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7471A0" w:rsidP="00A27435">
      <w:pPr>
        <w:spacing w:line="240" w:lineRule="auto"/>
        <w:ind w:left="5670"/>
        <w:jc w:val="right"/>
        <w:rPr>
          <w:rFonts w:eastAsia="Calibri"/>
          <w:b/>
          <w:lang w:eastAsia="en-US"/>
        </w:rPr>
      </w:pPr>
      <w:r>
        <w:rPr>
          <w:rFonts w:eastAsia="Calibri"/>
          <w:b/>
          <w:lang w:eastAsia="en-US"/>
        </w:rPr>
        <w:t xml:space="preserve">  </w:t>
      </w:r>
      <w:r w:rsidR="00954FCF" w:rsidRPr="00AC41C8">
        <w:rPr>
          <w:rFonts w:eastAsia="Calibri"/>
          <w:b/>
          <w:lang w:eastAsia="en-US"/>
        </w:rPr>
        <w:t>УТВЕРЖДАЮ:</w:t>
      </w:r>
      <w:r w:rsidR="00954FCF"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71602D">
        <w:rPr>
          <w:rFonts w:eastAsia="Calibri"/>
          <w:b/>
          <w:lang w:eastAsia="en-US"/>
        </w:rPr>
        <w:t>режиму и безопасности</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71602D">
        <w:rPr>
          <w:rFonts w:eastAsia="Calibri"/>
          <w:b/>
          <w:lang w:eastAsia="en-US"/>
        </w:rPr>
        <w:t>А.А. Афанасьев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E72526">
        <w:rPr>
          <w:rFonts w:eastAsia="Calibri"/>
          <w:b/>
          <w:lang w:eastAsia="en-US"/>
        </w:rPr>
        <w:t>16</w:t>
      </w:r>
      <w:r w:rsidRPr="00AC41C8">
        <w:rPr>
          <w:rFonts w:eastAsia="Calibri"/>
          <w:b/>
          <w:lang w:eastAsia="en-US"/>
        </w:rPr>
        <w:t>»</w:t>
      </w:r>
      <w:r>
        <w:rPr>
          <w:rFonts w:eastAsia="Calibri"/>
          <w:b/>
          <w:lang w:eastAsia="en-US"/>
        </w:rPr>
        <w:t xml:space="preserve"> </w:t>
      </w:r>
      <w:r w:rsidR="00E72526">
        <w:rPr>
          <w:rFonts w:eastAsia="Calibri"/>
          <w:b/>
          <w:lang w:eastAsia="en-US"/>
        </w:rPr>
        <w:t xml:space="preserve"> марта </w:t>
      </w:r>
      <w:r w:rsidR="00AC6F12">
        <w:rPr>
          <w:rFonts w:eastAsia="Calibri"/>
          <w:b/>
          <w:lang w:eastAsia="en-US"/>
        </w:rPr>
        <w:t>2021</w:t>
      </w:r>
      <w:r w:rsidR="00D127B2">
        <w:rPr>
          <w:rFonts w:eastAsia="Calibri"/>
          <w:b/>
          <w:lang w:eastAsia="en-US"/>
        </w:rPr>
        <w:t xml:space="preserve"> </w:t>
      </w:r>
      <w:r w:rsidRPr="00AC41C8">
        <w:rPr>
          <w:rFonts w:eastAsia="Calibri"/>
          <w:b/>
          <w:lang w:eastAsia="en-US"/>
        </w:rPr>
        <w:t>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C6C46" w:rsidRDefault="00954FCF" w:rsidP="00954FCF">
      <w:pPr>
        <w:jc w:val="center"/>
        <w:rPr>
          <w:b/>
          <w:sz w:val="32"/>
          <w:szCs w:val="32"/>
        </w:rPr>
      </w:pPr>
    </w:p>
    <w:p w:rsidR="00E440F6" w:rsidRPr="002E68CE" w:rsidRDefault="00837F30" w:rsidP="00147C93">
      <w:pPr>
        <w:pStyle w:val="a4"/>
        <w:spacing w:after="0"/>
        <w:jc w:val="center"/>
        <w:rPr>
          <w:b/>
          <w:sz w:val="32"/>
          <w:szCs w:val="32"/>
          <w:lang w:val="ru-RU"/>
        </w:rPr>
      </w:pPr>
      <w:r w:rsidRPr="002E68CE">
        <w:rPr>
          <w:b/>
          <w:sz w:val="32"/>
          <w:szCs w:val="32"/>
        </w:rPr>
        <w:t xml:space="preserve">Извещение о проведении запроса котировок </w:t>
      </w:r>
    </w:p>
    <w:p w:rsidR="00E440F6" w:rsidRPr="002E68CE" w:rsidRDefault="00837F30" w:rsidP="00147C93">
      <w:pPr>
        <w:pStyle w:val="a4"/>
        <w:spacing w:after="0"/>
        <w:jc w:val="center"/>
        <w:rPr>
          <w:b/>
          <w:sz w:val="32"/>
          <w:szCs w:val="32"/>
          <w:lang w:val="ru-RU"/>
        </w:rPr>
      </w:pPr>
      <w:r w:rsidRPr="002E68CE">
        <w:rPr>
          <w:b/>
          <w:sz w:val="32"/>
          <w:szCs w:val="32"/>
        </w:rPr>
        <w:t xml:space="preserve">в электронной форме </w:t>
      </w:r>
    </w:p>
    <w:p w:rsidR="00AC6F12" w:rsidRPr="002E68CE" w:rsidRDefault="00E440F6" w:rsidP="00E440F6">
      <w:pPr>
        <w:widowControl/>
        <w:snapToGrid/>
        <w:spacing w:line="240" w:lineRule="auto"/>
        <w:ind w:firstLine="0"/>
        <w:jc w:val="center"/>
        <w:rPr>
          <w:b/>
          <w:sz w:val="32"/>
          <w:szCs w:val="32"/>
        </w:rPr>
      </w:pPr>
      <w:r w:rsidRPr="002E68CE">
        <w:rPr>
          <w:b/>
          <w:sz w:val="32"/>
          <w:szCs w:val="32"/>
        </w:rPr>
        <w:t>на право заключения</w:t>
      </w:r>
      <w:r w:rsidR="00AC6F12" w:rsidRPr="002E68CE">
        <w:rPr>
          <w:b/>
          <w:sz w:val="32"/>
          <w:szCs w:val="32"/>
        </w:rPr>
        <w:t xml:space="preserve"> договора</w:t>
      </w:r>
      <w:r w:rsidRPr="002E68CE">
        <w:rPr>
          <w:b/>
          <w:sz w:val="32"/>
          <w:szCs w:val="32"/>
        </w:rPr>
        <w:t xml:space="preserve"> на </w:t>
      </w:r>
      <w:r w:rsidR="00AC6F12" w:rsidRPr="002E68CE">
        <w:rPr>
          <w:b/>
          <w:sz w:val="32"/>
          <w:szCs w:val="32"/>
        </w:rPr>
        <w:t xml:space="preserve">поставку, </w:t>
      </w:r>
    </w:p>
    <w:p w:rsidR="00E440F6" w:rsidRPr="002E68CE" w:rsidRDefault="00AC6F12" w:rsidP="00E440F6">
      <w:pPr>
        <w:widowControl/>
        <w:snapToGrid/>
        <w:spacing w:line="240" w:lineRule="auto"/>
        <w:ind w:firstLine="0"/>
        <w:jc w:val="center"/>
        <w:rPr>
          <w:b/>
          <w:sz w:val="32"/>
          <w:szCs w:val="32"/>
        </w:rPr>
      </w:pPr>
      <w:r w:rsidRPr="002E68CE">
        <w:rPr>
          <w:b/>
          <w:sz w:val="32"/>
          <w:szCs w:val="32"/>
        </w:rPr>
        <w:t>пуско</w:t>
      </w:r>
      <w:r w:rsidR="00E440F6" w:rsidRPr="002E68CE">
        <w:rPr>
          <w:b/>
          <w:sz w:val="32"/>
          <w:szCs w:val="32"/>
        </w:rPr>
        <w:t xml:space="preserve">наладочные работы </w:t>
      </w:r>
      <w:proofErr w:type="gramStart"/>
      <w:r w:rsidR="00E440F6" w:rsidRPr="002E68CE">
        <w:rPr>
          <w:b/>
          <w:sz w:val="32"/>
          <w:szCs w:val="32"/>
        </w:rPr>
        <w:t>токарно-винторезного</w:t>
      </w:r>
      <w:proofErr w:type="gramEnd"/>
      <w:r w:rsidR="00E440F6" w:rsidRPr="002E68CE">
        <w:rPr>
          <w:b/>
          <w:sz w:val="32"/>
          <w:szCs w:val="32"/>
        </w:rPr>
        <w:t xml:space="preserve"> </w:t>
      </w:r>
    </w:p>
    <w:p w:rsidR="00E440F6" w:rsidRPr="002E68CE" w:rsidRDefault="00E440F6" w:rsidP="00E440F6">
      <w:pPr>
        <w:widowControl/>
        <w:snapToGrid/>
        <w:spacing w:line="240" w:lineRule="auto"/>
        <w:ind w:firstLine="0"/>
        <w:jc w:val="center"/>
        <w:rPr>
          <w:b/>
          <w:sz w:val="32"/>
          <w:szCs w:val="32"/>
        </w:rPr>
      </w:pPr>
      <w:r w:rsidRPr="002E68CE">
        <w:rPr>
          <w:b/>
          <w:sz w:val="32"/>
          <w:szCs w:val="32"/>
        </w:rPr>
        <w:t>станка с УЦИ и инструктаж персонала</w:t>
      </w:r>
    </w:p>
    <w:p w:rsidR="00837F30" w:rsidRPr="002E68CE" w:rsidRDefault="00AC6F12" w:rsidP="00147C93">
      <w:pPr>
        <w:pStyle w:val="a4"/>
        <w:spacing w:after="0"/>
        <w:jc w:val="center"/>
        <w:rPr>
          <w:b/>
          <w:sz w:val="32"/>
          <w:szCs w:val="32"/>
        </w:rPr>
      </w:pPr>
      <w:r w:rsidRPr="002E68CE">
        <w:rPr>
          <w:b/>
          <w:sz w:val="32"/>
          <w:szCs w:val="32"/>
        </w:rPr>
        <w:t xml:space="preserve"> </w:t>
      </w:r>
      <w:r w:rsidRPr="002E68CE">
        <w:rPr>
          <w:b/>
          <w:sz w:val="32"/>
          <w:szCs w:val="32"/>
          <w:lang w:val="ru-RU"/>
        </w:rPr>
        <w:t xml:space="preserve">  </w:t>
      </w:r>
      <w:r w:rsidR="008969D5" w:rsidRPr="002E68CE">
        <w:rPr>
          <w:b/>
          <w:sz w:val="32"/>
          <w:szCs w:val="32"/>
          <w:lang w:val="ru-RU"/>
        </w:rPr>
        <w:t xml:space="preserve"> для нужд </w:t>
      </w:r>
      <w:r w:rsidR="00837F30" w:rsidRPr="002E68CE">
        <w:rPr>
          <w:b/>
          <w:sz w:val="32"/>
          <w:szCs w:val="32"/>
        </w:rPr>
        <w:t xml:space="preserve">АО «НПО НИИИП – </w:t>
      </w:r>
      <w:proofErr w:type="spellStart"/>
      <w:r w:rsidR="00837F30" w:rsidRPr="002E68CE">
        <w:rPr>
          <w:b/>
          <w:sz w:val="32"/>
          <w:szCs w:val="32"/>
        </w:rPr>
        <w:t>НЗиК</w:t>
      </w:r>
      <w:proofErr w:type="spellEnd"/>
      <w:r w:rsidR="00837F30" w:rsidRPr="002E68CE">
        <w:rPr>
          <w:b/>
          <w:sz w:val="32"/>
          <w:szCs w:val="32"/>
        </w:rPr>
        <w:t>»</w:t>
      </w:r>
    </w:p>
    <w:p w:rsidR="00837F30" w:rsidRPr="007D1028" w:rsidRDefault="00837F30" w:rsidP="00837F30">
      <w:pPr>
        <w:pStyle w:val="a4"/>
        <w:spacing w:after="0"/>
        <w:rPr>
          <w:b/>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160376" w:rsidRDefault="00160376" w:rsidP="008523EA">
      <w:pPr>
        <w:ind w:firstLine="0"/>
        <w:rPr>
          <w:bCs/>
          <w:sz w:val="28"/>
          <w:szCs w:val="28"/>
        </w:rPr>
      </w:pPr>
    </w:p>
    <w:p w:rsidR="00160376" w:rsidRPr="00E26342" w:rsidRDefault="00160376" w:rsidP="00954FCF">
      <w:pPr>
        <w:jc w:val="center"/>
        <w:rPr>
          <w:bCs/>
          <w:sz w:val="28"/>
          <w:szCs w:val="28"/>
        </w:rPr>
      </w:pPr>
    </w:p>
    <w:p w:rsidR="005127D2" w:rsidRDefault="005127D2" w:rsidP="00841075">
      <w:pPr>
        <w:ind w:firstLine="0"/>
        <w:rPr>
          <w:bCs/>
          <w:sz w:val="28"/>
          <w:szCs w:val="28"/>
        </w:rPr>
      </w:pPr>
    </w:p>
    <w:p w:rsidR="00954FCF" w:rsidRPr="0065668B" w:rsidRDefault="00954FCF" w:rsidP="00954FCF">
      <w:pPr>
        <w:jc w:val="center"/>
        <w:rPr>
          <w:b/>
        </w:rPr>
      </w:pPr>
      <w:r w:rsidRPr="0065668B">
        <w:rPr>
          <w:b/>
        </w:rPr>
        <w:t>Новосибирск</w:t>
      </w:r>
    </w:p>
    <w:p w:rsidR="00837F30" w:rsidRDefault="00954FCF" w:rsidP="007A2F69">
      <w:pPr>
        <w:jc w:val="center"/>
        <w:rPr>
          <w:b/>
        </w:rPr>
      </w:pPr>
      <w:r w:rsidRPr="0065668B">
        <w:rPr>
          <w:b/>
        </w:rPr>
        <w:t>20</w:t>
      </w:r>
      <w:r w:rsidR="00AC6F12">
        <w:rPr>
          <w:b/>
        </w:rPr>
        <w:t>21</w:t>
      </w:r>
    </w:p>
    <w:p w:rsidR="00837F30" w:rsidRDefault="00837F30">
      <w:pPr>
        <w:widowControl/>
        <w:suppressAutoHyphens w:val="0"/>
        <w:snapToGrid/>
        <w:spacing w:after="200" w:line="276" w:lineRule="auto"/>
        <w:ind w:firstLine="0"/>
        <w:jc w:val="left"/>
        <w:rPr>
          <w:b/>
        </w:rPr>
      </w:pPr>
      <w:r>
        <w:rPr>
          <w:b/>
        </w:rPr>
        <w:br w:type="page"/>
      </w:r>
    </w:p>
    <w:tbl>
      <w:tblPr>
        <w:tblW w:w="10380" w:type="dxa"/>
        <w:jc w:val="center"/>
        <w:tblLayout w:type="fixed"/>
        <w:tblLook w:val="0000" w:firstRow="0" w:lastRow="0" w:firstColumn="0" w:lastColumn="0" w:noHBand="0" w:noVBand="0"/>
      </w:tblPr>
      <w:tblGrid>
        <w:gridCol w:w="1081"/>
        <w:gridCol w:w="9299"/>
      </w:tblGrid>
      <w:tr w:rsidR="000A230F" w:rsidRPr="00940870" w:rsidTr="003F0C66">
        <w:trPr>
          <w:jc w:val="center"/>
        </w:trPr>
        <w:tc>
          <w:tcPr>
            <w:tcW w:w="1081" w:type="dxa"/>
            <w:tcBorders>
              <w:top w:val="single" w:sz="4" w:space="0" w:color="000000"/>
              <w:left w:val="single" w:sz="4" w:space="0" w:color="000000"/>
              <w:bottom w:val="single" w:sz="4" w:space="0" w:color="000000"/>
            </w:tcBorders>
          </w:tcPr>
          <w:p w:rsidR="000A230F" w:rsidRPr="00940870" w:rsidRDefault="000A230F" w:rsidP="00D13E21">
            <w:pPr>
              <w:keepNext/>
              <w:keepLines/>
              <w:suppressLineNumbers/>
              <w:spacing w:line="240" w:lineRule="auto"/>
              <w:ind w:firstLine="0"/>
              <w:jc w:val="center"/>
              <w:rPr>
                <w:b/>
                <w:bCs/>
                <w:sz w:val="22"/>
                <w:szCs w:val="22"/>
              </w:rPr>
            </w:pPr>
            <w:r w:rsidRPr="00940870">
              <w:rPr>
                <w:b/>
                <w:bCs/>
                <w:sz w:val="22"/>
                <w:szCs w:val="22"/>
              </w:rPr>
              <w:lastRenderedPageBreak/>
              <w:t xml:space="preserve">№ </w:t>
            </w:r>
            <w:r w:rsidR="00D13E21" w:rsidRPr="00940870">
              <w:rPr>
                <w:b/>
                <w:bCs/>
                <w:sz w:val="22"/>
                <w:szCs w:val="22"/>
              </w:rPr>
              <w:t>раздела</w:t>
            </w:r>
          </w:p>
        </w:tc>
        <w:tc>
          <w:tcPr>
            <w:tcW w:w="9299" w:type="dxa"/>
            <w:tcBorders>
              <w:top w:val="single" w:sz="4" w:space="0" w:color="000000"/>
              <w:left w:val="single" w:sz="4" w:space="0" w:color="000000"/>
              <w:bottom w:val="single" w:sz="4" w:space="0" w:color="000000"/>
              <w:right w:val="single" w:sz="4" w:space="0" w:color="000000"/>
            </w:tcBorders>
            <w:vAlign w:val="center"/>
          </w:tcPr>
          <w:p w:rsidR="0064321C" w:rsidRPr="00940870" w:rsidRDefault="00841075" w:rsidP="00084886">
            <w:pPr>
              <w:keepNext/>
              <w:spacing w:line="240" w:lineRule="auto"/>
              <w:ind w:firstLine="567"/>
              <w:rPr>
                <w:b/>
                <w:bCs/>
                <w:sz w:val="22"/>
                <w:szCs w:val="22"/>
              </w:rPr>
            </w:pPr>
            <w:r w:rsidRPr="00940870">
              <w:rPr>
                <w:b/>
                <w:bCs/>
                <w:sz w:val="22"/>
                <w:szCs w:val="22"/>
              </w:rPr>
              <w:t xml:space="preserve">Извещение о проведении запроса котировок </w:t>
            </w:r>
            <w:r w:rsidR="0064321C" w:rsidRPr="00940870">
              <w:rPr>
                <w:b/>
                <w:bCs/>
                <w:sz w:val="22"/>
                <w:szCs w:val="22"/>
              </w:rPr>
              <w:t>в электронной форме</w:t>
            </w:r>
          </w:p>
        </w:tc>
      </w:tr>
      <w:tr w:rsidR="000A230F" w:rsidRPr="00940870" w:rsidTr="00E33493">
        <w:trPr>
          <w:trHeight w:val="2309"/>
          <w:jc w:val="center"/>
        </w:trPr>
        <w:tc>
          <w:tcPr>
            <w:tcW w:w="1081" w:type="dxa"/>
            <w:tcBorders>
              <w:top w:val="single" w:sz="4" w:space="0" w:color="000000"/>
              <w:left w:val="single" w:sz="4" w:space="0" w:color="000000"/>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1</w:t>
            </w:r>
          </w:p>
        </w:tc>
        <w:tc>
          <w:tcPr>
            <w:tcW w:w="9299" w:type="dxa"/>
            <w:tcBorders>
              <w:top w:val="single" w:sz="4" w:space="0" w:color="000000"/>
              <w:left w:val="single" w:sz="4" w:space="0" w:color="000000"/>
              <w:right w:val="single" w:sz="4" w:space="0" w:color="000000"/>
            </w:tcBorders>
            <w:shd w:val="clear" w:color="auto" w:fill="auto"/>
          </w:tcPr>
          <w:p w:rsidR="000A230F" w:rsidRPr="00007180" w:rsidRDefault="000A230F" w:rsidP="00371D4E">
            <w:pPr>
              <w:keepNext/>
              <w:keepLines/>
              <w:suppressLineNumbers/>
              <w:spacing w:line="240" w:lineRule="auto"/>
              <w:ind w:firstLine="0"/>
              <w:jc w:val="left"/>
            </w:pPr>
            <w:r w:rsidRPr="00007180">
              <w:rPr>
                <w:b/>
                <w:bCs/>
              </w:rPr>
              <w:t>Наименование Заказчика:</w:t>
            </w:r>
            <w:r w:rsidRPr="00007180">
              <w:t xml:space="preserve"> Акционерное общество «НИИ измерительных приборов - Новосибирский завод имени Коминтерна».</w:t>
            </w:r>
          </w:p>
          <w:p w:rsidR="000A230F" w:rsidRPr="00007180" w:rsidRDefault="000A230F" w:rsidP="00371D4E">
            <w:pPr>
              <w:keepNext/>
              <w:keepLines/>
              <w:suppressLineNumbers/>
              <w:snapToGrid/>
              <w:spacing w:line="240" w:lineRule="auto"/>
              <w:ind w:firstLine="0"/>
              <w:jc w:val="left"/>
            </w:pPr>
            <w:r w:rsidRPr="00007180">
              <w:t xml:space="preserve">- адрес: 630015 г. Новосибирск, ул. </w:t>
            </w:r>
            <w:proofErr w:type="gramStart"/>
            <w:r w:rsidRPr="00007180">
              <w:t>Планетная</w:t>
            </w:r>
            <w:proofErr w:type="gramEnd"/>
            <w:r w:rsidRPr="00007180">
              <w:t>, д. 32.</w:t>
            </w:r>
          </w:p>
          <w:p w:rsidR="000A230F" w:rsidRPr="00007180" w:rsidRDefault="000A230F" w:rsidP="00371D4E">
            <w:pPr>
              <w:keepNext/>
              <w:keepLines/>
              <w:suppressLineNumbers/>
              <w:snapToGrid/>
              <w:spacing w:line="240" w:lineRule="auto"/>
              <w:ind w:firstLine="0"/>
              <w:jc w:val="left"/>
            </w:pPr>
            <w:r w:rsidRPr="00007180">
              <w:t xml:space="preserve">- контактное лицо по вопросам оформления заявки: </w:t>
            </w:r>
          </w:p>
          <w:p w:rsidR="000A230F" w:rsidRPr="00007180" w:rsidRDefault="00D35576" w:rsidP="00371D4E">
            <w:pPr>
              <w:keepNext/>
              <w:keepLines/>
              <w:suppressLineNumbers/>
              <w:snapToGrid/>
              <w:spacing w:line="240" w:lineRule="auto"/>
              <w:ind w:firstLine="0"/>
              <w:jc w:val="left"/>
            </w:pPr>
            <w:r w:rsidRPr="00007180">
              <w:t>- тел.: (383) 278-99-97</w:t>
            </w:r>
          </w:p>
          <w:p w:rsidR="000A230F" w:rsidRPr="00007180" w:rsidRDefault="000A230F" w:rsidP="00371D4E">
            <w:pPr>
              <w:keepNext/>
              <w:keepLines/>
              <w:suppressLineNumbers/>
              <w:snapToGrid/>
              <w:spacing w:line="240" w:lineRule="auto"/>
              <w:ind w:firstLine="0"/>
              <w:jc w:val="left"/>
            </w:pPr>
            <w:r w:rsidRPr="00007180">
              <w:t xml:space="preserve"> </w:t>
            </w:r>
            <w:r w:rsidR="00D35576" w:rsidRPr="00007180">
              <w:t>Меркулова Наталья Владимировна</w:t>
            </w:r>
          </w:p>
          <w:p w:rsidR="000A230F" w:rsidRPr="00007180" w:rsidRDefault="000A230F" w:rsidP="00371D4E">
            <w:pPr>
              <w:keepNext/>
              <w:keepLines/>
              <w:suppressLineNumbers/>
              <w:snapToGrid/>
              <w:spacing w:line="240" w:lineRule="auto"/>
              <w:ind w:firstLine="0"/>
              <w:jc w:val="left"/>
            </w:pPr>
            <w:r w:rsidRPr="00007180">
              <w:t xml:space="preserve">- </w:t>
            </w:r>
            <w:r w:rsidRPr="00007180">
              <w:rPr>
                <w:lang w:val="en-US"/>
              </w:rPr>
              <w:t>e</w:t>
            </w:r>
            <w:r w:rsidRPr="00007180">
              <w:t>-</w:t>
            </w:r>
            <w:r w:rsidRPr="00007180">
              <w:rPr>
                <w:lang w:val="en-US"/>
              </w:rPr>
              <w:t>mail</w:t>
            </w:r>
            <w:r w:rsidRPr="00007180">
              <w:t>:</w:t>
            </w:r>
            <w:r w:rsidR="00D35576" w:rsidRPr="007471A0">
              <w:t xml:space="preserve"> </w:t>
            </w:r>
            <w:proofErr w:type="spellStart"/>
            <w:r w:rsidR="00D35576" w:rsidRPr="00007180">
              <w:rPr>
                <w:lang w:val="en-US"/>
              </w:rPr>
              <w:t>zakupki</w:t>
            </w:r>
            <w:proofErr w:type="spellEnd"/>
            <w:r w:rsidR="00E440F6" w:rsidRPr="00007180">
              <w:fldChar w:fldCharType="begin"/>
            </w:r>
            <w:r w:rsidR="00E440F6" w:rsidRPr="00007180">
              <w:instrText xml:space="preserve"> HYPERLINK "mailto:1616@komintern.ru" </w:instrText>
            </w:r>
            <w:r w:rsidR="00E440F6" w:rsidRPr="00007180">
              <w:fldChar w:fldCharType="separate"/>
            </w:r>
            <w:r w:rsidR="0064321C" w:rsidRPr="00007180">
              <w:rPr>
                <w:rStyle w:val="a9"/>
              </w:rPr>
              <w:t>@</w:t>
            </w:r>
            <w:proofErr w:type="spellStart"/>
            <w:r w:rsidR="0064321C" w:rsidRPr="00007180">
              <w:rPr>
                <w:rStyle w:val="a9"/>
                <w:lang w:val="en-US"/>
              </w:rPr>
              <w:t>komintern</w:t>
            </w:r>
            <w:proofErr w:type="spellEnd"/>
            <w:r w:rsidR="0064321C" w:rsidRPr="00007180">
              <w:rPr>
                <w:rStyle w:val="a9"/>
              </w:rPr>
              <w:t>.</w:t>
            </w:r>
            <w:proofErr w:type="spellStart"/>
            <w:r w:rsidR="0064321C" w:rsidRPr="00007180">
              <w:rPr>
                <w:rStyle w:val="a9"/>
                <w:lang w:val="en-US"/>
              </w:rPr>
              <w:t>ru</w:t>
            </w:r>
            <w:proofErr w:type="spellEnd"/>
            <w:r w:rsidR="00E440F6" w:rsidRPr="00007180">
              <w:rPr>
                <w:rStyle w:val="a9"/>
                <w:lang w:val="en-US"/>
              </w:rPr>
              <w:fldChar w:fldCharType="end"/>
            </w:r>
          </w:p>
          <w:p w:rsidR="000A230F" w:rsidRPr="00007180" w:rsidRDefault="000A230F" w:rsidP="00371D4E">
            <w:pPr>
              <w:keepNext/>
              <w:keepLines/>
              <w:suppressLineNumbers/>
              <w:snapToGrid/>
              <w:spacing w:line="240" w:lineRule="auto"/>
              <w:ind w:firstLine="0"/>
              <w:jc w:val="left"/>
            </w:pPr>
            <w:r w:rsidRPr="00007180">
              <w:t>- контактное лицо по вопросам технических требований</w:t>
            </w:r>
          </w:p>
          <w:p w:rsidR="000C6C46" w:rsidRPr="00007180" w:rsidRDefault="000C6C46" w:rsidP="000C6C46">
            <w:pPr>
              <w:keepNext/>
              <w:keepLines/>
              <w:suppressLineNumbers/>
              <w:snapToGrid/>
              <w:spacing w:line="240" w:lineRule="auto"/>
              <w:ind w:firstLine="0"/>
              <w:jc w:val="left"/>
            </w:pPr>
            <w:r w:rsidRPr="00007180">
              <w:t>Раменский Сергей Николаевич (тел.: (383) 278-98-99).</w:t>
            </w:r>
          </w:p>
          <w:p w:rsidR="000A230F" w:rsidRPr="00007180" w:rsidRDefault="000A230F" w:rsidP="00371D4E">
            <w:pPr>
              <w:keepNext/>
              <w:keepLines/>
              <w:suppressLineNumbers/>
              <w:snapToGrid/>
              <w:spacing w:line="240" w:lineRule="auto"/>
              <w:ind w:firstLine="0"/>
              <w:jc w:val="left"/>
              <w:rPr>
                <w:u w:val="single"/>
              </w:rPr>
            </w:pPr>
            <w:r w:rsidRPr="00007180">
              <w:t xml:space="preserve">Адрес сайта Заказчика: </w:t>
            </w:r>
            <w:hyperlink r:id="rId9" w:history="1">
              <w:r w:rsidRPr="00007180">
                <w:rPr>
                  <w:rStyle w:val="a9"/>
                  <w:bCs/>
                  <w:lang w:val="en-US"/>
                </w:rPr>
                <w:t>www</w:t>
              </w:r>
              <w:r w:rsidRPr="00007180">
                <w:rPr>
                  <w:rStyle w:val="a9"/>
                  <w:bCs/>
                </w:rPr>
                <w:t>.</w:t>
              </w:r>
              <w:proofErr w:type="spellStart"/>
            </w:hyperlink>
            <w:r w:rsidRPr="00007180">
              <w:rPr>
                <w:bCs/>
                <w:u w:val="single"/>
              </w:rPr>
              <w:t>нииип-нзик</w:t>
            </w:r>
            <w:proofErr w:type="gramStart"/>
            <w:r w:rsidRPr="00007180">
              <w:rPr>
                <w:bCs/>
                <w:u w:val="single"/>
              </w:rPr>
              <w:t>.р</w:t>
            </w:r>
            <w:proofErr w:type="gramEnd"/>
            <w:r w:rsidRPr="00007180">
              <w:rPr>
                <w:bCs/>
                <w:u w:val="single"/>
              </w:rPr>
              <w:t>ф</w:t>
            </w:r>
            <w:proofErr w:type="spellEnd"/>
          </w:p>
          <w:p w:rsidR="000A230F" w:rsidRPr="00007180" w:rsidRDefault="000A230F" w:rsidP="00371D4E">
            <w:pPr>
              <w:keepNext/>
              <w:keepLines/>
              <w:suppressLineNumbers/>
              <w:snapToGrid/>
              <w:spacing w:line="240" w:lineRule="auto"/>
              <w:ind w:firstLine="0"/>
              <w:jc w:val="left"/>
            </w:pPr>
            <w:r w:rsidRPr="00007180">
              <w:t xml:space="preserve">Адрес ЕИС: </w:t>
            </w:r>
            <w:hyperlink r:id="rId10" w:history="1">
              <w:r w:rsidRPr="00007180">
                <w:rPr>
                  <w:rStyle w:val="a9"/>
                  <w:bCs/>
                  <w:lang w:val="en-US"/>
                </w:rPr>
                <w:t>www</w:t>
              </w:r>
              <w:r w:rsidRPr="00007180">
                <w:rPr>
                  <w:rStyle w:val="a9"/>
                  <w:bCs/>
                </w:rPr>
                <w:t>.</w:t>
              </w:r>
              <w:proofErr w:type="spellStart"/>
              <w:r w:rsidRPr="00007180">
                <w:rPr>
                  <w:rStyle w:val="a9"/>
                  <w:bCs/>
                  <w:lang w:val="en-US"/>
                </w:rPr>
                <w:t>zakupki</w:t>
              </w:r>
              <w:proofErr w:type="spellEnd"/>
              <w:r w:rsidRPr="00007180">
                <w:rPr>
                  <w:rStyle w:val="a9"/>
                  <w:bCs/>
                </w:rPr>
                <w:t>.</w:t>
              </w:r>
              <w:proofErr w:type="spellStart"/>
              <w:r w:rsidRPr="00007180">
                <w:rPr>
                  <w:rStyle w:val="a9"/>
                  <w:bCs/>
                  <w:lang w:val="en-US"/>
                </w:rPr>
                <w:t>gov</w:t>
              </w:r>
              <w:proofErr w:type="spellEnd"/>
              <w:r w:rsidRPr="00007180">
                <w:rPr>
                  <w:rStyle w:val="a9"/>
                  <w:bCs/>
                </w:rPr>
                <w:t>.</w:t>
              </w:r>
              <w:proofErr w:type="spellStart"/>
              <w:r w:rsidRPr="00007180">
                <w:rPr>
                  <w:rStyle w:val="a9"/>
                  <w:bCs/>
                  <w:lang w:val="en-US"/>
                </w:rPr>
                <w:t>ru</w:t>
              </w:r>
              <w:proofErr w:type="spellEnd"/>
              <w:r w:rsidRPr="00007180">
                <w:rPr>
                  <w:rStyle w:val="a9"/>
                  <w:bCs/>
                </w:rPr>
                <w:t>/223/</w:t>
              </w:r>
            </w:hyperlink>
            <w:r w:rsidRPr="00007180">
              <w:rPr>
                <w:bCs/>
              </w:rPr>
              <w:t>.</w:t>
            </w:r>
          </w:p>
          <w:p w:rsidR="000A230F" w:rsidRPr="00940870" w:rsidRDefault="000A230F" w:rsidP="00371D4E">
            <w:pPr>
              <w:pStyle w:val="Default"/>
              <w:jc w:val="both"/>
              <w:rPr>
                <w:color w:val="0000FF"/>
                <w:sz w:val="22"/>
                <w:szCs w:val="22"/>
                <w:u w:val="single"/>
              </w:rPr>
            </w:pPr>
            <w:r w:rsidRPr="00007180">
              <w:rPr>
                <w:bCs/>
              </w:rPr>
              <w:t xml:space="preserve">Адрес электронной площадки: </w:t>
            </w:r>
            <w:hyperlink r:id="rId11" w:history="1">
              <w:r w:rsidRPr="00007180">
                <w:rPr>
                  <w:rStyle w:val="a9"/>
                  <w:lang w:val="en-US"/>
                </w:rPr>
                <w:t>http</w:t>
              </w:r>
              <w:r w:rsidRPr="00007180">
                <w:rPr>
                  <w:rStyle w:val="a9"/>
                </w:rPr>
                <w:t>://</w:t>
              </w:r>
              <w:proofErr w:type="spellStart"/>
              <w:r w:rsidRPr="00007180">
                <w:rPr>
                  <w:rStyle w:val="a9"/>
                  <w:lang w:val="en-US"/>
                </w:rPr>
                <w:t>etp</w:t>
              </w:r>
              <w:proofErr w:type="spellEnd"/>
              <w:r w:rsidRPr="00007180">
                <w:rPr>
                  <w:rStyle w:val="a9"/>
                </w:rPr>
                <w:t>.</w:t>
              </w:r>
              <w:proofErr w:type="spellStart"/>
              <w:r w:rsidRPr="00007180">
                <w:rPr>
                  <w:rStyle w:val="a9"/>
                  <w:lang w:val="en-US"/>
                </w:rPr>
                <w:t>gpb</w:t>
              </w:r>
              <w:proofErr w:type="spellEnd"/>
              <w:r w:rsidRPr="00007180">
                <w:rPr>
                  <w:rStyle w:val="a9"/>
                </w:rPr>
                <w:t>.</w:t>
              </w:r>
              <w:proofErr w:type="spellStart"/>
              <w:r w:rsidRPr="00007180">
                <w:rPr>
                  <w:rStyle w:val="a9"/>
                  <w:lang w:val="en-US"/>
                </w:rPr>
                <w:t>ru</w:t>
              </w:r>
              <w:proofErr w:type="spellEnd"/>
            </w:hyperlink>
          </w:p>
        </w:tc>
      </w:tr>
      <w:tr w:rsidR="000A230F" w:rsidRPr="00940870"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2</w:t>
            </w:r>
          </w:p>
        </w:tc>
        <w:tc>
          <w:tcPr>
            <w:tcW w:w="9299" w:type="dxa"/>
            <w:tcBorders>
              <w:top w:val="single" w:sz="4" w:space="0" w:color="000000"/>
              <w:left w:val="single" w:sz="4" w:space="0" w:color="000000"/>
              <w:bottom w:val="single" w:sz="4" w:space="0" w:color="000000"/>
              <w:right w:val="single" w:sz="4" w:space="0" w:color="000000"/>
            </w:tcBorders>
          </w:tcPr>
          <w:p w:rsidR="000A230F" w:rsidRPr="00007180" w:rsidRDefault="000A230F" w:rsidP="00371D4E">
            <w:pPr>
              <w:keepNext/>
              <w:keepLines/>
              <w:suppressLineNumbers/>
              <w:spacing w:line="240" w:lineRule="auto"/>
              <w:ind w:firstLine="0"/>
              <w:jc w:val="left"/>
            </w:pPr>
            <w:r w:rsidRPr="00940870">
              <w:rPr>
                <w:b/>
                <w:bCs/>
                <w:sz w:val="22"/>
                <w:szCs w:val="22"/>
              </w:rPr>
              <w:t>Источник финансирования заказа: </w:t>
            </w:r>
            <w:r w:rsidRPr="00007180">
              <w:t xml:space="preserve">Собственные средства заказчика. </w:t>
            </w:r>
          </w:p>
          <w:p w:rsidR="00007180" w:rsidRPr="00940870" w:rsidRDefault="00007180" w:rsidP="00371D4E">
            <w:pPr>
              <w:keepNext/>
              <w:keepLines/>
              <w:suppressLineNumbers/>
              <w:spacing w:line="240" w:lineRule="auto"/>
              <w:ind w:firstLine="0"/>
              <w:jc w:val="left"/>
              <w:rPr>
                <w:b/>
                <w:bCs/>
                <w:sz w:val="22"/>
                <w:szCs w:val="22"/>
              </w:rPr>
            </w:pPr>
          </w:p>
        </w:tc>
      </w:tr>
      <w:tr w:rsidR="000A230F" w:rsidRPr="00940870" w:rsidTr="003F0C66">
        <w:trPr>
          <w:trHeight w:val="300"/>
          <w:jc w:val="center"/>
        </w:trPr>
        <w:tc>
          <w:tcPr>
            <w:tcW w:w="1081" w:type="dxa"/>
            <w:tcBorders>
              <w:top w:val="single" w:sz="4" w:space="0" w:color="000000"/>
              <w:left w:val="single" w:sz="4" w:space="0" w:color="000000"/>
              <w:bottom w:val="single" w:sz="4" w:space="0" w:color="auto"/>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3</w:t>
            </w:r>
          </w:p>
        </w:tc>
        <w:tc>
          <w:tcPr>
            <w:tcW w:w="9299" w:type="dxa"/>
            <w:tcBorders>
              <w:top w:val="single" w:sz="4" w:space="0" w:color="000000"/>
              <w:left w:val="single" w:sz="4" w:space="0" w:color="000000"/>
              <w:bottom w:val="single" w:sz="4" w:space="0" w:color="auto"/>
              <w:right w:val="single" w:sz="4" w:space="0" w:color="000000"/>
            </w:tcBorders>
          </w:tcPr>
          <w:p w:rsidR="000A230F" w:rsidRPr="00007180" w:rsidRDefault="000A230F" w:rsidP="00371D4E">
            <w:pPr>
              <w:keepNext/>
              <w:keepLines/>
              <w:suppressLineNumbers/>
              <w:spacing w:line="240" w:lineRule="auto"/>
              <w:ind w:firstLine="0"/>
              <w:jc w:val="left"/>
              <w:rPr>
                <w:bCs/>
              </w:rPr>
            </w:pPr>
            <w:r w:rsidRPr="00940870">
              <w:rPr>
                <w:b/>
                <w:bCs/>
                <w:sz w:val="22"/>
                <w:szCs w:val="22"/>
              </w:rPr>
              <w:t>Способ закупки: </w:t>
            </w:r>
            <w:r w:rsidRPr="00007180">
              <w:t>Запрос котировок</w:t>
            </w:r>
            <w:r w:rsidRPr="00007180">
              <w:rPr>
                <w:bCs/>
              </w:rPr>
              <w:t xml:space="preserve"> в электронной форме.</w:t>
            </w:r>
          </w:p>
          <w:p w:rsidR="00007180" w:rsidRPr="00940870" w:rsidRDefault="00007180" w:rsidP="00371D4E">
            <w:pPr>
              <w:keepNext/>
              <w:keepLines/>
              <w:suppressLineNumbers/>
              <w:spacing w:line="240" w:lineRule="auto"/>
              <w:ind w:firstLine="0"/>
              <w:jc w:val="left"/>
              <w:rPr>
                <w:b/>
                <w:bCs/>
                <w:sz w:val="22"/>
                <w:szCs w:val="22"/>
              </w:rPr>
            </w:pPr>
          </w:p>
        </w:tc>
      </w:tr>
      <w:tr w:rsidR="00147C93" w:rsidRPr="00940870" w:rsidTr="00147C93">
        <w:trPr>
          <w:trHeight w:val="195"/>
          <w:jc w:val="center"/>
        </w:trPr>
        <w:tc>
          <w:tcPr>
            <w:tcW w:w="1081" w:type="dxa"/>
            <w:tcBorders>
              <w:top w:val="single" w:sz="4" w:space="0" w:color="000000"/>
              <w:left w:val="single" w:sz="4" w:space="0" w:color="000000"/>
              <w:bottom w:val="single" w:sz="4" w:space="0" w:color="000000"/>
            </w:tcBorders>
            <w:vAlign w:val="center"/>
          </w:tcPr>
          <w:p w:rsidR="00147C93" w:rsidRPr="00006144" w:rsidRDefault="00D3126F" w:rsidP="00371D4E">
            <w:pPr>
              <w:keepNext/>
              <w:keepLines/>
              <w:suppressLineNumbers/>
              <w:spacing w:line="240" w:lineRule="auto"/>
              <w:ind w:firstLine="0"/>
              <w:jc w:val="center"/>
              <w:rPr>
                <w:sz w:val="22"/>
                <w:szCs w:val="22"/>
              </w:rPr>
            </w:pPr>
            <w:r w:rsidRPr="00006144">
              <w:rPr>
                <w:sz w:val="22"/>
                <w:szCs w:val="22"/>
              </w:rPr>
              <w:t>4</w:t>
            </w:r>
          </w:p>
        </w:tc>
        <w:tc>
          <w:tcPr>
            <w:tcW w:w="9299" w:type="dxa"/>
            <w:tcBorders>
              <w:top w:val="single" w:sz="4" w:space="0" w:color="000000"/>
              <w:left w:val="single" w:sz="4" w:space="0" w:color="000000"/>
              <w:bottom w:val="single" w:sz="4" w:space="0" w:color="000000"/>
              <w:right w:val="single" w:sz="4" w:space="0" w:color="000000"/>
            </w:tcBorders>
          </w:tcPr>
          <w:p w:rsidR="00147C93" w:rsidRDefault="000C6C46" w:rsidP="00D35576">
            <w:pPr>
              <w:keepNext/>
              <w:keepLines/>
              <w:suppressLineNumbers/>
              <w:spacing w:line="240" w:lineRule="auto"/>
              <w:ind w:firstLine="0"/>
            </w:pPr>
            <w:r w:rsidRPr="008523EA">
              <w:rPr>
                <w:b/>
                <w:sz w:val="22"/>
                <w:szCs w:val="22"/>
              </w:rPr>
              <w:t>Предмет договора с указанием количества поставляемого товара (объема выполняемых работ, оказываемых услуг):</w:t>
            </w:r>
            <w:r w:rsidR="00147C93" w:rsidRPr="008523EA">
              <w:rPr>
                <w:b/>
                <w:sz w:val="20"/>
                <w:szCs w:val="22"/>
              </w:rPr>
              <w:t xml:space="preserve"> </w:t>
            </w:r>
            <w:r w:rsidR="00D35576" w:rsidRPr="007E02AC">
              <w:t xml:space="preserve">Поставка, пусконаладочные работы токарно-винторезного станка с УЦИ и инструктаж персонала, </w:t>
            </w:r>
            <w:r w:rsidR="00147C93" w:rsidRPr="007E02AC">
              <w:t xml:space="preserve">в соответствии с  техническим заданием документации о запросе </w:t>
            </w:r>
            <w:r w:rsidR="007E02AC">
              <w:t>котировок в электронной форме (П</w:t>
            </w:r>
            <w:r w:rsidR="00147C93" w:rsidRPr="007E02AC">
              <w:t>риложение № 4).</w:t>
            </w:r>
          </w:p>
          <w:p w:rsidR="00007180" w:rsidRPr="008523EA" w:rsidRDefault="00007180" w:rsidP="00D35576">
            <w:pPr>
              <w:keepNext/>
              <w:keepLines/>
              <w:suppressLineNumbers/>
              <w:spacing w:line="240" w:lineRule="auto"/>
              <w:ind w:firstLine="0"/>
              <w:rPr>
                <w:b/>
                <w:bCs/>
                <w:sz w:val="22"/>
                <w:szCs w:val="22"/>
              </w:rPr>
            </w:pPr>
          </w:p>
        </w:tc>
      </w:tr>
      <w:tr w:rsidR="00147C93" w:rsidRPr="00940870" w:rsidTr="003F0C66">
        <w:trPr>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5</w:t>
            </w:r>
          </w:p>
        </w:tc>
        <w:tc>
          <w:tcPr>
            <w:tcW w:w="9299" w:type="dxa"/>
            <w:tcBorders>
              <w:top w:val="single" w:sz="4" w:space="0" w:color="000000"/>
              <w:left w:val="single" w:sz="4" w:space="0" w:color="000000"/>
              <w:bottom w:val="single" w:sz="4" w:space="0" w:color="000000"/>
              <w:right w:val="single" w:sz="4" w:space="0" w:color="000000"/>
            </w:tcBorders>
          </w:tcPr>
          <w:p w:rsidR="00147C93" w:rsidRPr="003C5865" w:rsidRDefault="000C6C46" w:rsidP="0071602D">
            <w:pPr>
              <w:pStyle w:val="a4"/>
              <w:spacing w:after="0"/>
              <w:rPr>
                <w:sz w:val="22"/>
                <w:szCs w:val="22"/>
                <w:lang w:val="ru-RU"/>
              </w:rPr>
            </w:pPr>
            <w:r w:rsidRPr="00882ED7">
              <w:rPr>
                <w:b/>
                <w:bCs/>
              </w:rPr>
              <w:t xml:space="preserve">Место </w:t>
            </w:r>
            <w:r w:rsidRPr="00882ED7">
              <w:rPr>
                <w:b/>
                <w:bCs/>
                <w:lang w:val="ru-RU"/>
              </w:rPr>
              <w:t>поставки товара (</w:t>
            </w:r>
            <w:r w:rsidRPr="00882ED7">
              <w:rPr>
                <w:b/>
                <w:bCs/>
              </w:rPr>
              <w:t>выполнения работ</w:t>
            </w:r>
            <w:r w:rsidRPr="00882ED7">
              <w:rPr>
                <w:b/>
                <w:bCs/>
                <w:lang w:val="ru-RU"/>
              </w:rPr>
              <w:t>, оказания услуг)</w:t>
            </w:r>
            <w:r w:rsidRPr="00882ED7">
              <w:rPr>
                <w:b/>
                <w:bCs/>
              </w:rPr>
              <w:t>:</w:t>
            </w:r>
            <w:r w:rsidRPr="00882ED7">
              <w:t xml:space="preserve"> г. Новосибирск, ул. Планетная, 32</w:t>
            </w:r>
          </w:p>
        </w:tc>
      </w:tr>
      <w:tr w:rsidR="00147C93" w:rsidRPr="00940870" w:rsidTr="0071602D">
        <w:trPr>
          <w:trHeight w:val="523"/>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6</w:t>
            </w:r>
          </w:p>
        </w:tc>
        <w:tc>
          <w:tcPr>
            <w:tcW w:w="9299" w:type="dxa"/>
            <w:tcBorders>
              <w:top w:val="single" w:sz="4" w:space="0" w:color="000000"/>
              <w:left w:val="single" w:sz="4" w:space="0" w:color="000000"/>
              <w:bottom w:val="single" w:sz="4" w:space="0" w:color="000000"/>
              <w:right w:val="single" w:sz="4" w:space="0" w:color="000000"/>
            </w:tcBorders>
          </w:tcPr>
          <w:p w:rsidR="000C6C46" w:rsidRDefault="000C6C46" w:rsidP="000C6C46">
            <w:pPr>
              <w:pStyle w:val="a4"/>
              <w:spacing w:after="0"/>
              <w:rPr>
                <w:lang w:val="ru-RU"/>
              </w:rPr>
            </w:pPr>
            <w:r w:rsidRPr="00FC703C">
              <w:rPr>
                <w:b/>
                <w:lang w:val="en-US"/>
              </w:rPr>
              <w:t>C</w:t>
            </w:r>
            <w:r w:rsidRPr="00FC703C">
              <w:rPr>
                <w:b/>
              </w:rPr>
              <w:t xml:space="preserve">рок </w:t>
            </w:r>
            <w:r>
              <w:rPr>
                <w:b/>
                <w:bCs/>
                <w:lang w:val="ru-RU"/>
              </w:rPr>
              <w:t>поставки товара (</w:t>
            </w:r>
            <w:r w:rsidRPr="00FC703C">
              <w:rPr>
                <w:b/>
                <w:bCs/>
              </w:rPr>
              <w:t>выполнения работ</w:t>
            </w:r>
            <w:r>
              <w:rPr>
                <w:b/>
                <w:bCs/>
                <w:lang w:val="ru-RU"/>
              </w:rPr>
              <w:t>, оказания услуг)</w:t>
            </w:r>
            <w:r w:rsidRPr="00FC703C">
              <w:rPr>
                <w:b/>
                <w:lang w:val="ru-RU"/>
              </w:rPr>
              <w:t>:</w:t>
            </w:r>
            <w:r w:rsidRPr="00FC703C">
              <w:t xml:space="preserve"> </w:t>
            </w:r>
          </w:p>
          <w:p w:rsidR="00D35576" w:rsidRPr="007E02AC" w:rsidRDefault="00D35576" w:rsidP="000C6C46">
            <w:pPr>
              <w:spacing w:line="240" w:lineRule="auto"/>
              <w:ind w:firstLine="0"/>
              <w:jc w:val="left"/>
              <w:rPr>
                <w:rFonts w:eastAsiaTheme="minorEastAsia"/>
                <w:lang w:eastAsia="ru-RU"/>
              </w:rPr>
            </w:pPr>
            <w:r w:rsidRPr="007E02AC">
              <w:rPr>
                <w:rFonts w:eastAsiaTheme="minorEastAsia"/>
                <w:lang w:eastAsia="ru-RU"/>
              </w:rPr>
              <w:t xml:space="preserve">Срок поставки товара – по «30» июня 2021 года </w:t>
            </w:r>
          </w:p>
          <w:p w:rsidR="000C6C46" w:rsidRDefault="001951D4" w:rsidP="000C6C46">
            <w:pPr>
              <w:spacing w:line="240" w:lineRule="auto"/>
              <w:ind w:firstLine="0"/>
              <w:jc w:val="left"/>
              <w:rPr>
                <w:rFonts w:eastAsiaTheme="minorEastAsia"/>
                <w:lang w:eastAsia="ru-RU"/>
              </w:rPr>
            </w:pPr>
            <w:r>
              <w:rPr>
                <w:rFonts w:eastAsiaTheme="minorEastAsia"/>
                <w:lang w:eastAsia="ru-RU"/>
              </w:rPr>
              <w:t xml:space="preserve">- </w:t>
            </w:r>
            <w:r w:rsidR="000C6C46" w:rsidRPr="00340F24">
              <w:rPr>
                <w:rFonts w:eastAsiaTheme="minorEastAsia"/>
                <w:lang w:eastAsia="ru-RU"/>
              </w:rPr>
              <w:t xml:space="preserve">Срок пусконаладочных работ </w:t>
            </w:r>
            <w:r w:rsidR="000C6C46">
              <w:rPr>
                <w:rFonts w:eastAsiaTheme="minorEastAsia"/>
                <w:lang w:eastAsia="ru-RU"/>
              </w:rPr>
              <w:t xml:space="preserve"> в течение </w:t>
            </w:r>
            <w:r w:rsidR="00D35576">
              <w:rPr>
                <w:rFonts w:eastAsiaTheme="minorEastAsia"/>
                <w:lang w:eastAsia="ru-RU"/>
              </w:rPr>
              <w:t>7</w:t>
            </w:r>
            <w:r w:rsidR="002A51B3">
              <w:rPr>
                <w:rFonts w:eastAsiaTheme="minorEastAsia"/>
                <w:lang w:eastAsia="ru-RU"/>
              </w:rPr>
              <w:t xml:space="preserve"> (дней</w:t>
            </w:r>
            <w:r w:rsidR="000C6C46">
              <w:rPr>
                <w:rFonts w:eastAsiaTheme="minorEastAsia"/>
                <w:lang w:eastAsia="ru-RU"/>
              </w:rPr>
              <w:t xml:space="preserve">) дней со </w:t>
            </w:r>
            <w:r>
              <w:rPr>
                <w:rFonts w:eastAsiaTheme="minorEastAsia"/>
                <w:lang w:eastAsia="ru-RU"/>
              </w:rPr>
              <w:t xml:space="preserve">дня </w:t>
            </w:r>
            <w:r w:rsidR="002A51B3">
              <w:rPr>
                <w:rFonts w:eastAsiaTheme="minorEastAsia"/>
                <w:lang w:eastAsia="ru-RU"/>
              </w:rPr>
              <w:t>прибытия сервисных специалистов</w:t>
            </w:r>
          </w:p>
          <w:p w:rsidR="00147C93" w:rsidRDefault="000C6C46" w:rsidP="000C6C46">
            <w:pPr>
              <w:pStyle w:val="a4"/>
              <w:spacing w:after="0"/>
              <w:rPr>
                <w:rFonts w:eastAsiaTheme="minorEastAsia"/>
                <w:lang w:val="ru-RU" w:eastAsia="ru-RU"/>
              </w:rPr>
            </w:pPr>
            <w:r>
              <w:rPr>
                <w:rFonts w:eastAsiaTheme="minorEastAsia"/>
                <w:lang w:eastAsia="ru-RU"/>
              </w:rPr>
              <w:t>- Срок проведения инструктажа –</w:t>
            </w:r>
            <w:r>
              <w:rPr>
                <w:rFonts w:eastAsiaTheme="minorEastAsia"/>
                <w:lang w:val="ru-RU" w:eastAsia="ru-RU"/>
              </w:rPr>
              <w:t>в</w:t>
            </w:r>
            <w:r>
              <w:rPr>
                <w:rFonts w:eastAsiaTheme="minorEastAsia"/>
                <w:lang w:eastAsia="ru-RU"/>
              </w:rPr>
              <w:t>о время проведения пусконаладочных работ</w:t>
            </w:r>
          </w:p>
          <w:p w:rsidR="00007180" w:rsidRPr="00007180" w:rsidRDefault="00007180" w:rsidP="000C6C46">
            <w:pPr>
              <w:pStyle w:val="a4"/>
              <w:spacing w:after="0"/>
              <w:rPr>
                <w:b/>
                <w:sz w:val="22"/>
                <w:szCs w:val="22"/>
                <w:lang w:val="ru-RU"/>
              </w:rPr>
            </w:pPr>
          </w:p>
        </w:tc>
      </w:tr>
      <w:tr w:rsidR="00147C93" w:rsidRPr="00940870" w:rsidTr="00904603">
        <w:trPr>
          <w:trHeight w:val="461"/>
          <w:jc w:val="center"/>
        </w:trPr>
        <w:tc>
          <w:tcPr>
            <w:tcW w:w="1081" w:type="dxa"/>
            <w:tcBorders>
              <w:top w:val="single" w:sz="4" w:space="0" w:color="000000"/>
              <w:left w:val="single" w:sz="4" w:space="0" w:color="000000"/>
              <w:bottom w:val="single" w:sz="4" w:space="0" w:color="auto"/>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7</w:t>
            </w:r>
          </w:p>
        </w:tc>
        <w:tc>
          <w:tcPr>
            <w:tcW w:w="9299" w:type="dxa"/>
            <w:tcBorders>
              <w:top w:val="single" w:sz="4" w:space="0" w:color="000000"/>
              <w:left w:val="single" w:sz="4" w:space="0" w:color="000000"/>
              <w:bottom w:val="single" w:sz="4" w:space="0" w:color="auto"/>
              <w:right w:val="single" w:sz="4" w:space="0" w:color="000000"/>
            </w:tcBorders>
          </w:tcPr>
          <w:p w:rsidR="00147C93" w:rsidRDefault="001951D4" w:rsidP="0030298A">
            <w:pPr>
              <w:pStyle w:val="a4"/>
              <w:spacing w:after="0"/>
              <w:rPr>
                <w:bCs/>
                <w:lang w:val="ru-RU"/>
              </w:rPr>
            </w:pPr>
            <w:r w:rsidRPr="00FC703C">
              <w:rPr>
                <w:b/>
              </w:rPr>
              <w:t xml:space="preserve">Форма, срок и порядок оплаты </w:t>
            </w:r>
            <w:r>
              <w:rPr>
                <w:b/>
                <w:lang w:val="ru-RU"/>
              </w:rPr>
              <w:t>товара (выполненных работ, оказанных услуг)</w:t>
            </w:r>
            <w:r w:rsidRPr="00FC703C">
              <w:rPr>
                <w:b/>
              </w:rPr>
              <w:t>:</w:t>
            </w:r>
            <w:r w:rsidRPr="00FC703C">
              <w:t xml:space="preserve"> </w:t>
            </w:r>
            <w:r w:rsidRPr="00603558">
              <w:rPr>
                <w:bCs/>
              </w:rPr>
              <w:t xml:space="preserve">Безналичный расчет, первый платеж – оплата за оборудование в полном объеме в течение 10 (десяти) банковских дней с даты получения </w:t>
            </w:r>
            <w:r>
              <w:rPr>
                <w:bCs/>
              </w:rPr>
              <w:t>Заказчиком</w:t>
            </w:r>
            <w:r w:rsidRPr="00603558">
              <w:rPr>
                <w:bCs/>
              </w:rPr>
              <w:t xml:space="preserve"> счета на оплату на основании следующих документов: акта о приеме-передаче товара, подписанного сторонами; товарной накладной по форме ТОРГ-12, подписанного сторонами; счета-фактуры на оборудование. Второй платеж – оплата за выполненные работы в течение 10 (десяти) банковских дней с даты получения </w:t>
            </w:r>
            <w:r>
              <w:rPr>
                <w:bCs/>
              </w:rPr>
              <w:t>Заказчиком</w:t>
            </w:r>
            <w:r w:rsidRPr="00603558">
              <w:rPr>
                <w:bCs/>
              </w:rPr>
              <w:t xml:space="preserve"> счета на оплату на основании следующих документов: акта выполнения работ, подписанного сторонами, счета-фактуры на работы.</w:t>
            </w:r>
          </w:p>
          <w:p w:rsidR="00007180" w:rsidRPr="00007180" w:rsidRDefault="00007180" w:rsidP="0030298A">
            <w:pPr>
              <w:pStyle w:val="a4"/>
              <w:spacing w:after="0"/>
              <w:rPr>
                <w:color w:val="FF0000"/>
                <w:sz w:val="22"/>
                <w:szCs w:val="22"/>
                <w:lang w:val="ru-RU"/>
              </w:rPr>
            </w:pPr>
          </w:p>
        </w:tc>
      </w:tr>
      <w:tr w:rsidR="00147C93" w:rsidRPr="00940870" w:rsidTr="00147C93">
        <w:trPr>
          <w:trHeight w:val="375"/>
          <w:jc w:val="center"/>
        </w:trPr>
        <w:tc>
          <w:tcPr>
            <w:tcW w:w="1081" w:type="dxa"/>
            <w:tcBorders>
              <w:top w:val="single" w:sz="4" w:space="0" w:color="auto"/>
              <w:left w:val="single" w:sz="4" w:space="0" w:color="000000"/>
            </w:tcBorders>
            <w:vAlign w:val="center"/>
          </w:tcPr>
          <w:p w:rsidR="00147C93" w:rsidRPr="00940870" w:rsidRDefault="00D3126F" w:rsidP="00007180">
            <w:pPr>
              <w:keepNext/>
              <w:keepLines/>
              <w:suppressLineNumbers/>
              <w:spacing w:line="240" w:lineRule="auto"/>
              <w:ind w:firstLine="0"/>
              <w:jc w:val="center"/>
              <w:rPr>
                <w:sz w:val="22"/>
                <w:szCs w:val="22"/>
              </w:rPr>
            </w:pPr>
            <w:r w:rsidRPr="00940870">
              <w:rPr>
                <w:sz w:val="22"/>
                <w:szCs w:val="22"/>
              </w:rPr>
              <w:t>8</w:t>
            </w:r>
          </w:p>
        </w:tc>
        <w:tc>
          <w:tcPr>
            <w:tcW w:w="9299" w:type="dxa"/>
            <w:tcBorders>
              <w:top w:val="single" w:sz="4" w:space="0" w:color="auto"/>
              <w:left w:val="single" w:sz="4" w:space="0" w:color="000000"/>
              <w:bottom w:val="single" w:sz="4" w:space="0" w:color="auto"/>
              <w:right w:val="single" w:sz="4" w:space="0" w:color="000000"/>
            </w:tcBorders>
          </w:tcPr>
          <w:p w:rsidR="00147C93" w:rsidRPr="00007180" w:rsidRDefault="00BD5E2A" w:rsidP="00007180">
            <w:pPr>
              <w:pStyle w:val="af5"/>
              <w:spacing w:after="0" w:afterAutospacing="0"/>
              <w:rPr>
                <w:b/>
                <w:sz w:val="22"/>
                <w:szCs w:val="22"/>
              </w:rPr>
            </w:pPr>
            <w:r w:rsidRPr="00940870">
              <w:rPr>
                <w:b/>
                <w:sz w:val="22"/>
                <w:szCs w:val="22"/>
              </w:rPr>
              <w:t xml:space="preserve">8.1. </w:t>
            </w:r>
            <w:r w:rsidR="00147C93" w:rsidRPr="00940870">
              <w:rPr>
                <w:b/>
                <w:sz w:val="22"/>
                <w:szCs w:val="22"/>
              </w:rPr>
              <w:t>Сведения о начальной (максимальной) цене договора (цене лота):</w:t>
            </w:r>
            <w:r w:rsidR="00147C93" w:rsidRPr="00940870">
              <w:rPr>
                <w:sz w:val="22"/>
                <w:szCs w:val="22"/>
              </w:rPr>
              <w:t xml:space="preserve"> </w:t>
            </w:r>
            <w:r w:rsidR="00007180" w:rsidRPr="00007180">
              <w:rPr>
                <w:b/>
                <w:sz w:val="22"/>
                <w:szCs w:val="22"/>
              </w:rPr>
              <w:t>6 795 000 (Шесть миллионов семьсот девяносто пять тысяч) рублей 00 копеек.</w:t>
            </w:r>
          </w:p>
          <w:p w:rsidR="00147C93" w:rsidRPr="00007180" w:rsidRDefault="00007180" w:rsidP="00007180">
            <w:pPr>
              <w:pStyle w:val="a4"/>
              <w:spacing w:after="0"/>
              <w:ind w:left="34"/>
              <w:rPr>
                <w:bCs/>
              </w:rPr>
            </w:pPr>
            <w:r w:rsidRPr="00007180">
              <w:rPr>
                <w:lang w:val="ru-RU"/>
              </w:rPr>
              <w:t xml:space="preserve">     </w:t>
            </w:r>
            <w:r w:rsidR="00147C93" w:rsidRPr="00007180">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00147C93" w:rsidRPr="00007180">
              <w:rPr>
                <w:i/>
              </w:rPr>
              <w:t xml:space="preserve">. </w:t>
            </w:r>
            <w:r w:rsidR="00147C93" w:rsidRPr="00007180">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147C93" w:rsidRPr="00007180" w:rsidRDefault="00147C93" w:rsidP="00007180">
            <w:pPr>
              <w:pStyle w:val="a4"/>
              <w:spacing w:after="0"/>
              <w:rPr>
                <w:lang w:val="ru-RU"/>
              </w:rPr>
            </w:pPr>
            <w:r w:rsidRPr="00007180">
              <w:t xml:space="preserve">Начальная (максимальная) цена включает в себя: </w:t>
            </w:r>
            <w:r w:rsidR="003C5865" w:rsidRPr="00007180">
              <w:rPr>
                <w:lang w:val="ru-RU"/>
              </w:rPr>
              <w:t xml:space="preserve">расходы, связанные </w:t>
            </w:r>
            <w:r w:rsidR="00944480" w:rsidRPr="00007180">
              <w:rPr>
                <w:lang w:val="ru-RU"/>
              </w:rPr>
              <w:t>с дос</w:t>
            </w:r>
            <w:r w:rsidR="002A51B3" w:rsidRPr="00007180">
              <w:rPr>
                <w:lang w:val="ru-RU"/>
              </w:rPr>
              <w:t>тавкой до Заказчика,</w:t>
            </w:r>
            <w:r w:rsidR="007E02AC" w:rsidRPr="00007180">
              <w:rPr>
                <w:lang w:val="ru-RU"/>
              </w:rPr>
              <w:t xml:space="preserve"> пусконаладочные работы</w:t>
            </w:r>
            <w:r w:rsidR="00944480" w:rsidRPr="00007180">
              <w:rPr>
                <w:lang w:val="ru-RU"/>
              </w:rPr>
              <w:t>, инструктаж персонала, уплата налогов и других обязательных платежей</w:t>
            </w:r>
          </w:p>
          <w:p w:rsidR="00084886" w:rsidRPr="00084886" w:rsidRDefault="00084886" w:rsidP="00007180">
            <w:pPr>
              <w:pStyle w:val="a4"/>
              <w:spacing w:after="0"/>
              <w:rPr>
                <w:sz w:val="22"/>
                <w:szCs w:val="22"/>
                <w:lang w:val="ru-RU"/>
              </w:rPr>
            </w:pPr>
          </w:p>
        </w:tc>
      </w:tr>
      <w:tr w:rsidR="00147C93" w:rsidRPr="00940870" w:rsidTr="00D3126F">
        <w:trPr>
          <w:trHeight w:val="597"/>
          <w:jc w:val="center"/>
        </w:trPr>
        <w:tc>
          <w:tcPr>
            <w:tcW w:w="1081" w:type="dxa"/>
            <w:tcBorders>
              <w:left w:val="single" w:sz="4" w:space="0" w:color="000000"/>
              <w:bottom w:val="single" w:sz="4" w:space="0" w:color="auto"/>
            </w:tcBorders>
            <w:vAlign w:val="center"/>
          </w:tcPr>
          <w:p w:rsidR="00147C93" w:rsidRPr="00940870" w:rsidRDefault="00147C93" w:rsidP="00D3126F">
            <w:pPr>
              <w:keepNext/>
              <w:keepLines/>
              <w:suppressLineNumbers/>
              <w:spacing w:line="240" w:lineRule="auto"/>
              <w:ind w:firstLine="0"/>
              <w:jc w:val="center"/>
              <w:rPr>
                <w:sz w:val="22"/>
                <w:szCs w:val="22"/>
              </w:rPr>
            </w:pPr>
          </w:p>
        </w:tc>
        <w:tc>
          <w:tcPr>
            <w:tcW w:w="9299" w:type="dxa"/>
            <w:tcBorders>
              <w:top w:val="single" w:sz="4" w:space="0" w:color="auto"/>
              <w:left w:val="single" w:sz="4" w:space="0" w:color="000000"/>
              <w:bottom w:val="single" w:sz="4" w:space="0" w:color="auto"/>
              <w:right w:val="single" w:sz="4" w:space="0" w:color="000000"/>
            </w:tcBorders>
          </w:tcPr>
          <w:p w:rsidR="00084886" w:rsidRPr="00F43A67" w:rsidRDefault="00BD5E2A" w:rsidP="00944480">
            <w:pPr>
              <w:spacing w:line="240" w:lineRule="auto"/>
              <w:ind w:firstLine="0"/>
              <w:rPr>
                <w:bCs/>
                <w:sz w:val="22"/>
                <w:szCs w:val="22"/>
              </w:rPr>
            </w:pPr>
            <w:r w:rsidRPr="00940870">
              <w:rPr>
                <w:b/>
                <w:sz w:val="22"/>
                <w:szCs w:val="22"/>
              </w:rPr>
              <w:t>8.2.</w:t>
            </w:r>
            <w:r w:rsidR="00147C93" w:rsidRPr="00940870">
              <w:rPr>
                <w:sz w:val="22"/>
                <w:szCs w:val="22"/>
              </w:rPr>
              <w:t xml:space="preserve"> </w:t>
            </w:r>
            <w:r w:rsidR="00944480" w:rsidRPr="00940870">
              <w:rPr>
                <w:b/>
                <w:sz w:val="22"/>
                <w:szCs w:val="22"/>
              </w:rPr>
              <w:t>Сведения о начальной (максимальной) цене единицы товара</w:t>
            </w:r>
            <w:r w:rsidR="00944480">
              <w:rPr>
                <w:b/>
                <w:sz w:val="22"/>
                <w:szCs w:val="22"/>
              </w:rPr>
              <w:t xml:space="preserve"> (работ, услуг) </w:t>
            </w:r>
            <w:r w:rsidR="00944480" w:rsidRPr="00937055">
              <w:rPr>
                <w:b/>
              </w:rPr>
              <w:t>указаны в Приложении № 6 к документации о запросе котировок.</w:t>
            </w:r>
          </w:p>
        </w:tc>
      </w:tr>
      <w:tr w:rsidR="00147C93" w:rsidRPr="00940870" w:rsidTr="00944480">
        <w:trPr>
          <w:trHeight w:val="359"/>
          <w:jc w:val="center"/>
        </w:trPr>
        <w:tc>
          <w:tcPr>
            <w:tcW w:w="1081" w:type="dxa"/>
            <w:tcBorders>
              <w:top w:val="single" w:sz="4" w:space="0" w:color="auto"/>
              <w:left w:val="single" w:sz="4" w:space="0" w:color="000000"/>
              <w:bottom w:val="single" w:sz="4" w:space="0" w:color="auto"/>
            </w:tcBorders>
            <w:vAlign w:val="center"/>
          </w:tcPr>
          <w:p w:rsidR="00147C93" w:rsidRPr="00940870" w:rsidRDefault="00BD5E2A" w:rsidP="003470AF">
            <w:pPr>
              <w:keepNext/>
              <w:keepLines/>
              <w:suppressLineNumbers/>
              <w:spacing w:line="240" w:lineRule="auto"/>
              <w:ind w:firstLine="0"/>
              <w:jc w:val="center"/>
              <w:rPr>
                <w:sz w:val="22"/>
                <w:szCs w:val="22"/>
              </w:rPr>
            </w:pPr>
            <w:r w:rsidRPr="00940870">
              <w:rPr>
                <w:sz w:val="22"/>
                <w:szCs w:val="22"/>
              </w:rPr>
              <w:t>9</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147C93" w:rsidP="00BD5E2A">
            <w:pPr>
              <w:spacing w:line="240" w:lineRule="auto"/>
              <w:ind w:firstLine="0"/>
              <w:rPr>
                <w:b/>
                <w:sz w:val="22"/>
                <w:szCs w:val="22"/>
              </w:rPr>
            </w:pPr>
            <w:r w:rsidRPr="00940870">
              <w:rPr>
                <w:b/>
                <w:sz w:val="22"/>
                <w:szCs w:val="22"/>
              </w:rPr>
              <w:t>Валюта договора:</w:t>
            </w:r>
            <w:r w:rsidRPr="00940870">
              <w:rPr>
                <w:sz w:val="22"/>
                <w:szCs w:val="22"/>
              </w:rPr>
              <w:t xml:space="preserve"> Российский рубль.</w:t>
            </w:r>
          </w:p>
        </w:tc>
      </w:tr>
      <w:tr w:rsidR="0015177D" w:rsidRPr="00940870" w:rsidTr="00944480">
        <w:trPr>
          <w:trHeight w:val="265"/>
          <w:jc w:val="center"/>
        </w:trPr>
        <w:tc>
          <w:tcPr>
            <w:tcW w:w="1081" w:type="dxa"/>
            <w:tcBorders>
              <w:top w:val="single" w:sz="4" w:space="0" w:color="auto"/>
              <w:left w:val="single" w:sz="4" w:space="0" w:color="000000"/>
            </w:tcBorders>
            <w:vAlign w:val="center"/>
          </w:tcPr>
          <w:p w:rsidR="0015177D" w:rsidRPr="00940870" w:rsidRDefault="0015177D" w:rsidP="00BD5E2A">
            <w:pPr>
              <w:keepNext/>
              <w:keepLines/>
              <w:suppressLineNumbers/>
              <w:spacing w:line="240" w:lineRule="auto"/>
              <w:ind w:firstLine="0"/>
              <w:jc w:val="center"/>
              <w:rPr>
                <w:sz w:val="22"/>
                <w:szCs w:val="22"/>
              </w:rPr>
            </w:pPr>
            <w:r w:rsidRPr="00940870">
              <w:rPr>
                <w:sz w:val="22"/>
                <w:szCs w:val="22"/>
              </w:rPr>
              <w:t>10</w:t>
            </w:r>
          </w:p>
        </w:tc>
        <w:tc>
          <w:tcPr>
            <w:tcW w:w="9299" w:type="dxa"/>
            <w:tcBorders>
              <w:top w:val="single" w:sz="4" w:space="0" w:color="auto"/>
              <w:left w:val="single" w:sz="4" w:space="0" w:color="000000"/>
              <w:right w:val="single" w:sz="4" w:space="0" w:color="000000"/>
            </w:tcBorders>
          </w:tcPr>
          <w:p w:rsidR="0015177D" w:rsidRPr="00007180" w:rsidRDefault="0015177D" w:rsidP="00007180">
            <w:pPr>
              <w:pStyle w:val="af5"/>
              <w:spacing w:after="0" w:afterAutospacing="0"/>
              <w:rPr>
                <w:b/>
              </w:rPr>
            </w:pPr>
            <w:r w:rsidRPr="00940870">
              <w:rPr>
                <w:b/>
                <w:bCs/>
                <w:sz w:val="22"/>
                <w:szCs w:val="22"/>
              </w:rPr>
              <w:t>Обеспечение заявки на участие в запросе котировок</w:t>
            </w:r>
            <w:r w:rsidRPr="00940870">
              <w:rPr>
                <w:sz w:val="22"/>
                <w:szCs w:val="22"/>
              </w:rPr>
              <w:t xml:space="preserve"> </w:t>
            </w:r>
            <w:r w:rsidRPr="00940870">
              <w:rPr>
                <w:b/>
                <w:bCs/>
                <w:sz w:val="22"/>
                <w:szCs w:val="22"/>
              </w:rPr>
              <w:t>в электронной форме: </w:t>
            </w:r>
            <w:r w:rsidRPr="00940870">
              <w:rPr>
                <w:bCs/>
                <w:sz w:val="22"/>
                <w:szCs w:val="22"/>
              </w:rPr>
              <w:t xml:space="preserve"> </w:t>
            </w:r>
            <w:r w:rsidR="00007180" w:rsidRPr="00007180">
              <w:rPr>
                <w:b/>
              </w:rPr>
              <w:t>135900 (Сто тридцать пять тысяч девятьсот) рублей 00 копеек</w:t>
            </w:r>
          </w:p>
          <w:p w:rsidR="00007180" w:rsidRPr="007471A0" w:rsidRDefault="00007180" w:rsidP="00007180">
            <w:pPr>
              <w:pStyle w:val="a4"/>
              <w:spacing w:after="0"/>
              <w:rPr>
                <w:sz w:val="23"/>
                <w:szCs w:val="23"/>
                <w:lang w:val="ru-RU"/>
              </w:rPr>
            </w:pPr>
            <w:r w:rsidRPr="007471A0">
              <w:rPr>
                <w:bCs/>
                <w:sz w:val="23"/>
                <w:szCs w:val="23"/>
              </w:rPr>
              <w:t>Может предоставляться участниками такой закупки путём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 Порядок внесения обеспечения заявок  установлен ст.3.4.  Федерального закона от 18.07.2011г. №223 – ФЗ «О закупках товаров, работ, услуг отдельными юридическими лицами»</w:t>
            </w:r>
          </w:p>
        </w:tc>
      </w:tr>
      <w:tr w:rsidR="00147C93" w:rsidRPr="00940870" w:rsidTr="003F0C66">
        <w:trPr>
          <w:trHeight w:val="360"/>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1</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147C93" w:rsidP="00371D4E">
            <w:pPr>
              <w:pStyle w:val="a4"/>
              <w:spacing w:after="0"/>
              <w:rPr>
                <w:sz w:val="22"/>
                <w:szCs w:val="22"/>
              </w:rPr>
            </w:pPr>
            <w:r w:rsidRPr="00940870">
              <w:rPr>
                <w:b/>
                <w:sz w:val="22"/>
                <w:szCs w:val="22"/>
              </w:rPr>
              <w:t>Обеспечение исполнения договора:</w:t>
            </w:r>
            <w:r w:rsidRPr="00940870">
              <w:rPr>
                <w:sz w:val="22"/>
                <w:szCs w:val="22"/>
              </w:rPr>
              <w:t xml:space="preserve"> не требуется.</w:t>
            </w:r>
          </w:p>
        </w:tc>
      </w:tr>
      <w:tr w:rsidR="00147C93" w:rsidRPr="00940870" w:rsidTr="003F0C66">
        <w:trPr>
          <w:trHeight w:val="177"/>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2</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147C93" w:rsidP="00856DFF">
            <w:pPr>
              <w:spacing w:line="240" w:lineRule="auto"/>
              <w:ind w:firstLine="0"/>
              <w:rPr>
                <w:b/>
                <w:sz w:val="22"/>
                <w:szCs w:val="22"/>
              </w:rPr>
            </w:pPr>
            <w:r w:rsidRPr="00940870">
              <w:rPr>
                <w:b/>
                <w:sz w:val="22"/>
                <w:szCs w:val="22"/>
              </w:rPr>
              <w:t>Извещение о проведении запроса котировок в электронной форме</w:t>
            </w:r>
          </w:p>
          <w:p w:rsidR="00147C93" w:rsidRPr="007471A0" w:rsidRDefault="00147C93" w:rsidP="00856DFF">
            <w:pPr>
              <w:pStyle w:val="af1"/>
              <w:tabs>
                <w:tab w:val="clear" w:pos="360"/>
              </w:tabs>
              <w:spacing w:before="0" w:after="0"/>
              <w:ind w:firstLine="0"/>
              <w:rPr>
                <w:sz w:val="23"/>
                <w:szCs w:val="23"/>
                <w:highlight w:val="yellow"/>
              </w:rPr>
            </w:pPr>
            <w:r w:rsidRPr="007471A0">
              <w:rPr>
                <w:sz w:val="23"/>
                <w:szCs w:val="23"/>
                <w:lang w:val="ru-RU"/>
              </w:rPr>
              <w:t>1</w:t>
            </w:r>
            <w:r w:rsidR="00BD5E2A" w:rsidRPr="007471A0">
              <w:rPr>
                <w:sz w:val="23"/>
                <w:szCs w:val="23"/>
                <w:lang w:val="ru-RU"/>
              </w:rPr>
              <w:t>2</w:t>
            </w:r>
            <w:r w:rsidRPr="007471A0">
              <w:rPr>
                <w:sz w:val="23"/>
                <w:szCs w:val="23"/>
                <w:lang w:val="ru-RU"/>
              </w:rPr>
              <w:t xml:space="preserve">.1 </w:t>
            </w:r>
            <w:r w:rsidRPr="007471A0">
              <w:rPr>
                <w:sz w:val="23"/>
                <w:szCs w:val="23"/>
              </w:rPr>
              <w:t xml:space="preserve">Заказчик размещает в ЕИС, на сайте Заказчика и Электронной площадке извещение о проведении запроса котировок, не менее чем за </w:t>
            </w:r>
            <w:r w:rsidR="00BF6DDA" w:rsidRPr="007471A0">
              <w:rPr>
                <w:sz w:val="23"/>
                <w:szCs w:val="23"/>
                <w:lang w:val="ru-RU"/>
              </w:rPr>
              <w:t xml:space="preserve">пять </w:t>
            </w:r>
            <w:r w:rsidRPr="007471A0">
              <w:rPr>
                <w:sz w:val="23"/>
                <w:szCs w:val="23"/>
                <w:lang w:val="ru-RU"/>
              </w:rPr>
              <w:t>рабочих дня</w:t>
            </w:r>
            <w:r w:rsidRPr="007471A0">
              <w:rPr>
                <w:sz w:val="23"/>
                <w:szCs w:val="23"/>
              </w:rPr>
              <w:t xml:space="preserve"> </w:t>
            </w:r>
            <w:r w:rsidRPr="007471A0">
              <w:rPr>
                <w:color w:val="000000"/>
                <w:sz w:val="23"/>
                <w:szCs w:val="23"/>
                <w:lang w:val="ru-RU"/>
              </w:rPr>
              <w:t>до дня истечения срока подачи заявок на участие в запросе котировок</w:t>
            </w:r>
            <w:r w:rsidRPr="007471A0">
              <w:rPr>
                <w:sz w:val="23"/>
                <w:szCs w:val="23"/>
              </w:rPr>
              <w:t>.</w:t>
            </w:r>
          </w:p>
          <w:p w:rsidR="00147C93" w:rsidRPr="007471A0" w:rsidRDefault="00147C93" w:rsidP="00856DFF">
            <w:pPr>
              <w:spacing w:line="240" w:lineRule="auto"/>
              <w:ind w:firstLine="0"/>
              <w:rPr>
                <w:rFonts w:eastAsiaTheme="minorEastAsia"/>
                <w:sz w:val="23"/>
                <w:szCs w:val="23"/>
                <w:lang w:eastAsia="en-US"/>
              </w:rPr>
            </w:pPr>
            <w:r w:rsidRPr="007471A0">
              <w:rPr>
                <w:sz w:val="23"/>
                <w:szCs w:val="23"/>
              </w:rPr>
              <w:t>1</w:t>
            </w:r>
            <w:r w:rsidR="00BD5E2A" w:rsidRPr="007471A0">
              <w:rPr>
                <w:sz w:val="23"/>
                <w:szCs w:val="23"/>
              </w:rPr>
              <w:t>2</w:t>
            </w:r>
            <w:r w:rsidRPr="007471A0">
              <w:rPr>
                <w:sz w:val="23"/>
                <w:szCs w:val="23"/>
              </w:rPr>
              <w:t xml:space="preserve">.2. В случае необходимости Заказчик вносит изменения в извещение о проведении запроса котировок. </w:t>
            </w:r>
            <w:r w:rsidRPr="007471A0">
              <w:rPr>
                <w:color w:val="000000"/>
                <w:sz w:val="23"/>
                <w:szCs w:val="23"/>
              </w:rPr>
              <w:t>В течение трех дней со дня принятия решения о внесении изменений в извещение такие изменения размещаются Заказчиком в ЕИС.</w:t>
            </w:r>
          </w:p>
          <w:p w:rsidR="00147C93" w:rsidRPr="007471A0" w:rsidRDefault="00147C93" w:rsidP="00856DFF">
            <w:pPr>
              <w:pStyle w:val="af1"/>
              <w:tabs>
                <w:tab w:val="clear" w:pos="360"/>
              </w:tabs>
              <w:spacing w:before="0" w:after="0"/>
              <w:ind w:firstLine="0"/>
              <w:rPr>
                <w:sz w:val="23"/>
                <w:szCs w:val="23"/>
                <w:lang w:val="ru-RU"/>
              </w:rPr>
            </w:pPr>
            <w:r w:rsidRPr="007471A0">
              <w:rPr>
                <w:sz w:val="23"/>
                <w:szCs w:val="23"/>
                <w:lang w:val="ru-RU"/>
              </w:rPr>
              <w:t>1</w:t>
            </w:r>
            <w:r w:rsidR="00BD5E2A" w:rsidRPr="007471A0">
              <w:rPr>
                <w:sz w:val="23"/>
                <w:szCs w:val="23"/>
                <w:lang w:val="ru-RU"/>
              </w:rPr>
              <w:t>2</w:t>
            </w:r>
            <w:r w:rsidRPr="007471A0">
              <w:rPr>
                <w:sz w:val="23"/>
                <w:szCs w:val="23"/>
              </w:rPr>
              <w:t xml:space="preserve">.3. В случае внесения изменений в </w:t>
            </w:r>
            <w:r w:rsidRPr="007471A0">
              <w:rPr>
                <w:sz w:val="23"/>
                <w:szCs w:val="23"/>
                <w:lang w:val="ru-RU"/>
              </w:rPr>
              <w:t>извещение</w:t>
            </w:r>
            <w:r w:rsidRPr="007471A0">
              <w:rPr>
                <w:sz w:val="23"/>
                <w:szCs w:val="23"/>
              </w:rPr>
              <w:t xml:space="preserve"> срок подачи заявок продлевается так, </w:t>
            </w:r>
            <w:r w:rsidRPr="007471A0">
              <w:rPr>
                <w:rFonts w:eastAsiaTheme="minorHAnsi"/>
                <w:sz w:val="23"/>
                <w:szCs w:val="23"/>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7471A0">
              <w:rPr>
                <w:rFonts w:eastAsiaTheme="minorHAnsi"/>
                <w:sz w:val="23"/>
                <w:szCs w:val="23"/>
                <w:lang w:val="ru-RU"/>
              </w:rPr>
              <w:t>п.1</w:t>
            </w:r>
            <w:r w:rsidR="00BF6DDA" w:rsidRPr="007471A0">
              <w:rPr>
                <w:rFonts w:eastAsiaTheme="minorHAnsi"/>
                <w:sz w:val="23"/>
                <w:szCs w:val="23"/>
                <w:lang w:val="ru-RU"/>
              </w:rPr>
              <w:t>2</w:t>
            </w:r>
            <w:r w:rsidRPr="007471A0">
              <w:rPr>
                <w:rFonts w:eastAsiaTheme="minorHAnsi"/>
                <w:sz w:val="23"/>
                <w:szCs w:val="23"/>
                <w:lang w:val="ru-RU"/>
              </w:rPr>
              <w:t>.1 настоящего извещения</w:t>
            </w:r>
            <w:r w:rsidRPr="007471A0">
              <w:rPr>
                <w:sz w:val="23"/>
                <w:szCs w:val="23"/>
              </w:rPr>
              <w:t>.</w:t>
            </w:r>
          </w:p>
          <w:p w:rsidR="00147C93" w:rsidRPr="007471A0" w:rsidRDefault="00147C93" w:rsidP="00856DFF">
            <w:pPr>
              <w:pStyle w:val="af1"/>
              <w:tabs>
                <w:tab w:val="clear" w:pos="360"/>
              </w:tabs>
              <w:spacing w:before="0" w:after="0"/>
              <w:ind w:firstLine="0"/>
              <w:rPr>
                <w:sz w:val="23"/>
                <w:szCs w:val="23"/>
                <w:lang w:val="ru-RU"/>
              </w:rPr>
            </w:pPr>
            <w:r w:rsidRPr="007471A0">
              <w:rPr>
                <w:color w:val="000000"/>
                <w:kern w:val="1"/>
                <w:sz w:val="23"/>
                <w:szCs w:val="23"/>
                <w:lang w:val="ru-RU"/>
              </w:rPr>
              <w:t>1</w:t>
            </w:r>
            <w:r w:rsidR="00BD5E2A" w:rsidRPr="007471A0">
              <w:rPr>
                <w:color w:val="000000"/>
                <w:kern w:val="1"/>
                <w:sz w:val="23"/>
                <w:szCs w:val="23"/>
                <w:lang w:val="ru-RU"/>
              </w:rPr>
              <w:t>2</w:t>
            </w:r>
            <w:r w:rsidRPr="007471A0">
              <w:rPr>
                <w:color w:val="000000"/>
                <w:kern w:val="1"/>
                <w:sz w:val="23"/>
                <w:szCs w:val="23"/>
                <w:lang w:val="ru-RU"/>
              </w:rPr>
              <w:t xml:space="preserve">.4. </w:t>
            </w:r>
            <w:r w:rsidRPr="007471A0">
              <w:rPr>
                <w:color w:val="000000"/>
                <w:kern w:val="1"/>
                <w:sz w:val="23"/>
                <w:szCs w:val="23"/>
              </w:rPr>
              <w:t>Изменение предмета процедуры закупки не допускается.</w:t>
            </w:r>
          </w:p>
          <w:p w:rsidR="00147C93" w:rsidRPr="007471A0" w:rsidRDefault="00147C93"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3"/>
                <w:szCs w:val="23"/>
                <w:lang w:eastAsia="zh-CN"/>
              </w:rPr>
            </w:pPr>
            <w:r w:rsidRPr="007471A0">
              <w:rPr>
                <w:color w:val="000000"/>
                <w:kern w:val="1"/>
                <w:sz w:val="23"/>
                <w:szCs w:val="23"/>
                <w:lang w:eastAsia="ru-RU"/>
              </w:rPr>
              <w:t>1</w:t>
            </w:r>
            <w:r w:rsidR="00BD5E2A" w:rsidRPr="007471A0">
              <w:rPr>
                <w:color w:val="000000"/>
                <w:kern w:val="1"/>
                <w:sz w:val="23"/>
                <w:szCs w:val="23"/>
                <w:lang w:eastAsia="ru-RU"/>
              </w:rPr>
              <w:t>2</w:t>
            </w:r>
            <w:r w:rsidRPr="007471A0">
              <w:rPr>
                <w:color w:val="000000"/>
                <w:kern w:val="1"/>
                <w:sz w:val="23"/>
                <w:szCs w:val="23"/>
                <w:lang w:eastAsia="ru-RU"/>
              </w:rPr>
              <w:t>.5. Участники закупки самостоятельно отслеживают возможные изменения, внесенные в данное извещение.</w:t>
            </w:r>
          </w:p>
          <w:p w:rsidR="00147C93" w:rsidRPr="007471A0" w:rsidRDefault="00147C93"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3"/>
                <w:szCs w:val="23"/>
                <w:lang w:eastAsia="zh-CN"/>
              </w:rPr>
            </w:pPr>
            <w:r w:rsidRPr="007471A0">
              <w:rPr>
                <w:color w:val="000000"/>
                <w:kern w:val="1"/>
                <w:sz w:val="23"/>
                <w:szCs w:val="23"/>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5B1E23" w:rsidRPr="007471A0" w:rsidRDefault="00147C93" w:rsidP="00856DFF">
            <w:pPr>
              <w:spacing w:line="240" w:lineRule="auto"/>
              <w:ind w:firstLine="0"/>
              <w:rPr>
                <w:sz w:val="23"/>
                <w:szCs w:val="23"/>
              </w:rPr>
            </w:pPr>
            <w:r w:rsidRPr="007471A0">
              <w:rPr>
                <w:sz w:val="23"/>
                <w:szCs w:val="23"/>
              </w:rPr>
              <w:t>1</w:t>
            </w:r>
            <w:r w:rsidR="00BD5E2A" w:rsidRPr="007471A0">
              <w:rPr>
                <w:sz w:val="23"/>
                <w:szCs w:val="23"/>
              </w:rPr>
              <w:t>2</w:t>
            </w:r>
            <w:r w:rsidRPr="007471A0">
              <w:rPr>
                <w:sz w:val="23"/>
                <w:szCs w:val="23"/>
              </w:rPr>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r w:rsidR="005B1E23" w:rsidRPr="007471A0">
              <w:rPr>
                <w:sz w:val="23"/>
                <w:szCs w:val="23"/>
              </w:rPr>
              <w:t>.</w:t>
            </w:r>
          </w:p>
          <w:p w:rsidR="00147C93" w:rsidRPr="007471A0" w:rsidRDefault="005B1E23" w:rsidP="00856DFF">
            <w:pPr>
              <w:spacing w:line="240" w:lineRule="auto"/>
              <w:ind w:firstLine="0"/>
              <w:rPr>
                <w:rFonts w:eastAsiaTheme="minorHAnsi"/>
                <w:bCs/>
                <w:sz w:val="23"/>
                <w:szCs w:val="23"/>
                <w:lang w:eastAsia="en-US"/>
              </w:rPr>
            </w:pPr>
            <w:r w:rsidRPr="007471A0">
              <w:rPr>
                <w:sz w:val="23"/>
                <w:szCs w:val="23"/>
              </w:rPr>
              <w:t>12.7.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147C93" w:rsidRPr="007471A0">
              <w:rPr>
                <w:sz w:val="23"/>
                <w:szCs w:val="23"/>
              </w:rPr>
              <w:t xml:space="preserve"> </w:t>
            </w:r>
          </w:p>
          <w:p w:rsidR="00147C93" w:rsidRPr="007471A0" w:rsidRDefault="00147C93" w:rsidP="009B278A">
            <w:pPr>
              <w:pStyle w:val="af3"/>
              <w:numPr>
                <w:ilvl w:val="0"/>
                <w:numId w:val="8"/>
              </w:numPr>
              <w:spacing w:line="240" w:lineRule="auto"/>
              <w:ind w:left="0" w:firstLine="0"/>
              <w:jc w:val="both"/>
              <w:rPr>
                <w:rFonts w:ascii="Times New Roman" w:eastAsiaTheme="minorHAnsi" w:hAnsi="Times New Roman"/>
                <w:bCs/>
                <w:sz w:val="23"/>
                <w:szCs w:val="23"/>
              </w:rPr>
            </w:pPr>
            <w:r w:rsidRPr="007471A0">
              <w:rPr>
                <w:rFonts w:ascii="Times New Roman" w:eastAsiaTheme="minorHAnsi" w:hAnsi="Times New Roman"/>
                <w:bCs/>
                <w:sz w:val="23"/>
                <w:szCs w:val="23"/>
              </w:rPr>
              <w:t>возникновение обстоятельств непреодолимой силы</w:t>
            </w:r>
            <w:r w:rsidRPr="007471A0">
              <w:rPr>
                <w:rFonts w:ascii="Times New Roman" w:eastAsiaTheme="minorHAnsi" w:hAnsi="Times New Roman"/>
                <w:sz w:val="23"/>
                <w:szCs w:val="23"/>
              </w:rPr>
              <w:t xml:space="preserve"> </w:t>
            </w:r>
            <w:r w:rsidRPr="007471A0">
              <w:rPr>
                <w:rFonts w:ascii="Times New Roman" w:eastAsiaTheme="minorHAnsi" w:hAnsi="Times New Roman"/>
                <w:bCs/>
                <w:sz w:val="23"/>
                <w:szCs w:val="23"/>
              </w:rPr>
              <w:t>(форс-мажор), влияющих на целесообразность закупки;</w:t>
            </w:r>
          </w:p>
          <w:p w:rsidR="00147C93" w:rsidRPr="007471A0" w:rsidRDefault="00147C93" w:rsidP="009B278A">
            <w:pPr>
              <w:pStyle w:val="af3"/>
              <w:numPr>
                <w:ilvl w:val="0"/>
                <w:numId w:val="8"/>
              </w:numPr>
              <w:tabs>
                <w:tab w:val="left" w:pos="0"/>
              </w:tabs>
              <w:spacing w:line="240" w:lineRule="auto"/>
              <w:ind w:left="0" w:firstLine="0"/>
              <w:jc w:val="both"/>
              <w:rPr>
                <w:rFonts w:ascii="Times New Roman" w:eastAsiaTheme="minorHAnsi" w:hAnsi="Times New Roman"/>
                <w:sz w:val="23"/>
                <w:szCs w:val="23"/>
              </w:rPr>
            </w:pPr>
            <w:r w:rsidRPr="007471A0">
              <w:rPr>
                <w:rFonts w:ascii="Times New Roman" w:eastAsiaTheme="minorHAnsi" w:hAnsi="Times New Roman"/>
                <w:sz w:val="23"/>
                <w:szCs w:val="23"/>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5B1E23" w:rsidRPr="007471A0" w:rsidRDefault="00147C93" w:rsidP="009B278A">
            <w:pPr>
              <w:pStyle w:val="af3"/>
              <w:numPr>
                <w:ilvl w:val="0"/>
                <w:numId w:val="8"/>
              </w:numPr>
              <w:tabs>
                <w:tab w:val="left" w:pos="0"/>
              </w:tabs>
              <w:spacing w:line="240" w:lineRule="auto"/>
              <w:ind w:left="0" w:firstLine="0"/>
              <w:jc w:val="both"/>
              <w:rPr>
                <w:rFonts w:ascii="Times New Roman" w:eastAsiaTheme="minorHAnsi" w:hAnsi="Times New Roman"/>
                <w:sz w:val="23"/>
                <w:szCs w:val="23"/>
              </w:rPr>
            </w:pPr>
            <w:r w:rsidRPr="007471A0">
              <w:rPr>
                <w:rFonts w:ascii="Times New Roman" w:eastAsiaTheme="minorHAnsi" w:hAnsi="Times New Roman"/>
                <w:sz w:val="23"/>
                <w:szCs w:val="23"/>
              </w:rPr>
              <w:t>достижения взаимного соглашения сторон.</w:t>
            </w:r>
          </w:p>
          <w:p w:rsidR="00147C93" w:rsidRPr="00940870" w:rsidRDefault="00147C93" w:rsidP="005B1E23">
            <w:pPr>
              <w:pStyle w:val="af3"/>
              <w:tabs>
                <w:tab w:val="left" w:pos="0"/>
              </w:tabs>
              <w:spacing w:line="240" w:lineRule="auto"/>
              <w:ind w:left="0"/>
              <w:jc w:val="both"/>
              <w:rPr>
                <w:rFonts w:ascii="Times New Roman" w:eastAsiaTheme="minorHAnsi" w:hAnsi="Times New Roman"/>
              </w:rPr>
            </w:pPr>
            <w:r w:rsidRPr="007471A0">
              <w:rPr>
                <w:rFonts w:ascii="Times New Roman" w:eastAsiaTheme="minorHAnsi" w:hAnsi="Times New Roman"/>
                <w:sz w:val="23"/>
                <w:szCs w:val="23"/>
              </w:rPr>
              <w:t>1</w:t>
            </w:r>
            <w:r w:rsidR="00BD5E2A" w:rsidRPr="007471A0">
              <w:rPr>
                <w:rFonts w:ascii="Times New Roman" w:eastAsiaTheme="minorHAnsi" w:hAnsi="Times New Roman"/>
                <w:sz w:val="23"/>
                <w:szCs w:val="23"/>
              </w:rPr>
              <w:t>2</w:t>
            </w:r>
            <w:r w:rsidRPr="007471A0">
              <w:rPr>
                <w:rFonts w:ascii="Times New Roman" w:eastAsiaTheme="minorHAnsi" w:hAnsi="Times New Roman"/>
                <w:sz w:val="23"/>
                <w:szCs w:val="23"/>
              </w:rPr>
              <w:t>.</w:t>
            </w:r>
            <w:r w:rsidR="005B1E23" w:rsidRPr="007471A0">
              <w:rPr>
                <w:rFonts w:ascii="Times New Roman" w:eastAsiaTheme="minorHAnsi" w:hAnsi="Times New Roman"/>
                <w:sz w:val="23"/>
                <w:szCs w:val="23"/>
              </w:rPr>
              <w:t>8</w:t>
            </w:r>
            <w:r w:rsidRPr="007471A0">
              <w:rPr>
                <w:rFonts w:ascii="Times New Roman" w:eastAsiaTheme="minorHAnsi" w:hAnsi="Times New Roman"/>
                <w:sz w:val="23"/>
                <w:szCs w:val="23"/>
              </w:rPr>
              <w:t xml:space="preserve">. </w:t>
            </w:r>
            <w:r w:rsidRPr="007471A0">
              <w:rPr>
                <w:rFonts w:ascii="Times New Roman" w:hAnsi="Times New Roman"/>
                <w:color w:val="000000"/>
                <w:sz w:val="23"/>
                <w:szCs w:val="23"/>
              </w:rPr>
              <w:t xml:space="preserve">Заказчик размещает информацию </w:t>
            </w:r>
            <w:proofErr w:type="gramStart"/>
            <w:r w:rsidRPr="007471A0">
              <w:rPr>
                <w:rFonts w:ascii="Times New Roman" w:hAnsi="Times New Roman"/>
                <w:color w:val="000000"/>
                <w:sz w:val="23"/>
                <w:szCs w:val="23"/>
              </w:rPr>
              <w:t>об отказе от проведения процедуры закупки в день принятия решения об отказе в порядке</w:t>
            </w:r>
            <w:proofErr w:type="gramEnd"/>
            <w:r w:rsidRPr="007471A0">
              <w:rPr>
                <w:rFonts w:ascii="Times New Roman" w:hAnsi="Times New Roman"/>
                <w:color w:val="000000"/>
                <w:sz w:val="23"/>
                <w:szCs w:val="23"/>
              </w:rPr>
              <w:t>, установленном для размещения в ЕИС извещения о проведении процедуры закупки</w:t>
            </w:r>
            <w:r w:rsidRPr="007471A0">
              <w:rPr>
                <w:rFonts w:ascii="Times New Roman" w:hAnsi="Times New Roman"/>
                <w:sz w:val="23"/>
                <w:szCs w:val="23"/>
              </w:rPr>
              <w:t>.</w:t>
            </w:r>
          </w:p>
        </w:tc>
      </w:tr>
      <w:tr w:rsidR="00147C93" w:rsidRPr="00940870" w:rsidTr="003F0C66">
        <w:trPr>
          <w:trHeight w:val="126"/>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3</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147C93" w:rsidP="00856DFF">
            <w:pPr>
              <w:pStyle w:val="af1"/>
              <w:tabs>
                <w:tab w:val="clear" w:pos="360"/>
              </w:tabs>
              <w:spacing w:before="0" w:after="0"/>
              <w:ind w:firstLine="0"/>
              <w:rPr>
                <w:rFonts w:eastAsia="Calibri"/>
                <w:b/>
                <w:color w:val="000000"/>
                <w:spacing w:val="5"/>
                <w:kern w:val="1"/>
                <w:sz w:val="22"/>
                <w:szCs w:val="22"/>
                <w:lang w:val="ru-RU" w:eastAsia="zh-CN"/>
              </w:rPr>
            </w:pPr>
            <w:r w:rsidRPr="00940870">
              <w:rPr>
                <w:rFonts w:eastAsia="Calibri"/>
                <w:b/>
                <w:color w:val="000000"/>
                <w:spacing w:val="5"/>
                <w:kern w:val="1"/>
                <w:sz w:val="22"/>
                <w:szCs w:val="22"/>
                <w:lang w:eastAsia="zh-CN"/>
              </w:rPr>
              <w:t xml:space="preserve">Разъяснение положений документации </w:t>
            </w:r>
            <w:r w:rsidRPr="00940870">
              <w:rPr>
                <w:rFonts w:eastAsia="Calibri"/>
                <w:b/>
                <w:color w:val="000000"/>
                <w:spacing w:val="5"/>
                <w:kern w:val="1"/>
                <w:sz w:val="22"/>
                <w:szCs w:val="22"/>
                <w:lang w:val="ru-RU" w:eastAsia="zh-CN"/>
              </w:rPr>
              <w:t>запроса котировок в электронной форме</w:t>
            </w:r>
          </w:p>
          <w:p w:rsidR="00147C93" w:rsidRPr="00940870" w:rsidRDefault="00147C93" w:rsidP="00705D09">
            <w:pPr>
              <w:spacing w:line="240" w:lineRule="auto"/>
              <w:ind w:firstLine="0"/>
              <w:rPr>
                <w:sz w:val="22"/>
                <w:szCs w:val="22"/>
              </w:rPr>
            </w:pPr>
            <w:r w:rsidRPr="00940870">
              <w:rPr>
                <w:rFonts w:eastAsia="Calibri"/>
                <w:color w:val="000000"/>
                <w:spacing w:val="5"/>
                <w:kern w:val="1"/>
                <w:sz w:val="22"/>
                <w:szCs w:val="22"/>
                <w:lang w:eastAsia="zh-CN"/>
              </w:rPr>
              <w:t>1</w:t>
            </w:r>
            <w:r w:rsidR="00BD5E2A" w:rsidRPr="00940870">
              <w:rPr>
                <w:rFonts w:eastAsia="Calibri"/>
                <w:color w:val="000000"/>
                <w:spacing w:val="5"/>
                <w:kern w:val="1"/>
                <w:sz w:val="22"/>
                <w:szCs w:val="22"/>
                <w:lang w:eastAsia="zh-CN"/>
              </w:rPr>
              <w:t>3</w:t>
            </w:r>
            <w:r w:rsidRPr="00940870">
              <w:rPr>
                <w:rFonts w:eastAsia="Calibri"/>
                <w:color w:val="000000"/>
                <w:spacing w:val="5"/>
                <w:kern w:val="1"/>
                <w:sz w:val="22"/>
                <w:szCs w:val="22"/>
                <w:lang w:eastAsia="zh-CN"/>
              </w:rPr>
              <w:t xml:space="preserve">.1. </w:t>
            </w:r>
            <w:r w:rsidRPr="00940870">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940870">
              <w:rPr>
                <w:color w:val="000000"/>
                <w:kern w:val="1"/>
                <w:sz w:val="22"/>
                <w:szCs w:val="22"/>
              </w:rPr>
              <w:t xml:space="preserve">по </w:t>
            </w:r>
            <w:r w:rsidR="000F7716">
              <w:rPr>
                <w:color w:val="000000"/>
                <w:kern w:val="1"/>
                <w:sz w:val="22"/>
                <w:szCs w:val="22"/>
              </w:rPr>
              <w:t xml:space="preserve">форме Приложения № 5 не позднее, </w:t>
            </w:r>
            <w:r w:rsidRPr="00940870">
              <w:rPr>
                <w:color w:val="000000"/>
                <w:kern w:val="1"/>
                <w:sz w:val="22"/>
                <w:szCs w:val="22"/>
              </w:rPr>
              <w:t>чем за 3 (три) рабочих дня до даты окончания срока подачи заявок на участие в такой закупке.</w:t>
            </w:r>
          </w:p>
          <w:p w:rsidR="00147C93" w:rsidRPr="00940870" w:rsidRDefault="00147C93" w:rsidP="00BD5E2A">
            <w:pPr>
              <w:pStyle w:val="a4"/>
              <w:spacing w:after="0"/>
              <w:rPr>
                <w:sz w:val="22"/>
                <w:szCs w:val="22"/>
              </w:rPr>
            </w:pPr>
            <w:r w:rsidRPr="00940870">
              <w:rPr>
                <w:rFonts w:eastAsiaTheme="minorEastAsia"/>
                <w:sz w:val="22"/>
                <w:szCs w:val="22"/>
              </w:rPr>
              <w:t>1</w:t>
            </w:r>
            <w:r w:rsidR="00BD5E2A" w:rsidRPr="00940870">
              <w:rPr>
                <w:rFonts w:eastAsiaTheme="minorEastAsia"/>
                <w:sz w:val="22"/>
                <w:szCs w:val="22"/>
                <w:lang w:val="ru-RU"/>
              </w:rPr>
              <w:t>3</w:t>
            </w:r>
            <w:r w:rsidRPr="00940870">
              <w:rPr>
                <w:rFonts w:eastAsiaTheme="minorEastAsia"/>
                <w:sz w:val="22"/>
                <w:szCs w:val="22"/>
              </w:rPr>
              <w:t>.2.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147C93" w:rsidRPr="00940870" w:rsidTr="00944480">
        <w:trPr>
          <w:trHeight w:val="1558"/>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lastRenderedPageBreak/>
              <w:t>1</w:t>
            </w:r>
            <w:r w:rsidR="00BD5E2A" w:rsidRPr="00940870">
              <w:rPr>
                <w:sz w:val="22"/>
                <w:szCs w:val="22"/>
              </w:rPr>
              <w:t>4</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147C93" w:rsidP="0038602B">
            <w:pPr>
              <w:spacing w:line="240" w:lineRule="auto"/>
              <w:ind w:firstLine="0"/>
              <w:rPr>
                <w:rFonts w:eastAsiaTheme="minorHAnsi"/>
                <w:b/>
                <w:sz w:val="22"/>
                <w:szCs w:val="22"/>
                <w:lang w:eastAsia="en-US"/>
              </w:rPr>
            </w:pPr>
            <w:proofErr w:type="gramStart"/>
            <w:r w:rsidRPr="00940870">
              <w:rPr>
                <w:b/>
                <w:sz w:val="22"/>
                <w:szCs w:val="22"/>
              </w:rPr>
              <w:t xml:space="preserve">Требования к </w:t>
            </w:r>
            <w:r w:rsidRPr="00940870">
              <w:rPr>
                <w:rFonts w:eastAsiaTheme="minorHAnsi"/>
                <w:b/>
                <w:sz w:val="22"/>
                <w:szCs w:val="22"/>
                <w:lang w:eastAsia="en-US"/>
              </w:rPr>
              <w:t>безопасности,</w:t>
            </w:r>
            <w:r w:rsidRPr="00940870">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940870">
              <w:rPr>
                <w:rFonts w:eastAsiaTheme="minorHAnsi"/>
                <w:b/>
                <w:sz w:val="22"/>
                <w:szCs w:val="22"/>
                <w:lang w:eastAsia="en-US"/>
              </w:rPr>
              <w:t>к размерам, упаковке, отгрузке товара, к результатам работы</w:t>
            </w:r>
            <w:proofErr w:type="gramEnd"/>
          </w:p>
          <w:p w:rsidR="00D5544A" w:rsidRPr="002A51B3" w:rsidRDefault="00147C93" w:rsidP="00D5544A">
            <w:pPr>
              <w:pStyle w:val="a4"/>
              <w:spacing w:after="0"/>
              <w:rPr>
                <w:rFonts w:eastAsiaTheme="minorEastAsia"/>
                <w:sz w:val="22"/>
                <w:szCs w:val="22"/>
                <w:lang w:val="ru-RU"/>
              </w:rPr>
            </w:pPr>
            <w:r w:rsidRPr="00940870">
              <w:rPr>
                <w:rFonts w:eastAsiaTheme="minorEastAsia"/>
                <w:sz w:val="22"/>
                <w:szCs w:val="22"/>
                <w:lang w:val="ru-RU"/>
              </w:rPr>
              <w:t xml:space="preserve">15.1. </w:t>
            </w:r>
            <w:r w:rsidRPr="00940870">
              <w:rPr>
                <w:rFonts w:eastAsiaTheme="minorEastAsia"/>
                <w:sz w:val="22"/>
                <w:szCs w:val="22"/>
              </w:rPr>
              <w:t>В соответствии с техническим заданием документации о запросе котировок (Приложение № 4)</w:t>
            </w:r>
          </w:p>
        </w:tc>
      </w:tr>
      <w:tr w:rsidR="00147C93" w:rsidRPr="00940870" w:rsidTr="003F0C66">
        <w:trPr>
          <w:trHeight w:val="766"/>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5</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147C93" w:rsidP="00705D09">
            <w:pPr>
              <w:autoSpaceDE w:val="0"/>
              <w:autoSpaceDN w:val="0"/>
              <w:adjustRightInd w:val="0"/>
              <w:spacing w:line="240" w:lineRule="auto"/>
              <w:ind w:firstLine="0"/>
              <w:rPr>
                <w:rFonts w:eastAsiaTheme="minorEastAsia"/>
                <w:b/>
                <w:sz w:val="22"/>
                <w:szCs w:val="22"/>
              </w:rPr>
            </w:pPr>
            <w:r w:rsidRPr="00940870">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147C93" w:rsidRPr="00940870" w:rsidRDefault="00147C93" w:rsidP="00705D09">
            <w:pPr>
              <w:autoSpaceDE w:val="0"/>
              <w:autoSpaceDN w:val="0"/>
              <w:adjustRightInd w:val="0"/>
              <w:spacing w:line="240" w:lineRule="auto"/>
              <w:ind w:firstLine="0"/>
              <w:rPr>
                <w:rFonts w:eastAsiaTheme="minorEastAsia"/>
                <w:sz w:val="22"/>
                <w:szCs w:val="22"/>
              </w:rPr>
            </w:pPr>
            <w:r w:rsidRPr="00940870">
              <w:rPr>
                <w:rFonts w:eastAsiaTheme="minorEastAsia"/>
                <w:sz w:val="22"/>
                <w:szCs w:val="22"/>
              </w:rPr>
              <w:t>1</w:t>
            </w:r>
            <w:r w:rsidR="00BD5E2A" w:rsidRPr="00940870">
              <w:rPr>
                <w:rFonts w:eastAsiaTheme="minorEastAsia"/>
                <w:sz w:val="22"/>
                <w:szCs w:val="22"/>
              </w:rPr>
              <w:t>5</w:t>
            </w:r>
            <w:r w:rsidRPr="00940870">
              <w:rPr>
                <w:rFonts w:eastAsiaTheme="minorEastAsia"/>
                <w:sz w:val="22"/>
                <w:szCs w:val="22"/>
              </w:rPr>
              <w:t>.1. 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 форме, установленной в Приложении №3.</w:t>
            </w:r>
          </w:p>
          <w:p w:rsidR="00147C93" w:rsidRPr="00940870" w:rsidRDefault="00147C93" w:rsidP="00BD5E2A">
            <w:pPr>
              <w:widowControl/>
              <w:suppressAutoHyphens w:val="0"/>
              <w:autoSpaceDE w:val="0"/>
              <w:autoSpaceDN w:val="0"/>
              <w:adjustRightInd w:val="0"/>
              <w:snapToGrid/>
              <w:spacing w:line="240" w:lineRule="auto"/>
              <w:ind w:firstLine="0"/>
              <w:rPr>
                <w:rFonts w:eastAsiaTheme="minorEastAsia"/>
                <w:sz w:val="22"/>
                <w:szCs w:val="22"/>
              </w:rPr>
            </w:pPr>
            <w:r w:rsidRPr="00940870">
              <w:rPr>
                <w:rFonts w:eastAsiaTheme="minorEastAsia"/>
                <w:sz w:val="22"/>
                <w:szCs w:val="22"/>
              </w:rPr>
              <w:t>1</w:t>
            </w:r>
            <w:r w:rsidR="00BD5E2A" w:rsidRPr="00940870">
              <w:rPr>
                <w:rFonts w:eastAsiaTheme="minorEastAsia"/>
                <w:sz w:val="22"/>
                <w:szCs w:val="22"/>
              </w:rPr>
              <w:t>5</w:t>
            </w:r>
            <w:r w:rsidRPr="00940870">
              <w:rPr>
                <w:rFonts w:eastAsiaTheme="minorEastAsia"/>
                <w:sz w:val="22"/>
                <w:szCs w:val="22"/>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194F61" w:rsidRPr="00940870" w:rsidRDefault="00194F61" w:rsidP="00194F61">
            <w:pPr>
              <w:tabs>
                <w:tab w:val="num" w:pos="1307"/>
              </w:tabs>
              <w:spacing w:line="240" w:lineRule="auto"/>
              <w:ind w:firstLine="0"/>
              <w:rPr>
                <w:rFonts w:eastAsia="Calibri"/>
                <w:sz w:val="22"/>
                <w:szCs w:val="22"/>
                <w:lang w:eastAsia="en-US"/>
              </w:rPr>
            </w:pPr>
            <w:r w:rsidRPr="00940870">
              <w:rPr>
                <w:rFonts w:eastAsiaTheme="minorEastAsia"/>
                <w:sz w:val="22"/>
                <w:szCs w:val="22"/>
              </w:rPr>
              <w:t>15.3.</w:t>
            </w:r>
            <w:r w:rsidRPr="00940870">
              <w:rPr>
                <w:rFonts w:eastAsia="Calibri"/>
                <w:sz w:val="22"/>
                <w:szCs w:val="22"/>
                <w:lang w:eastAsia="en-US"/>
              </w:rPr>
              <w:t xml:space="preserve"> Для целей установления соотношения цены </w:t>
            </w:r>
            <w:r w:rsidRPr="00940870">
              <w:rPr>
                <w:rFonts w:eastAsiaTheme="minorHAnsi"/>
                <w:sz w:val="22"/>
                <w:szCs w:val="22"/>
                <w:lang w:eastAsia="en-US"/>
              </w:rPr>
              <w:t>товаров российского и иностранного происхождения</w:t>
            </w:r>
            <w:r w:rsidRPr="00940870">
              <w:rPr>
                <w:rFonts w:eastAsia="Calibri"/>
                <w:sz w:val="22"/>
                <w:szCs w:val="22"/>
                <w:lang w:eastAsia="en-US"/>
              </w:rPr>
              <w:t xml:space="preserve"> в случае, предусмотренным п.1</w:t>
            </w:r>
            <w:r w:rsidR="00940870" w:rsidRPr="00940870">
              <w:rPr>
                <w:rFonts w:eastAsia="Calibri"/>
                <w:sz w:val="22"/>
                <w:szCs w:val="22"/>
                <w:lang w:eastAsia="en-US"/>
              </w:rPr>
              <w:t>5</w:t>
            </w:r>
            <w:r w:rsidRPr="00940870">
              <w:rPr>
                <w:rFonts w:eastAsia="Calibri"/>
                <w:sz w:val="22"/>
                <w:szCs w:val="22"/>
                <w:lang w:eastAsia="en-US"/>
              </w:rPr>
              <w:t>.4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94F61" w:rsidRPr="00940870" w:rsidRDefault="00194F61" w:rsidP="00940870">
            <w:pPr>
              <w:spacing w:line="240" w:lineRule="auto"/>
              <w:ind w:firstLine="0"/>
              <w:rPr>
                <w:rFonts w:eastAsia="Calibri"/>
                <w:sz w:val="22"/>
                <w:szCs w:val="22"/>
                <w:lang w:eastAsia="en-US"/>
              </w:rPr>
            </w:pPr>
            <w:r w:rsidRPr="00940870">
              <w:rPr>
                <w:rFonts w:eastAsia="Calibri"/>
                <w:sz w:val="22"/>
                <w:szCs w:val="22"/>
                <w:lang w:eastAsia="en-US"/>
              </w:rPr>
              <w:t xml:space="preserve">15.4. В заявке на участие в запросе котировок, представленной </w:t>
            </w:r>
            <w:r w:rsidRPr="00940870">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940870">
              <w:rPr>
                <w:rFonts w:eastAsiaTheme="minorHAnsi"/>
                <w:sz w:val="22"/>
                <w:szCs w:val="22"/>
                <w:lang w:eastAsia="en-US"/>
              </w:rPr>
              <w:t>товаров российского и иностранного происхождения</w:t>
            </w:r>
            <w:r w:rsidRPr="00940870">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 участником товаров</w:t>
            </w:r>
            <w:r w:rsidRPr="00940870">
              <w:rPr>
                <w:rFonts w:eastAsia="Calibri"/>
                <w:sz w:val="22"/>
                <w:szCs w:val="22"/>
                <w:lang w:eastAsia="en-US"/>
              </w:rPr>
              <w:t>.</w:t>
            </w:r>
          </w:p>
        </w:tc>
      </w:tr>
      <w:tr w:rsidR="00147C93" w:rsidRPr="00940870" w:rsidTr="00E33493">
        <w:trPr>
          <w:trHeight w:val="764"/>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6</w:t>
            </w:r>
          </w:p>
        </w:tc>
        <w:tc>
          <w:tcPr>
            <w:tcW w:w="9299" w:type="dxa"/>
            <w:tcBorders>
              <w:top w:val="single" w:sz="4" w:space="0" w:color="auto"/>
              <w:left w:val="single" w:sz="4" w:space="0" w:color="000000"/>
              <w:bottom w:val="single" w:sz="4" w:space="0" w:color="auto"/>
              <w:right w:val="single" w:sz="4" w:space="0" w:color="000000"/>
            </w:tcBorders>
          </w:tcPr>
          <w:p w:rsidR="00147C93" w:rsidRDefault="00147C93" w:rsidP="00705D09">
            <w:pPr>
              <w:keepNext/>
              <w:spacing w:line="240" w:lineRule="auto"/>
              <w:ind w:firstLine="0"/>
              <w:rPr>
                <w:b/>
                <w:bCs/>
                <w:sz w:val="22"/>
                <w:szCs w:val="22"/>
              </w:rPr>
            </w:pPr>
            <w:r w:rsidRPr="00940870">
              <w:rPr>
                <w:b/>
                <w:bCs/>
                <w:sz w:val="22"/>
                <w:szCs w:val="22"/>
              </w:rPr>
              <w:t xml:space="preserve">Требования, предъявляемые к участникам запроса котировок в электронной форме </w:t>
            </w:r>
          </w:p>
          <w:p w:rsidR="003D139F" w:rsidRPr="003D139F" w:rsidRDefault="003D139F" w:rsidP="003D139F">
            <w:pPr>
              <w:spacing w:line="240" w:lineRule="auto"/>
              <w:ind w:firstLine="0"/>
              <w:rPr>
                <w:sz w:val="22"/>
                <w:szCs w:val="22"/>
              </w:rPr>
            </w:pPr>
            <w:r>
              <w:rPr>
                <w:bCs/>
                <w:sz w:val="22"/>
                <w:szCs w:val="22"/>
              </w:rPr>
              <w:t>16</w:t>
            </w:r>
            <w:r w:rsidRPr="009549B2">
              <w:rPr>
                <w:bCs/>
                <w:sz w:val="22"/>
                <w:szCs w:val="22"/>
              </w:rPr>
              <w:t>.1.</w:t>
            </w:r>
            <w:r w:rsidRPr="009549B2">
              <w:rPr>
                <w:sz w:val="22"/>
                <w:szCs w:val="22"/>
              </w:rPr>
              <w:t xml:space="preserve"> 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47C93" w:rsidRPr="00940870" w:rsidRDefault="00147C93" w:rsidP="00705D09">
            <w:pPr>
              <w:widowControl/>
              <w:tabs>
                <w:tab w:val="left" w:pos="360"/>
                <w:tab w:val="left" w:pos="851"/>
                <w:tab w:val="left" w:pos="1276"/>
              </w:tabs>
              <w:snapToGrid/>
              <w:spacing w:line="240" w:lineRule="auto"/>
              <w:ind w:firstLine="0"/>
              <w:contextualSpacing/>
              <w:rPr>
                <w:sz w:val="22"/>
                <w:szCs w:val="22"/>
              </w:rPr>
            </w:pPr>
            <w:r w:rsidRPr="00940870">
              <w:rPr>
                <w:sz w:val="22"/>
                <w:szCs w:val="22"/>
              </w:rPr>
              <w:t>1</w:t>
            </w:r>
            <w:r w:rsidR="003D139F">
              <w:rPr>
                <w:sz w:val="22"/>
                <w:szCs w:val="22"/>
              </w:rPr>
              <w:t>6.2</w:t>
            </w:r>
            <w:r w:rsidRPr="00940870">
              <w:rPr>
                <w:sz w:val="22"/>
                <w:szCs w:val="22"/>
              </w:rPr>
              <w:t xml:space="preserve">. </w:t>
            </w:r>
            <w:r w:rsidRPr="00940870">
              <w:rPr>
                <w:color w:val="000000"/>
                <w:sz w:val="22"/>
                <w:szCs w:val="22"/>
                <w:lang w:eastAsia="ru-RU"/>
              </w:rPr>
              <w:t>Участник закупки должен соответствовать следующим обязательным требованиям:</w:t>
            </w:r>
          </w:p>
          <w:p w:rsidR="00147C93" w:rsidRPr="00940870" w:rsidRDefault="00147C93" w:rsidP="009B278A">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147C93" w:rsidRPr="00940870" w:rsidRDefault="00147C93" w:rsidP="009B278A">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147C93" w:rsidRPr="00940870" w:rsidRDefault="00147C93" w:rsidP="009B278A">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47C93" w:rsidRPr="00940870" w:rsidRDefault="00147C93" w:rsidP="009B278A">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участник не должен быть признан по решению арбитражного суда несостоятельным (банкротом);</w:t>
            </w:r>
          </w:p>
          <w:p w:rsidR="00147C93" w:rsidRPr="00940870" w:rsidRDefault="00147C93" w:rsidP="009B278A">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proofErr w:type="gramStart"/>
            <w:r w:rsidRPr="00940870">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940870">
              <w:rPr>
                <w:color w:val="000000"/>
                <w:sz w:val="22"/>
                <w:szCs w:val="22"/>
                <w:lang w:eastAsia="ru-RU"/>
              </w:rPr>
              <w:t xml:space="preserve"> </w:t>
            </w:r>
            <w:proofErr w:type="gramStart"/>
            <w:r w:rsidRPr="00940870">
              <w:rPr>
                <w:color w:val="000000"/>
                <w:sz w:val="22"/>
                <w:szCs w:val="22"/>
                <w:lang w:eastAsia="ru-RU"/>
              </w:rPr>
              <w:t>сумм</w:t>
            </w:r>
            <w:proofErr w:type="gramEnd"/>
            <w:r w:rsidRPr="00940870">
              <w:rPr>
                <w:color w:val="000000"/>
                <w:sz w:val="22"/>
                <w:szCs w:val="22"/>
                <w:lang w:eastAsia="ru-RU"/>
              </w:rPr>
              <w:t xml:space="preserve"> исполненной или </w:t>
            </w:r>
            <w:proofErr w:type="gramStart"/>
            <w:r w:rsidRPr="00940870">
              <w:rPr>
                <w:color w:val="000000"/>
                <w:sz w:val="22"/>
                <w:szCs w:val="22"/>
                <w:lang w:eastAsia="ru-RU"/>
              </w:rPr>
              <w:t>которые</w:t>
            </w:r>
            <w:proofErr w:type="gramEnd"/>
            <w:r w:rsidRPr="00940870">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w:t>
            </w:r>
            <w:r w:rsidRPr="00940870">
              <w:rPr>
                <w:color w:val="000000"/>
                <w:sz w:val="22"/>
                <w:szCs w:val="22"/>
                <w:lang w:eastAsia="ru-RU"/>
              </w:rPr>
              <w:lastRenderedPageBreak/>
              <w:t>последний отчетный период;</w:t>
            </w:r>
          </w:p>
          <w:p w:rsidR="00147C93" w:rsidRPr="00940870" w:rsidRDefault="00147C93" w:rsidP="009B278A">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proofErr w:type="gramStart"/>
            <w:r w:rsidRPr="00940870">
              <w:rPr>
                <w:color w:val="000000"/>
                <w:sz w:val="22"/>
                <w:szCs w:val="22"/>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940870">
              <w:rPr>
                <w:color w:val="000000"/>
                <w:sz w:val="22"/>
                <w:szCs w:val="22"/>
                <w:lang w:eastAsia="ru-RU"/>
              </w:rPr>
              <w:t xml:space="preserve"> </w:t>
            </w:r>
            <w:proofErr w:type="gramStart"/>
            <w:r w:rsidRPr="00940870">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5B1E23" w:rsidRPr="003D139F" w:rsidRDefault="003D139F" w:rsidP="003D139F">
            <w:pPr>
              <w:pStyle w:val="af1"/>
              <w:tabs>
                <w:tab w:val="clear" w:pos="360"/>
                <w:tab w:val="left" w:pos="1276"/>
              </w:tabs>
              <w:spacing w:before="0" w:after="0"/>
              <w:ind w:firstLine="0"/>
              <w:rPr>
                <w:sz w:val="22"/>
                <w:szCs w:val="22"/>
              </w:rPr>
            </w:pPr>
            <w:proofErr w:type="gramStart"/>
            <w:r>
              <w:rPr>
                <w:color w:val="000000"/>
                <w:sz w:val="22"/>
                <w:szCs w:val="22"/>
                <w:lang w:val="ru-RU"/>
              </w:rPr>
              <w:t xml:space="preserve">7) </w:t>
            </w:r>
            <w:r w:rsidR="00147C93" w:rsidRPr="00940870">
              <w:rPr>
                <w:color w:val="000000"/>
                <w:sz w:val="22"/>
                <w:szCs w:val="22"/>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tc>
      </w:tr>
      <w:tr w:rsidR="00147C93" w:rsidRPr="00940870" w:rsidTr="003F0C66">
        <w:trPr>
          <w:trHeight w:val="357"/>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AE7BCC">
            <w:pPr>
              <w:keepNext/>
              <w:keepLines/>
              <w:suppressLineNumbers/>
              <w:spacing w:line="240" w:lineRule="auto"/>
              <w:ind w:firstLine="0"/>
              <w:jc w:val="center"/>
              <w:rPr>
                <w:sz w:val="22"/>
                <w:szCs w:val="22"/>
              </w:rPr>
            </w:pPr>
            <w:r w:rsidRPr="00940870">
              <w:rPr>
                <w:sz w:val="22"/>
                <w:szCs w:val="22"/>
              </w:rPr>
              <w:lastRenderedPageBreak/>
              <w:t>1</w:t>
            </w:r>
            <w:r w:rsidR="00AE7BCC" w:rsidRPr="00940870">
              <w:rPr>
                <w:sz w:val="22"/>
                <w:szCs w:val="22"/>
              </w:rPr>
              <w:t>7</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A361BE" w:rsidP="00705D09">
            <w:pPr>
              <w:keepNext/>
              <w:spacing w:line="240" w:lineRule="auto"/>
              <w:ind w:firstLine="0"/>
              <w:rPr>
                <w:b/>
                <w:bCs/>
                <w:sz w:val="22"/>
                <w:szCs w:val="22"/>
              </w:rPr>
            </w:pPr>
            <w:r>
              <w:rPr>
                <w:b/>
                <w:bCs/>
                <w:sz w:val="22"/>
                <w:szCs w:val="22"/>
              </w:rPr>
              <w:t xml:space="preserve">17.1. </w:t>
            </w:r>
            <w:r w:rsidR="00147C93" w:rsidRPr="00940870">
              <w:rPr>
                <w:b/>
                <w:bCs/>
                <w:sz w:val="22"/>
                <w:szCs w:val="22"/>
              </w:rPr>
              <w:t>Требования к содержанию документов, входящих в состав заявки на участие в запросе котировок в электронной форме:</w:t>
            </w:r>
          </w:p>
          <w:p w:rsidR="00147C93" w:rsidRPr="00940870" w:rsidRDefault="00147C93" w:rsidP="00705D09">
            <w:pPr>
              <w:widowControl/>
              <w:suppressAutoHyphens w:val="0"/>
              <w:autoSpaceDE w:val="0"/>
              <w:autoSpaceDN w:val="0"/>
              <w:adjustRightInd w:val="0"/>
              <w:snapToGrid/>
              <w:spacing w:line="240" w:lineRule="auto"/>
              <w:ind w:firstLine="0"/>
              <w:rPr>
                <w:sz w:val="22"/>
                <w:szCs w:val="22"/>
              </w:rPr>
            </w:pPr>
            <w:r w:rsidRPr="00940870">
              <w:rPr>
                <w:sz w:val="22"/>
                <w:szCs w:val="22"/>
              </w:rPr>
              <w:t>1) заявка, указывающая на согласие участвовать заполняется участником запроса котировок в электронной форме по форме (Приложение 1);</w:t>
            </w:r>
          </w:p>
          <w:p w:rsidR="00147C93" w:rsidRPr="00940870" w:rsidRDefault="00147C93" w:rsidP="00705D09">
            <w:pPr>
              <w:widowControl/>
              <w:suppressAutoHyphens w:val="0"/>
              <w:autoSpaceDE w:val="0"/>
              <w:autoSpaceDN w:val="0"/>
              <w:adjustRightInd w:val="0"/>
              <w:snapToGrid/>
              <w:spacing w:line="240" w:lineRule="auto"/>
              <w:ind w:firstLine="0"/>
              <w:rPr>
                <w:rFonts w:eastAsia="Calibri"/>
                <w:sz w:val="22"/>
                <w:szCs w:val="22"/>
                <w:lang w:eastAsia="en-US"/>
              </w:rPr>
            </w:pPr>
            <w:r w:rsidRPr="00940870">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940870">
              <w:rPr>
                <w:rFonts w:eastAsia="Calibri"/>
                <w:sz w:val="22"/>
                <w:szCs w:val="22"/>
                <w:lang w:eastAsia="en-US"/>
              </w:rPr>
              <w:t>;</w:t>
            </w:r>
          </w:p>
          <w:p w:rsidR="00147C93" w:rsidRPr="00940870" w:rsidRDefault="00147C93" w:rsidP="00705D09">
            <w:pPr>
              <w:widowControl/>
              <w:suppressAutoHyphens w:val="0"/>
              <w:autoSpaceDE w:val="0"/>
              <w:autoSpaceDN w:val="0"/>
              <w:adjustRightInd w:val="0"/>
              <w:snapToGrid/>
              <w:spacing w:line="240" w:lineRule="auto"/>
              <w:ind w:firstLine="0"/>
              <w:rPr>
                <w:rFonts w:eastAsia="Calibri"/>
                <w:sz w:val="22"/>
                <w:szCs w:val="22"/>
                <w:lang w:eastAsia="en-US"/>
              </w:rPr>
            </w:pPr>
            <w:r w:rsidRPr="00940870">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940870">
              <w:rPr>
                <w:rFonts w:eastAsia="Calibri"/>
                <w:sz w:val="22"/>
                <w:szCs w:val="22"/>
                <w:lang w:eastAsia="en-US"/>
              </w:rPr>
              <w:t>;</w:t>
            </w:r>
          </w:p>
          <w:p w:rsidR="00147C93" w:rsidRPr="00940870" w:rsidRDefault="00147C93" w:rsidP="00705D09">
            <w:pPr>
              <w:widowControl/>
              <w:suppressAutoHyphens w:val="0"/>
              <w:autoSpaceDE w:val="0"/>
              <w:autoSpaceDN w:val="0"/>
              <w:adjustRightInd w:val="0"/>
              <w:snapToGrid/>
              <w:spacing w:line="240" w:lineRule="auto"/>
              <w:ind w:firstLine="0"/>
              <w:rPr>
                <w:sz w:val="22"/>
                <w:szCs w:val="22"/>
              </w:rPr>
            </w:pPr>
            <w:r w:rsidRPr="00940870">
              <w:rPr>
                <w:rFonts w:eastAsia="Calibri"/>
                <w:sz w:val="22"/>
                <w:szCs w:val="22"/>
                <w:lang w:eastAsia="en-US"/>
              </w:rPr>
              <w:t>4) </w:t>
            </w:r>
            <w:r w:rsidRPr="00940870">
              <w:rPr>
                <w:sz w:val="22"/>
                <w:szCs w:val="22"/>
              </w:rPr>
              <w:t>копии свидетельства о постановке на учет в налоговом органе</w:t>
            </w:r>
            <w:r w:rsidRPr="00940870">
              <w:rPr>
                <w:rFonts w:eastAsia="Calibri"/>
                <w:sz w:val="22"/>
                <w:szCs w:val="22"/>
                <w:lang w:eastAsia="en-US"/>
              </w:rPr>
              <w:t>;</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sz w:val="22"/>
                <w:szCs w:val="22"/>
              </w:rPr>
              <w:t>5) </w:t>
            </w:r>
            <w:r w:rsidRPr="00940870">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147C93" w:rsidRPr="00940870" w:rsidRDefault="00147C93" w:rsidP="009B278A">
            <w:pPr>
              <w:pStyle w:val="af3"/>
              <w:numPr>
                <w:ilvl w:val="0"/>
                <w:numId w:val="9"/>
              </w:numPr>
              <w:spacing w:after="0" w:line="240" w:lineRule="auto"/>
              <w:ind w:left="34" w:firstLine="0"/>
              <w:jc w:val="both"/>
              <w:rPr>
                <w:rFonts w:ascii="Times New Roman" w:eastAsiaTheme="minorHAnsi" w:hAnsi="Times New Roman"/>
              </w:rPr>
            </w:pPr>
            <w:r w:rsidRPr="00940870">
              <w:rPr>
                <w:rFonts w:ascii="Times New Roman" w:eastAsiaTheme="minorHAnsi" w:hAnsi="Times New Roman"/>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147C93" w:rsidRPr="00940870" w:rsidRDefault="00147C93" w:rsidP="00705D09">
            <w:pPr>
              <w:autoSpaceDE w:val="0"/>
              <w:autoSpaceDN w:val="0"/>
              <w:adjustRightInd w:val="0"/>
              <w:spacing w:line="240" w:lineRule="auto"/>
              <w:ind w:firstLine="0"/>
              <w:rPr>
                <w:rFonts w:eastAsia="Calibri"/>
                <w:sz w:val="22"/>
                <w:szCs w:val="22"/>
                <w:lang w:eastAsia="en-US"/>
              </w:rPr>
            </w:pPr>
            <w:r w:rsidRPr="00940870">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940870">
              <w:rPr>
                <w:rFonts w:eastAsia="Calibri"/>
                <w:sz w:val="22"/>
                <w:szCs w:val="22"/>
                <w:lang w:eastAsia="en-US"/>
              </w:rPr>
              <w:t>;</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rFonts w:eastAsia="Calibri"/>
                <w:sz w:val="22"/>
                <w:szCs w:val="22"/>
                <w:lang w:eastAsia="en-US"/>
              </w:rPr>
              <w:t xml:space="preserve">8) </w:t>
            </w:r>
            <w:r w:rsidRPr="00940870">
              <w:rPr>
                <w:rFonts w:eastAsiaTheme="minorHAnsi"/>
                <w:sz w:val="22"/>
                <w:szCs w:val="22"/>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44480">
              <w:rPr>
                <w:rFonts w:eastAsiaTheme="minorHAnsi"/>
                <w:sz w:val="22"/>
                <w:szCs w:val="22"/>
                <w:lang w:eastAsia="en-US"/>
              </w:rPr>
              <w:t xml:space="preserve"> В случае если участник закупки не является субъектом малого и среднего </w:t>
            </w:r>
            <w:r w:rsidR="00E25CA2">
              <w:rPr>
                <w:rFonts w:eastAsiaTheme="minorHAnsi"/>
                <w:sz w:val="22"/>
                <w:szCs w:val="22"/>
                <w:lang w:eastAsia="en-US"/>
              </w:rPr>
              <w:t>предпринимательства сведения не предоставляются.</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sz w:val="22"/>
                <w:szCs w:val="22"/>
              </w:rPr>
              <w:t xml:space="preserve">9) </w:t>
            </w:r>
            <w:r w:rsidRPr="00940870">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color w:val="000000"/>
                <w:sz w:val="22"/>
                <w:szCs w:val="22"/>
              </w:rPr>
              <w:t xml:space="preserve">10) </w:t>
            </w:r>
            <w:r w:rsidRPr="00940870">
              <w:rPr>
                <w:rFonts w:eastAsiaTheme="minorHAnsi"/>
                <w:sz w:val="22"/>
                <w:szCs w:val="22"/>
                <w:lang w:eastAsia="en-US"/>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Pr="00940870">
              <w:rPr>
                <w:rFonts w:eastAsiaTheme="minorHAnsi"/>
                <w:sz w:val="22"/>
                <w:szCs w:val="22"/>
                <w:lang w:eastAsia="en-US"/>
              </w:rPr>
              <w:t>В случае наличия недоимки по налогам и сборам дополнительно</w:t>
            </w:r>
            <w:r w:rsidR="000F7716">
              <w:rPr>
                <w:rFonts w:eastAsiaTheme="minorHAnsi"/>
                <w:sz w:val="22"/>
                <w:szCs w:val="22"/>
                <w:lang w:eastAsia="en-US"/>
              </w:rPr>
              <w:t xml:space="preserve"> </w:t>
            </w:r>
            <w:r w:rsidRPr="00940870">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w:t>
            </w:r>
            <w:r w:rsidRPr="00940870">
              <w:rPr>
                <w:rFonts w:eastAsiaTheme="minorHAnsi"/>
                <w:sz w:val="22"/>
                <w:szCs w:val="22"/>
                <w:lang w:eastAsia="en-US"/>
              </w:rPr>
              <w:lastRenderedPageBreak/>
              <w:t>подписанную усиленной квалифицированной электронной подписью должностного лица налогового органа;</w:t>
            </w:r>
            <w:proofErr w:type="gramEnd"/>
          </w:p>
          <w:p w:rsidR="00147C93" w:rsidRDefault="00147C93" w:rsidP="0057205D">
            <w:pPr>
              <w:autoSpaceDE w:val="0"/>
              <w:autoSpaceDN w:val="0"/>
              <w:adjustRightInd w:val="0"/>
              <w:spacing w:line="240" w:lineRule="auto"/>
              <w:ind w:firstLine="34"/>
              <w:rPr>
                <w:sz w:val="22"/>
                <w:szCs w:val="22"/>
              </w:rPr>
            </w:pPr>
            <w:r w:rsidRPr="00940870">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0F7716" w:rsidRPr="009549B2" w:rsidRDefault="000F7716" w:rsidP="000F7716">
            <w:pPr>
              <w:widowControl/>
              <w:suppressAutoHyphens w:val="0"/>
              <w:snapToGrid/>
              <w:spacing w:line="240" w:lineRule="auto"/>
              <w:ind w:firstLine="0"/>
              <w:rPr>
                <w:rFonts w:eastAsia="Calibri"/>
                <w:sz w:val="22"/>
                <w:szCs w:val="22"/>
                <w:lang w:eastAsia="en-US"/>
              </w:rPr>
            </w:pPr>
            <w:r w:rsidRPr="009549B2">
              <w:rPr>
                <w:rFonts w:eastAsia="Calibri"/>
                <w:sz w:val="22"/>
                <w:szCs w:val="22"/>
                <w:lang w:eastAsia="en-US"/>
              </w:rPr>
              <w:t xml:space="preserve">12) </w:t>
            </w:r>
            <w:r w:rsidRPr="009549B2">
              <w:rPr>
                <w:color w:val="000000"/>
                <w:sz w:val="22"/>
                <w:szCs w:val="22"/>
              </w:rPr>
              <w:t>копии документов, подтверждающих полномочия лица, подписавшего заявку, на совершение указанных действий</w:t>
            </w:r>
            <w:r w:rsidRPr="009549B2">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Pr="009549B2">
              <w:rPr>
                <w:rFonts w:eastAsia="Calibri"/>
                <w:sz w:val="22"/>
                <w:szCs w:val="22"/>
                <w:lang w:eastAsia="en-US"/>
              </w:rPr>
              <w:t>;</w:t>
            </w:r>
          </w:p>
          <w:p w:rsidR="000F7716" w:rsidRPr="009549B2" w:rsidRDefault="000F7716" w:rsidP="000F7716">
            <w:pPr>
              <w:widowControl/>
              <w:suppressAutoHyphens w:val="0"/>
              <w:snapToGrid/>
              <w:spacing w:line="240" w:lineRule="auto"/>
              <w:ind w:firstLine="0"/>
              <w:rPr>
                <w:rFonts w:eastAsiaTheme="minorHAnsi"/>
                <w:sz w:val="22"/>
                <w:szCs w:val="22"/>
                <w:lang w:eastAsia="en-US"/>
              </w:rPr>
            </w:pPr>
            <w:r w:rsidRPr="009549B2">
              <w:rPr>
                <w:rFonts w:eastAsia="Calibri"/>
                <w:sz w:val="22"/>
                <w:szCs w:val="22"/>
                <w:lang w:eastAsia="en-US"/>
              </w:rPr>
              <w:t xml:space="preserve">13) копия 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 предоставляется в случае, если заявка участника закупки содержит предложение о поставке товаров страной происхождения, которых является Российская Федерация и (или) территория государств – членов Евразийского экономического союза; </w:t>
            </w:r>
          </w:p>
          <w:p w:rsidR="000F7716" w:rsidRPr="009549B2" w:rsidRDefault="000F7716" w:rsidP="000F7716">
            <w:pPr>
              <w:widowControl/>
              <w:suppressAutoHyphens w:val="0"/>
              <w:snapToGrid/>
              <w:spacing w:line="240" w:lineRule="auto"/>
              <w:ind w:firstLine="0"/>
              <w:rPr>
                <w:rFonts w:eastAsiaTheme="minorHAnsi"/>
                <w:sz w:val="22"/>
                <w:szCs w:val="22"/>
                <w:lang w:eastAsia="en-US"/>
              </w:rPr>
            </w:pPr>
            <w:r w:rsidRPr="009549B2">
              <w:rPr>
                <w:rFonts w:eastAsia="Calibri"/>
                <w:sz w:val="22"/>
                <w:szCs w:val="22"/>
                <w:lang w:eastAsia="en-US"/>
              </w:rPr>
              <w:t xml:space="preserve">14) </w:t>
            </w:r>
            <w:r w:rsidRPr="009549B2">
              <w:rPr>
                <w:rFonts w:eastAsiaTheme="minorHAnsi"/>
                <w:sz w:val="22"/>
                <w:szCs w:val="22"/>
                <w:lang w:eastAsia="en-US"/>
              </w:rPr>
              <w:t>решение о согласии органов управления юридического лица на совершение крупной сделки, либо копию такого решения (рекомендуемая форма № 7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
          <w:p w:rsidR="00A361BE" w:rsidRPr="009549B2" w:rsidRDefault="000F7716" w:rsidP="00A361BE">
            <w:pPr>
              <w:spacing w:line="240" w:lineRule="auto"/>
              <w:ind w:firstLine="34"/>
              <w:rPr>
                <w:rFonts w:eastAsiaTheme="minorHAnsi"/>
                <w:sz w:val="22"/>
                <w:szCs w:val="22"/>
                <w:lang w:eastAsia="en-US"/>
              </w:rPr>
            </w:pPr>
            <w:r w:rsidRPr="009549B2">
              <w:rPr>
                <w:rFonts w:eastAsiaTheme="minorHAnsi"/>
                <w:sz w:val="22"/>
                <w:szCs w:val="22"/>
                <w:lang w:eastAsia="en-US"/>
              </w:rPr>
              <w:t xml:space="preserve">15)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8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 </w:t>
            </w:r>
          </w:p>
          <w:p w:rsidR="000F7716" w:rsidRPr="009549B2" w:rsidRDefault="000F7716" w:rsidP="000F7716">
            <w:pPr>
              <w:spacing w:line="240" w:lineRule="auto"/>
              <w:ind w:firstLine="34"/>
              <w:rPr>
                <w:sz w:val="22"/>
                <w:szCs w:val="22"/>
              </w:rPr>
            </w:pPr>
            <w:r w:rsidRPr="009549B2">
              <w:rPr>
                <w:sz w:val="22"/>
                <w:szCs w:val="22"/>
              </w:rPr>
              <w:t>16)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0F7716" w:rsidRPr="00940870" w:rsidRDefault="000F7716" w:rsidP="004414F1">
            <w:pPr>
              <w:spacing w:line="240" w:lineRule="auto"/>
              <w:ind w:firstLine="34"/>
              <w:rPr>
                <w:sz w:val="22"/>
                <w:szCs w:val="22"/>
              </w:rPr>
            </w:pPr>
            <w:r w:rsidRPr="009549B2">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9549B2">
              <w:rPr>
                <w:sz w:val="22"/>
                <w:szCs w:val="22"/>
              </w:rPr>
              <w:t>п.п</w:t>
            </w:r>
            <w:proofErr w:type="spellEnd"/>
            <w:r w:rsidRPr="009549B2">
              <w:rPr>
                <w:sz w:val="22"/>
                <w:szCs w:val="22"/>
              </w:rPr>
              <w:t xml:space="preserve">. </w:t>
            </w:r>
            <w:r w:rsidR="004414F1">
              <w:rPr>
                <w:sz w:val="22"/>
                <w:szCs w:val="22"/>
              </w:rPr>
              <w:t>2,3,4,7,8,9,10,11,12,14,15 п. 17.1. раздела 17 Извещения о запросе котировок.</w:t>
            </w:r>
          </w:p>
          <w:p w:rsidR="002E68CE" w:rsidRPr="004A352E" w:rsidRDefault="002E68CE" w:rsidP="002E68CE">
            <w:pPr>
              <w:spacing w:line="240" w:lineRule="auto"/>
              <w:ind w:firstLine="34"/>
              <w:rPr>
                <w:b/>
                <w:bCs/>
                <w:sz w:val="22"/>
                <w:szCs w:val="22"/>
              </w:rPr>
            </w:pPr>
            <w:r>
              <w:rPr>
                <w:b/>
                <w:sz w:val="22"/>
                <w:szCs w:val="22"/>
              </w:rPr>
              <w:t>17</w:t>
            </w:r>
            <w:r w:rsidRPr="004A352E">
              <w:rPr>
                <w:b/>
                <w:sz w:val="22"/>
                <w:szCs w:val="22"/>
              </w:rPr>
              <w:t>.2.</w:t>
            </w:r>
            <w:r w:rsidRPr="004A352E">
              <w:rPr>
                <w:sz w:val="22"/>
                <w:szCs w:val="22"/>
              </w:rPr>
              <w:t xml:space="preserve"> </w:t>
            </w:r>
            <w:r w:rsidRPr="004A352E">
              <w:rPr>
                <w:b/>
                <w:bCs/>
                <w:sz w:val="22"/>
                <w:szCs w:val="22"/>
              </w:rPr>
              <w:t>Требования к содержанию документов, форме, оформлению и составу ценового предложения</w:t>
            </w:r>
          </w:p>
          <w:p w:rsidR="002E68CE" w:rsidRPr="004A352E" w:rsidRDefault="002E68CE" w:rsidP="002E68CE">
            <w:pPr>
              <w:spacing w:line="240" w:lineRule="auto"/>
              <w:ind w:firstLine="34"/>
              <w:rPr>
                <w:sz w:val="22"/>
                <w:szCs w:val="22"/>
              </w:rPr>
            </w:pPr>
            <w:r w:rsidRPr="004A352E">
              <w:rPr>
                <w:bCs/>
                <w:sz w:val="22"/>
                <w:szCs w:val="22"/>
              </w:rPr>
              <w:t>1) ценовое предложение, указывающее на предлагаемую участником закупки цену выполняемых работ, заполняется участником по форме Приложения 1а к настоящему извещению.</w:t>
            </w:r>
          </w:p>
          <w:p w:rsidR="00147C93" w:rsidRPr="002E68CE" w:rsidRDefault="002E68CE" w:rsidP="002E68CE">
            <w:pPr>
              <w:pStyle w:val="a4"/>
              <w:spacing w:after="0"/>
              <w:rPr>
                <w:b/>
                <w:sz w:val="23"/>
                <w:szCs w:val="23"/>
              </w:rPr>
            </w:pPr>
            <w:r w:rsidRPr="002E68CE">
              <w:rPr>
                <w:sz w:val="23"/>
                <w:szCs w:val="23"/>
              </w:rPr>
              <w:t>- Отсутствие или неполное представление документов, входящих в состав заявки, указанных в разделе 1</w:t>
            </w:r>
            <w:r w:rsidRPr="002E68CE">
              <w:rPr>
                <w:sz w:val="23"/>
                <w:szCs w:val="23"/>
                <w:lang w:val="ru-RU"/>
              </w:rPr>
              <w:t>7</w:t>
            </w:r>
            <w:r w:rsidRPr="002E68CE">
              <w:rPr>
                <w:sz w:val="23"/>
                <w:szCs w:val="23"/>
              </w:rPr>
              <w:t xml:space="preserve"> Извещения о проведении запроса котировок в электронной форме, за исключением </w:t>
            </w:r>
            <w:proofErr w:type="spellStart"/>
            <w:r w:rsidRPr="002E68CE">
              <w:rPr>
                <w:sz w:val="23"/>
                <w:szCs w:val="23"/>
              </w:rPr>
              <w:t>пп</w:t>
            </w:r>
            <w:proofErr w:type="spellEnd"/>
            <w:r w:rsidRPr="002E68CE">
              <w:rPr>
                <w:sz w:val="23"/>
                <w:szCs w:val="23"/>
              </w:rPr>
              <w:t>. 13 п. 1</w:t>
            </w:r>
            <w:r w:rsidRPr="002E68CE">
              <w:rPr>
                <w:sz w:val="23"/>
                <w:szCs w:val="23"/>
                <w:lang w:val="ru-RU"/>
              </w:rPr>
              <w:t>7</w:t>
            </w:r>
            <w:r w:rsidRPr="002E68CE">
              <w:rPr>
                <w:sz w:val="23"/>
                <w:szCs w:val="23"/>
              </w:rPr>
              <w:t>.1 раздела 1</w:t>
            </w:r>
            <w:r w:rsidRPr="002E68CE">
              <w:rPr>
                <w:sz w:val="23"/>
                <w:szCs w:val="23"/>
                <w:lang w:val="ru-RU"/>
              </w:rPr>
              <w:t>7</w:t>
            </w:r>
            <w:r w:rsidRPr="002E68CE">
              <w:rPr>
                <w:sz w:val="23"/>
                <w:szCs w:val="23"/>
              </w:rPr>
              <w:t xml:space="preserve"> Извещения, ведет к отказу в допуске участника запроса котировок в электронной форме.</w:t>
            </w:r>
          </w:p>
        </w:tc>
      </w:tr>
      <w:tr w:rsidR="00147C93" w:rsidRPr="00940870" w:rsidTr="003F0C66">
        <w:trPr>
          <w:trHeight w:val="348"/>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AE7BCC">
            <w:pPr>
              <w:keepNext/>
              <w:keepLines/>
              <w:suppressLineNumbers/>
              <w:spacing w:line="240" w:lineRule="auto"/>
              <w:ind w:firstLine="0"/>
              <w:jc w:val="center"/>
              <w:rPr>
                <w:sz w:val="22"/>
                <w:szCs w:val="22"/>
              </w:rPr>
            </w:pPr>
            <w:r w:rsidRPr="00940870">
              <w:rPr>
                <w:sz w:val="22"/>
                <w:szCs w:val="22"/>
              </w:rPr>
              <w:lastRenderedPageBreak/>
              <w:t>1</w:t>
            </w:r>
            <w:r w:rsidR="00AE7BCC" w:rsidRPr="00940870">
              <w:rPr>
                <w:sz w:val="22"/>
                <w:szCs w:val="22"/>
              </w:rPr>
              <w:t>8</w:t>
            </w:r>
          </w:p>
        </w:tc>
        <w:tc>
          <w:tcPr>
            <w:tcW w:w="9299" w:type="dxa"/>
            <w:tcBorders>
              <w:top w:val="single" w:sz="4" w:space="0" w:color="auto"/>
              <w:left w:val="single" w:sz="4" w:space="0" w:color="000000"/>
              <w:bottom w:val="single" w:sz="4" w:space="0" w:color="auto"/>
              <w:right w:val="single" w:sz="4" w:space="0" w:color="000000"/>
            </w:tcBorders>
          </w:tcPr>
          <w:p w:rsidR="00147C93" w:rsidRPr="00940870" w:rsidRDefault="002E68CE" w:rsidP="000A230F">
            <w:pPr>
              <w:widowControl/>
              <w:suppressAutoHyphens w:val="0"/>
              <w:autoSpaceDE w:val="0"/>
              <w:autoSpaceDN w:val="0"/>
              <w:adjustRightInd w:val="0"/>
              <w:snapToGrid/>
              <w:spacing w:line="240" w:lineRule="auto"/>
              <w:ind w:firstLine="0"/>
              <w:rPr>
                <w:rFonts w:eastAsiaTheme="minorEastAsia"/>
                <w:b/>
                <w:sz w:val="22"/>
                <w:szCs w:val="22"/>
                <w:lang w:eastAsia="en-US"/>
              </w:rPr>
            </w:pPr>
            <w:r>
              <w:rPr>
                <w:rFonts w:eastAsiaTheme="minorEastAsia"/>
                <w:b/>
                <w:sz w:val="22"/>
                <w:szCs w:val="22"/>
                <w:lang w:eastAsia="en-US"/>
              </w:rPr>
              <w:t xml:space="preserve">18.1. </w:t>
            </w:r>
            <w:r w:rsidR="00147C93" w:rsidRPr="00940870">
              <w:rPr>
                <w:rFonts w:eastAsiaTheme="minorEastAsia"/>
                <w:b/>
                <w:sz w:val="22"/>
                <w:szCs w:val="22"/>
                <w:lang w:eastAsia="en-US"/>
              </w:rPr>
              <w:t>Требования к содержанию, форме, оформлению и составу заявки на участие в закупке:</w:t>
            </w:r>
          </w:p>
          <w:p w:rsidR="0039101D" w:rsidRPr="0039101D" w:rsidRDefault="0039101D" w:rsidP="0039101D">
            <w:pPr>
              <w:pStyle w:val="af1"/>
              <w:tabs>
                <w:tab w:val="clear" w:pos="360"/>
                <w:tab w:val="left" w:pos="426"/>
              </w:tabs>
              <w:spacing w:before="0" w:after="0"/>
              <w:ind w:firstLine="0"/>
              <w:rPr>
                <w:color w:val="000000"/>
                <w:sz w:val="23"/>
                <w:szCs w:val="23"/>
                <w:lang w:eastAsia="en-US"/>
              </w:rPr>
            </w:pPr>
            <w:r w:rsidRPr="0039101D">
              <w:rPr>
                <w:color w:val="000000"/>
                <w:sz w:val="23"/>
                <w:szCs w:val="23"/>
                <w:lang w:eastAsia="en-US"/>
              </w:rPr>
              <w:t>1.Заявка на участие в запросе котировок заполняется участником закупки в соответствии с требованиями к содержанию и составу заявки на участие в запросе котировок. Форма заполнения заявки на участие в запросе котировок в электронной форме установлена в (Приложении №1).</w:t>
            </w:r>
          </w:p>
          <w:p w:rsidR="0039101D" w:rsidRPr="0039101D" w:rsidRDefault="0039101D" w:rsidP="0039101D">
            <w:pPr>
              <w:pStyle w:val="af1"/>
              <w:tabs>
                <w:tab w:val="clear" w:pos="360"/>
                <w:tab w:val="left" w:pos="426"/>
              </w:tabs>
              <w:spacing w:before="0" w:after="0"/>
              <w:ind w:firstLine="0"/>
              <w:rPr>
                <w:sz w:val="23"/>
                <w:szCs w:val="23"/>
                <w:lang w:eastAsia="en-US"/>
              </w:rPr>
            </w:pPr>
            <w:r w:rsidRPr="0039101D">
              <w:rPr>
                <w:sz w:val="23"/>
                <w:szCs w:val="23"/>
                <w:lang w:eastAsia="en-US"/>
              </w:rPr>
              <w:t>2. Участник закупки указывает наименование страны происхождения поставляемых товаров в предложении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(Приложения №3).</w:t>
            </w:r>
          </w:p>
          <w:p w:rsidR="0039101D" w:rsidRPr="0039101D" w:rsidRDefault="0039101D" w:rsidP="0039101D">
            <w:pPr>
              <w:pStyle w:val="af1"/>
              <w:tabs>
                <w:tab w:val="clear" w:pos="360"/>
                <w:tab w:val="left" w:pos="426"/>
              </w:tabs>
              <w:spacing w:before="0" w:after="0"/>
              <w:ind w:firstLine="0"/>
              <w:rPr>
                <w:sz w:val="23"/>
                <w:szCs w:val="23"/>
                <w:lang w:eastAsia="en-US"/>
              </w:rPr>
            </w:pPr>
            <w:r w:rsidRPr="0039101D">
              <w:rPr>
                <w:sz w:val="23"/>
                <w:szCs w:val="23"/>
                <w:lang w:eastAsia="en-US"/>
              </w:rPr>
              <w:t>3. Участник закупки несет ответственность за представление недостоверных сведений о стране происхождения товаров, указанного (Приложении № 3).</w:t>
            </w:r>
          </w:p>
          <w:p w:rsidR="0039101D" w:rsidRPr="0039101D" w:rsidRDefault="0039101D" w:rsidP="0039101D">
            <w:pPr>
              <w:pStyle w:val="af1"/>
              <w:tabs>
                <w:tab w:val="clear" w:pos="360"/>
                <w:tab w:val="left" w:pos="426"/>
              </w:tabs>
              <w:spacing w:before="0" w:after="0"/>
              <w:ind w:firstLine="0"/>
              <w:rPr>
                <w:color w:val="000000"/>
                <w:sz w:val="23"/>
                <w:szCs w:val="23"/>
                <w:lang w:eastAsia="en-US"/>
              </w:rPr>
            </w:pPr>
            <w:r w:rsidRPr="0039101D">
              <w:rPr>
                <w:color w:val="000000"/>
                <w:sz w:val="23"/>
                <w:szCs w:val="23"/>
                <w:lang w:eastAsia="en-US"/>
              </w:rPr>
              <w:t>4. Заявка на участие в запросе котировок должна состоять из одной части, включающей в себя докум</w:t>
            </w:r>
            <w:r>
              <w:rPr>
                <w:color w:val="000000"/>
                <w:sz w:val="23"/>
                <w:szCs w:val="23"/>
                <w:lang w:eastAsia="en-US"/>
              </w:rPr>
              <w:t>енты, предусмотренные пунктом 1</w:t>
            </w:r>
            <w:r>
              <w:rPr>
                <w:color w:val="000000"/>
                <w:sz w:val="23"/>
                <w:szCs w:val="23"/>
                <w:lang w:val="ru-RU" w:eastAsia="en-US"/>
              </w:rPr>
              <w:t>7</w:t>
            </w:r>
            <w:r w:rsidRPr="0039101D">
              <w:rPr>
                <w:color w:val="000000"/>
                <w:sz w:val="23"/>
                <w:szCs w:val="23"/>
                <w:lang w:eastAsia="en-US"/>
              </w:rPr>
              <w:t>.1 Информационной карты и ценового предложе</w:t>
            </w:r>
            <w:r>
              <w:rPr>
                <w:color w:val="000000"/>
                <w:sz w:val="23"/>
                <w:szCs w:val="23"/>
                <w:lang w:eastAsia="en-US"/>
              </w:rPr>
              <w:t>ния, в соответствии с пунктом 1</w:t>
            </w:r>
            <w:r>
              <w:rPr>
                <w:color w:val="000000"/>
                <w:sz w:val="23"/>
                <w:szCs w:val="23"/>
                <w:lang w:val="ru-RU" w:eastAsia="en-US"/>
              </w:rPr>
              <w:t>7</w:t>
            </w:r>
            <w:r w:rsidRPr="0039101D">
              <w:rPr>
                <w:color w:val="000000"/>
                <w:sz w:val="23"/>
                <w:szCs w:val="23"/>
                <w:lang w:eastAsia="en-US"/>
              </w:rPr>
              <w:t>.2 Информационной карты.</w:t>
            </w:r>
          </w:p>
          <w:p w:rsidR="0039101D" w:rsidRPr="0039101D" w:rsidRDefault="0039101D" w:rsidP="0039101D">
            <w:pPr>
              <w:pStyle w:val="af1"/>
              <w:tabs>
                <w:tab w:val="clear" w:pos="360"/>
                <w:tab w:val="left" w:pos="426"/>
              </w:tabs>
              <w:spacing w:before="0" w:after="0"/>
              <w:ind w:firstLine="0"/>
              <w:rPr>
                <w:sz w:val="23"/>
                <w:szCs w:val="23"/>
              </w:rPr>
            </w:pPr>
            <w:r w:rsidRPr="0039101D">
              <w:rPr>
                <w:sz w:val="23"/>
                <w:szCs w:val="23"/>
              </w:rPr>
              <w:t>5. 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39101D" w:rsidRPr="0039101D" w:rsidRDefault="0039101D" w:rsidP="0039101D">
            <w:pPr>
              <w:pStyle w:val="af1"/>
              <w:tabs>
                <w:tab w:val="clear" w:pos="360"/>
                <w:tab w:val="left" w:pos="426"/>
              </w:tabs>
              <w:spacing w:before="0" w:after="0"/>
              <w:ind w:firstLine="0"/>
              <w:rPr>
                <w:color w:val="000000"/>
                <w:sz w:val="23"/>
                <w:szCs w:val="23"/>
                <w:lang w:eastAsia="en-US"/>
              </w:rPr>
            </w:pPr>
            <w:r w:rsidRPr="0039101D">
              <w:rPr>
                <w:sz w:val="23"/>
                <w:szCs w:val="23"/>
              </w:rPr>
              <w:t>6. Сведения, которые содержатся в заявках участников закупки, не должны допускать двусмысленных (неоднозначных) толкований</w:t>
            </w:r>
          </w:p>
          <w:p w:rsidR="0039101D" w:rsidRPr="0039101D" w:rsidRDefault="0039101D" w:rsidP="0039101D">
            <w:pPr>
              <w:spacing w:line="240" w:lineRule="auto"/>
              <w:ind w:firstLine="0"/>
              <w:rPr>
                <w:color w:val="000000"/>
                <w:sz w:val="23"/>
                <w:szCs w:val="23"/>
              </w:rPr>
            </w:pPr>
            <w:r w:rsidRPr="0039101D">
              <w:rPr>
                <w:sz w:val="23"/>
                <w:szCs w:val="23"/>
                <w:lang w:eastAsia="ru-RU"/>
              </w:rPr>
              <w:t xml:space="preserve">7. </w:t>
            </w:r>
            <w:proofErr w:type="gramStart"/>
            <w:r w:rsidRPr="0039101D">
              <w:rPr>
                <w:sz w:val="23"/>
                <w:szCs w:val="23"/>
                <w:lang w:eastAsia="ru-RU"/>
              </w:rPr>
              <w:t xml:space="preserve">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формат: один файл – один документ с его наименованием. </w:t>
            </w:r>
            <w:proofErr w:type="gramEnd"/>
          </w:p>
          <w:p w:rsidR="0039101D" w:rsidRPr="0039101D" w:rsidRDefault="0039101D" w:rsidP="0039101D">
            <w:pPr>
              <w:spacing w:line="240" w:lineRule="auto"/>
              <w:ind w:firstLine="0"/>
              <w:rPr>
                <w:bCs/>
                <w:i/>
                <w:sz w:val="23"/>
                <w:szCs w:val="23"/>
                <w:lang w:eastAsia="ru-RU"/>
              </w:rPr>
            </w:pPr>
            <w:r w:rsidRPr="0039101D">
              <w:rPr>
                <w:i/>
                <w:sz w:val="23"/>
                <w:szCs w:val="23"/>
                <w:lang w:eastAsia="ru-RU"/>
              </w:rPr>
              <w:t xml:space="preserve">8. Все файлы заявки на участие в конкурсе,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конкурсе, аналогичное наименованию соответствующего документа, указанному в описи. </w:t>
            </w:r>
            <w:r w:rsidRPr="0039101D">
              <w:rPr>
                <w:bCs/>
                <w:i/>
                <w:sz w:val="23"/>
                <w:szCs w:val="23"/>
                <w:lang w:eastAsia="ru-RU"/>
              </w:rPr>
              <w:t>Допускается размещение на Электронной площадке документов, сохраненных в архивах, при этом размещение на Электронной площадке</w:t>
            </w:r>
            <w:r w:rsidRPr="0039101D">
              <w:rPr>
                <w:i/>
                <w:sz w:val="23"/>
                <w:szCs w:val="23"/>
                <w:lang w:eastAsia="ru-RU"/>
              </w:rPr>
              <w:t xml:space="preserve"> </w:t>
            </w:r>
            <w:r w:rsidRPr="0039101D">
              <w:rPr>
                <w:bCs/>
                <w:i/>
                <w:sz w:val="23"/>
                <w:szCs w:val="23"/>
                <w:lang w:eastAsia="ru-RU"/>
              </w:rPr>
              <w:t>архивов, разделенных на несколько частей</w:t>
            </w:r>
            <w:r w:rsidRPr="0039101D">
              <w:rPr>
                <w:i/>
                <w:sz w:val="23"/>
                <w:szCs w:val="23"/>
                <w:lang w:eastAsia="ru-RU"/>
              </w:rPr>
              <w:t>,</w:t>
            </w:r>
            <w:r w:rsidRPr="0039101D">
              <w:rPr>
                <w:bCs/>
                <w:i/>
                <w:sz w:val="23"/>
                <w:szCs w:val="23"/>
                <w:lang w:eastAsia="ru-RU"/>
              </w:rPr>
              <w:t xml:space="preserve"> открытие каждой из которых по отдельности невозможно, не допускается.</w:t>
            </w:r>
          </w:p>
          <w:p w:rsidR="0039101D" w:rsidRPr="0039101D" w:rsidRDefault="0039101D" w:rsidP="0039101D">
            <w:pPr>
              <w:autoSpaceDE w:val="0"/>
              <w:autoSpaceDN w:val="0"/>
              <w:adjustRightInd w:val="0"/>
              <w:spacing w:line="240" w:lineRule="auto"/>
              <w:ind w:firstLine="0"/>
              <w:rPr>
                <w:color w:val="000000"/>
                <w:sz w:val="23"/>
                <w:szCs w:val="23"/>
              </w:rPr>
            </w:pPr>
            <w:r w:rsidRPr="0039101D">
              <w:rPr>
                <w:color w:val="000000"/>
                <w:sz w:val="23"/>
                <w:szCs w:val="23"/>
              </w:rPr>
              <w:t xml:space="preserve">9. Копии документов, входящих в состав заявки, предоставляются в виде </w:t>
            </w:r>
            <w:proofErr w:type="gramStart"/>
            <w:r w:rsidRPr="0039101D">
              <w:rPr>
                <w:color w:val="000000"/>
                <w:sz w:val="23"/>
                <w:szCs w:val="23"/>
              </w:rPr>
              <w:t>скан-копий</w:t>
            </w:r>
            <w:proofErr w:type="gramEnd"/>
            <w:r w:rsidRPr="0039101D">
              <w:rPr>
                <w:color w:val="000000"/>
                <w:sz w:val="23"/>
                <w:szCs w:val="23"/>
              </w:rPr>
              <w:t xml:space="preserve"> оригиналов или нотариально заверенных копий в формате </w:t>
            </w:r>
            <w:proofErr w:type="spellStart"/>
            <w:r w:rsidRPr="0039101D">
              <w:rPr>
                <w:color w:val="000000"/>
                <w:sz w:val="23"/>
                <w:szCs w:val="23"/>
              </w:rPr>
              <w:t>pdf</w:t>
            </w:r>
            <w:proofErr w:type="spellEnd"/>
            <w:r w:rsidRPr="0039101D">
              <w:rPr>
                <w:color w:val="000000"/>
                <w:sz w:val="23"/>
                <w:szCs w:val="23"/>
              </w:rPr>
              <w:t xml:space="preserve">, </w:t>
            </w:r>
            <w:proofErr w:type="spellStart"/>
            <w:r w:rsidRPr="0039101D">
              <w:rPr>
                <w:color w:val="000000"/>
                <w:sz w:val="23"/>
                <w:szCs w:val="23"/>
              </w:rPr>
              <w:t>jpeg</w:t>
            </w:r>
            <w:proofErr w:type="spellEnd"/>
            <w:r w:rsidRPr="0039101D">
              <w:rPr>
                <w:color w:val="000000"/>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Pr="0039101D">
              <w:rPr>
                <w:color w:val="000000"/>
                <w:sz w:val="23"/>
                <w:szCs w:val="23"/>
              </w:rPr>
              <w:t>Word</w:t>
            </w:r>
            <w:proofErr w:type="spellEnd"/>
            <w:r w:rsidRPr="0039101D">
              <w:rPr>
                <w:color w:val="000000"/>
                <w:sz w:val="23"/>
                <w:szCs w:val="23"/>
              </w:rPr>
              <w:t xml:space="preserve">, MS </w:t>
            </w:r>
            <w:proofErr w:type="spellStart"/>
            <w:r w:rsidRPr="0039101D">
              <w:rPr>
                <w:color w:val="000000"/>
                <w:sz w:val="23"/>
                <w:szCs w:val="23"/>
              </w:rPr>
              <w:t>Excel</w:t>
            </w:r>
            <w:proofErr w:type="spellEnd"/>
            <w:r w:rsidRPr="0039101D">
              <w:rPr>
                <w:color w:val="000000"/>
                <w:sz w:val="23"/>
                <w:szCs w:val="23"/>
              </w:rPr>
              <w:t xml:space="preserve"> и других аналогичных форматах, не допускается.</w:t>
            </w:r>
          </w:p>
          <w:p w:rsidR="0039101D" w:rsidRPr="0039101D" w:rsidRDefault="0039101D" w:rsidP="0039101D">
            <w:pPr>
              <w:spacing w:line="240" w:lineRule="auto"/>
              <w:ind w:firstLine="0"/>
              <w:rPr>
                <w:color w:val="000000"/>
                <w:sz w:val="23"/>
                <w:szCs w:val="23"/>
              </w:rPr>
            </w:pPr>
            <w:r w:rsidRPr="0039101D">
              <w:rPr>
                <w:color w:val="000000"/>
                <w:sz w:val="23"/>
                <w:szCs w:val="23"/>
              </w:rPr>
              <w:t xml:space="preserve">10. </w:t>
            </w:r>
            <w:r w:rsidRPr="0039101D">
              <w:rPr>
                <w:sz w:val="23"/>
                <w:szCs w:val="23"/>
                <w:lang w:eastAsia="ru-RU"/>
              </w:rPr>
              <w:t>Прочие правила подготовки и подачи заявки на участие в запросе котировок через Электронную площадку определяются регламентом работы Электронной площадки.</w:t>
            </w:r>
          </w:p>
          <w:p w:rsidR="0039101D" w:rsidRPr="0039101D" w:rsidRDefault="0039101D" w:rsidP="0039101D">
            <w:pPr>
              <w:pStyle w:val="af1"/>
              <w:tabs>
                <w:tab w:val="clear" w:pos="360"/>
                <w:tab w:val="left" w:pos="426"/>
              </w:tabs>
              <w:spacing w:before="0" w:after="0"/>
              <w:ind w:firstLine="0"/>
              <w:rPr>
                <w:sz w:val="23"/>
                <w:szCs w:val="23"/>
                <w:lang w:eastAsia="en-US"/>
              </w:rPr>
            </w:pPr>
            <w:r w:rsidRPr="0039101D">
              <w:rPr>
                <w:sz w:val="23"/>
                <w:szCs w:val="23"/>
                <w:lang w:eastAsia="ar-SA"/>
              </w:rPr>
              <w:t xml:space="preserve">11. </w:t>
            </w:r>
            <w:r w:rsidRPr="0039101D">
              <w:rPr>
                <w:color w:val="000000"/>
                <w:sz w:val="23"/>
                <w:szCs w:val="23"/>
                <w:lang w:eastAsia="en-US"/>
              </w:rPr>
              <w:t>Любой участник закупки вправе подать только одну котировочную заявку</w:t>
            </w:r>
            <w:r w:rsidRPr="0039101D">
              <w:rPr>
                <w:sz w:val="23"/>
                <w:szCs w:val="23"/>
                <w:lang w:eastAsia="en-US"/>
              </w:rPr>
              <w:t>.</w:t>
            </w:r>
          </w:p>
          <w:p w:rsidR="0039101D" w:rsidRPr="0039101D" w:rsidRDefault="0039101D" w:rsidP="0039101D">
            <w:pPr>
              <w:pStyle w:val="af1"/>
              <w:tabs>
                <w:tab w:val="clear" w:pos="360"/>
                <w:tab w:val="left" w:pos="426"/>
              </w:tabs>
              <w:spacing w:before="0" w:after="0"/>
              <w:ind w:firstLine="0"/>
              <w:rPr>
                <w:sz w:val="23"/>
                <w:szCs w:val="23"/>
                <w:lang w:eastAsia="en-US"/>
              </w:rPr>
            </w:pPr>
            <w:r w:rsidRPr="0039101D">
              <w:rPr>
                <w:color w:val="000000"/>
                <w:sz w:val="23"/>
                <w:szCs w:val="23"/>
                <w:lang w:eastAsia="en-US"/>
              </w:rPr>
              <w:t>12. Прием заявок на участие в запросе котировок прекращается в день открытия на ЭТП доступа к заявкам на участие в запросе котировок</w:t>
            </w:r>
            <w:r w:rsidRPr="0039101D">
              <w:rPr>
                <w:sz w:val="23"/>
                <w:szCs w:val="23"/>
                <w:lang w:eastAsia="en-US"/>
              </w:rPr>
              <w:t>.</w:t>
            </w:r>
          </w:p>
          <w:p w:rsidR="0039101D" w:rsidRPr="0039101D" w:rsidRDefault="0039101D" w:rsidP="0039101D">
            <w:pPr>
              <w:pStyle w:val="af1"/>
              <w:tabs>
                <w:tab w:val="clear" w:pos="360"/>
                <w:tab w:val="left" w:pos="426"/>
              </w:tabs>
              <w:spacing w:before="0" w:after="0"/>
              <w:ind w:firstLine="0"/>
              <w:rPr>
                <w:sz w:val="23"/>
                <w:szCs w:val="23"/>
                <w:lang w:eastAsia="en-US"/>
              </w:rPr>
            </w:pPr>
            <w:r w:rsidRPr="0039101D">
              <w:rPr>
                <w:sz w:val="23"/>
                <w:szCs w:val="23"/>
                <w:lang w:eastAsia="en-US"/>
              </w:rPr>
              <w:t>13.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147C93" w:rsidRPr="0039101D" w:rsidRDefault="0039101D" w:rsidP="0039101D">
            <w:pPr>
              <w:pStyle w:val="a4"/>
              <w:spacing w:after="0"/>
              <w:rPr>
                <w:b/>
                <w:sz w:val="22"/>
                <w:szCs w:val="22"/>
                <w:lang w:val="ru-RU"/>
              </w:rPr>
            </w:pPr>
            <w:r w:rsidRPr="0039101D">
              <w:rPr>
                <w:sz w:val="23"/>
                <w:szCs w:val="23"/>
              </w:rPr>
              <w:t>14. Срок действия заявки, подаваемой участником запроса котировок 60 дней с момента подачи заявки участником закупки.</w:t>
            </w:r>
          </w:p>
        </w:tc>
      </w:tr>
      <w:tr w:rsidR="00147C93" w:rsidRPr="00940870" w:rsidTr="00AE7BCC">
        <w:trPr>
          <w:trHeight w:val="559"/>
          <w:jc w:val="center"/>
        </w:trPr>
        <w:tc>
          <w:tcPr>
            <w:tcW w:w="1081" w:type="dxa"/>
            <w:tcBorders>
              <w:top w:val="single" w:sz="4" w:space="0" w:color="auto"/>
              <w:left w:val="single" w:sz="4" w:space="0" w:color="000000"/>
              <w:bottom w:val="single" w:sz="4" w:space="0" w:color="auto"/>
            </w:tcBorders>
            <w:vAlign w:val="center"/>
          </w:tcPr>
          <w:p w:rsidR="00147C93" w:rsidRPr="00940870" w:rsidRDefault="00AE7BCC" w:rsidP="00705D09">
            <w:pPr>
              <w:keepNext/>
              <w:keepLines/>
              <w:suppressLineNumbers/>
              <w:spacing w:line="240" w:lineRule="auto"/>
              <w:ind w:firstLine="0"/>
              <w:jc w:val="center"/>
              <w:rPr>
                <w:sz w:val="22"/>
                <w:szCs w:val="22"/>
              </w:rPr>
            </w:pPr>
            <w:r w:rsidRPr="00940870">
              <w:rPr>
                <w:sz w:val="22"/>
                <w:szCs w:val="22"/>
              </w:rPr>
              <w:t>19</w:t>
            </w:r>
            <w:r w:rsidR="00147C93" w:rsidRPr="00940870">
              <w:rPr>
                <w:sz w:val="22"/>
                <w:szCs w:val="22"/>
              </w:rPr>
              <w:t>.</w:t>
            </w:r>
          </w:p>
        </w:tc>
        <w:tc>
          <w:tcPr>
            <w:tcW w:w="9299" w:type="dxa"/>
            <w:tcBorders>
              <w:top w:val="single" w:sz="4" w:space="0" w:color="000000"/>
              <w:left w:val="single" w:sz="4" w:space="0" w:color="000000"/>
              <w:bottom w:val="single" w:sz="4" w:space="0" w:color="000000"/>
              <w:right w:val="single" w:sz="4" w:space="0" w:color="000000"/>
            </w:tcBorders>
          </w:tcPr>
          <w:p w:rsidR="00147C93" w:rsidRPr="00940870" w:rsidRDefault="00147C93" w:rsidP="00A551A5">
            <w:pPr>
              <w:keepNext/>
              <w:spacing w:line="240" w:lineRule="auto"/>
              <w:ind w:firstLine="0"/>
              <w:rPr>
                <w:b/>
                <w:bCs/>
                <w:sz w:val="22"/>
                <w:szCs w:val="22"/>
              </w:rPr>
            </w:pPr>
            <w:r w:rsidRPr="00940870">
              <w:rPr>
                <w:b/>
                <w:bCs/>
                <w:sz w:val="22"/>
                <w:szCs w:val="22"/>
              </w:rPr>
              <w:t>Особенности участия в процедуре закупки коллективного участника</w:t>
            </w:r>
          </w:p>
          <w:p w:rsidR="00147C93" w:rsidRPr="00940870" w:rsidRDefault="00AE7BCC" w:rsidP="00A551A5">
            <w:pPr>
              <w:keepNext/>
              <w:spacing w:line="240" w:lineRule="auto"/>
              <w:ind w:firstLine="0"/>
              <w:rPr>
                <w:b/>
                <w:bCs/>
                <w:sz w:val="22"/>
                <w:szCs w:val="22"/>
              </w:rPr>
            </w:pPr>
            <w:r w:rsidRPr="00940870">
              <w:rPr>
                <w:bCs/>
                <w:sz w:val="22"/>
                <w:szCs w:val="22"/>
              </w:rPr>
              <w:t>19</w:t>
            </w:r>
            <w:r w:rsidR="00147C93" w:rsidRPr="00940870">
              <w:rPr>
                <w:bCs/>
                <w:sz w:val="22"/>
                <w:szCs w:val="22"/>
              </w:rPr>
              <w:t>.1.</w:t>
            </w:r>
            <w:r w:rsidR="00147C93" w:rsidRPr="00940870">
              <w:rPr>
                <w:b/>
                <w:bCs/>
                <w:sz w:val="22"/>
                <w:szCs w:val="22"/>
              </w:rPr>
              <w:t xml:space="preserve"> </w:t>
            </w:r>
            <w:r w:rsidR="00147C93" w:rsidRPr="00940870">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147C93" w:rsidRPr="00940870" w:rsidRDefault="00147C93" w:rsidP="009B278A">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147C93" w:rsidRPr="00940870" w:rsidRDefault="00147C93" w:rsidP="009B278A">
            <w:pPr>
              <w:pStyle w:val="5"/>
              <w:numPr>
                <w:ilvl w:val="0"/>
                <w:numId w:val="6"/>
              </w:numPr>
              <w:tabs>
                <w:tab w:val="left" w:pos="993"/>
              </w:tabs>
              <w:spacing w:before="0"/>
              <w:ind w:left="0" w:firstLine="33"/>
              <w:contextualSpacing/>
              <w:rPr>
                <w:rFonts w:ascii="Times New Roman" w:hAnsi="Times New Roman" w:cs="Times New Roman"/>
                <w:sz w:val="22"/>
                <w:szCs w:val="22"/>
              </w:rPr>
            </w:pPr>
            <w:r w:rsidRPr="00940870">
              <w:rPr>
                <w:rFonts w:ascii="Times New Roman" w:hAnsi="Times New Roman" w:cs="Times New Roman"/>
                <w:color w:val="000000"/>
                <w:sz w:val="22"/>
                <w:szCs w:val="22"/>
              </w:rPr>
              <w:lastRenderedPageBreak/>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147C93" w:rsidRPr="00940870" w:rsidRDefault="00147C93" w:rsidP="009B278A">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147C93" w:rsidRPr="00940870" w:rsidRDefault="00147C93" w:rsidP="009B278A">
            <w:pPr>
              <w:pStyle w:val="5"/>
              <w:numPr>
                <w:ilvl w:val="0"/>
                <w:numId w:val="6"/>
              </w:numPr>
              <w:tabs>
                <w:tab w:val="left" w:pos="993"/>
              </w:tabs>
              <w:spacing w:before="0"/>
              <w:ind w:left="0" w:firstLine="0"/>
              <w:contextualSpacing/>
              <w:rPr>
                <w:rFonts w:ascii="Times New Roman" w:hAnsi="Times New Roman" w:cs="Times New Roman"/>
                <w:sz w:val="22"/>
                <w:szCs w:val="22"/>
              </w:rPr>
            </w:pPr>
            <w:proofErr w:type="gramStart"/>
            <w:r w:rsidRPr="00940870">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940870">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147C93" w:rsidRPr="00940870" w:rsidRDefault="00147C93" w:rsidP="009B278A">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147C93" w:rsidRPr="00940870" w:rsidRDefault="00147C93" w:rsidP="009B278A">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940870">
              <w:rPr>
                <w:rFonts w:ascii="Times New Roman" w:hAnsi="Times New Roman" w:cs="Times New Roman"/>
                <w:color w:val="000000"/>
                <w:sz w:val="22"/>
                <w:szCs w:val="22"/>
              </w:rPr>
              <w:t>заключения</w:t>
            </w:r>
            <w:proofErr w:type="gramEnd"/>
            <w:r w:rsidRPr="00940870">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147C93" w:rsidRPr="00940870" w:rsidRDefault="00147C93" w:rsidP="009B278A">
            <w:pPr>
              <w:pStyle w:val="5"/>
              <w:numPr>
                <w:ilvl w:val="0"/>
                <w:numId w:val="6"/>
              </w:numPr>
              <w:tabs>
                <w:tab w:val="left" w:pos="142"/>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147C93" w:rsidRPr="00940870" w:rsidRDefault="00147C93" w:rsidP="009B278A">
            <w:pPr>
              <w:pStyle w:val="5"/>
              <w:numPr>
                <w:ilvl w:val="0"/>
                <w:numId w:val="6"/>
              </w:numPr>
              <w:tabs>
                <w:tab w:val="left" w:pos="142"/>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иным требованиям, установленным Заказчиком в извещении о закупке.</w:t>
            </w:r>
          </w:p>
          <w:p w:rsidR="00147C93" w:rsidRPr="00940870" w:rsidRDefault="00AE7BCC" w:rsidP="00A551A5">
            <w:pPr>
              <w:pStyle w:val="5"/>
              <w:tabs>
                <w:tab w:val="left" w:pos="142"/>
              </w:tabs>
              <w:spacing w:before="0"/>
              <w:contextualSpacing/>
              <w:rPr>
                <w:rFonts w:ascii="Times New Roman" w:hAnsi="Times New Roman" w:cs="Times New Roman"/>
                <w:sz w:val="22"/>
                <w:szCs w:val="22"/>
              </w:rPr>
            </w:pPr>
            <w:r w:rsidRPr="00940870">
              <w:rPr>
                <w:rFonts w:ascii="Times New Roman" w:hAnsi="Times New Roman" w:cs="Times New Roman"/>
                <w:color w:val="000000"/>
                <w:sz w:val="22"/>
                <w:szCs w:val="22"/>
              </w:rPr>
              <w:t>19</w:t>
            </w:r>
            <w:r w:rsidR="00147C93" w:rsidRPr="00940870">
              <w:rPr>
                <w:rFonts w:ascii="Times New Roman" w:hAnsi="Times New Roman" w:cs="Times New Roman"/>
                <w:color w:val="000000"/>
                <w:sz w:val="22"/>
                <w:szCs w:val="22"/>
              </w:rPr>
              <w:t xml:space="preserve">.2.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w:t>
            </w:r>
            <w:r w:rsidR="00BF6DDA" w:rsidRPr="00940870">
              <w:rPr>
                <w:rFonts w:ascii="Times New Roman" w:hAnsi="Times New Roman" w:cs="Times New Roman"/>
                <w:color w:val="000000"/>
                <w:sz w:val="22"/>
                <w:szCs w:val="22"/>
              </w:rPr>
              <w:t>19</w:t>
            </w:r>
            <w:r w:rsidR="00147C93" w:rsidRPr="00940870">
              <w:rPr>
                <w:rFonts w:ascii="Times New Roman" w:hAnsi="Times New Roman" w:cs="Times New Roman"/>
                <w:color w:val="000000"/>
                <w:sz w:val="22"/>
                <w:szCs w:val="22"/>
              </w:rPr>
              <w:t>.1 настоящего раздела.</w:t>
            </w:r>
          </w:p>
          <w:p w:rsidR="00147C93" w:rsidRPr="00940870" w:rsidRDefault="00AE7BCC" w:rsidP="00A551A5">
            <w:pPr>
              <w:shd w:val="clear" w:color="auto" w:fill="FFFFFF"/>
              <w:tabs>
                <w:tab w:val="left" w:pos="426"/>
              </w:tabs>
              <w:spacing w:line="240" w:lineRule="auto"/>
              <w:ind w:firstLine="0"/>
              <w:contextualSpacing/>
              <w:rPr>
                <w:sz w:val="22"/>
                <w:szCs w:val="22"/>
              </w:rPr>
            </w:pPr>
            <w:r w:rsidRPr="00940870">
              <w:rPr>
                <w:color w:val="000000"/>
                <w:sz w:val="22"/>
                <w:szCs w:val="22"/>
              </w:rPr>
              <w:t>19</w:t>
            </w:r>
            <w:r w:rsidR="00147C93" w:rsidRPr="00940870">
              <w:rPr>
                <w:color w:val="000000"/>
                <w:sz w:val="22"/>
                <w:szCs w:val="22"/>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47C93" w:rsidRPr="00940870" w:rsidRDefault="00AE7BCC" w:rsidP="00A551A5">
            <w:pPr>
              <w:shd w:val="clear" w:color="auto" w:fill="FFFFFF"/>
              <w:tabs>
                <w:tab w:val="left" w:pos="426"/>
              </w:tabs>
              <w:spacing w:line="240" w:lineRule="auto"/>
              <w:ind w:firstLine="0"/>
              <w:contextualSpacing/>
              <w:rPr>
                <w:sz w:val="22"/>
                <w:szCs w:val="22"/>
              </w:rPr>
            </w:pPr>
            <w:r w:rsidRPr="00940870">
              <w:rPr>
                <w:color w:val="000000"/>
                <w:sz w:val="22"/>
                <w:szCs w:val="22"/>
              </w:rPr>
              <w:t>19</w:t>
            </w:r>
            <w:r w:rsidR="00147C93" w:rsidRPr="00940870">
              <w:rPr>
                <w:color w:val="000000"/>
                <w:sz w:val="22"/>
                <w:szCs w:val="22"/>
              </w:rPr>
              <w:t>.4.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p>
          <w:p w:rsidR="00147C93" w:rsidRPr="00940870" w:rsidRDefault="00AE7BCC" w:rsidP="002A3256">
            <w:pPr>
              <w:pStyle w:val="af1"/>
              <w:tabs>
                <w:tab w:val="clear" w:pos="360"/>
                <w:tab w:val="clear" w:pos="851"/>
                <w:tab w:val="left" w:pos="284"/>
              </w:tabs>
              <w:spacing w:before="0" w:after="0"/>
              <w:ind w:firstLine="0"/>
              <w:rPr>
                <w:color w:val="000000"/>
                <w:sz w:val="22"/>
                <w:szCs w:val="22"/>
                <w:lang w:val="ru-RU"/>
              </w:rPr>
            </w:pPr>
            <w:r w:rsidRPr="00940870">
              <w:rPr>
                <w:color w:val="000000"/>
                <w:sz w:val="22"/>
                <w:szCs w:val="22"/>
                <w:lang w:val="ru-RU"/>
              </w:rPr>
              <w:t>19</w:t>
            </w:r>
            <w:r w:rsidR="00147C93" w:rsidRPr="00940870">
              <w:rPr>
                <w:color w:val="000000"/>
                <w:sz w:val="22"/>
                <w:szCs w:val="22"/>
                <w:lang w:val="ru-RU"/>
              </w:rPr>
              <w:t>.</w:t>
            </w:r>
            <w:r w:rsidR="00147C93" w:rsidRPr="00940870">
              <w:rPr>
                <w:color w:val="000000"/>
                <w:sz w:val="22"/>
                <w:szCs w:val="22"/>
              </w:rPr>
              <w:t xml:space="preserve">5. Обязательным требованиям, предусмотренным </w:t>
            </w:r>
            <w:r w:rsidR="00147C93" w:rsidRPr="00940870">
              <w:rPr>
                <w:color w:val="000000"/>
                <w:sz w:val="22"/>
                <w:szCs w:val="22"/>
                <w:lang w:val="ru-RU"/>
              </w:rPr>
              <w:t>извещением</w:t>
            </w:r>
            <w:r w:rsidR="00147C93" w:rsidRPr="00940870">
              <w:rPr>
                <w:color w:val="000000"/>
                <w:sz w:val="22"/>
                <w:szCs w:val="22"/>
              </w:rPr>
              <w:t xml:space="preserve"> о закупке, должно соответствовать каждое лицо, входящее в состав коллективного участника.</w:t>
            </w:r>
          </w:p>
          <w:p w:rsidR="00147C93" w:rsidRPr="00940870" w:rsidRDefault="00AE7BCC" w:rsidP="00AE7BCC">
            <w:pPr>
              <w:pStyle w:val="af3"/>
              <w:autoSpaceDE w:val="0"/>
              <w:autoSpaceDN w:val="0"/>
              <w:adjustRightInd w:val="0"/>
              <w:spacing w:after="0" w:line="240" w:lineRule="auto"/>
              <w:ind w:left="0"/>
              <w:jc w:val="both"/>
              <w:rPr>
                <w:rFonts w:ascii="Times New Roman" w:hAnsi="Times New Roman"/>
              </w:rPr>
            </w:pPr>
            <w:r w:rsidRPr="00940870">
              <w:rPr>
                <w:rFonts w:ascii="Times New Roman" w:hAnsi="Times New Roman"/>
                <w:color w:val="000000"/>
              </w:rPr>
              <w:t>19</w:t>
            </w:r>
            <w:r w:rsidR="00147C93" w:rsidRPr="00940870">
              <w:rPr>
                <w:rFonts w:ascii="Times New Roman" w:hAnsi="Times New Roman"/>
                <w:color w:val="000000"/>
              </w:rPr>
              <w:t xml:space="preserve">.6. </w:t>
            </w:r>
            <w:r w:rsidR="00147C93" w:rsidRPr="00940870">
              <w:rPr>
                <w:rFonts w:ascii="Times New Roman" w:hAnsi="Times New Roman"/>
              </w:rPr>
              <w:t>Коллективный участник в совокупности должен соответствовать требованию, установленному ч. 7 п. 1</w:t>
            </w:r>
            <w:r w:rsidRPr="00940870">
              <w:rPr>
                <w:rFonts w:ascii="Times New Roman" w:hAnsi="Times New Roman"/>
              </w:rPr>
              <w:t>6</w:t>
            </w:r>
            <w:r w:rsidR="00147C93" w:rsidRPr="00940870">
              <w:rPr>
                <w:rFonts w:ascii="Times New Roman" w:hAnsi="Times New Roman"/>
              </w:rPr>
              <w:t>.2 раздела 1</w:t>
            </w:r>
            <w:r w:rsidRPr="00940870">
              <w:rPr>
                <w:rFonts w:ascii="Times New Roman" w:hAnsi="Times New Roman"/>
              </w:rPr>
              <w:t>6</w:t>
            </w:r>
            <w:r w:rsidR="00147C93" w:rsidRPr="00940870">
              <w:rPr>
                <w:rFonts w:ascii="Times New Roman" w:hAnsi="Times New Roman"/>
              </w:rPr>
              <w:t xml:space="preserve"> настоящего извещения о проведении закупки.</w:t>
            </w:r>
          </w:p>
        </w:tc>
      </w:tr>
      <w:tr w:rsidR="00147C93" w:rsidRPr="00940870" w:rsidTr="00940870">
        <w:trPr>
          <w:trHeight w:val="843"/>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0</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41075">
            <w:pPr>
              <w:pStyle w:val="4"/>
              <w:tabs>
                <w:tab w:val="left" w:pos="851"/>
              </w:tabs>
              <w:spacing w:before="0" w:after="0" w:line="240" w:lineRule="auto"/>
              <w:ind w:firstLine="0"/>
              <w:rPr>
                <w:rFonts w:ascii="Times New Roman" w:hAnsi="Times New Roman"/>
                <w:sz w:val="22"/>
                <w:szCs w:val="22"/>
              </w:rPr>
            </w:pPr>
            <w:r w:rsidRPr="00940870">
              <w:rPr>
                <w:rFonts w:ascii="Times New Roman" w:hAnsi="Times New Roman"/>
                <w:sz w:val="22"/>
                <w:szCs w:val="22"/>
              </w:rPr>
              <w:t>Рассмотрение котировочных заявок</w:t>
            </w:r>
          </w:p>
          <w:p w:rsidR="00147C93" w:rsidRPr="00940870" w:rsidRDefault="00147C93" w:rsidP="00841075">
            <w:pPr>
              <w:pStyle w:val="Default"/>
              <w:jc w:val="both"/>
              <w:rPr>
                <w:sz w:val="22"/>
                <w:szCs w:val="22"/>
              </w:rPr>
            </w:pPr>
            <w:r w:rsidRPr="00940870">
              <w:rPr>
                <w:sz w:val="22"/>
                <w:szCs w:val="22"/>
              </w:rPr>
              <w:t>2</w:t>
            </w:r>
            <w:r w:rsidR="00BF6DDA" w:rsidRPr="00940870">
              <w:rPr>
                <w:sz w:val="22"/>
                <w:szCs w:val="22"/>
              </w:rPr>
              <w:t>0</w:t>
            </w:r>
            <w:r w:rsidRPr="00940870">
              <w:rPr>
                <w:sz w:val="22"/>
                <w:szCs w:val="22"/>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147C93" w:rsidRPr="00940870" w:rsidRDefault="00147C93" w:rsidP="00841075">
            <w:pPr>
              <w:pStyle w:val="af1"/>
              <w:tabs>
                <w:tab w:val="clear" w:pos="360"/>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 xml:space="preserve">.2. Срок рассмотрения котировочных заявок </w:t>
            </w:r>
            <w:r w:rsidR="00603A37">
              <w:rPr>
                <w:sz w:val="22"/>
                <w:szCs w:val="22"/>
                <w:lang w:val="ru-RU"/>
              </w:rPr>
              <w:t>установлен в разделе 27 Извещения</w:t>
            </w:r>
            <w:r w:rsidR="00603A37">
              <w:rPr>
                <w:sz w:val="22"/>
                <w:szCs w:val="22"/>
              </w:rPr>
              <w:t xml:space="preserve"> </w:t>
            </w:r>
            <w:r w:rsidR="00603A37">
              <w:rPr>
                <w:sz w:val="22"/>
                <w:szCs w:val="22"/>
                <w:lang w:val="ru-RU"/>
              </w:rPr>
              <w:t>о</w:t>
            </w:r>
            <w:r w:rsidRPr="00940870">
              <w:rPr>
                <w:sz w:val="22"/>
                <w:szCs w:val="22"/>
              </w:rPr>
              <w:t xml:space="preserve"> запросе котировок.</w:t>
            </w:r>
          </w:p>
          <w:p w:rsidR="00147C93" w:rsidRPr="00940870" w:rsidRDefault="00147C93" w:rsidP="00841075">
            <w:pPr>
              <w:pStyle w:val="af1"/>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.3.</w:t>
            </w:r>
            <w:r w:rsidRPr="00940870">
              <w:rPr>
                <w:sz w:val="22"/>
                <w:szCs w:val="22"/>
                <w:lang w:val="ru-RU"/>
              </w:rPr>
              <w:t xml:space="preserve"> </w:t>
            </w:r>
            <w:r w:rsidRPr="00940870">
              <w:rPr>
                <w:color w:val="000000"/>
                <w:sz w:val="22"/>
                <w:szCs w:val="22"/>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940870">
              <w:rPr>
                <w:sz w:val="22"/>
                <w:szCs w:val="22"/>
                <w:lang w:val="ru-RU"/>
              </w:rPr>
              <w:t xml:space="preserve"> в течение 3-х дней с момента подписания</w:t>
            </w:r>
            <w:r w:rsidRPr="00940870">
              <w:rPr>
                <w:sz w:val="22"/>
                <w:szCs w:val="22"/>
              </w:rPr>
              <w:t>.</w:t>
            </w:r>
          </w:p>
          <w:p w:rsidR="00147C93" w:rsidRPr="00940870" w:rsidRDefault="00147C93" w:rsidP="00841075">
            <w:pPr>
              <w:pStyle w:val="af1"/>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.4.</w:t>
            </w:r>
            <w:r w:rsidRPr="00940870">
              <w:rPr>
                <w:sz w:val="22"/>
                <w:szCs w:val="22"/>
                <w:lang w:val="ru-RU"/>
              </w:rPr>
              <w:t xml:space="preserve"> </w:t>
            </w:r>
            <w:r w:rsidRPr="00940870">
              <w:rPr>
                <w:color w:val="000000"/>
                <w:sz w:val="22"/>
                <w:szCs w:val="22"/>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940870">
              <w:rPr>
                <w:sz w:val="22"/>
                <w:szCs w:val="22"/>
              </w:rPr>
              <w:t>.</w:t>
            </w:r>
          </w:p>
          <w:p w:rsidR="00147C93" w:rsidRPr="00940870" w:rsidRDefault="00147C93" w:rsidP="00841075">
            <w:pPr>
              <w:pStyle w:val="af1"/>
              <w:tabs>
                <w:tab w:val="clear" w:pos="360"/>
              </w:tabs>
              <w:spacing w:before="0" w:after="0"/>
              <w:ind w:firstLine="0"/>
              <w:rPr>
                <w:sz w:val="22"/>
                <w:szCs w:val="22"/>
                <w:lang w:val="ru-RU"/>
              </w:rPr>
            </w:pPr>
            <w:r w:rsidRPr="00940870">
              <w:rPr>
                <w:sz w:val="22"/>
                <w:szCs w:val="22"/>
                <w:lang w:val="ru-RU"/>
              </w:rPr>
              <w:t>2</w:t>
            </w:r>
            <w:r w:rsidR="00BF6DDA" w:rsidRPr="00940870">
              <w:rPr>
                <w:sz w:val="22"/>
                <w:szCs w:val="22"/>
                <w:lang w:val="ru-RU"/>
              </w:rPr>
              <w:t>0</w:t>
            </w:r>
            <w:r w:rsidRPr="00940870">
              <w:rPr>
                <w:sz w:val="22"/>
                <w:szCs w:val="22"/>
              </w:rPr>
              <w:t xml:space="preserve">.5. При рассмотрении заявок на участие в </w:t>
            </w:r>
            <w:r w:rsidRPr="00940870">
              <w:rPr>
                <w:sz w:val="22"/>
                <w:szCs w:val="22"/>
                <w:lang w:val="ru-RU"/>
              </w:rPr>
              <w:t>запросе котировок</w:t>
            </w:r>
            <w:r w:rsidRPr="00940870">
              <w:rPr>
                <w:sz w:val="22"/>
                <w:szCs w:val="22"/>
              </w:rPr>
              <w:t xml:space="preserve"> участник закупки не допускается Единой комиссией к участию в </w:t>
            </w:r>
            <w:r w:rsidRPr="00940870">
              <w:rPr>
                <w:sz w:val="22"/>
                <w:szCs w:val="22"/>
                <w:lang w:val="ru-RU"/>
              </w:rPr>
              <w:t>запросе котировок</w:t>
            </w:r>
            <w:r w:rsidRPr="00940870">
              <w:rPr>
                <w:sz w:val="22"/>
                <w:szCs w:val="22"/>
              </w:rPr>
              <w:t xml:space="preserve"> в случае:</w:t>
            </w:r>
          </w:p>
          <w:p w:rsidR="00147C93" w:rsidRPr="00940870" w:rsidRDefault="00147C93" w:rsidP="00841075">
            <w:pPr>
              <w:pStyle w:val="af1"/>
              <w:tabs>
                <w:tab w:val="clear" w:pos="360"/>
              </w:tabs>
              <w:spacing w:before="0" w:after="0"/>
              <w:ind w:firstLine="0"/>
              <w:rPr>
                <w:rFonts w:eastAsia="Calibri"/>
                <w:color w:val="000000"/>
                <w:kern w:val="1"/>
                <w:sz w:val="22"/>
                <w:szCs w:val="22"/>
                <w:lang w:val="ru-RU"/>
              </w:rPr>
            </w:pPr>
            <w:r w:rsidRPr="00940870">
              <w:rPr>
                <w:sz w:val="22"/>
                <w:szCs w:val="22"/>
                <w:lang w:val="ru-RU"/>
              </w:rPr>
              <w:t>1)</w:t>
            </w:r>
            <w:r w:rsidRPr="00940870">
              <w:rPr>
                <w:sz w:val="22"/>
                <w:szCs w:val="22"/>
                <w:lang w:val="ru-RU"/>
              </w:rPr>
              <w:tab/>
            </w:r>
            <w:r w:rsidRPr="00940870">
              <w:rPr>
                <w:sz w:val="22"/>
                <w:szCs w:val="22"/>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940870">
              <w:rPr>
                <w:rFonts w:eastAsia="Calibri"/>
                <w:color w:val="000000"/>
                <w:kern w:val="1"/>
                <w:sz w:val="22"/>
                <w:szCs w:val="22"/>
              </w:rPr>
              <w:t>;</w:t>
            </w:r>
          </w:p>
          <w:p w:rsidR="00147C93" w:rsidRPr="00940870" w:rsidRDefault="00147C93" w:rsidP="00841075">
            <w:pPr>
              <w:pStyle w:val="af1"/>
              <w:tabs>
                <w:tab w:val="clear" w:pos="360"/>
              </w:tabs>
              <w:spacing w:before="0" w:after="0"/>
              <w:ind w:firstLine="0"/>
              <w:rPr>
                <w:sz w:val="22"/>
                <w:szCs w:val="22"/>
              </w:rPr>
            </w:pPr>
            <w:r w:rsidRPr="00940870">
              <w:rPr>
                <w:rFonts w:eastAsia="Calibri"/>
                <w:color w:val="000000"/>
                <w:kern w:val="1"/>
                <w:sz w:val="22"/>
                <w:szCs w:val="22"/>
                <w:lang w:val="ru-RU"/>
              </w:rPr>
              <w:t>2)</w:t>
            </w:r>
            <w:r w:rsidRPr="00940870">
              <w:rPr>
                <w:rFonts w:eastAsia="Calibri"/>
                <w:color w:val="000000"/>
                <w:kern w:val="1"/>
                <w:sz w:val="22"/>
                <w:szCs w:val="22"/>
                <w:lang w:val="ru-RU"/>
              </w:rPr>
              <w:tab/>
            </w:r>
            <w:r w:rsidRPr="00940870">
              <w:rPr>
                <w:rFonts w:eastAsia="Calibri"/>
                <w:color w:val="000000"/>
                <w:kern w:val="1"/>
                <w:sz w:val="22"/>
                <w:szCs w:val="22"/>
              </w:rPr>
              <w:t>несоответствия заявки участника закупки требованиям, установленным в документации, в том числе:</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 xml:space="preserve">- </w:t>
            </w:r>
            <w:proofErr w:type="spellStart"/>
            <w:r w:rsidRPr="00940870">
              <w:rPr>
                <w:sz w:val="22"/>
                <w:szCs w:val="22"/>
              </w:rPr>
              <w:t>непредоставления</w:t>
            </w:r>
            <w:proofErr w:type="spellEnd"/>
            <w:r w:rsidRPr="00940870">
              <w:rPr>
                <w:sz w:val="22"/>
                <w:szCs w:val="22"/>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940870">
              <w:rPr>
                <w:rFonts w:eastAsia="Calibri"/>
                <w:color w:val="000000"/>
                <w:kern w:val="1"/>
                <w:sz w:val="22"/>
                <w:szCs w:val="22"/>
                <w:lang w:eastAsia="ru-RU"/>
              </w:rPr>
              <w:t>;</w:t>
            </w:r>
          </w:p>
          <w:p w:rsidR="00147C93" w:rsidRPr="00940870" w:rsidRDefault="00147C93" w:rsidP="00841075">
            <w:pPr>
              <w:tabs>
                <w:tab w:val="left" w:pos="0"/>
                <w:tab w:val="left" w:pos="360"/>
                <w:tab w:val="left" w:pos="851"/>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w:t>
            </w:r>
            <w:proofErr w:type="spellStart"/>
            <w:r w:rsidRPr="00940870">
              <w:rPr>
                <w:rFonts w:eastAsia="Calibri"/>
                <w:color w:val="000000"/>
                <w:kern w:val="1"/>
                <w:sz w:val="22"/>
                <w:szCs w:val="22"/>
                <w:lang w:eastAsia="ru-RU"/>
              </w:rPr>
              <w:t>непредоставления</w:t>
            </w:r>
            <w:proofErr w:type="spellEnd"/>
            <w:r w:rsidRPr="00940870">
              <w:rPr>
                <w:rFonts w:eastAsia="Calibri"/>
                <w:color w:val="000000"/>
                <w:kern w:val="1"/>
                <w:sz w:val="22"/>
                <w:szCs w:val="22"/>
                <w:lang w:eastAsia="ru-RU"/>
              </w:rPr>
              <w:t xml:space="preserve"> в составе заявки информации, обосновывающей предлагаемую участником закупки цену договора;</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-нарушения требований документации о закупке к содержанию, форме и оформлению заявки.</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3)</w:t>
            </w:r>
            <w:r w:rsidRPr="00940870">
              <w:rPr>
                <w:rFonts w:eastAsia="Calibri"/>
                <w:kern w:val="1"/>
                <w:sz w:val="22"/>
                <w:szCs w:val="22"/>
                <w:lang w:eastAsia="zh-CN"/>
              </w:rPr>
              <w:tab/>
            </w:r>
            <w:r w:rsidRPr="00940870">
              <w:rPr>
                <w:rFonts w:eastAsia="Calibri"/>
                <w:color w:val="000000"/>
                <w:kern w:val="1"/>
                <w:sz w:val="22"/>
                <w:szCs w:val="22"/>
                <w:lang w:eastAsia="zh-CN"/>
              </w:rPr>
              <w:t>несоответствия предлагаемой продукции требованиям, установленным в документации о закупке;</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4)</w:t>
            </w:r>
            <w:r w:rsidRPr="00940870">
              <w:rPr>
                <w:rFonts w:eastAsia="Calibri"/>
                <w:kern w:val="1"/>
                <w:sz w:val="22"/>
                <w:szCs w:val="22"/>
                <w:lang w:eastAsia="zh-CN"/>
              </w:rPr>
              <w:tab/>
            </w:r>
            <w:r w:rsidRPr="00940870">
              <w:rPr>
                <w:rFonts w:eastAsia="Calibri"/>
                <w:color w:val="000000"/>
                <w:kern w:val="1"/>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zh-CN"/>
              </w:rPr>
              <w:t>- направление предложения, ухудшающего условия выполнения договора, являющегося предметом закупки;</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zh-CN"/>
              </w:rPr>
              <w:t>- направление предложения о цене договора, превышающего НМЦ договора</w:t>
            </w:r>
            <w:r w:rsidRPr="00940870">
              <w:rPr>
                <w:rFonts w:eastAsia="Calibri"/>
                <w:kern w:val="1"/>
                <w:sz w:val="22"/>
                <w:szCs w:val="22"/>
                <w:lang w:eastAsia="zh-CN"/>
              </w:rPr>
              <w:t>, НМЦ единицы товара, услуги, работы;</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 xml:space="preserve">5) </w:t>
            </w:r>
            <w:r w:rsidRPr="00940870">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940870">
              <w:rPr>
                <w:color w:val="000000"/>
                <w:sz w:val="22"/>
                <w:szCs w:val="22"/>
              </w:rPr>
              <w:t>отсутствие сведений об участнике в едином реестре субъектов малого и среднего предпринимательства</w:t>
            </w:r>
            <w:r w:rsidRPr="00940870">
              <w:rPr>
                <w:rFonts w:eastAsia="Calibri"/>
                <w:color w:val="000000"/>
                <w:kern w:val="1"/>
                <w:sz w:val="22"/>
                <w:szCs w:val="22"/>
                <w:lang w:eastAsia="ru-RU"/>
              </w:rPr>
              <w:t>.</w:t>
            </w:r>
          </w:p>
          <w:p w:rsidR="00147C93" w:rsidRPr="00940870" w:rsidRDefault="00147C93" w:rsidP="00841075">
            <w:pPr>
              <w:pStyle w:val="af1"/>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940870">
              <w:rPr>
                <w:sz w:val="22"/>
                <w:szCs w:val="22"/>
                <w:lang w:val="ru-RU"/>
              </w:rPr>
              <w:t>единой</w:t>
            </w:r>
            <w:r w:rsidRPr="00940870">
              <w:rPr>
                <w:sz w:val="22"/>
                <w:szCs w:val="22"/>
              </w:rPr>
              <w:t xml:space="preserve"> комиссией запрос котировок признается несостоявшимся.</w:t>
            </w:r>
          </w:p>
          <w:p w:rsidR="00147C93" w:rsidRPr="00940870" w:rsidRDefault="00147C93" w:rsidP="00BF6DDA">
            <w:pPr>
              <w:pStyle w:val="af3"/>
              <w:autoSpaceDE w:val="0"/>
              <w:autoSpaceDN w:val="0"/>
              <w:adjustRightInd w:val="0"/>
              <w:spacing w:after="0" w:line="240" w:lineRule="auto"/>
              <w:ind w:left="0"/>
              <w:jc w:val="both"/>
              <w:rPr>
                <w:rFonts w:ascii="Times New Roman" w:hAnsi="Times New Roman"/>
              </w:rPr>
            </w:pPr>
            <w:r w:rsidRPr="00940870">
              <w:rPr>
                <w:rFonts w:ascii="Times New Roman" w:hAnsi="Times New Roman"/>
              </w:rPr>
              <w:t>2</w:t>
            </w:r>
            <w:r w:rsidR="00BF6DDA" w:rsidRPr="00940870">
              <w:rPr>
                <w:rFonts w:ascii="Times New Roman" w:hAnsi="Times New Roman"/>
              </w:rPr>
              <w:t>0</w:t>
            </w:r>
            <w:r w:rsidRPr="00940870">
              <w:rPr>
                <w:rFonts w:ascii="Times New Roman" w:hAnsi="Times New Roman"/>
              </w:rPr>
              <w:t>.7.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w:t>
            </w:r>
            <w:r w:rsidR="00BF6DDA" w:rsidRPr="00940870">
              <w:rPr>
                <w:rFonts w:ascii="Times New Roman" w:hAnsi="Times New Roman"/>
              </w:rPr>
              <w:t>5</w:t>
            </w:r>
            <w:r w:rsidRPr="00940870">
              <w:rPr>
                <w:rFonts w:ascii="Times New Roman" w:hAnsi="Times New Roman"/>
              </w:rPr>
              <w:t xml:space="preserve"> извещения</w:t>
            </w:r>
          </w:p>
          <w:p w:rsidR="00194F61" w:rsidRPr="00940870" w:rsidRDefault="00194F61" w:rsidP="00194F61">
            <w:pPr>
              <w:pStyle w:val="af1"/>
              <w:tabs>
                <w:tab w:val="clear" w:pos="360"/>
              </w:tabs>
              <w:spacing w:before="0" w:after="0"/>
              <w:ind w:firstLine="0"/>
              <w:rPr>
                <w:sz w:val="22"/>
                <w:szCs w:val="22"/>
                <w:lang w:val="ru-RU"/>
              </w:rPr>
            </w:pPr>
            <w:r w:rsidRPr="00940870">
              <w:rPr>
                <w:sz w:val="22"/>
                <w:szCs w:val="22"/>
                <w:lang w:val="ru-RU"/>
              </w:rPr>
              <w:t xml:space="preserve">20.8. </w:t>
            </w:r>
            <w:r w:rsidRPr="00940870">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F61" w:rsidRPr="00A3367E" w:rsidRDefault="00940870" w:rsidP="00A3367E">
            <w:pPr>
              <w:pStyle w:val="af1"/>
              <w:tabs>
                <w:tab w:val="clear" w:pos="360"/>
              </w:tabs>
              <w:spacing w:before="0" w:after="0"/>
              <w:ind w:firstLine="0"/>
              <w:rPr>
                <w:sz w:val="22"/>
                <w:szCs w:val="22"/>
                <w:lang w:val="ru-RU"/>
              </w:rPr>
            </w:pPr>
            <w:r w:rsidRPr="00940870">
              <w:rPr>
                <w:sz w:val="22"/>
                <w:szCs w:val="22"/>
                <w:lang w:val="ru-RU"/>
              </w:rPr>
              <w:t>20.9</w:t>
            </w:r>
            <w:r w:rsidR="00194F61" w:rsidRPr="00940870">
              <w:rPr>
                <w:sz w:val="22"/>
                <w:szCs w:val="22"/>
              </w:rPr>
              <w:t xml:space="preserve">. </w:t>
            </w:r>
            <w:r w:rsidR="00194F61" w:rsidRPr="00940870">
              <w:rPr>
                <w:rFonts w:eastAsia="Calibri"/>
                <w:color w:val="000000"/>
                <w:kern w:val="1"/>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147C93" w:rsidRPr="00940870" w:rsidTr="00BF6DDA">
        <w:trPr>
          <w:trHeight w:val="5379"/>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1</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D5544A">
            <w:pPr>
              <w:widowControl/>
              <w:suppressAutoHyphens w:val="0"/>
              <w:snapToGrid/>
              <w:spacing w:line="240" w:lineRule="auto"/>
              <w:ind w:firstLine="0"/>
              <w:rPr>
                <w:rFonts w:eastAsiaTheme="minorHAnsi"/>
                <w:b/>
                <w:sz w:val="22"/>
                <w:szCs w:val="22"/>
                <w:lang w:eastAsia="en-US"/>
              </w:rPr>
            </w:pPr>
            <w:r w:rsidRPr="00940870">
              <w:rPr>
                <w:rFonts w:eastAsiaTheme="minorHAnsi"/>
                <w:b/>
                <w:sz w:val="22"/>
                <w:szCs w:val="22"/>
                <w:lang w:eastAsia="en-US"/>
              </w:rPr>
              <w:t>Оценка котировочных заявок</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147C93" w:rsidRPr="00940870" w:rsidRDefault="00940870" w:rsidP="00D5544A">
            <w:pPr>
              <w:pStyle w:val="af1"/>
              <w:tabs>
                <w:tab w:val="left" w:pos="284"/>
              </w:tabs>
              <w:spacing w:before="0" w:after="0"/>
              <w:ind w:firstLine="0"/>
              <w:rPr>
                <w:rFonts w:eastAsiaTheme="minorEastAsia"/>
                <w:b/>
                <w:sz w:val="22"/>
                <w:szCs w:val="22"/>
                <w:lang w:val="ru-RU" w:eastAsia="en-US"/>
              </w:rPr>
            </w:pPr>
            <w:r w:rsidRPr="00940870">
              <w:rPr>
                <w:sz w:val="22"/>
                <w:szCs w:val="22"/>
                <w:lang w:val="ru-RU"/>
              </w:rPr>
              <w:t xml:space="preserve">21.5. </w:t>
            </w:r>
            <w:r w:rsidRPr="00940870">
              <w:rPr>
                <w:sz w:val="22"/>
                <w:szCs w:val="22"/>
              </w:rPr>
              <w:t xml:space="preserve">Оценка и сопоставление заявок на участие в </w:t>
            </w:r>
            <w:r w:rsidRPr="00940870">
              <w:rPr>
                <w:rFonts w:eastAsiaTheme="minorEastAsia"/>
                <w:sz w:val="22"/>
                <w:szCs w:val="22"/>
                <w:lang w:eastAsia="ko-KR"/>
              </w:rPr>
              <w:t>запросе котировок</w:t>
            </w:r>
            <w:r w:rsidRPr="00940870">
              <w:rPr>
                <w:sz w:val="22"/>
                <w:szCs w:val="22"/>
              </w:rPr>
              <w:t>, которые содержат предложения о поставке российского товара,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147C93" w:rsidRPr="00940870" w:rsidTr="00D127B2">
        <w:trPr>
          <w:trHeight w:val="300"/>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b/>
                <w:sz w:val="22"/>
                <w:szCs w:val="22"/>
              </w:rPr>
            </w:pPr>
            <w:r w:rsidRPr="00940870">
              <w:rPr>
                <w:sz w:val="22"/>
                <w:szCs w:val="22"/>
              </w:rPr>
              <w:t>2</w:t>
            </w:r>
            <w:r w:rsidR="00BF6DDA" w:rsidRPr="00940870">
              <w:rPr>
                <w:sz w:val="22"/>
                <w:szCs w:val="22"/>
              </w:rPr>
              <w:t>2</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3F0C66">
            <w:pPr>
              <w:spacing w:line="240" w:lineRule="auto"/>
              <w:ind w:firstLine="0"/>
              <w:contextualSpacing/>
              <w:rPr>
                <w:b/>
                <w:color w:val="000000"/>
                <w:sz w:val="22"/>
                <w:szCs w:val="22"/>
              </w:rPr>
            </w:pPr>
            <w:r w:rsidRPr="00940870">
              <w:rPr>
                <w:b/>
                <w:color w:val="000000"/>
                <w:sz w:val="22"/>
                <w:szCs w:val="22"/>
              </w:rPr>
              <w:t>Антидемпинговые меры</w:t>
            </w:r>
          </w:p>
          <w:p w:rsidR="00147C93" w:rsidRPr="00940870" w:rsidRDefault="00147C93" w:rsidP="003F0C66">
            <w:pPr>
              <w:spacing w:line="240" w:lineRule="auto"/>
              <w:ind w:firstLine="0"/>
              <w:contextualSpacing/>
              <w:rPr>
                <w:sz w:val="22"/>
                <w:szCs w:val="22"/>
              </w:rPr>
            </w:pPr>
            <w:r w:rsidRPr="00940870">
              <w:rPr>
                <w:color w:val="000000"/>
                <w:sz w:val="22"/>
                <w:szCs w:val="22"/>
              </w:rPr>
              <w:t>2</w:t>
            </w:r>
            <w:r w:rsidR="00BF6DDA" w:rsidRPr="00940870">
              <w:rPr>
                <w:color w:val="000000"/>
                <w:sz w:val="22"/>
                <w:szCs w:val="22"/>
              </w:rPr>
              <w:t>2</w:t>
            </w:r>
            <w:r w:rsidRPr="00940870">
              <w:rPr>
                <w:color w:val="000000"/>
                <w:sz w:val="22"/>
                <w:szCs w:val="22"/>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940870">
              <w:rPr>
                <w:color w:val="000000"/>
                <w:sz w:val="22"/>
                <w:szCs w:val="22"/>
              </w:rPr>
              <w:t>более % ниже</w:t>
            </w:r>
            <w:proofErr w:type="gramEnd"/>
            <w:r w:rsidRPr="00940870">
              <w:rPr>
                <w:color w:val="000000"/>
                <w:sz w:val="22"/>
                <w:szCs w:val="22"/>
              </w:rPr>
              <w:t xml:space="preserve"> начальной максимальной цены договора (цены лота), установленной Заказчиком в документации процедуры закупки (демпинговая цена).  </w:t>
            </w:r>
          </w:p>
          <w:p w:rsidR="00147C93" w:rsidRPr="00940870" w:rsidRDefault="00147C93" w:rsidP="003F0C66">
            <w:pPr>
              <w:spacing w:line="240" w:lineRule="auto"/>
              <w:ind w:firstLine="0"/>
              <w:contextualSpacing/>
              <w:rPr>
                <w:sz w:val="22"/>
                <w:szCs w:val="22"/>
              </w:rPr>
            </w:pPr>
            <w:r w:rsidRPr="00940870">
              <w:rPr>
                <w:sz w:val="22"/>
                <w:szCs w:val="22"/>
              </w:rPr>
              <w:t>2</w:t>
            </w:r>
            <w:r w:rsidR="00BF6DDA" w:rsidRPr="00940870">
              <w:rPr>
                <w:sz w:val="22"/>
                <w:szCs w:val="22"/>
              </w:rPr>
              <w:t>2</w:t>
            </w:r>
            <w:r w:rsidRPr="00940870">
              <w:rPr>
                <w:sz w:val="22"/>
                <w:szCs w:val="22"/>
              </w:rPr>
              <w:t xml:space="preserve">.2. </w:t>
            </w:r>
            <w:r w:rsidRPr="00940870">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4C12F2" w:rsidRDefault="00147C93" w:rsidP="004C12F2">
            <w:pPr>
              <w:spacing w:line="240" w:lineRule="auto"/>
              <w:ind w:firstLine="0"/>
              <w:rPr>
                <w:i/>
                <w:color w:val="000000"/>
                <w:sz w:val="22"/>
                <w:szCs w:val="22"/>
              </w:rPr>
            </w:pPr>
            <w:r w:rsidRPr="00940870">
              <w:rPr>
                <w:color w:val="000000"/>
                <w:sz w:val="22"/>
                <w:szCs w:val="22"/>
              </w:rPr>
              <w:t>2</w:t>
            </w:r>
            <w:r w:rsidR="00BF6DDA" w:rsidRPr="00940870">
              <w:rPr>
                <w:color w:val="000000"/>
                <w:sz w:val="22"/>
                <w:szCs w:val="22"/>
              </w:rPr>
              <w:t>2</w:t>
            </w:r>
            <w:r w:rsidRPr="00940870">
              <w:rPr>
                <w:color w:val="000000"/>
                <w:sz w:val="22"/>
                <w:szCs w:val="22"/>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r w:rsidR="004C12F2" w:rsidRPr="00A35E04">
              <w:rPr>
                <w:i/>
                <w:color w:val="000000"/>
                <w:sz w:val="22"/>
                <w:szCs w:val="22"/>
              </w:rPr>
              <w:t xml:space="preserve"> </w:t>
            </w:r>
          </w:p>
          <w:p w:rsidR="004C12F2" w:rsidRPr="00A35E04" w:rsidRDefault="004C12F2" w:rsidP="004C12F2">
            <w:pPr>
              <w:spacing w:line="240" w:lineRule="auto"/>
              <w:ind w:firstLine="0"/>
              <w:rPr>
                <w:i/>
                <w:sz w:val="22"/>
                <w:szCs w:val="22"/>
              </w:rPr>
            </w:pPr>
            <w:r w:rsidRPr="00A35E04">
              <w:rPr>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4C12F2" w:rsidRPr="00A35E04" w:rsidRDefault="004C12F2" w:rsidP="004C12F2">
            <w:pPr>
              <w:spacing w:line="240" w:lineRule="auto"/>
              <w:ind w:firstLine="0"/>
              <w:rPr>
                <w:i/>
                <w:color w:val="000000"/>
                <w:sz w:val="22"/>
                <w:szCs w:val="22"/>
              </w:rPr>
            </w:pPr>
            <w:r w:rsidRPr="00A35E04">
              <w:rPr>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4C12F2" w:rsidRPr="00A35E04" w:rsidRDefault="004C12F2" w:rsidP="004C12F2">
            <w:pPr>
              <w:spacing w:line="240" w:lineRule="auto"/>
              <w:ind w:firstLine="0"/>
              <w:rPr>
                <w:i/>
                <w:sz w:val="22"/>
                <w:szCs w:val="22"/>
              </w:rPr>
            </w:pPr>
            <w:r w:rsidRPr="00A35E04">
              <w:rPr>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147C93" w:rsidRPr="00940870" w:rsidRDefault="004C12F2" w:rsidP="004C12F2">
            <w:pPr>
              <w:spacing w:line="240" w:lineRule="auto"/>
              <w:ind w:firstLine="0"/>
              <w:contextualSpacing/>
              <w:rPr>
                <w:sz w:val="22"/>
                <w:szCs w:val="22"/>
              </w:rPr>
            </w:pPr>
            <w:r w:rsidRPr="009549B2">
              <w:rPr>
                <w:color w:val="000000"/>
                <w:sz w:val="22"/>
                <w:szCs w:val="22"/>
                <w:lang w:eastAsia="en-US"/>
              </w:rPr>
              <w:t>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w:t>
            </w:r>
            <w:r w:rsidR="00520D08">
              <w:rPr>
                <w:color w:val="000000"/>
                <w:sz w:val="22"/>
                <w:szCs w:val="22"/>
                <w:lang w:eastAsia="en-US"/>
              </w:rPr>
              <w:t xml:space="preserve"> закупки, в соответствии с п. 25.4. </w:t>
            </w:r>
            <w:r w:rsidRPr="009549B2">
              <w:rPr>
                <w:color w:val="000000"/>
                <w:sz w:val="22"/>
                <w:szCs w:val="22"/>
                <w:lang w:eastAsia="en-US"/>
              </w:rPr>
              <w:t xml:space="preserve"> настоящего извещения.</w:t>
            </w:r>
          </w:p>
        </w:tc>
      </w:tr>
      <w:tr w:rsidR="00147C93" w:rsidRPr="00940870" w:rsidTr="00D5544A">
        <w:trPr>
          <w:trHeight w:val="2969"/>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rPr>
                <w:sz w:val="22"/>
                <w:szCs w:val="22"/>
              </w:rPr>
            </w:pPr>
            <w:r w:rsidRPr="00940870">
              <w:rPr>
                <w:sz w:val="22"/>
                <w:szCs w:val="22"/>
              </w:rPr>
              <w:t>2</w:t>
            </w:r>
            <w:r w:rsidR="00BF6DDA" w:rsidRPr="00940870">
              <w:rPr>
                <w:sz w:val="22"/>
                <w:szCs w:val="22"/>
              </w:rPr>
              <w:t>3</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spacing w:line="240" w:lineRule="auto"/>
              <w:ind w:firstLine="0"/>
              <w:rPr>
                <w:b/>
                <w:color w:val="000000"/>
                <w:sz w:val="22"/>
                <w:szCs w:val="22"/>
              </w:rPr>
            </w:pPr>
            <w:r w:rsidRPr="00940870">
              <w:rPr>
                <w:b/>
                <w:color w:val="000000"/>
                <w:sz w:val="22"/>
                <w:szCs w:val="22"/>
              </w:rPr>
              <w:t>Основания и последствия признания процедуры закупки несостоявшейся</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00BF6DDA" w:rsidRPr="00940870">
              <w:rPr>
                <w:color w:val="000000"/>
                <w:sz w:val="22"/>
                <w:szCs w:val="22"/>
              </w:rPr>
              <w:t>3</w:t>
            </w:r>
            <w:r w:rsidRPr="00940870">
              <w:rPr>
                <w:color w:val="000000"/>
                <w:sz w:val="22"/>
                <w:szCs w:val="22"/>
              </w:rPr>
              <w:t>.1. Запрос котировок признается несостоявшейся в следующих случаях:</w:t>
            </w:r>
          </w:p>
          <w:p w:rsidR="00147C93" w:rsidRPr="00940870" w:rsidRDefault="00147C93" w:rsidP="0080160F">
            <w:pPr>
              <w:spacing w:line="240" w:lineRule="auto"/>
              <w:ind w:firstLine="0"/>
              <w:rPr>
                <w:color w:val="000000"/>
                <w:sz w:val="22"/>
                <w:szCs w:val="22"/>
              </w:rPr>
            </w:pPr>
            <w:r w:rsidRPr="00940870">
              <w:rPr>
                <w:color w:val="000000"/>
                <w:sz w:val="22"/>
                <w:szCs w:val="22"/>
              </w:rPr>
              <w:t>1)</w:t>
            </w:r>
            <w:r w:rsidRPr="00940870">
              <w:rPr>
                <w:color w:val="000000"/>
                <w:sz w:val="22"/>
                <w:szCs w:val="22"/>
              </w:rPr>
              <w:tab/>
              <w:t xml:space="preserve">на участие в закупке не подано ни одной заявки либо подана одна заявка; </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Pr="00940870">
              <w:rPr>
                <w:color w:val="000000"/>
                <w:sz w:val="22"/>
                <w:szCs w:val="22"/>
              </w:rPr>
              <w:tab/>
              <w:t>по результатам рассмотрения  заявок ни один из участников закупки не допущен к участию в закупке;</w:t>
            </w:r>
          </w:p>
          <w:p w:rsidR="00147C93" w:rsidRPr="00940870" w:rsidRDefault="00147C93" w:rsidP="0080160F">
            <w:pPr>
              <w:spacing w:line="240" w:lineRule="auto"/>
              <w:ind w:firstLine="0"/>
              <w:rPr>
                <w:color w:val="000000"/>
                <w:sz w:val="22"/>
                <w:szCs w:val="22"/>
              </w:rPr>
            </w:pPr>
            <w:r w:rsidRPr="00940870">
              <w:rPr>
                <w:color w:val="000000"/>
                <w:sz w:val="22"/>
                <w:szCs w:val="22"/>
              </w:rPr>
              <w:t>3)</w:t>
            </w:r>
            <w:r w:rsidRPr="00940870">
              <w:rPr>
                <w:color w:val="000000"/>
                <w:sz w:val="22"/>
                <w:szCs w:val="22"/>
              </w:rPr>
              <w:tab/>
              <w:t>по результатам рассмотрения  заявок к участию в закупке допущен один участник;</w:t>
            </w:r>
          </w:p>
          <w:p w:rsidR="00147C93" w:rsidRPr="00940870" w:rsidRDefault="00147C93" w:rsidP="00D5544A">
            <w:pPr>
              <w:pStyle w:val="af1"/>
              <w:spacing w:before="0" w:after="0"/>
              <w:ind w:firstLine="0"/>
              <w:rPr>
                <w:sz w:val="22"/>
                <w:szCs w:val="22"/>
                <w:lang w:val="ru-RU"/>
              </w:rPr>
            </w:pPr>
            <w:r w:rsidRPr="00940870">
              <w:rPr>
                <w:color w:val="000000"/>
                <w:sz w:val="22"/>
                <w:szCs w:val="22"/>
              </w:rPr>
              <w:t>2</w:t>
            </w:r>
            <w:r w:rsidR="00BF6DDA" w:rsidRPr="00940870">
              <w:rPr>
                <w:color w:val="000000"/>
                <w:sz w:val="22"/>
                <w:szCs w:val="22"/>
                <w:lang w:val="ru-RU"/>
              </w:rPr>
              <w:t>3</w:t>
            </w:r>
            <w:r w:rsidRPr="00940870">
              <w:rPr>
                <w:color w:val="000000"/>
                <w:sz w:val="22"/>
                <w:szCs w:val="22"/>
              </w:rPr>
              <w:t>.2.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w:t>
            </w:r>
            <w:r w:rsidR="00D5544A">
              <w:rPr>
                <w:color w:val="000000"/>
                <w:sz w:val="22"/>
                <w:szCs w:val="22"/>
                <w:lang w:val="ru-RU"/>
              </w:rPr>
              <w:t>0</w:t>
            </w:r>
            <w:r w:rsidRPr="00940870">
              <w:rPr>
                <w:color w:val="000000"/>
                <w:sz w:val="22"/>
                <w:szCs w:val="22"/>
              </w:rPr>
              <w:t xml:space="preserve"> настоящего извещения</w:t>
            </w:r>
          </w:p>
        </w:tc>
      </w:tr>
      <w:tr w:rsidR="00147C93" w:rsidRPr="00940870" w:rsidTr="00663334">
        <w:trPr>
          <w:trHeight w:val="25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rPr>
                <w:sz w:val="22"/>
                <w:szCs w:val="22"/>
              </w:rPr>
            </w:pPr>
            <w:r w:rsidRPr="00940870">
              <w:rPr>
                <w:sz w:val="22"/>
                <w:szCs w:val="22"/>
              </w:rPr>
              <w:t>2</w:t>
            </w:r>
            <w:r w:rsidR="00BF6DDA" w:rsidRPr="00940870">
              <w:rPr>
                <w:sz w:val="22"/>
                <w:szCs w:val="22"/>
              </w:rPr>
              <w:t>4</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spacing w:line="240" w:lineRule="auto"/>
              <w:ind w:firstLine="0"/>
              <w:rPr>
                <w:b/>
                <w:color w:val="000000"/>
                <w:sz w:val="22"/>
                <w:szCs w:val="22"/>
              </w:rPr>
            </w:pPr>
            <w:r w:rsidRPr="00940870">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00BF6DDA" w:rsidRPr="00940870">
              <w:rPr>
                <w:color w:val="000000"/>
                <w:sz w:val="22"/>
                <w:szCs w:val="22"/>
              </w:rPr>
              <w:t>4</w:t>
            </w:r>
            <w:r w:rsidRPr="00940870">
              <w:rPr>
                <w:color w:val="000000"/>
                <w:sz w:val="22"/>
                <w:szCs w:val="22"/>
              </w:rPr>
              <w:t>.1. Заказчик вправе в любое время до завершения процедуры закупки отстранить участника закупки, пересмотреть итоги процедуры закупки</w:t>
            </w:r>
            <w:r w:rsidR="00BF6DDA" w:rsidRPr="00940870">
              <w:rPr>
                <w:color w:val="000000"/>
                <w:sz w:val="22"/>
                <w:szCs w:val="22"/>
              </w:rPr>
              <w:t>;</w:t>
            </w:r>
            <w:r w:rsidRPr="00940870">
              <w:rPr>
                <w:color w:val="000000"/>
                <w:sz w:val="22"/>
                <w:szCs w:val="22"/>
              </w:rPr>
              <w:t xml:space="preserve">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147C93" w:rsidRPr="00940870" w:rsidRDefault="00147C93" w:rsidP="0080160F">
            <w:pPr>
              <w:spacing w:line="240" w:lineRule="auto"/>
              <w:ind w:firstLine="0"/>
              <w:rPr>
                <w:color w:val="000000"/>
                <w:sz w:val="22"/>
                <w:szCs w:val="22"/>
              </w:rPr>
            </w:pPr>
            <w:r w:rsidRPr="00940870">
              <w:rPr>
                <w:color w:val="000000"/>
                <w:sz w:val="22"/>
                <w:szCs w:val="22"/>
              </w:rPr>
              <w:t>1)</w:t>
            </w:r>
            <w:r w:rsidRPr="00940870">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147C93" w:rsidRPr="00940870" w:rsidRDefault="00147C93" w:rsidP="0080160F">
            <w:pPr>
              <w:spacing w:line="240" w:lineRule="auto"/>
              <w:ind w:firstLine="0"/>
              <w:rPr>
                <w:color w:val="000000"/>
                <w:sz w:val="22"/>
                <w:szCs w:val="22"/>
              </w:rPr>
            </w:pPr>
            <w:r w:rsidRPr="00940870">
              <w:rPr>
                <w:color w:val="000000"/>
                <w:sz w:val="22"/>
                <w:szCs w:val="22"/>
              </w:rPr>
              <w:lastRenderedPageBreak/>
              <w:t>2)</w:t>
            </w:r>
            <w:r w:rsidRPr="00940870">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147C93" w:rsidRPr="00940870" w:rsidRDefault="00147C93" w:rsidP="00657DFE">
            <w:pPr>
              <w:pStyle w:val="af1"/>
              <w:tabs>
                <w:tab w:val="clear" w:pos="360"/>
                <w:tab w:val="clear" w:pos="851"/>
                <w:tab w:val="left" w:pos="284"/>
              </w:tabs>
              <w:spacing w:before="0" w:after="0"/>
              <w:ind w:firstLine="0"/>
              <w:rPr>
                <w:sz w:val="22"/>
                <w:szCs w:val="22"/>
                <w:lang w:val="ru-RU"/>
              </w:rPr>
            </w:pPr>
            <w:r w:rsidRPr="00940870">
              <w:rPr>
                <w:color w:val="000000"/>
                <w:sz w:val="22"/>
                <w:szCs w:val="22"/>
              </w:rPr>
              <w:t>3)</w:t>
            </w:r>
            <w:r w:rsidRPr="00940870">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147C93" w:rsidRPr="00940870" w:rsidTr="00663334">
        <w:trPr>
          <w:trHeight w:val="187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left"/>
              <w:rPr>
                <w:sz w:val="22"/>
                <w:szCs w:val="22"/>
              </w:rPr>
            </w:pPr>
            <w:r w:rsidRPr="00940870">
              <w:rPr>
                <w:sz w:val="22"/>
                <w:szCs w:val="22"/>
              </w:rPr>
              <w:lastRenderedPageBreak/>
              <w:t>2</w:t>
            </w:r>
            <w:r w:rsidR="00BF6DDA" w:rsidRPr="00940870">
              <w:rPr>
                <w:sz w:val="22"/>
                <w:szCs w:val="22"/>
              </w:rPr>
              <w:t>5</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pStyle w:val="4"/>
              <w:tabs>
                <w:tab w:val="left" w:pos="851"/>
              </w:tabs>
              <w:spacing w:before="0" w:after="0" w:line="240" w:lineRule="auto"/>
              <w:ind w:firstLine="0"/>
              <w:rPr>
                <w:rFonts w:ascii="Times New Roman" w:hAnsi="Times New Roman"/>
                <w:sz w:val="22"/>
                <w:szCs w:val="22"/>
              </w:rPr>
            </w:pPr>
            <w:r w:rsidRPr="00940870">
              <w:rPr>
                <w:rFonts w:ascii="Times New Roman" w:hAnsi="Times New Roman"/>
                <w:sz w:val="22"/>
                <w:szCs w:val="22"/>
              </w:rPr>
              <w:t>Заключение Договора по результатам запроса котировок</w:t>
            </w:r>
          </w:p>
          <w:p w:rsidR="00675446" w:rsidRPr="00940870" w:rsidRDefault="00BF6DDA" w:rsidP="00675446">
            <w:pPr>
              <w:tabs>
                <w:tab w:val="num" w:pos="709"/>
              </w:tabs>
              <w:spacing w:line="240" w:lineRule="auto"/>
              <w:ind w:firstLine="0"/>
              <w:rPr>
                <w:sz w:val="22"/>
                <w:szCs w:val="22"/>
              </w:rPr>
            </w:pPr>
            <w:r w:rsidRPr="00940870">
              <w:rPr>
                <w:sz w:val="22"/>
                <w:szCs w:val="22"/>
              </w:rPr>
              <w:t>25</w:t>
            </w:r>
            <w:r w:rsidR="00147C93" w:rsidRPr="00940870">
              <w:rPr>
                <w:sz w:val="22"/>
                <w:szCs w:val="22"/>
              </w:rPr>
              <w:t>.1</w:t>
            </w:r>
            <w:r w:rsidR="00675446" w:rsidRPr="00940870">
              <w:rPr>
                <w:color w:val="000000"/>
                <w:sz w:val="22"/>
                <w:szCs w:val="22"/>
              </w:rPr>
              <w:t xml:space="preserve"> Договор может быть заключен не ранее чем через 10 дней не позднее чем через 20 дней со дня размещения </w:t>
            </w:r>
            <w:r w:rsidR="00675446" w:rsidRPr="00940870">
              <w:rPr>
                <w:color w:val="000000"/>
                <w:sz w:val="22"/>
                <w:szCs w:val="22"/>
                <w:lang w:eastAsia="ru-RU"/>
              </w:rPr>
              <w:t>в ЕИС</w:t>
            </w:r>
            <w:r w:rsidR="00675446" w:rsidRPr="00940870">
              <w:rPr>
                <w:color w:val="000000"/>
                <w:sz w:val="22"/>
                <w:szCs w:val="22"/>
              </w:rPr>
              <w:t xml:space="preserve"> итогового протокола, а при проведении закрытого запроса котировок - со дня подписания итогового протокола</w:t>
            </w:r>
            <w:r w:rsidR="00675446" w:rsidRPr="00940870">
              <w:rPr>
                <w:sz w:val="22"/>
                <w:szCs w:val="22"/>
              </w:rPr>
              <w:t>. Проект Договора (Приложение №2).</w:t>
            </w:r>
          </w:p>
          <w:p w:rsidR="00675446" w:rsidRDefault="00675446" w:rsidP="00675446">
            <w:pPr>
              <w:pStyle w:val="af1"/>
              <w:tabs>
                <w:tab w:val="clear" w:pos="360"/>
                <w:tab w:val="clear" w:pos="851"/>
                <w:tab w:val="left" w:pos="284"/>
                <w:tab w:val="num" w:pos="709"/>
              </w:tabs>
              <w:spacing w:before="0" w:after="0"/>
              <w:ind w:firstLine="0"/>
              <w:rPr>
                <w:sz w:val="22"/>
                <w:szCs w:val="22"/>
                <w:lang w:val="ru-RU"/>
              </w:rPr>
            </w:pPr>
            <w:r w:rsidRPr="00940870">
              <w:rPr>
                <w:sz w:val="22"/>
                <w:szCs w:val="22"/>
                <w:lang w:val="ru-RU"/>
              </w:rPr>
              <w:t>25</w:t>
            </w:r>
            <w:r w:rsidRPr="00940870">
              <w:rPr>
                <w:sz w:val="22"/>
                <w:szCs w:val="22"/>
              </w:rPr>
              <w:t xml:space="preserve">.2. </w:t>
            </w:r>
            <w:r w:rsidRPr="00940870">
              <w:rPr>
                <w:color w:val="000000"/>
                <w:sz w:val="22"/>
                <w:szCs w:val="22"/>
              </w:rPr>
              <w:t>Договор заключается в редакции, соответствующей редакции проекта договора, приложенного к документации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запросе котировок</w:t>
            </w:r>
            <w:r w:rsidRPr="00940870">
              <w:rPr>
                <w:sz w:val="22"/>
                <w:szCs w:val="22"/>
              </w:rPr>
              <w:t>.</w:t>
            </w:r>
          </w:p>
          <w:p w:rsidR="009D731A" w:rsidRPr="00A35E04" w:rsidRDefault="00827BEF" w:rsidP="009D731A">
            <w:pPr>
              <w:spacing w:line="240" w:lineRule="auto"/>
              <w:ind w:firstLine="0"/>
              <w:rPr>
                <w:i/>
                <w:color w:val="000000"/>
                <w:sz w:val="22"/>
                <w:szCs w:val="22"/>
              </w:rPr>
            </w:pPr>
            <w:r>
              <w:rPr>
                <w:rFonts w:eastAsiaTheme="minorEastAsia"/>
                <w:b/>
                <w:i/>
                <w:sz w:val="22"/>
                <w:szCs w:val="22"/>
                <w:lang w:eastAsia="en-US"/>
              </w:rPr>
              <w:t>25</w:t>
            </w:r>
            <w:r w:rsidR="009D731A" w:rsidRPr="009549B2">
              <w:rPr>
                <w:rFonts w:eastAsiaTheme="minorEastAsia"/>
                <w:b/>
                <w:i/>
                <w:sz w:val="22"/>
                <w:szCs w:val="22"/>
                <w:lang w:eastAsia="en-US"/>
              </w:rPr>
              <w:t>.2.1</w:t>
            </w:r>
            <w:proofErr w:type="gramStart"/>
            <w:r w:rsidR="009D731A" w:rsidRPr="009549B2">
              <w:rPr>
                <w:rFonts w:eastAsiaTheme="minorEastAsia"/>
                <w:b/>
                <w:i/>
                <w:sz w:val="22"/>
                <w:szCs w:val="22"/>
                <w:lang w:eastAsia="en-US"/>
              </w:rPr>
              <w:t xml:space="preserve"> </w:t>
            </w:r>
            <w:r w:rsidR="009D731A" w:rsidRPr="00A35E04">
              <w:rPr>
                <w:rFonts w:eastAsiaTheme="minorEastAsia"/>
                <w:i/>
                <w:sz w:val="22"/>
                <w:szCs w:val="22"/>
                <w:lang w:eastAsia="en-US"/>
              </w:rPr>
              <w:t>В</w:t>
            </w:r>
            <w:proofErr w:type="gramEnd"/>
            <w:r w:rsidR="009D731A" w:rsidRPr="00A35E04">
              <w:rPr>
                <w:rFonts w:eastAsiaTheme="minorEastAsia"/>
                <w:i/>
                <w:sz w:val="22"/>
                <w:szCs w:val="22"/>
                <w:lang w:eastAsia="en-US"/>
              </w:rPr>
              <w:t xml:space="preserve"> случае если </w:t>
            </w:r>
            <w:r w:rsidR="009D731A" w:rsidRPr="00A35E04">
              <w:rPr>
                <w:i/>
                <w:color w:val="000000"/>
                <w:sz w:val="22"/>
                <w:szCs w:val="22"/>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9D731A" w:rsidRPr="00A35E04" w:rsidRDefault="009D731A" w:rsidP="009D731A">
            <w:pPr>
              <w:spacing w:line="240" w:lineRule="auto"/>
              <w:ind w:firstLine="0"/>
              <w:rPr>
                <w:i/>
                <w:color w:val="000000"/>
                <w:sz w:val="22"/>
                <w:szCs w:val="22"/>
              </w:rPr>
            </w:pPr>
            <w:r w:rsidRPr="00A35E04">
              <w:rPr>
                <w:i/>
                <w:color w:val="000000"/>
                <w:sz w:val="22"/>
                <w:szCs w:val="22"/>
              </w:rPr>
              <w:t>Обеспечение исполнения договора предоставляется в форме банковской гарантии. Требования к банковской гарантии:</w:t>
            </w:r>
          </w:p>
          <w:p w:rsidR="009D731A" w:rsidRPr="00A35E04" w:rsidRDefault="009D731A" w:rsidP="009D731A">
            <w:pPr>
              <w:spacing w:line="240" w:lineRule="auto"/>
              <w:ind w:firstLine="0"/>
              <w:rPr>
                <w:i/>
                <w:sz w:val="22"/>
                <w:szCs w:val="22"/>
                <w:lang w:eastAsia="ru-RU"/>
              </w:rPr>
            </w:pPr>
            <w:r w:rsidRPr="00A35E04">
              <w:rPr>
                <w:i/>
                <w:sz w:val="22"/>
                <w:szCs w:val="22"/>
                <w:lang w:eastAsia="ru-RU"/>
              </w:rPr>
              <w:t>1. Банковская гарантия должна быть выдана банком или иной кредитной организацией;</w:t>
            </w:r>
          </w:p>
          <w:p w:rsidR="009D731A" w:rsidRPr="00A35E04" w:rsidRDefault="009D731A" w:rsidP="009D731A">
            <w:pPr>
              <w:shd w:val="clear" w:color="auto" w:fill="FFFFFF"/>
              <w:spacing w:line="240" w:lineRule="auto"/>
              <w:ind w:firstLine="0"/>
              <w:rPr>
                <w:i/>
                <w:sz w:val="22"/>
                <w:szCs w:val="22"/>
                <w:lang w:eastAsia="ru-RU"/>
              </w:rPr>
            </w:pPr>
            <w:r w:rsidRPr="00A35E04">
              <w:rPr>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9D731A" w:rsidRPr="00A35E04" w:rsidRDefault="009D731A" w:rsidP="009D731A">
            <w:pPr>
              <w:shd w:val="clear" w:color="auto" w:fill="FFFFFF"/>
              <w:spacing w:line="240" w:lineRule="auto"/>
              <w:ind w:firstLine="0"/>
              <w:rPr>
                <w:i/>
                <w:sz w:val="22"/>
                <w:szCs w:val="22"/>
                <w:lang w:eastAsia="ru-RU"/>
              </w:rPr>
            </w:pPr>
            <w:r w:rsidRPr="00A35E04">
              <w:rPr>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9D731A" w:rsidRPr="00A35E04" w:rsidRDefault="009D731A" w:rsidP="009D731A">
            <w:pPr>
              <w:widowControl/>
              <w:snapToGrid/>
              <w:spacing w:line="240" w:lineRule="auto"/>
              <w:ind w:firstLine="0"/>
              <w:rPr>
                <w:i/>
                <w:sz w:val="22"/>
                <w:szCs w:val="22"/>
                <w:lang w:eastAsia="ru-RU"/>
              </w:rPr>
            </w:pPr>
            <w:r w:rsidRPr="00A35E04">
              <w:rPr>
                <w:i/>
                <w:sz w:val="22"/>
                <w:szCs w:val="22"/>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9D731A" w:rsidRPr="00A35E04" w:rsidRDefault="009D731A" w:rsidP="009D731A">
            <w:pPr>
              <w:widowControl/>
              <w:snapToGrid/>
              <w:spacing w:line="240" w:lineRule="auto"/>
              <w:ind w:firstLine="0"/>
              <w:rPr>
                <w:i/>
                <w:sz w:val="22"/>
                <w:szCs w:val="22"/>
                <w:lang w:eastAsia="ru-RU"/>
              </w:rPr>
            </w:pPr>
            <w:r w:rsidRPr="00A35E04">
              <w:rPr>
                <w:i/>
                <w:sz w:val="22"/>
                <w:szCs w:val="22"/>
                <w:lang w:eastAsia="ru-RU"/>
              </w:rPr>
              <w:t>5. Банковская гарантия должна быть выдана на срок</w:t>
            </w:r>
            <w:r w:rsidR="00827BEF">
              <w:rPr>
                <w:i/>
                <w:sz w:val="22"/>
                <w:szCs w:val="22"/>
                <w:lang w:eastAsia="ru-RU"/>
              </w:rPr>
              <w:t>,</w:t>
            </w:r>
            <w:r w:rsidRPr="00A35E04">
              <w:rPr>
                <w:i/>
                <w:sz w:val="22"/>
                <w:szCs w:val="22"/>
                <w:lang w:eastAsia="ru-RU"/>
              </w:rPr>
              <w:t xml:space="preserve"> превышающий два месяца срок поставки, выполнения работ, оказания услуг.</w:t>
            </w:r>
          </w:p>
          <w:p w:rsidR="009D731A" w:rsidRPr="00A35E04" w:rsidRDefault="009D731A" w:rsidP="009D731A">
            <w:pPr>
              <w:pStyle w:val="af1"/>
              <w:tabs>
                <w:tab w:val="clear" w:pos="360"/>
                <w:tab w:val="left" w:pos="284"/>
                <w:tab w:val="num" w:pos="709"/>
              </w:tabs>
              <w:spacing w:before="0" w:after="0"/>
              <w:ind w:firstLine="0"/>
              <w:rPr>
                <w:i/>
                <w:sz w:val="22"/>
                <w:szCs w:val="22"/>
              </w:rPr>
            </w:pPr>
            <w:r w:rsidRPr="00A35E04">
              <w:rPr>
                <w:i/>
                <w:sz w:val="22"/>
                <w:szCs w:val="22"/>
              </w:rPr>
              <w:t>6. Банковская гарантия должна быть представлена Заказчику не позднее 15 дней с момента размещения Заказчиком итогового протокола в ЕИС.</w:t>
            </w:r>
          </w:p>
          <w:p w:rsidR="009D731A" w:rsidRPr="009D731A" w:rsidRDefault="009D731A" w:rsidP="009D731A">
            <w:pPr>
              <w:pStyle w:val="af1"/>
              <w:tabs>
                <w:tab w:val="clear" w:pos="360"/>
                <w:tab w:val="clear" w:pos="851"/>
                <w:tab w:val="left" w:pos="284"/>
                <w:tab w:val="num" w:pos="709"/>
              </w:tabs>
              <w:spacing w:before="0" w:after="0"/>
              <w:ind w:firstLine="0"/>
              <w:rPr>
                <w:sz w:val="22"/>
                <w:szCs w:val="22"/>
                <w:lang w:val="ru-RU"/>
              </w:rPr>
            </w:pPr>
            <w:r w:rsidRPr="00A35E04">
              <w:rPr>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r>
              <w:rPr>
                <w:i/>
                <w:color w:val="000000"/>
                <w:sz w:val="22"/>
                <w:szCs w:val="22"/>
                <w:lang w:val="ru-RU"/>
              </w:rPr>
              <w:t>.</w:t>
            </w:r>
          </w:p>
          <w:p w:rsidR="00675446" w:rsidRPr="00940870" w:rsidRDefault="00675446" w:rsidP="00675446">
            <w:pPr>
              <w:pStyle w:val="af1"/>
              <w:tabs>
                <w:tab w:val="clear" w:pos="360"/>
                <w:tab w:val="clear" w:pos="851"/>
                <w:tab w:val="left" w:pos="284"/>
                <w:tab w:val="num" w:pos="709"/>
              </w:tabs>
              <w:spacing w:before="0" w:after="0"/>
              <w:ind w:firstLine="0"/>
              <w:rPr>
                <w:sz w:val="22"/>
                <w:szCs w:val="22"/>
                <w:lang w:val="ru-RU"/>
              </w:rPr>
            </w:pPr>
            <w:r w:rsidRPr="00940870">
              <w:rPr>
                <w:sz w:val="22"/>
                <w:szCs w:val="22"/>
                <w:lang w:val="ru-RU"/>
              </w:rPr>
              <w:t xml:space="preserve">25.3. </w:t>
            </w:r>
            <w:r w:rsidRPr="00940870">
              <w:rPr>
                <w:sz w:val="22"/>
                <w:szCs w:val="22"/>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w:t>
            </w:r>
            <w:r w:rsidRPr="00940870">
              <w:rPr>
                <w:sz w:val="22"/>
                <w:szCs w:val="22"/>
                <w:lang w:val="ru-RU"/>
              </w:rPr>
              <w:t>,</w:t>
            </w:r>
            <w:r w:rsidRPr="00940870">
              <w:rPr>
                <w:sz w:val="22"/>
                <w:szCs w:val="22"/>
              </w:rPr>
              <w:t xml:space="preserve"> посредствам почтовой связи и (или) электронной почтой.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675446" w:rsidRPr="00940870" w:rsidRDefault="00675446" w:rsidP="00675446">
            <w:pPr>
              <w:pStyle w:val="af1"/>
              <w:tabs>
                <w:tab w:val="clear" w:pos="360"/>
                <w:tab w:val="clear" w:pos="851"/>
                <w:tab w:val="num" w:pos="709"/>
              </w:tabs>
              <w:spacing w:before="0" w:after="0"/>
              <w:ind w:firstLine="0"/>
              <w:rPr>
                <w:color w:val="000000"/>
                <w:sz w:val="22"/>
                <w:szCs w:val="22"/>
                <w:lang w:val="ru-RU"/>
              </w:rPr>
            </w:pPr>
            <w:r w:rsidRPr="00940870">
              <w:rPr>
                <w:sz w:val="22"/>
                <w:szCs w:val="22"/>
                <w:lang w:val="ru-RU"/>
              </w:rPr>
              <w:t>25</w:t>
            </w:r>
            <w:r w:rsidRPr="00940870">
              <w:rPr>
                <w:sz w:val="22"/>
                <w:szCs w:val="22"/>
              </w:rPr>
              <w:t>.</w:t>
            </w:r>
            <w:r w:rsidRPr="00940870">
              <w:rPr>
                <w:sz w:val="22"/>
                <w:szCs w:val="22"/>
                <w:lang w:val="ru-RU"/>
              </w:rPr>
              <w:t>4</w:t>
            </w:r>
            <w:r w:rsidRPr="00940870">
              <w:rPr>
                <w:sz w:val="22"/>
                <w:szCs w:val="22"/>
              </w:rPr>
              <w:t>.</w:t>
            </w:r>
            <w:r w:rsidRPr="00940870">
              <w:rPr>
                <w:sz w:val="22"/>
                <w:szCs w:val="22"/>
                <w:lang w:val="ru-RU"/>
              </w:rPr>
              <w:t xml:space="preserve"> </w:t>
            </w:r>
            <w:r w:rsidRPr="00940870">
              <w:rPr>
                <w:color w:val="000000"/>
                <w:sz w:val="22"/>
                <w:szCs w:val="22"/>
                <w:lang w:val="ru-RU"/>
              </w:rPr>
              <w:t>В случае если участник запроса котировок, в заявке, на участие которого содержится лучшее предложение и  которой присвоен первый номер, в срок, указанный в документации запроса котировок, не предоставил Заказчику подписанный договор, такой участник считается уклонившимся от заключения Договора</w:t>
            </w:r>
          </w:p>
          <w:p w:rsidR="00675446" w:rsidRPr="00940870" w:rsidRDefault="00675446" w:rsidP="00675446">
            <w:pPr>
              <w:tabs>
                <w:tab w:val="left" w:pos="0"/>
                <w:tab w:val="left" w:pos="851"/>
              </w:tabs>
              <w:spacing w:line="240" w:lineRule="auto"/>
              <w:ind w:firstLine="0"/>
              <w:contextualSpacing/>
              <w:rPr>
                <w:sz w:val="22"/>
                <w:szCs w:val="22"/>
              </w:rPr>
            </w:pPr>
            <w:r w:rsidRPr="00940870">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675446" w:rsidRPr="00940870" w:rsidRDefault="00675446" w:rsidP="00675446">
            <w:pPr>
              <w:pStyle w:val="af1"/>
              <w:tabs>
                <w:tab w:val="clear" w:pos="360"/>
                <w:tab w:val="clear" w:pos="851"/>
                <w:tab w:val="num" w:pos="709"/>
              </w:tabs>
              <w:spacing w:before="0" w:after="0"/>
              <w:ind w:firstLine="0"/>
              <w:rPr>
                <w:sz w:val="22"/>
                <w:szCs w:val="22"/>
              </w:rPr>
            </w:pPr>
            <w:r w:rsidRPr="00940870">
              <w:rPr>
                <w:color w:val="000000"/>
                <w:sz w:val="22"/>
                <w:szCs w:val="22"/>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675446" w:rsidRPr="00940870" w:rsidRDefault="00675446" w:rsidP="00675446">
            <w:pPr>
              <w:tabs>
                <w:tab w:val="num" w:pos="709"/>
              </w:tabs>
              <w:spacing w:line="240" w:lineRule="auto"/>
              <w:ind w:firstLine="0"/>
              <w:rPr>
                <w:sz w:val="22"/>
                <w:szCs w:val="22"/>
              </w:rPr>
            </w:pPr>
            <w:r w:rsidRPr="00940870">
              <w:rPr>
                <w:sz w:val="22"/>
                <w:szCs w:val="22"/>
              </w:rPr>
              <w:t>25.5.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940870" w:rsidRPr="00940870" w:rsidRDefault="00940870" w:rsidP="00940870">
            <w:pPr>
              <w:spacing w:line="240" w:lineRule="auto"/>
              <w:ind w:firstLine="0"/>
              <w:rPr>
                <w:sz w:val="22"/>
                <w:szCs w:val="22"/>
              </w:rPr>
            </w:pPr>
            <w:r w:rsidRPr="00940870">
              <w:rPr>
                <w:sz w:val="22"/>
                <w:szCs w:val="22"/>
              </w:rPr>
              <w:t>25</w:t>
            </w:r>
            <w:r w:rsidR="00675446" w:rsidRPr="00940870">
              <w:rPr>
                <w:sz w:val="22"/>
                <w:szCs w:val="22"/>
              </w:rPr>
              <w:t>.6. 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940870">
              <w:rPr>
                <w:sz w:val="22"/>
                <w:szCs w:val="22"/>
              </w:rPr>
              <w:t xml:space="preserve"> </w:t>
            </w:r>
          </w:p>
          <w:p w:rsidR="00940870" w:rsidRPr="00940870" w:rsidRDefault="00940870" w:rsidP="00940870">
            <w:pPr>
              <w:spacing w:line="240" w:lineRule="auto"/>
              <w:ind w:firstLine="0"/>
              <w:rPr>
                <w:sz w:val="22"/>
                <w:szCs w:val="22"/>
              </w:rPr>
            </w:pPr>
            <w:r w:rsidRPr="00940870">
              <w:rPr>
                <w:sz w:val="22"/>
                <w:szCs w:val="22"/>
              </w:rPr>
              <w:t>25.7.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75446" w:rsidRPr="00940870" w:rsidRDefault="00940870" w:rsidP="00940870">
            <w:pPr>
              <w:tabs>
                <w:tab w:val="num" w:pos="709"/>
              </w:tabs>
              <w:spacing w:line="240" w:lineRule="auto"/>
              <w:ind w:firstLine="0"/>
              <w:rPr>
                <w:sz w:val="22"/>
                <w:szCs w:val="22"/>
              </w:rPr>
            </w:pPr>
            <w:r w:rsidRPr="00940870">
              <w:rPr>
                <w:sz w:val="22"/>
                <w:szCs w:val="22"/>
              </w:rPr>
              <w:t xml:space="preserve">25.8. </w:t>
            </w:r>
            <w:proofErr w:type="gramStart"/>
            <w:r w:rsidRPr="00940870">
              <w:rPr>
                <w:sz w:val="22"/>
                <w:szCs w:val="22"/>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w:t>
            </w:r>
            <w:r w:rsidRPr="00940870">
              <w:rPr>
                <w:sz w:val="22"/>
                <w:szCs w:val="22"/>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40870">
              <w:rPr>
                <w:sz w:val="22"/>
                <w:szCs w:val="22"/>
              </w:rPr>
              <w:t xml:space="preserve">, </w:t>
            </w:r>
            <w:proofErr w:type="gramStart"/>
            <w:r w:rsidRPr="00940870">
              <w:rPr>
                <w:sz w:val="22"/>
                <w:szCs w:val="22"/>
              </w:rPr>
              <w:t>указанных</w:t>
            </w:r>
            <w:proofErr w:type="gramEnd"/>
            <w:r w:rsidRPr="00940870">
              <w:rPr>
                <w:sz w:val="22"/>
                <w:szCs w:val="22"/>
              </w:rPr>
              <w:t xml:space="preserve"> в договоре.</w:t>
            </w:r>
          </w:p>
          <w:p w:rsidR="00E4458A" w:rsidRPr="00E4458A" w:rsidRDefault="00E4458A" w:rsidP="00E4458A">
            <w:pPr>
              <w:spacing w:line="240" w:lineRule="auto"/>
              <w:ind w:firstLine="0"/>
              <w:rPr>
                <w:sz w:val="22"/>
                <w:szCs w:val="22"/>
              </w:rPr>
            </w:pPr>
            <w:r w:rsidRPr="00E4458A">
              <w:rPr>
                <w:kern w:val="1"/>
                <w:sz w:val="22"/>
                <w:szCs w:val="22"/>
                <w:lang w:eastAsia="zh-CN"/>
              </w:rPr>
              <w:t>25.9.</w:t>
            </w:r>
            <w:r w:rsidRPr="00E4458A">
              <w:rPr>
                <w:sz w:val="22"/>
                <w:szCs w:val="22"/>
              </w:rPr>
              <w:t xml:space="preserve"> В случае</w:t>
            </w:r>
            <w:proofErr w:type="gramStart"/>
            <w:r w:rsidRPr="00E4458A">
              <w:rPr>
                <w:sz w:val="22"/>
                <w:szCs w:val="22"/>
              </w:rPr>
              <w:t>,</w:t>
            </w:r>
            <w:proofErr w:type="gramEnd"/>
            <w:r w:rsidRPr="00E4458A">
              <w:rPr>
                <w:sz w:val="22"/>
                <w:szCs w:val="22"/>
              </w:rPr>
              <w:t xml:space="preserve"> если победитель запроса котировок предложил товар иностранного происхождения в проект договора включаются следующие условия:</w:t>
            </w:r>
          </w:p>
          <w:p w:rsidR="00E4458A" w:rsidRPr="00E4458A" w:rsidRDefault="00E4458A" w:rsidP="00E4458A">
            <w:pPr>
              <w:spacing w:line="240" w:lineRule="auto"/>
              <w:ind w:firstLine="0"/>
              <w:rPr>
                <w:sz w:val="22"/>
                <w:szCs w:val="22"/>
              </w:rPr>
            </w:pPr>
            <w:r w:rsidRPr="00E4458A">
              <w:rPr>
                <w:sz w:val="22"/>
                <w:szCs w:val="22"/>
              </w:rPr>
              <w:t xml:space="preserve">-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E4458A">
              <w:rPr>
                <w:sz w:val="22"/>
                <w:szCs w:val="22"/>
              </w:rPr>
              <w:t>счет-фактуре</w:t>
            </w:r>
            <w:proofErr w:type="gramEnd"/>
            <w:r w:rsidRPr="00E4458A">
              <w:rPr>
                <w:sz w:val="22"/>
                <w:szCs w:val="22"/>
              </w:rPr>
              <w:t>, либо отсутствии обязанности у Продавца в соответствии с законодательством выставлять счет-фактуру, Продавец обязан предоставить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E4458A" w:rsidRPr="00E4458A" w:rsidRDefault="00E4458A" w:rsidP="00E4458A">
            <w:pPr>
              <w:spacing w:line="240" w:lineRule="auto"/>
              <w:ind w:firstLine="0"/>
              <w:rPr>
                <w:sz w:val="22"/>
                <w:szCs w:val="22"/>
              </w:rPr>
            </w:pPr>
            <w:r w:rsidRPr="00E4458A">
              <w:rPr>
                <w:sz w:val="22"/>
                <w:szCs w:val="22"/>
              </w:rPr>
              <w:t>- Продавец передает Покупателю счет-фактуру, с обязательным указанием номера ГТД</w:t>
            </w:r>
          </w:p>
          <w:p w:rsidR="00E4458A" w:rsidRPr="00E4458A" w:rsidRDefault="00E4458A" w:rsidP="00E4458A">
            <w:pPr>
              <w:spacing w:line="240" w:lineRule="auto"/>
              <w:ind w:firstLine="0"/>
              <w:rPr>
                <w:sz w:val="22"/>
                <w:szCs w:val="22"/>
              </w:rPr>
            </w:pPr>
            <w:r w:rsidRPr="00E4458A">
              <w:rPr>
                <w:sz w:val="22"/>
                <w:szCs w:val="22"/>
              </w:rPr>
              <w:t xml:space="preserve">В случае отсутствия номера ГТД в </w:t>
            </w:r>
            <w:proofErr w:type="gramStart"/>
            <w:r w:rsidRPr="00E4458A">
              <w:rPr>
                <w:sz w:val="22"/>
                <w:szCs w:val="22"/>
              </w:rPr>
              <w:t>счет-фактуре</w:t>
            </w:r>
            <w:proofErr w:type="gramEnd"/>
            <w:r w:rsidRPr="00E4458A">
              <w:rPr>
                <w:sz w:val="22"/>
                <w:szCs w:val="22"/>
              </w:rPr>
              <w:t>,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147C93" w:rsidRDefault="00E4458A" w:rsidP="00E4458A">
            <w:pPr>
              <w:tabs>
                <w:tab w:val="num" w:pos="709"/>
              </w:tabs>
              <w:spacing w:line="240" w:lineRule="auto"/>
              <w:ind w:firstLine="0"/>
              <w:rPr>
                <w:sz w:val="22"/>
                <w:szCs w:val="22"/>
              </w:rPr>
            </w:pPr>
            <w:proofErr w:type="gramStart"/>
            <w:r w:rsidRPr="00E4458A">
              <w:rPr>
                <w:sz w:val="22"/>
                <w:szCs w:val="22"/>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числе таможенных, налоговых и других государственных органов) в связи с продажей или использованием поставленного по настоящему</w:t>
            </w:r>
            <w:proofErr w:type="gramEnd"/>
            <w:r w:rsidRPr="00E4458A">
              <w:rPr>
                <w:sz w:val="22"/>
                <w:szCs w:val="22"/>
              </w:rPr>
              <w:t xml:space="preserve"> договору товара, Продавец обязан возместить убытки, понесенные Покупателем.</w:t>
            </w:r>
          </w:p>
          <w:p w:rsidR="008B3300" w:rsidRPr="00940870" w:rsidRDefault="008B3300" w:rsidP="00E4458A">
            <w:pPr>
              <w:tabs>
                <w:tab w:val="num" w:pos="709"/>
              </w:tabs>
              <w:spacing w:line="240" w:lineRule="auto"/>
              <w:ind w:firstLine="0"/>
              <w:rPr>
                <w:kern w:val="1"/>
                <w:sz w:val="22"/>
                <w:szCs w:val="22"/>
                <w:lang w:eastAsia="zh-CN"/>
              </w:rPr>
            </w:pPr>
            <w:r>
              <w:rPr>
                <w:sz w:val="22"/>
                <w:szCs w:val="22"/>
              </w:rPr>
              <w:t xml:space="preserve">25.10. </w:t>
            </w:r>
            <w:r w:rsidRPr="009549B2">
              <w:rPr>
                <w:sz w:val="22"/>
                <w:szCs w:val="22"/>
              </w:rPr>
              <w:t xml:space="preserve">В случае если победитель запроса котировок предложил к </w:t>
            </w:r>
            <w:r w:rsidRPr="009549B2">
              <w:rPr>
                <w:rFonts w:eastAsia="Calibri"/>
                <w:sz w:val="22"/>
                <w:szCs w:val="22"/>
                <w:lang w:eastAsia="en-US"/>
              </w:rPr>
              <w:t>поставке товары страной происхождения, которых является Российская Федерация и (или) территория государств – членов Евразийского экономического союза</w:t>
            </w:r>
            <w:r w:rsidRPr="009549B2">
              <w:rPr>
                <w:sz w:val="22"/>
                <w:szCs w:val="22"/>
              </w:rPr>
              <w:t xml:space="preserve"> в проект договора включается информация о реестровых </w:t>
            </w:r>
            <w:proofErr w:type="gramStart"/>
            <w:r w:rsidRPr="009549B2">
              <w:rPr>
                <w:sz w:val="22"/>
                <w:szCs w:val="22"/>
              </w:rPr>
              <w:t>записях</w:t>
            </w:r>
            <w:proofErr w:type="gramEnd"/>
            <w:r w:rsidRPr="009549B2">
              <w:rPr>
                <w:sz w:val="22"/>
                <w:szCs w:val="22"/>
              </w:rPr>
              <w:t xml:space="preserve"> о товаре.</w:t>
            </w:r>
          </w:p>
        </w:tc>
      </w:tr>
      <w:tr w:rsidR="00147C93" w:rsidRPr="00940870" w:rsidTr="00940870">
        <w:trPr>
          <w:trHeight w:val="473"/>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6</w:t>
            </w:r>
          </w:p>
        </w:tc>
        <w:tc>
          <w:tcPr>
            <w:tcW w:w="9299" w:type="dxa"/>
            <w:tcBorders>
              <w:top w:val="single" w:sz="4" w:space="0" w:color="auto"/>
              <w:left w:val="single" w:sz="4" w:space="0" w:color="000000"/>
              <w:bottom w:val="single" w:sz="4" w:space="0" w:color="000000"/>
              <w:right w:val="single" w:sz="4" w:space="0" w:color="000000"/>
            </w:tcBorders>
          </w:tcPr>
          <w:p w:rsidR="00147C93" w:rsidRPr="00940870" w:rsidRDefault="00147C93" w:rsidP="00371D4E">
            <w:pPr>
              <w:spacing w:line="240" w:lineRule="auto"/>
              <w:ind w:firstLine="0"/>
              <w:rPr>
                <w:sz w:val="22"/>
                <w:szCs w:val="22"/>
              </w:rPr>
            </w:pPr>
            <w:r w:rsidRPr="00940870">
              <w:rPr>
                <w:b/>
                <w:bCs/>
                <w:sz w:val="22"/>
                <w:szCs w:val="22"/>
              </w:rPr>
              <w:t xml:space="preserve">Дата и время окончания срока подачи заявок на участие в </w:t>
            </w:r>
            <w:r w:rsidRPr="00940870">
              <w:rPr>
                <w:b/>
                <w:sz w:val="22"/>
                <w:szCs w:val="22"/>
              </w:rPr>
              <w:t>запросе котировок</w:t>
            </w:r>
            <w:r w:rsidRPr="00940870">
              <w:rPr>
                <w:sz w:val="22"/>
                <w:szCs w:val="22"/>
              </w:rPr>
              <w:t xml:space="preserve"> – </w:t>
            </w:r>
          </w:p>
          <w:p w:rsidR="00147C93" w:rsidRDefault="00147C93" w:rsidP="00657DFE">
            <w:pPr>
              <w:spacing w:line="240" w:lineRule="auto"/>
              <w:ind w:firstLine="0"/>
              <w:rPr>
                <w:sz w:val="22"/>
                <w:szCs w:val="22"/>
              </w:rPr>
            </w:pPr>
            <w:r w:rsidRPr="00940870">
              <w:rPr>
                <w:color w:val="000000"/>
                <w:sz w:val="22"/>
                <w:szCs w:val="22"/>
              </w:rPr>
              <w:t>«</w:t>
            </w:r>
            <w:r w:rsidR="00E72526">
              <w:rPr>
                <w:color w:val="000000"/>
                <w:sz w:val="22"/>
                <w:szCs w:val="22"/>
              </w:rPr>
              <w:t>24</w:t>
            </w:r>
            <w:r w:rsidRPr="00940870">
              <w:rPr>
                <w:color w:val="000000"/>
                <w:sz w:val="22"/>
                <w:szCs w:val="22"/>
              </w:rPr>
              <w:t xml:space="preserve">» </w:t>
            </w:r>
            <w:r w:rsidR="00E72526">
              <w:rPr>
                <w:color w:val="000000"/>
                <w:sz w:val="22"/>
                <w:szCs w:val="22"/>
              </w:rPr>
              <w:t xml:space="preserve">марта </w:t>
            </w:r>
            <w:r w:rsidRPr="00940870">
              <w:rPr>
                <w:color w:val="000000"/>
                <w:sz w:val="22"/>
                <w:szCs w:val="22"/>
              </w:rPr>
              <w:t xml:space="preserve"> 20</w:t>
            </w:r>
            <w:r w:rsidR="003C2034">
              <w:rPr>
                <w:color w:val="000000"/>
                <w:sz w:val="22"/>
                <w:szCs w:val="22"/>
              </w:rPr>
              <w:t>21</w:t>
            </w:r>
            <w:r w:rsidRPr="00940870">
              <w:rPr>
                <w:color w:val="000000"/>
                <w:sz w:val="22"/>
                <w:szCs w:val="22"/>
              </w:rPr>
              <w:t xml:space="preserve"> </w:t>
            </w:r>
            <w:r w:rsidRPr="00940870">
              <w:rPr>
                <w:sz w:val="22"/>
                <w:szCs w:val="22"/>
              </w:rPr>
              <w:t>г.</w:t>
            </w:r>
            <w:r w:rsidR="003C2034">
              <w:rPr>
                <w:sz w:val="22"/>
                <w:szCs w:val="22"/>
              </w:rPr>
              <w:t>,</w:t>
            </w:r>
            <w:r w:rsidRPr="00940870">
              <w:rPr>
                <w:sz w:val="22"/>
                <w:szCs w:val="22"/>
              </w:rPr>
              <w:t xml:space="preserve"> 12 часов 00 минут (время местное)</w:t>
            </w:r>
          </w:p>
          <w:p w:rsidR="00940870" w:rsidRPr="00940870" w:rsidRDefault="00940870" w:rsidP="00657DFE">
            <w:pPr>
              <w:spacing w:line="240" w:lineRule="auto"/>
              <w:ind w:firstLine="0"/>
              <w:rPr>
                <w:sz w:val="22"/>
                <w:szCs w:val="22"/>
              </w:rPr>
            </w:pPr>
          </w:p>
        </w:tc>
      </w:tr>
      <w:tr w:rsidR="00147C93" w:rsidRPr="00940870" w:rsidTr="00147C93">
        <w:trPr>
          <w:trHeight w:val="13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t>2</w:t>
            </w:r>
            <w:r w:rsidR="00BF6DDA" w:rsidRPr="00940870">
              <w:rPr>
                <w:sz w:val="22"/>
                <w:szCs w:val="22"/>
              </w:rPr>
              <w:t>7</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rsidR="00147C93" w:rsidRPr="00940870" w:rsidRDefault="00147C93" w:rsidP="00371D4E">
            <w:pPr>
              <w:spacing w:line="240" w:lineRule="auto"/>
              <w:ind w:firstLine="0"/>
              <w:rPr>
                <w:sz w:val="22"/>
                <w:szCs w:val="22"/>
              </w:rPr>
            </w:pPr>
            <w:r w:rsidRPr="00940870">
              <w:rPr>
                <w:b/>
                <w:sz w:val="22"/>
                <w:szCs w:val="22"/>
              </w:rPr>
              <w:t>Дата и время рассмотрения заявок и подведения итогов:</w:t>
            </w:r>
            <w:r w:rsidRPr="00940870">
              <w:rPr>
                <w:sz w:val="22"/>
                <w:szCs w:val="22"/>
              </w:rPr>
              <w:t xml:space="preserve"> </w:t>
            </w:r>
          </w:p>
          <w:p w:rsidR="00194F61" w:rsidRDefault="00147C93" w:rsidP="00EB5836">
            <w:pPr>
              <w:spacing w:line="240" w:lineRule="auto"/>
              <w:ind w:firstLine="0"/>
              <w:rPr>
                <w:sz w:val="22"/>
                <w:szCs w:val="22"/>
              </w:rPr>
            </w:pPr>
            <w:r w:rsidRPr="00940870">
              <w:rPr>
                <w:color w:val="000000"/>
                <w:sz w:val="22"/>
                <w:szCs w:val="22"/>
              </w:rPr>
              <w:t>«</w:t>
            </w:r>
            <w:r w:rsidR="00E72526">
              <w:rPr>
                <w:color w:val="000000"/>
                <w:sz w:val="22"/>
                <w:szCs w:val="22"/>
              </w:rPr>
              <w:t xml:space="preserve">01» апреля </w:t>
            </w:r>
            <w:r w:rsidRPr="00940870">
              <w:rPr>
                <w:color w:val="000000"/>
                <w:sz w:val="22"/>
                <w:szCs w:val="22"/>
              </w:rPr>
              <w:t>20</w:t>
            </w:r>
            <w:r w:rsidR="003C2034">
              <w:rPr>
                <w:color w:val="000000"/>
                <w:sz w:val="22"/>
                <w:szCs w:val="22"/>
              </w:rPr>
              <w:t>21</w:t>
            </w:r>
            <w:r w:rsidRPr="00940870">
              <w:rPr>
                <w:color w:val="000000"/>
                <w:sz w:val="22"/>
                <w:szCs w:val="22"/>
              </w:rPr>
              <w:t xml:space="preserve"> </w:t>
            </w:r>
            <w:r w:rsidRPr="00940870">
              <w:rPr>
                <w:sz w:val="22"/>
                <w:szCs w:val="22"/>
              </w:rPr>
              <w:t>г.</w:t>
            </w:r>
            <w:r w:rsidR="003C2034">
              <w:rPr>
                <w:sz w:val="22"/>
                <w:szCs w:val="22"/>
              </w:rPr>
              <w:t>, 17</w:t>
            </w:r>
            <w:r w:rsidRPr="00940870">
              <w:rPr>
                <w:sz w:val="22"/>
                <w:szCs w:val="22"/>
              </w:rPr>
              <w:t xml:space="preserve"> часов 00 минут (время местное)</w:t>
            </w:r>
          </w:p>
          <w:p w:rsidR="00940870" w:rsidRPr="00940870" w:rsidRDefault="00940870" w:rsidP="00EB5836">
            <w:pPr>
              <w:spacing w:line="240" w:lineRule="auto"/>
              <w:ind w:firstLine="0"/>
              <w:rPr>
                <w:sz w:val="22"/>
                <w:szCs w:val="22"/>
              </w:rPr>
            </w:pPr>
          </w:p>
        </w:tc>
      </w:tr>
      <w:tr w:rsidR="00147C93" w:rsidRPr="00940870" w:rsidTr="00147C93">
        <w:trPr>
          <w:trHeight w:val="145"/>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t>2</w:t>
            </w:r>
            <w:r w:rsidR="00BF6DDA" w:rsidRPr="00940870">
              <w:rPr>
                <w:sz w:val="22"/>
                <w:szCs w:val="22"/>
              </w:rPr>
              <w:t>8</w:t>
            </w:r>
          </w:p>
        </w:tc>
        <w:tc>
          <w:tcPr>
            <w:tcW w:w="9299" w:type="dxa"/>
            <w:tcBorders>
              <w:top w:val="single" w:sz="4" w:space="0" w:color="auto"/>
              <w:left w:val="single" w:sz="4" w:space="0" w:color="000000"/>
              <w:bottom w:val="single" w:sz="4" w:space="0" w:color="000000"/>
              <w:right w:val="single" w:sz="4" w:space="0" w:color="000000"/>
            </w:tcBorders>
          </w:tcPr>
          <w:p w:rsidR="00147C93" w:rsidRPr="00940870" w:rsidRDefault="00147C93" w:rsidP="0057205D">
            <w:pPr>
              <w:keepNext/>
              <w:keepLines/>
              <w:suppressLineNumbers/>
              <w:spacing w:line="240" w:lineRule="auto"/>
              <w:ind w:firstLine="0"/>
              <w:jc w:val="left"/>
              <w:rPr>
                <w:sz w:val="22"/>
                <w:szCs w:val="22"/>
              </w:rPr>
            </w:pPr>
            <w:r w:rsidRPr="00940870">
              <w:rPr>
                <w:sz w:val="22"/>
                <w:szCs w:val="22"/>
              </w:rPr>
              <w:t>Приложения:</w:t>
            </w:r>
          </w:p>
          <w:p w:rsidR="00147C93" w:rsidRPr="00940870" w:rsidRDefault="00147C93" w:rsidP="0057205D">
            <w:pPr>
              <w:keepNext/>
              <w:keepLines/>
              <w:suppressLineNumbers/>
              <w:spacing w:line="240" w:lineRule="auto"/>
              <w:ind w:firstLine="0"/>
              <w:jc w:val="left"/>
              <w:rPr>
                <w:sz w:val="22"/>
                <w:szCs w:val="22"/>
              </w:rPr>
            </w:pPr>
            <w:r w:rsidRPr="00940870">
              <w:rPr>
                <w:sz w:val="22"/>
                <w:szCs w:val="22"/>
              </w:rPr>
              <w:t>2</w:t>
            </w:r>
            <w:r w:rsidR="00BF6DDA" w:rsidRPr="00940870">
              <w:rPr>
                <w:sz w:val="22"/>
                <w:szCs w:val="22"/>
              </w:rPr>
              <w:t>8</w:t>
            </w:r>
            <w:r w:rsidRPr="00940870">
              <w:rPr>
                <w:sz w:val="22"/>
                <w:szCs w:val="22"/>
              </w:rPr>
              <w:t>.1. Заявка на участие в запросе котировок в электронной форме (Приложение № 1)</w:t>
            </w:r>
          </w:p>
          <w:p w:rsidR="00147C93" w:rsidRPr="00940870" w:rsidRDefault="00147C93" w:rsidP="0057205D">
            <w:pPr>
              <w:keepNext/>
              <w:keepLines/>
              <w:suppressLineNumbers/>
              <w:spacing w:line="240" w:lineRule="auto"/>
              <w:ind w:firstLine="0"/>
              <w:jc w:val="left"/>
              <w:rPr>
                <w:sz w:val="22"/>
                <w:szCs w:val="22"/>
              </w:rPr>
            </w:pPr>
            <w:r w:rsidRPr="00940870">
              <w:rPr>
                <w:sz w:val="22"/>
                <w:szCs w:val="22"/>
              </w:rPr>
              <w:t>2</w:t>
            </w:r>
            <w:r w:rsidR="00BF6DDA" w:rsidRPr="00940870">
              <w:rPr>
                <w:sz w:val="22"/>
                <w:szCs w:val="22"/>
              </w:rPr>
              <w:t>8</w:t>
            </w:r>
            <w:r w:rsidRPr="00940870">
              <w:rPr>
                <w:sz w:val="22"/>
                <w:szCs w:val="22"/>
              </w:rPr>
              <w:t>.2.Проект договора (Приложение № 2)</w:t>
            </w:r>
          </w:p>
          <w:p w:rsidR="00147C93" w:rsidRPr="00940870" w:rsidRDefault="00147C93" w:rsidP="0057205D">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147C93" w:rsidRPr="00940870" w:rsidRDefault="00147C93" w:rsidP="0057205D">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.4. Техническое задание (Приложение № 4)</w:t>
            </w:r>
          </w:p>
          <w:p w:rsidR="00194F61" w:rsidRPr="00441001" w:rsidRDefault="00147C93" w:rsidP="004C64FA">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.5. Запрос на разъяснение  документации на проведение запроса котировок в эле</w:t>
            </w:r>
            <w:r w:rsidR="00BF6DDA" w:rsidRPr="00940870">
              <w:rPr>
                <w:sz w:val="22"/>
                <w:szCs w:val="22"/>
              </w:rPr>
              <w:t>ктронной форме (Приложения № 5)</w:t>
            </w:r>
          </w:p>
          <w:p w:rsidR="00441001" w:rsidRDefault="00441001" w:rsidP="00441001">
            <w:pPr>
              <w:ind w:firstLine="0"/>
              <w:rPr>
                <w:sz w:val="22"/>
                <w:szCs w:val="22"/>
              </w:rPr>
            </w:pPr>
            <w:r w:rsidRPr="00441001">
              <w:rPr>
                <w:sz w:val="22"/>
                <w:szCs w:val="22"/>
              </w:rPr>
              <w:t>28</w:t>
            </w:r>
            <w:r>
              <w:rPr>
                <w:sz w:val="22"/>
                <w:szCs w:val="22"/>
              </w:rPr>
              <w:t>.6. Сведения о начальной (максимальной) цене единицы товара (работы, услуги) (Приложение № 6)</w:t>
            </w:r>
          </w:p>
          <w:p w:rsidR="00441001" w:rsidRPr="00441001" w:rsidRDefault="00441001" w:rsidP="004C64FA">
            <w:pPr>
              <w:keepNext/>
              <w:keepLines/>
              <w:suppressLineNumbers/>
              <w:spacing w:line="240" w:lineRule="auto"/>
              <w:ind w:firstLine="0"/>
              <w:rPr>
                <w:sz w:val="22"/>
                <w:szCs w:val="22"/>
              </w:rPr>
            </w:pPr>
          </w:p>
        </w:tc>
      </w:tr>
    </w:tbl>
    <w:p w:rsidR="003F0C66" w:rsidRDefault="003F0C66" w:rsidP="00837F30">
      <w:pPr>
        <w:pStyle w:val="a4"/>
        <w:spacing w:after="0"/>
        <w:ind w:firstLine="567"/>
        <w:rPr>
          <w:lang w:val="ru-RU"/>
        </w:rPr>
      </w:pPr>
    </w:p>
    <w:p w:rsidR="003F0C66" w:rsidRDefault="003F0C66" w:rsidP="00837F30">
      <w:pPr>
        <w:pStyle w:val="a4"/>
        <w:spacing w:after="0"/>
        <w:ind w:firstLine="567"/>
        <w:rPr>
          <w:lang w:val="ru-RU"/>
        </w:rPr>
      </w:pPr>
    </w:p>
    <w:p w:rsidR="003F0C66" w:rsidRDefault="003F0C66" w:rsidP="00837F30">
      <w:pPr>
        <w:pStyle w:val="a4"/>
        <w:spacing w:after="0"/>
        <w:ind w:firstLine="567"/>
        <w:rPr>
          <w:lang w:val="ru-RU"/>
        </w:rPr>
      </w:pPr>
    </w:p>
    <w:p w:rsidR="0064321C" w:rsidRDefault="0064321C" w:rsidP="00837F30">
      <w:pPr>
        <w:pStyle w:val="a4"/>
        <w:spacing w:after="0"/>
        <w:ind w:firstLine="567"/>
        <w:rPr>
          <w:lang w:val="ru-RU"/>
        </w:rPr>
      </w:pPr>
    </w:p>
    <w:p w:rsidR="00837F30" w:rsidRDefault="00837F30" w:rsidP="00837F30">
      <w:pPr>
        <w:pStyle w:val="a4"/>
        <w:spacing w:after="0"/>
        <w:ind w:firstLine="567"/>
        <w:rPr>
          <w:lang w:val="ru-RU"/>
        </w:rPr>
      </w:pPr>
    </w:p>
    <w:p w:rsidR="00841075" w:rsidRDefault="00841075">
      <w:pPr>
        <w:widowControl/>
        <w:suppressAutoHyphens w:val="0"/>
        <w:snapToGrid/>
        <w:spacing w:after="200" w:line="276" w:lineRule="auto"/>
        <w:ind w:firstLine="0"/>
        <w:jc w:val="left"/>
        <w:rPr>
          <w:b/>
          <w:sz w:val="22"/>
          <w:szCs w:val="22"/>
          <w:lang w:eastAsia="ru-RU"/>
        </w:rPr>
      </w:pPr>
      <w:r>
        <w:rPr>
          <w:b/>
          <w:sz w:val="22"/>
          <w:szCs w:val="22"/>
          <w:lang w:eastAsia="ru-RU"/>
        </w:rPr>
        <w:br w:type="page"/>
      </w:r>
    </w:p>
    <w:p w:rsidR="00515C61" w:rsidRPr="00DA15FE" w:rsidRDefault="00954FCF" w:rsidP="004372B0">
      <w:pPr>
        <w:spacing w:line="240" w:lineRule="auto"/>
        <w:jc w:val="right"/>
        <w:rPr>
          <w:b/>
          <w:sz w:val="22"/>
          <w:szCs w:val="22"/>
          <w:lang w:eastAsia="ru-RU"/>
        </w:rPr>
      </w:pPr>
      <w:r w:rsidRPr="00DA15FE">
        <w:rPr>
          <w:b/>
          <w:sz w:val="22"/>
          <w:szCs w:val="22"/>
          <w:lang w:eastAsia="ru-RU"/>
        </w:rPr>
        <w:lastRenderedPageBreak/>
        <w:t>Прило</w:t>
      </w:r>
      <w:r w:rsidR="004372B0" w:rsidRPr="00DA15FE">
        <w:rPr>
          <w:b/>
          <w:sz w:val="22"/>
          <w:szCs w:val="22"/>
          <w:lang w:eastAsia="ru-RU"/>
        </w:rPr>
        <w:t xml:space="preserve">жение №1 </w:t>
      </w:r>
      <w:r w:rsidR="00DA15FE" w:rsidRPr="00DA15FE">
        <w:rPr>
          <w:b/>
        </w:rPr>
        <w:t xml:space="preserve">к </w:t>
      </w:r>
      <w:r w:rsidR="003470AF">
        <w:rPr>
          <w:b/>
        </w:rPr>
        <w:t>извещению</w:t>
      </w:r>
      <w:r w:rsidR="003470AF" w:rsidRPr="007A6B17">
        <w:rPr>
          <w:b/>
        </w:rPr>
        <w:t xml:space="preserve"> о запросе котировок</w:t>
      </w:r>
    </w:p>
    <w:p w:rsidR="00515C61" w:rsidRPr="001A461A" w:rsidRDefault="00515C61" w:rsidP="00515C61">
      <w:pPr>
        <w:spacing w:line="240" w:lineRule="auto"/>
        <w:ind w:firstLine="567"/>
        <w:jc w:val="right"/>
        <w:rPr>
          <w:b/>
          <w:bCs/>
          <w:sz w:val="22"/>
          <w:szCs w:val="22"/>
        </w:rPr>
      </w:pPr>
      <w:r w:rsidRPr="001A461A">
        <w:rPr>
          <w:b/>
          <w:bCs/>
          <w:sz w:val="22"/>
          <w:szCs w:val="22"/>
        </w:rPr>
        <w:t xml:space="preserve">В Единую комиссию по </w:t>
      </w:r>
      <w:r w:rsidR="00DA15FE">
        <w:rPr>
          <w:b/>
          <w:bCs/>
          <w:sz w:val="22"/>
          <w:szCs w:val="22"/>
        </w:rPr>
        <w:t>закупочной деятельности</w:t>
      </w:r>
      <w:r w:rsidRPr="001A461A">
        <w:rPr>
          <w:b/>
          <w:bCs/>
          <w:sz w:val="22"/>
          <w:szCs w:val="22"/>
        </w:rPr>
        <w:t xml:space="preserve"> </w:t>
      </w:r>
    </w:p>
    <w:p w:rsidR="00515C61" w:rsidRPr="001A461A" w:rsidRDefault="00515C61" w:rsidP="00515C61">
      <w:pPr>
        <w:spacing w:line="240" w:lineRule="auto"/>
        <w:ind w:firstLine="567"/>
        <w:jc w:val="right"/>
        <w:rPr>
          <w:b/>
          <w:bCs/>
          <w:sz w:val="22"/>
          <w:szCs w:val="22"/>
        </w:rPr>
      </w:pPr>
      <w:r w:rsidRPr="001A461A">
        <w:rPr>
          <w:b/>
          <w:bCs/>
          <w:sz w:val="22"/>
          <w:szCs w:val="22"/>
        </w:rPr>
        <w:t>АО «НПО НИИИП-</w:t>
      </w:r>
      <w:proofErr w:type="spellStart"/>
      <w:r w:rsidRPr="001A461A">
        <w:rPr>
          <w:b/>
          <w:bCs/>
          <w:sz w:val="22"/>
          <w:szCs w:val="22"/>
        </w:rPr>
        <w:t>НЗиК</w:t>
      </w:r>
      <w:proofErr w:type="spellEnd"/>
      <w:r w:rsidRPr="001A461A">
        <w:rPr>
          <w:b/>
          <w:bCs/>
          <w:sz w:val="22"/>
          <w:szCs w:val="22"/>
        </w:rPr>
        <w:t>»</w:t>
      </w:r>
    </w:p>
    <w:p w:rsidR="00515C61" w:rsidRPr="00162A4E" w:rsidRDefault="00515C61" w:rsidP="00515C61">
      <w:pPr>
        <w:pStyle w:val="ConsNonformat"/>
        <w:ind w:right="0" w:firstLine="567"/>
        <w:jc w:val="both"/>
        <w:rPr>
          <w:rFonts w:ascii="Times New Roman" w:hAnsi="Times New Roman" w:cs="Times New Roman"/>
          <w:sz w:val="22"/>
          <w:szCs w:val="22"/>
        </w:rPr>
      </w:pPr>
      <w:proofErr w:type="spellStart"/>
      <w:proofErr w:type="gramStart"/>
      <w:r w:rsidRPr="00162A4E">
        <w:rPr>
          <w:rFonts w:ascii="Times New Roman" w:hAnsi="Times New Roman" w:cs="Times New Roman"/>
          <w:sz w:val="22"/>
          <w:szCs w:val="22"/>
        </w:rPr>
        <w:t>Исх</w:t>
      </w:r>
      <w:proofErr w:type="spellEnd"/>
      <w:proofErr w:type="gramEnd"/>
      <w:r w:rsidRPr="00162A4E">
        <w:rPr>
          <w:rFonts w:ascii="Times New Roman" w:hAnsi="Times New Roman" w:cs="Times New Roman"/>
          <w:sz w:val="22"/>
          <w:szCs w:val="22"/>
        </w:rPr>
        <w:t xml:space="preserve"> № __________</w:t>
      </w:r>
    </w:p>
    <w:p w:rsidR="00515C61" w:rsidRPr="00162A4E" w:rsidRDefault="00515C61" w:rsidP="00515C61">
      <w:pPr>
        <w:pStyle w:val="ConsNonformat"/>
        <w:ind w:right="0" w:firstLine="567"/>
        <w:jc w:val="both"/>
        <w:rPr>
          <w:rFonts w:ascii="Times New Roman" w:hAnsi="Times New Roman" w:cs="Times New Roman"/>
          <w:sz w:val="22"/>
          <w:szCs w:val="22"/>
        </w:rPr>
      </w:pPr>
      <w:r w:rsidRPr="00162A4E">
        <w:rPr>
          <w:rFonts w:ascii="Times New Roman" w:hAnsi="Times New Roman" w:cs="Times New Roman"/>
          <w:sz w:val="22"/>
          <w:szCs w:val="22"/>
        </w:rPr>
        <w:t>От ______________</w:t>
      </w:r>
    </w:p>
    <w:p w:rsidR="00515C61" w:rsidRPr="00162A4E" w:rsidRDefault="00515C61" w:rsidP="00515C61">
      <w:pPr>
        <w:pStyle w:val="ConsNonformat"/>
        <w:ind w:right="0" w:firstLine="567"/>
        <w:jc w:val="both"/>
        <w:rPr>
          <w:rFonts w:ascii="Times New Roman" w:hAnsi="Times New Roman" w:cs="Times New Roman"/>
          <w:i/>
          <w:iCs/>
          <w:sz w:val="22"/>
          <w:szCs w:val="22"/>
        </w:rPr>
      </w:pPr>
      <w:r w:rsidRPr="00162A4E">
        <w:rPr>
          <w:rFonts w:ascii="Times New Roman" w:hAnsi="Times New Roman" w:cs="Times New Roman"/>
          <w:i/>
          <w:iCs/>
          <w:sz w:val="22"/>
          <w:szCs w:val="22"/>
        </w:rPr>
        <w:t>На официальном бланке</w:t>
      </w:r>
    </w:p>
    <w:p w:rsidR="00515C61" w:rsidRPr="00162A4E" w:rsidRDefault="00515C61" w:rsidP="00515C61">
      <w:pPr>
        <w:pStyle w:val="ConsNormal"/>
        <w:ind w:firstLine="567"/>
        <w:jc w:val="center"/>
        <w:rPr>
          <w:rFonts w:ascii="Times New Roman" w:hAnsi="Times New Roman"/>
          <w:b/>
          <w:bCs/>
        </w:rPr>
      </w:pPr>
      <w:r w:rsidRPr="00162A4E">
        <w:rPr>
          <w:rFonts w:ascii="Times New Roman" w:hAnsi="Times New Roman"/>
          <w:b/>
          <w:bCs/>
        </w:rPr>
        <w:t>КОТИРОВОЧНАЯ ЗАЯВКА</w:t>
      </w:r>
    </w:p>
    <w:p w:rsidR="00515C61" w:rsidRPr="00162A4E" w:rsidRDefault="00515C61" w:rsidP="00515C61">
      <w:pPr>
        <w:pStyle w:val="34"/>
        <w:widowControl w:val="0"/>
        <w:snapToGrid w:val="0"/>
        <w:spacing w:after="0"/>
        <w:ind w:firstLine="567"/>
        <w:rPr>
          <w:i/>
          <w:iCs/>
          <w:sz w:val="22"/>
          <w:szCs w:val="22"/>
        </w:rPr>
      </w:pPr>
      <w:r w:rsidRPr="00162A4E">
        <w:rPr>
          <w:sz w:val="22"/>
          <w:szCs w:val="22"/>
        </w:rPr>
        <w:t xml:space="preserve">на право заключения </w:t>
      </w:r>
      <w:r w:rsidRPr="00162A4E">
        <w:rPr>
          <w:i/>
          <w:iCs/>
          <w:sz w:val="22"/>
          <w:szCs w:val="22"/>
        </w:rPr>
        <w:t>Договора</w:t>
      </w:r>
      <w:r w:rsidRPr="00162A4E">
        <w:rPr>
          <w:sz w:val="22"/>
          <w:szCs w:val="22"/>
        </w:rPr>
        <w:t xml:space="preserve"> на ____________________</w:t>
      </w:r>
    </w:p>
    <w:p w:rsidR="00515C61" w:rsidRPr="00162A4E" w:rsidRDefault="00515C61" w:rsidP="00515C61">
      <w:pPr>
        <w:pStyle w:val="34"/>
        <w:widowControl w:val="0"/>
        <w:snapToGrid w:val="0"/>
        <w:spacing w:after="0"/>
        <w:ind w:firstLine="567"/>
        <w:rPr>
          <w:i/>
          <w:iCs/>
          <w:sz w:val="22"/>
          <w:szCs w:val="22"/>
        </w:rPr>
      </w:pPr>
      <w:r w:rsidRPr="00162A4E">
        <w:rPr>
          <w:sz w:val="22"/>
          <w:szCs w:val="22"/>
        </w:rPr>
        <w:t>для АО «НПО НИИИП-</w:t>
      </w:r>
      <w:proofErr w:type="spellStart"/>
      <w:r w:rsidRPr="00162A4E">
        <w:rPr>
          <w:sz w:val="22"/>
          <w:szCs w:val="22"/>
        </w:rPr>
        <w:t>НЗиК</w:t>
      </w:r>
      <w:proofErr w:type="spellEnd"/>
      <w:r w:rsidRPr="00162A4E">
        <w:rPr>
          <w:sz w:val="22"/>
          <w:szCs w:val="22"/>
        </w:rPr>
        <w:t>»</w:t>
      </w:r>
    </w:p>
    <w:p w:rsidR="00515C61" w:rsidRPr="00162A4E" w:rsidRDefault="00515C61" w:rsidP="00515C61">
      <w:pPr>
        <w:pBdr>
          <w:bottom w:val="single" w:sz="12" w:space="1" w:color="auto"/>
        </w:pBdr>
        <w:spacing w:line="240" w:lineRule="auto"/>
        <w:ind w:firstLine="567"/>
        <w:rPr>
          <w:sz w:val="22"/>
          <w:szCs w:val="22"/>
        </w:rPr>
      </w:pPr>
    </w:p>
    <w:p w:rsidR="00515C61" w:rsidRPr="006D0B16" w:rsidRDefault="00515C61" w:rsidP="00515C61">
      <w:pPr>
        <w:spacing w:line="240" w:lineRule="auto"/>
        <w:ind w:firstLine="567"/>
        <w:rPr>
          <w:i/>
          <w:iCs/>
          <w:sz w:val="22"/>
          <w:szCs w:val="22"/>
          <w:vertAlign w:val="superscript"/>
        </w:rPr>
      </w:pPr>
      <w:r w:rsidRPr="00162A4E">
        <w:rPr>
          <w:i/>
          <w:iCs/>
          <w:sz w:val="22"/>
          <w:szCs w:val="22"/>
          <w:vertAlign w:val="superscript"/>
        </w:rPr>
        <w:t>(</w:t>
      </w:r>
      <w:r w:rsidRPr="006D0B16">
        <w:rPr>
          <w:i/>
          <w:iCs/>
          <w:sz w:val="22"/>
          <w:szCs w:val="22"/>
          <w:vertAlign w:val="superscript"/>
        </w:rPr>
        <w:t>наименование - для юридического лица, Фамилия имя отчество -  для физического лица)</w:t>
      </w:r>
    </w:p>
    <w:p w:rsidR="00515C61" w:rsidRPr="006D0B16" w:rsidRDefault="00515C61" w:rsidP="006D0B16">
      <w:pPr>
        <w:rPr>
          <w:rFonts w:eastAsiaTheme="minorEastAsia"/>
          <w:sz w:val="22"/>
          <w:szCs w:val="22"/>
          <w:lang w:eastAsia="en-US"/>
        </w:rPr>
      </w:pPr>
      <w:proofErr w:type="gramStart"/>
      <w:r w:rsidRPr="006D0B16">
        <w:rPr>
          <w:sz w:val="22"/>
          <w:szCs w:val="22"/>
        </w:rPr>
        <w:t>исходя из требований к закупаем</w:t>
      </w:r>
      <w:r w:rsidR="001A461A" w:rsidRPr="006D0B16">
        <w:rPr>
          <w:sz w:val="22"/>
          <w:szCs w:val="22"/>
        </w:rPr>
        <w:t>ым</w:t>
      </w:r>
      <w:r w:rsidRPr="006D0B16">
        <w:rPr>
          <w:sz w:val="22"/>
          <w:szCs w:val="22"/>
        </w:rPr>
        <w:t xml:space="preserve"> </w:t>
      </w:r>
      <w:r w:rsidR="0030298A">
        <w:rPr>
          <w:sz w:val="22"/>
          <w:szCs w:val="22"/>
        </w:rPr>
        <w:t>товарам</w:t>
      </w:r>
      <w:r w:rsidRPr="006D0B16">
        <w:rPr>
          <w:sz w:val="22"/>
          <w:szCs w:val="22"/>
        </w:rPr>
        <w:t xml:space="preserve"> дает</w:t>
      </w:r>
      <w:proofErr w:type="gramEnd"/>
      <w:r w:rsidRPr="006D0B16">
        <w:rPr>
          <w:sz w:val="22"/>
          <w:szCs w:val="22"/>
        </w:rPr>
        <w:t xml:space="preserve"> согласие </w:t>
      </w:r>
      <w:r w:rsidR="006D0B16" w:rsidRPr="006D0B16">
        <w:rPr>
          <w:rFonts w:eastAsiaTheme="minorEastAsia"/>
          <w:sz w:val="22"/>
          <w:szCs w:val="22"/>
          <w:lang w:eastAsia="en-US"/>
        </w:rPr>
        <w:t xml:space="preserve">на </w:t>
      </w:r>
      <w:r w:rsidR="008F7CB7">
        <w:rPr>
          <w:rFonts w:eastAsiaTheme="minorEastAsia"/>
          <w:sz w:val="22"/>
          <w:szCs w:val="22"/>
          <w:lang w:eastAsia="en-US"/>
        </w:rPr>
        <w:t>поставку товаров</w:t>
      </w:r>
      <w:r w:rsidR="006D0B16" w:rsidRPr="006D0B16">
        <w:rPr>
          <w:rFonts w:eastAsiaTheme="minorEastAsia"/>
          <w:sz w:val="22"/>
          <w:szCs w:val="22"/>
          <w:lang w:eastAsia="en-US"/>
        </w:rPr>
        <w:t>, указанных в извещении о проведении запроса котировок в электронной форме, на условиях, пр</w:t>
      </w:r>
      <w:r w:rsidR="006D0B16">
        <w:rPr>
          <w:rFonts w:eastAsiaTheme="minorEastAsia"/>
          <w:sz w:val="22"/>
          <w:szCs w:val="22"/>
          <w:lang w:eastAsia="en-US"/>
        </w:rPr>
        <w:t xml:space="preserve">едусмотренных проектом договора </w:t>
      </w:r>
    </w:p>
    <w:p w:rsidR="00515C61" w:rsidRPr="00162A4E" w:rsidRDefault="00515C61" w:rsidP="00515C61">
      <w:pPr>
        <w:spacing w:line="240" w:lineRule="auto"/>
        <w:ind w:firstLine="567"/>
        <w:rPr>
          <w:bCs/>
          <w:sz w:val="22"/>
          <w:szCs w:val="22"/>
        </w:rPr>
      </w:pPr>
    </w:p>
    <w:p w:rsidR="00515C61" w:rsidRPr="00162A4E" w:rsidRDefault="00515C61" w:rsidP="001A461A">
      <w:pPr>
        <w:spacing w:line="240" w:lineRule="auto"/>
        <w:ind w:firstLine="567"/>
        <w:rPr>
          <w:sz w:val="22"/>
          <w:szCs w:val="22"/>
        </w:rPr>
      </w:pPr>
      <w:r w:rsidRPr="00162A4E">
        <w:rPr>
          <w:sz w:val="22"/>
          <w:szCs w:val="22"/>
        </w:rPr>
        <w:t>1. Место нахождения (</w:t>
      </w:r>
      <w:r w:rsidRPr="00162A4E">
        <w:rPr>
          <w:i/>
          <w:iCs/>
          <w:sz w:val="22"/>
          <w:szCs w:val="22"/>
        </w:rPr>
        <w:t>для юридического лица</w:t>
      </w:r>
      <w:r w:rsidRPr="00162A4E">
        <w:rPr>
          <w:sz w:val="22"/>
          <w:szCs w:val="22"/>
        </w:rPr>
        <w:t>) 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Место жительства (</w:t>
      </w:r>
      <w:r w:rsidRPr="00162A4E">
        <w:rPr>
          <w:i/>
          <w:iCs/>
          <w:sz w:val="22"/>
          <w:szCs w:val="22"/>
        </w:rPr>
        <w:t>для физического лица</w:t>
      </w:r>
      <w:r w:rsidRPr="00162A4E">
        <w:rPr>
          <w:sz w:val="22"/>
          <w:szCs w:val="22"/>
        </w:rPr>
        <w:t>) _________________________________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Телефон ________________________  факс ___________________</w:t>
      </w:r>
    </w:p>
    <w:p w:rsidR="00515C61" w:rsidRPr="00162A4E" w:rsidRDefault="00515C61" w:rsidP="001A461A">
      <w:pPr>
        <w:autoSpaceDE w:val="0"/>
        <w:autoSpaceDN w:val="0"/>
        <w:adjustRightInd w:val="0"/>
        <w:spacing w:line="240" w:lineRule="auto"/>
        <w:ind w:firstLine="567"/>
        <w:rPr>
          <w:sz w:val="22"/>
          <w:szCs w:val="22"/>
        </w:rPr>
      </w:pP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Банковские реквизиты:</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 xml:space="preserve">Расчетный счет _____________________ </w:t>
      </w:r>
      <w:proofErr w:type="gramStart"/>
      <w:r w:rsidRPr="00162A4E">
        <w:rPr>
          <w:sz w:val="22"/>
          <w:szCs w:val="22"/>
        </w:rPr>
        <w:t>в</w:t>
      </w:r>
      <w:proofErr w:type="gramEnd"/>
      <w:r w:rsidRPr="00162A4E">
        <w:rPr>
          <w:sz w:val="22"/>
          <w:szCs w:val="22"/>
        </w:rPr>
        <w:t xml:space="preserve"> _________________________</w:t>
      </w:r>
    </w:p>
    <w:p w:rsidR="00515C61" w:rsidRPr="00162A4E" w:rsidRDefault="00515C61" w:rsidP="001A461A">
      <w:pPr>
        <w:autoSpaceDE w:val="0"/>
        <w:autoSpaceDN w:val="0"/>
        <w:adjustRightInd w:val="0"/>
        <w:spacing w:line="240" w:lineRule="auto"/>
        <w:ind w:firstLine="567"/>
        <w:rPr>
          <w:i/>
          <w:iCs/>
          <w:sz w:val="22"/>
          <w:szCs w:val="22"/>
          <w:vertAlign w:val="superscript"/>
        </w:rPr>
      </w:pPr>
      <w:r w:rsidRPr="00162A4E">
        <w:rPr>
          <w:i/>
          <w:iCs/>
          <w:sz w:val="22"/>
          <w:szCs w:val="22"/>
          <w:vertAlign w:val="superscript"/>
        </w:rPr>
        <w:t>(наименование банковского учреждения)</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 xml:space="preserve">БИК ___________________ </w:t>
      </w:r>
      <w:proofErr w:type="spellStart"/>
      <w:r w:rsidRPr="00162A4E">
        <w:rPr>
          <w:sz w:val="22"/>
          <w:szCs w:val="22"/>
        </w:rPr>
        <w:t>Кор</w:t>
      </w:r>
      <w:proofErr w:type="gramStart"/>
      <w:r w:rsidRPr="00162A4E">
        <w:rPr>
          <w:sz w:val="22"/>
          <w:szCs w:val="22"/>
        </w:rPr>
        <w:t>.с</w:t>
      </w:r>
      <w:proofErr w:type="gramEnd"/>
      <w:r w:rsidRPr="00162A4E">
        <w:rPr>
          <w:sz w:val="22"/>
          <w:szCs w:val="22"/>
        </w:rPr>
        <w:t>чет</w:t>
      </w:r>
      <w:proofErr w:type="spellEnd"/>
      <w:r w:rsidRPr="00162A4E">
        <w:rPr>
          <w:sz w:val="22"/>
          <w:szCs w:val="22"/>
        </w:rPr>
        <w:t xml:space="preserve"> _______________________</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ИНН _______________ КПП_____________ ОГРН______________ ОКПО_____________</w:t>
      </w:r>
    </w:p>
    <w:p w:rsidR="00515C61" w:rsidRPr="00162A4E" w:rsidRDefault="00515C61" w:rsidP="001A461A">
      <w:pPr>
        <w:shd w:val="clear" w:color="auto" w:fill="FFFFFF"/>
        <w:spacing w:line="240" w:lineRule="auto"/>
        <w:ind w:firstLine="567"/>
        <w:rPr>
          <w:sz w:val="22"/>
          <w:szCs w:val="22"/>
        </w:rPr>
      </w:pPr>
    </w:p>
    <w:p w:rsidR="00515C61" w:rsidRPr="00B73CCC" w:rsidRDefault="00515C61" w:rsidP="00B73CCC">
      <w:pPr>
        <w:shd w:val="clear" w:color="auto" w:fill="FFFFFF"/>
        <w:spacing w:line="240" w:lineRule="auto"/>
        <w:ind w:firstLine="567"/>
        <w:rPr>
          <w:sz w:val="22"/>
          <w:szCs w:val="22"/>
        </w:rPr>
      </w:pPr>
      <w:r w:rsidRPr="00162A4E">
        <w:rPr>
          <w:sz w:val="22"/>
          <w:szCs w:val="22"/>
        </w:rPr>
        <w:t xml:space="preserve">2. Цена </w:t>
      </w:r>
      <w:r w:rsidR="00B73CCC">
        <w:rPr>
          <w:sz w:val="22"/>
          <w:szCs w:val="22"/>
        </w:rPr>
        <w:t>работ</w:t>
      </w:r>
      <w:r w:rsidRPr="00162A4E">
        <w:rPr>
          <w:sz w:val="22"/>
          <w:szCs w:val="22"/>
        </w:rPr>
        <w:t xml:space="preserve"> составляет</w:t>
      </w:r>
      <w:proofErr w:type="gramStart"/>
      <w:r w:rsidRPr="00162A4E">
        <w:rPr>
          <w:sz w:val="22"/>
          <w:szCs w:val="22"/>
        </w:rPr>
        <w:t xml:space="preserve"> </w:t>
      </w:r>
      <w:r w:rsidRPr="00162A4E">
        <w:rPr>
          <w:color w:val="000000"/>
          <w:spacing w:val="1"/>
          <w:sz w:val="22"/>
          <w:szCs w:val="22"/>
        </w:rPr>
        <w:t xml:space="preserve"> _________ (_________) </w:t>
      </w:r>
      <w:proofErr w:type="gramEnd"/>
      <w:r w:rsidRPr="00162A4E">
        <w:rPr>
          <w:color w:val="000000"/>
          <w:spacing w:val="1"/>
          <w:sz w:val="22"/>
          <w:szCs w:val="22"/>
        </w:rPr>
        <w:t xml:space="preserve">рублей, </w:t>
      </w:r>
    </w:p>
    <w:p w:rsidR="00515C61" w:rsidRPr="00162A4E" w:rsidRDefault="001A461A" w:rsidP="001A461A">
      <w:pPr>
        <w:shd w:val="clear" w:color="auto" w:fill="FFFFFF"/>
        <w:spacing w:line="240" w:lineRule="auto"/>
        <w:ind w:firstLine="567"/>
        <w:rPr>
          <w:sz w:val="22"/>
          <w:szCs w:val="22"/>
        </w:rPr>
      </w:pPr>
      <w:r w:rsidRPr="00162A4E">
        <w:rPr>
          <w:color w:val="000000"/>
          <w:spacing w:val="1"/>
          <w:sz w:val="22"/>
          <w:szCs w:val="22"/>
        </w:rPr>
        <w:t xml:space="preserve">(в том числе/кроме того/без) </w:t>
      </w:r>
      <w:r w:rsidR="006D0B16">
        <w:rPr>
          <w:color w:val="000000"/>
          <w:spacing w:val="1"/>
          <w:sz w:val="22"/>
          <w:szCs w:val="22"/>
        </w:rPr>
        <w:t>НДС</w:t>
      </w:r>
    </w:p>
    <w:p w:rsidR="00515C61" w:rsidRPr="00162A4E" w:rsidRDefault="00515C61" w:rsidP="001A461A">
      <w:pPr>
        <w:tabs>
          <w:tab w:val="left" w:pos="540"/>
        </w:tabs>
        <w:spacing w:line="240" w:lineRule="auto"/>
        <w:ind w:firstLine="567"/>
        <w:rPr>
          <w:sz w:val="22"/>
          <w:szCs w:val="22"/>
        </w:rPr>
      </w:pPr>
      <w:r w:rsidRPr="00162A4E">
        <w:rPr>
          <w:sz w:val="22"/>
          <w:szCs w:val="22"/>
        </w:rPr>
        <w:t xml:space="preserve">Цена </w:t>
      </w:r>
      <w:r w:rsidR="00B73CCC">
        <w:rPr>
          <w:sz w:val="22"/>
          <w:szCs w:val="22"/>
        </w:rPr>
        <w:t>работ</w:t>
      </w:r>
      <w:r w:rsidRPr="00162A4E">
        <w:rPr>
          <w:sz w:val="22"/>
          <w:szCs w:val="22"/>
        </w:rPr>
        <w:t xml:space="preserve"> включает в себя ___________________________________.</w:t>
      </w:r>
    </w:p>
    <w:p w:rsidR="00515C61" w:rsidRPr="00162A4E" w:rsidRDefault="00515C61" w:rsidP="001A461A">
      <w:pPr>
        <w:tabs>
          <w:tab w:val="left" w:pos="540"/>
        </w:tabs>
        <w:spacing w:line="240" w:lineRule="auto"/>
        <w:ind w:firstLine="567"/>
        <w:rPr>
          <w:sz w:val="22"/>
          <w:szCs w:val="22"/>
        </w:rPr>
      </w:pPr>
    </w:p>
    <w:p w:rsidR="00515C61" w:rsidRPr="00162A4E" w:rsidRDefault="001A461A" w:rsidP="001A461A">
      <w:pPr>
        <w:autoSpaceDE w:val="0"/>
        <w:autoSpaceDN w:val="0"/>
        <w:adjustRightInd w:val="0"/>
        <w:spacing w:line="240" w:lineRule="auto"/>
        <w:ind w:firstLine="567"/>
        <w:rPr>
          <w:sz w:val="22"/>
          <w:szCs w:val="22"/>
        </w:rPr>
      </w:pPr>
      <w:r w:rsidRPr="00162A4E">
        <w:rPr>
          <w:sz w:val="22"/>
          <w:szCs w:val="22"/>
        </w:rPr>
        <w:t xml:space="preserve">3. </w:t>
      </w:r>
      <w:r w:rsidR="00515C61" w:rsidRPr="00162A4E">
        <w:rPr>
          <w:sz w:val="22"/>
          <w:szCs w:val="22"/>
        </w:rPr>
        <w:t>Мы согласны исполнить условия Договора, указанные в извещении о проведении запроса котировок и в проекте Договора.</w:t>
      </w:r>
    </w:p>
    <w:p w:rsidR="001A461A" w:rsidRPr="00162A4E" w:rsidRDefault="001A461A" w:rsidP="001A461A">
      <w:pPr>
        <w:autoSpaceDE w:val="0"/>
        <w:autoSpaceDN w:val="0"/>
        <w:spacing w:line="240" w:lineRule="auto"/>
        <w:ind w:firstLine="567"/>
        <w:rPr>
          <w:sz w:val="22"/>
          <w:szCs w:val="22"/>
        </w:rPr>
      </w:pPr>
      <w:r w:rsidRPr="00162A4E">
        <w:rPr>
          <w:sz w:val="22"/>
          <w:szCs w:val="22"/>
        </w:rPr>
        <w:t>4. Настоящей заявкой на участие в запросе котировок сообщаем, что в отношении _________________________________________________________________________________</w:t>
      </w:r>
    </w:p>
    <w:p w:rsidR="001A461A" w:rsidRPr="00162A4E"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162A4E">
        <w:rPr>
          <w:sz w:val="22"/>
          <w:szCs w:val="22"/>
        </w:rPr>
        <w:t>(наименование участника закупки (для юридических лиц), наименование индивидуального предпринимателя)</w:t>
      </w:r>
    </w:p>
    <w:p w:rsidR="00FE6F18" w:rsidRPr="00162A4E" w:rsidRDefault="00FE6F18" w:rsidP="00FE6F18">
      <w:pPr>
        <w:autoSpaceDE w:val="0"/>
        <w:autoSpaceDN w:val="0"/>
        <w:spacing w:line="240" w:lineRule="auto"/>
        <w:rPr>
          <w:sz w:val="22"/>
          <w:szCs w:val="22"/>
        </w:rPr>
      </w:pPr>
      <w:proofErr w:type="gramStart"/>
      <w:r w:rsidRPr="00162A4E">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162A4E">
        <w:rPr>
          <w:sz w:val="22"/>
          <w:szCs w:val="22"/>
        </w:rPr>
        <w:t xml:space="preserve"> </w:t>
      </w:r>
      <w:proofErr w:type="gramStart"/>
      <w:r w:rsidRPr="00162A4E">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162A4E">
        <w:rPr>
          <w:sz w:val="22"/>
          <w:szCs w:val="22"/>
        </w:rPr>
        <w:t xml:space="preserve">, </w:t>
      </w:r>
      <w:proofErr w:type="gramStart"/>
      <w:r w:rsidRPr="00162A4E">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162A4E">
        <w:rPr>
          <w:sz w:val="22"/>
          <w:szCs w:val="22"/>
        </w:rPr>
        <w:t xml:space="preserve"> </w:t>
      </w:r>
      <w:proofErr w:type="gramStart"/>
      <w:r w:rsidRPr="00162A4E">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162A4E">
        <w:rPr>
          <w:sz w:val="22"/>
          <w:szCs w:val="22"/>
          <w:lang w:eastAsia="ru-RU"/>
        </w:rPr>
        <w:t>.</w:t>
      </w:r>
      <w:proofErr w:type="gramEnd"/>
    </w:p>
    <w:p w:rsidR="00515C61" w:rsidRPr="00162A4E" w:rsidRDefault="00515C61" w:rsidP="00515C61">
      <w:pPr>
        <w:tabs>
          <w:tab w:val="left" w:pos="426"/>
        </w:tabs>
        <w:spacing w:line="240" w:lineRule="auto"/>
        <w:ind w:firstLine="567"/>
        <w:rPr>
          <w:snapToGrid w:val="0"/>
          <w:sz w:val="22"/>
          <w:szCs w:val="22"/>
        </w:rPr>
      </w:pPr>
      <w:r w:rsidRPr="00162A4E">
        <w:rPr>
          <w:snapToGrid w:val="0"/>
          <w:sz w:val="22"/>
          <w:szCs w:val="22"/>
        </w:rPr>
        <w:t xml:space="preserve">______________________          ____________________ </w:t>
      </w:r>
    </w:p>
    <w:p w:rsidR="00515C61" w:rsidRPr="00162A4E" w:rsidRDefault="00515C61" w:rsidP="00515C61">
      <w:pPr>
        <w:tabs>
          <w:tab w:val="left" w:pos="426"/>
        </w:tabs>
        <w:spacing w:line="240" w:lineRule="auto"/>
        <w:ind w:firstLine="567"/>
        <w:rPr>
          <w:snapToGrid w:val="0"/>
          <w:sz w:val="22"/>
          <w:szCs w:val="22"/>
          <w:vertAlign w:val="superscript"/>
        </w:rPr>
      </w:pPr>
      <w:r w:rsidRPr="00162A4E">
        <w:rPr>
          <w:snapToGrid w:val="0"/>
          <w:sz w:val="22"/>
          <w:szCs w:val="22"/>
          <w:vertAlign w:val="superscript"/>
        </w:rPr>
        <w:t xml:space="preserve">   (должность, Ф.И.О.)</w:t>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t xml:space="preserve">(подпись, печать)                        </w:t>
      </w:r>
    </w:p>
    <w:p w:rsidR="009B278A" w:rsidRPr="00DE0CB2" w:rsidRDefault="009B278A" w:rsidP="009B278A">
      <w:pPr>
        <w:spacing w:line="240" w:lineRule="auto"/>
        <w:ind w:firstLine="708"/>
        <w:jc w:val="right"/>
        <w:rPr>
          <w:b/>
          <w:sz w:val="22"/>
          <w:szCs w:val="22"/>
        </w:rPr>
      </w:pPr>
      <w:r w:rsidRPr="00DE0CB2">
        <w:rPr>
          <w:b/>
          <w:sz w:val="22"/>
          <w:szCs w:val="22"/>
        </w:rPr>
        <w:lastRenderedPageBreak/>
        <w:t>Приложение № 1а к извещению о запросе котировок</w:t>
      </w:r>
    </w:p>
    <w:p w:rsidR="009B278A" w:rsidRDefault="009B278A" w:rsidP="009B278A">
      <w:pPr>
        <w:spacing w:line="240" w:lineRule="auto"/>
        <w:ind w:firstLine="708"/>
        <w:jc w:val="right"/>
        <w:rPr>
          <w:sz w:val="22"/>
          <w:szCs w:val="22"/>
        </w:rPr>
      </w:pPr>
    </w:p>
    <w:p w:rsidR="009B278A" w:rsidRDefault="009B278A" w:rsidP="009B278A">
      <w:pPr>
        <w:spacing w:line="240" w:lineRule="auto"/>
        <w:ind w:firstLine="708"/>
        <w:jc w:val="center"/>
        <w:rPr>
          <w:sz w:val="22"/>
          <w:szCs w:val="22"/>
        </w:rPr>
      </w:pPr>
      <w:r>
        <w:rPr>
          <w:sz w:val="22"/>
          <w:szCs w:val="22"/>
        </w:rPr>
        <w:t>Ценовое предложение</w:t>
      </w:r>
    </w:p>
    <w:p w:rsidR="009B278A" w:rsidRDefault="009B278A" w:rsidP="009B278A">
      <w:pPr>
        <w:spacing w:line="240" w:lineRule="auto"/>
        <w:ind w:firstLine="708"/>
        <w:jc w:val="center"/>
        <w:rPr>
          <w:sz w:val="22"/>
          <w:szCs w:val="22"/>
        </w:rPr>
      </w:pPr>
    </w:p>
    <w:p w:rsidR="009B278A" w:rsidRDefault="009B278A" w:rsidP="009B278A">
      <w:pPr>
        <w:spacing w:line="240" w:lineRule="auto"/>
        <w:ind w:firstLine="708"/>
        <w:jc w:val="center"/>
        <w:rPr>
          <w:sz w:val="22"/>
          <w:szCs w:val="22"/>
        </w:rPr>
      </w:pPr>
    </w:p>
    <w:p w:rsidR="009B278A" w:rsidRDefault="009B278A" w:rsidP="009B278A">
      <w:pPr>
        <w:shd w:val="clear" w:color="auto" w:fill="FFFFFF"/>
        <w:tabs>
          <w:tab w:val="left" w:pos="0"/>
          <w:tab w:val="left" w:pos="709"/>
        </w:tabs>
        <w:spacing w:line="240" w:lineRule="auto"/>
        <w:rPr>
          <w:sz w:val="22"/>
          <w:szCs w:val="22"/>
        </w:rPr>
      </w:pPr>
      <w:r>
        <w:rPr>
          <w:sz w:val="22"/>
          <w:szCs w:val="22"/>
        </w:rPr>
        <w:t>Мы согласны поставить товары предусмотренные извещением о запросе котировок,</w:t>
      </w:r>
      <w:r>
        <w:rPr>
          <w:color w:val="FF0000"/>
          <w:sz w:val="22"/>
          <w:szCs w:val="22"/>
        </w:rPr>
        <w:t xml:space="preserve"> </w:t>
      </w:r>
      <w:r>
        <w:rPr>
          <w:sz w:val="22"/>
          <w:szCs w:val="22"/>
        </w:rPr>
        <w:t>в соответствии с требованиями извещения о запросе котировок в электронной форме по цене  _________________________ (указать общую цену договора цифрами и прописью), в том числе/кроме того/ без НДС. В цену договора включены стоимость товара, все расходы, связанные с доставкой, упаковкой товара, а также уплату налогов и других обязательных платежей, НДС 20%.</w:t>
      </w:r>
    </w:p>
    <w:p w:rsidR="009B278A" w:rsidRDefault="009B278A" w:rsidP="009B278A">
      <w:pPr>
        <w:shd w:val="clear" w:color="auto" w:fill="FFFFFF"/>
        <w:tabs>
          <w:tab w:val="left" w:pos="0"/>
          <w:tab w:val="left" w:pos="709"/>
        </w:tabs>
        <w:spacing w:line="240" w:lineRule="auto"/>
        <w:rPr>
          <w:sz w:val="22"/>
          <w:szCs w:val="22"/>
        </w:rPr>
      </w:pPr>
    </w:p>
    <w:tbl>
      <w:tblPr>
        <w:tblW w:w="48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14"/>
        <w:gridCol w:w="1646"/>
        <w:gridCol w:w="2279"/>
        <w:gridCol w:w="1966"/>
        <w:gridCol w:w="1408"/>
        <w:gridCol w:w="1688"/>
      </w:tblGrid>
      <w:tr w:rsidR="009B278A" w:rsidTr="00B25656">
        <w:trPr>
          <w:cantSplit/>
          <w:trHeight w:val="376"/>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jc w:val="center"/>
              <w:rPr>
                <w:b/>
                <w:color w:val="000000"/>
                <w:spacing w:val="-4"/>
                <w:sz w:val="22"/>
                <w:szCs w:val="22"/>
              </w:rPr>
            </w:pPr>
            <w:r>
              <w:rPr>
                <w:b/>
                <w:color w:val="000000"/>
                <w:spacing w:val="-4"/>
                <w:sz w:val="22"/>
                <w:szCs w:val="22"/>
              </w:rPr>
              <w:t xml:space="preserve">№№ </w:t>
            </w:r>
            <w:proofErr w:type="gramStart"/>
            <w:r>
              <w:rPr>
                <w:b/>
                <w:color w:val="000000"/>
                <w:spacing w:val="-4"/>
                <w:sz w:val="22"/>
                <w:szCs w:val="22"/>
              </w:rPr>
              <w:t>п</w:t>
            </w:r>
            <w:proofErr w:type="gramEnd"/>
            <w:r>
              <w:rPr>
                <w:b/>
                <w:color w:val="000000"/>
                <w:spacing w:val="-4"/>
                <w:sz w:val="22"/>
                <w:szCs w:val="22"/>
              </w:rPr>
              <w:t>/п</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ind w:firstLine="0"/>
              <w:rPr>
                <w:b/>
                <w:color w:val="000000"/>
                <w:spacing w:val="-4"/>
                <w:sz w:val="22"/>
                <w:szCs w:val="22"/>
              </w:rPr>
            </w:pPr>
            <w:r>
              <w:rPr>
                <w:b/>
                <w:color w:val="000000"/>
                <w:spacing w:val="-4"/>
                <w:sz w:val="22"/>
                <w:szCs w:val="22"/>
              </w:rPr>
              <w:t>Наименование товаров</w:t>
            </w: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9B278A" w:rsidRDefault="009B278A" w:rsidP="00B25656">
            <w:pPr>
              <w:widowControl/>
              <w:suppressAutoHyphens w:val="0"/>
              <w:snapToGrid/>
              <w:spacing w:after="200" w:line="276" w:lineRule="auto"/>
              <w:ind w:firstLine="0"/>
              <w:jc w:val="left"/>
              <w:rPr>
                <w:b/>
                <w:color w:val="000000"/>
                <w:spacing w:val="-8"/>
                <w:sz w:val="22"/>
                <w:szCs w:val="22"/>
              </w:rPr>
            </w:pPr>
            <w:r>
              <w:rPr>
                <w:b/>
                <w:color w:val="000000"/>
                <w:spacing w:val="-8"/>
                <w:sz w:val="22"/>
                <w:szCs w:val="22"/>
              </w:rPr>
              <w:t>Страна происхождения</w:t>
            </w:r>
          </w:p>
          <w:p w:rsidR="009B278A" w:rsidRDefault="009B278A" w:rsidP="00B25656">
            <w:pPr>
              <w:ind w:firstLine="0"/>
              <w:rPr>
                <w:b/>
                <w:color w:val="000000"/>
                <w:spacing w:val="-8"/>
                <w:sz w:val="22"/>
                <w:szCs w:val="22"/>
              </w:rPr>
            </w:pP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ind w:firstLine="0"/>
              <w:rPr>
                <w:b/>
                <w:color w:val="000000"/>
                <w:spacing w:val="-4"/>
                <w:sz w:val="22"/>
                <w:szCs w:val="22"/>
              </w:rPr>
            </w:pPr>
            <w:r>
              <w:rPr>
                <w:b/>
                <w:color w:val="000000"/>
                <w:spacing w:val="-4"/>
                <w:sz w:val="22"/>
                <w:szCs w:val="22"/>
              </w:rPr>
              <w:t>Кол-во, ед. изм.</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ind w:firstLine="0"/>
              <w:rPr>
                <w:b/>
                <w:spacing w:val="-4"/>
                <w:sz w:val="22"/>
                <w:szCs w:val="22"/>
              </w:rPr>
            </w:pPr>
            <w:r>
              <w:rPr>
                <w:b/>
                <w:spacing w:val="-4"/>
                <w:sz w:val="22"/>
                <w:szCs w:val="22"/>
              </w:rPr>
              <w:t>Цена</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ind w:firstLine="0"/>
              <w:rPr>
                <w:b/>
                <w:spacing w:val="-4"/>
                <w:sz w:val="22"/>
                <w:szCs w:val="22"/>
              </w:rPr>
            </w:pPr>
            <w:r>
              <w:rPr>
                <w:b/>
                <w:spacing w:val="-4"/>
                <w:sz w:val="22"/>
                <w:szCs w:val="22"/>
              </w:rPr>
              <w:t>Стоимость</w:t>
            </w:r>
          </w:p>
        </w:tc>
      </w:tr>
      <w:tr w:rsidR="009B278A" w:rsidTr="00B25656">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78A" w:rsidRDefault="009B278A" w:rsidP="00B25656">
            <w:pPr>
              <w:widowControl/>
              <w:suppressAutoHyphens w:val="0"/>
              <w:snapToGrid/>
              <w:spacing w:line="240" w:lineRule="auto"/>
              <w:ind w:firstLine="0"/>
              <w:jc w:val="left"/>
              <w:rPr>
                <w:b/>
                <w:spacing w:val="-4"/>
                <w:sz w:val="22"/>
                <w:szCs w:val="22"/>
              </w:rPr>
            </w:pPr>
          </w:p>
        </w:tc>
      </w:tr>
      <w:tr w:rsidR="009B278A" w:rsidTr="00B25656">
        <w:trPr>
          <w:trHeight w:val="20"/>
        </w:trPr>
        <w:tc>
          <w:tcPr>
            <w:tcW w:w="320" w:type="pct"/>
            <w:tcBorders>
              <w:top w:val="single" w:sz="4" w:space="0" w:color="auto"/>
              <w:left w:val="single" w:sz="4" w:space="0" w:color="auto"/>
              <w:bottom w:val="single" w:sz="4" w:space="0" w:color="auto"/>
              <w:right w:val="single" w:sz="4" w:space="0" w:color="auto"/>
            </w:tcBorders>
            <w:hideMark/>
          </w:tcPr>
          <w:p w:rsidR="009B278A" w:rsidRDefault="009B278A" w:rsidP="00B25656">
            <w:pPr>
              <w:jc w:val="center"/>
              <w:rPr>
                <w:color w:val="000000"/>
                <w:spacing w:val="-4"/>
                <w:sz w:val="22"/>
                <w:szCs w:val="22"/>
              </w:rPr>
            </w:pPr>
            <w:r>
              <w:rPr>
                <w:color w:val="000000"/>
                <w:spacing w:val="-4"/>
                <w:sz w:val="22"/>
                <w:szCs w:val="22"/>
              </w:rPr>
              <w:t>1</w:t>
            </w:r>
          </w:p>
        </w:tc>
        <w:tc>
          <w:tcPr>
            <w:tcW w:w="857"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r>
      <w:tr w:rsidR="009B278A" w:rsidTr="00B25656">
        <w:trPr>
          <w:trHeight w:val="20"/>
        </w:trPr>
        <w:tc>
          <w:tcPr>
            <w:tcW w:w="320" w:type="pct"/>
            <w:tcBorders>
              <w:top w:val="single" w:sz="4" w:space="0" w:color="auto"/>
              <w:left w:val="single" w:sz="4" w:space="0" w:color="auto"/>
              <w:bottom w:val="single" w:sz="4" w:space="0" w:color="auto"/>
              <w:right w:val="single" w:sz="4" w:space="0" w:color="auto"/>
            </w:tcBorders>
            <w:hideMark/>
          </w:tcPr>
          <w:p w:rsidR="009B278A" w:rsidRDefault="009B278A" w:rsidP="00B25656">
            <w:pPr>
              <w:jc w:val="center"/>
              <w:rPr>
                <w:color w:val="000000"/>
                <w:spacing w:val="-4"/>
                <w:sz w:val="22"/>
                <w:szCs w:val="22"/>
              </w:rPr>
            </w:pPr>
            <w:r>
              <w:rPr>
                <w:color w:val="000000"/>
                <w:spacing w:val="-4"/>
                <w:sz w:val="22"/>
                <w:szCs w:val="22"/>
              </w:rPr>
              <w:t>2</w:t>
            </w:r>
          </w:p>
        </w:tc>
        <w:tc>
          <w:tcPr>
            <w:tcW w:w="857"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r>
      <w:tr w:rsidR="009B278A" w:rsidTr="00B25656">
        <w:trPr>
          <w:trHeight w:val="20"/>
        </w:trPr>
        <w:tc>
          <w:tcPr>
            <w:tcW w:w="320" w:type="pct"/>
            <w:tcBorders>
              <w:top w:val="single" w:sz="4" w:space="0" w:color="auto"/>
              <w:left w:val="single" w:sz="4" w:space="0" w:color="auto"/>
              <w:bottom w:val="single" w:sz="4" w:space="0" w:color="auto"/>
              <w:right w:val="single" w:sz="4" w:space="0" w:color="auto"/>
            </w:tcBorders>
            <w:hideMark/>
          </w:tcPr>
          <w:p w:rsidR="009B278A" w:rsidRDefault="009B278A" w:rsidP="00B25656">
            <w:pPr>
              <w:rPr>
                <w:sz w:val="22"/>
                <w:szCs w:val="22"/>
              </w:rPr>
            </w:pPr>
            <w:r>
              <w:rPr>
                <w:sz w:val="22"/>
                <w:szCs w:val="22"/>
              </w:rPr>
              <w:t>…</w:t>
            </w:r>
          </w:p>
        </w:tc>
        <w:tc>
          <w:tcPr>
            <w:tcW w:w="857"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9B278A" w:rsidRDefault="009B278A" w:rsidP="00B25656">
            <w:pPr>
              <w:jc w:val="center"/>
              <w:rPr>
                <w:color w:val="000000"/>
                <w:spacing w:val="-4"/>
                <w:sz w:val="22"/>
                <w:szCs w:val="22"/>
              </w:rPr>
            </w:pPr>
          </w:p>
          <w:p w:rsidR="009B278A" w:rsidRDefault="009B278A" w:rsidP="00B25656">
            <w:pPr>
              <w:ind w:firstLine="0"/>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9B278A" w:rsidRDefault="009B278A" w:rsidP="00B25656">
            <w:pPr>
              <w:ind w:firstLine="0"/>
              <w:jc w:val="center"/>
              <w:rPr>
                <w:color w:val="000000"/>
                <w:spacing w:val="-4"/>
                <w:sz w:val="22"/>
                <w:szCs w:val="22"/>
              </w:rPr>
            </w:pPr>
          </w:p>
          <w:p w:rsidR="009B278A" w:rsidRDefault="009B278A" w:rsidP="00B25656">
            <w:pPr>
              <w:ind w:firstLine="0"/>
              <w:jc w:val="center"/>
              <w:rPr>
                <w:color w:val="000000"/>
                <w:spacing w:val="-4"/>
                <w:sz w:val="22"/>
                <w:szCs w:val="22"/>
              </w:rPr>
            </w:pPr>
          </w:p>
        </w:tc>
      </w:tr>
    </w:tbl>
    <w:p w:rsidR="009B278A" w:rsidRDefault="009B278A" w:rsidP="009B278A">
      <w:pPr>
        <w:shd w:val="clear" w:color="auto" w:fill="FFFFFF"/>
        <w:tabs>
          <w:tab w:val="left" w:pos="0"/>
          <w:tab w:val="left" w:pos="709"/>
        </w:tabs>
        <w:spacing w:line="240" w:lineRule="auto"/>
        <w:rPr>
          <w:sz w:val="22"/>
          <w:szCs w:val="22"/>
        </w:rPr>
      </w:pPr>
    </w:p>
    <w:p w:rsidR="009B278A" w:rsidRDefault="009B278A" w:rsidP="009B278A">
      <w:pPr>
        <w:shd w:val="clear" w:color="auto" w:fill="FFFFFF"/>
        <w:tabs>
          <w:tab w:val="left" w:pos="0"/>
          <w:tab w:val="left" w:pos="709"/>
        </w:tabs>
        <w:spacing w:line="240" w:lineRule="auto"/>
        <w:rPr>
          <w:sz w:val="22"/>
          <w:szCs w:val="22"/>
        </w:rPr>
      </w:pPr>
    </w:p>
    <w:p w:rsidR="009B278A" w:rsidRDefault="009B278A" w:rsidP="009B278A">
      <w:pPr>
        <w:spacing w:line="240" w:lineRule="auto"/>
        <w:ind w:firstLine="708"/>
        <w:rPr>
          <w:sz w:val="22"/>
          <w:szCs w:val="22"/>
        </w:rPr>
      </w:pPr>
    </w:p>
    <w:p w:rsidR="009B278A" w:rsidRDefault="009B278A" w:rsidP="009B278A">
      <w:pPr>
        <w:spacing w:line="240" w:lineRule="auto"/>
        <w:ind w:firstLine="708"/>
        <w:rPr>
          <w:sz w:val="22"/>
          <w:szCs w:val="22"/>
        </w:rPr>
      </w:pPr>
    </w:p>
    <w:p w:rsidR="009B278A" w:rsidRDefault="009B278A" w:rsidP="009B278A">
      <w:pPr>
        <w:spacing w:line="240" w:lineRule="auto"/>
        <w:ind w:firstLine="0"/>
        <w:rPr>
          <w:sz w:val="22"/>
          <w:szCs w:val="22"/>
        </w:rPr>
      </w:pPr>
    </w:p>
    <w:p w:rsidR="009B278A" w:rsidRDefault="009B278A" w:rsidP="009B278A">
      <w:pPr>
        <w:spacing w:line="240" w:lineRule="auto"/>
        <w:ind w:firstLine="708"/>
        <w:rPr>
          <w:sz w:val="22"/>
          <w:szCs w:val="22"/>
        </w:rPr>
      </w:pPr>
      <w:r>
        <w:rPr>
          <w:sz w:val="22"/>
          <w:szCs w:val="22"/>
        </w:rPr>
        <w:t xml:space="preserve">Участник </w:t>
      </w:r>
      <w:proofErr w:type="gramStart"/>
      <w:r>
        <w:rPr>
          <w:sz w:val="22"/>
          <w:szCs w:val="22"/>
        </w:rPr>
        <w:t>закупки</w:t>
      </w:r>
      <w:proofErr w:type="gramEnd"/>
      <w:r>
        <w:rPr>
          <w:sz w:val="22"/>
          <w:szCs w:val="22"/>
        </w:rPr>
        <w:t xml:space="preserve"> / уполномоченный представитель</w:t>
      </w:r>
    </w:p>
    <w:p w:rsidR="009B278A" w:rsidRDefault="009B278A" w:rsidP="009B278A">
      <w:pPr>
        <w:spacing w:line="240" w:lineRule="auto"/>
        <w:ind w:firstLine="708"/>
        <w:rPr>
          <w:sz w:val="22"/>
          <w:szCs w:val="22"/>
        </w:rPr>
      </w:pPr>
    </w:p>
    <w:p w:rsidR="009B278A" w:rsidRDefault="009B278A" w:rsidP="009B278A">
      <w:pPr>
        <w:spacing w:line="240" w:lineRule="auto"/>
        <w:ind w:firstLine="708"/>
        <w:rPr>
          <w:sz w:val="22"/>
          <w:szCs w:val="22"/>
        </w:rPr>
      </w:pPr>
      <w:r>
        <w:rPr>
          <w:sz w:val="22"/>
          <w:szCs w:val="22"/>
        </w:rPr>
        <w:t>_________________ (Фамилия И.О.)</w:t>
      </w:r>
    </w:p>
    <w:p w:rsidR="009B278A" w:rsidRDefault="009B278A" w:rsidP="009B278A">
      <w:pPr>
        <w:spacing w:line="240" w:lineRule="auto"/>
        <w:ind w:firstLine="708"/>
        <w:rPr>
          <w:sz w:val="22"/>
          <w:szCs w:val="22"/>
        </w:rPr>
      </w:pPr>
      <w:r>
        <w:rPr>
          <w:sz w:val="22"/>
          <w:szCs w:val="22"/>
        </w:rPr>
        <w:t>(подпись)</w:t>
      </w:r>
    </w:p>
    <w:p w:rsidR="009B278A" w:rsidRDefault="009B278A" w:rsidP="009B278A">
      <w:pPr>
        <w:widowControl/>
        <w:suppressAutoHyphens w:val="0"/>
        <w:snapToGrid/>
        <w:spacing w:after="200" w:line="276" w:lineRule="auto"/>
        <w:ind w:firstLine="0"/>
        <w:jc w:val="left"/>
        <w:rPr>
          <w:snapToGrid w:val="0"/>
          <w:sz w:val="22"/>
          <w:szCs w:val="22"/>
          <w:vertAlign w:val="superscript"/>
        </w:rPr>
      </w:pPr>
      <w:r>
        <w:rPr>
          <w:snapToGrid w:val="0"/>
          <w:sz w:val="22"/>
          <w:szCs w:val="22"/>
          <w:vertAlign w:val="superscript"/>
        </w:rPr>
        <w:br w:type="page"/>
      </w:r>
    </w:p>
    <w:p w:rsidR="009B278A" w:rsidRDefault="009B278A" w:rsidP="00954FCF">
      <w:pPr>
        <w:spacing w:line="240" w:lineRule="auto"/>
        <w:ind w:firstLine="0"/>
        <w:jc w:val="right"/>
        <w:rPr>
          <w:b/>
          <w:sz w:val="22"/>
          <w:szCs w:val="22"/>
        </w:rPr>
      </w:pPr>
    </w:p>
    <w:p w:rsidR="00954FCF" w:rsidRDefault="00954FCF" w:rsidP="00954FCF">
      <w:pPr>
        <w:spacing w:line="240" w:lineRule="auto"/>
        <w:ind w:firstLine="0"/>
        <w:jc w:val="right"/>
        <w:rPr>
          <w:b/>
          <w:sz w:val="22"/>
          <w:szCs w:val="22"/>
        </w:rPr>
      </w:pPr>
      <w:r w:rsidRPr="008D4156">
        <w:rPr>
          <w:b/>
          <w:sz w:val="22"/>
          <w:szCs w:val="22"/>
        </w:rPr>
        <w:t>Приложение №</w:t>
      </w:r>
      <w:r w:rsidR="00515C61" w:rsidRPr="008D4156">
        <w:rPr>
          <w:b/>
          <w:sz w:val="22"/>
          <w:szCs w:val="22"/>
        </w:rPr>
        <w:t>2</w:t>
      </w:r>
      <w:r w:rsidR="00DA15FE" w:rsidRPr="008D4156">
        <w:rPr>
          <w:b/>
          <w:sz w:val="22"/>
          <w:szCs w:val="22"/>
        </w:rPr>
        <w:t xml:space="preserve"> к </w:t>
      </w:r>
      <w:r w:rsidR="003470AF" w:rsidRPr="008D4156">
        <w:rPr>
          <w:b/>
          <w:sz w:val="22"/>
          <w:szCs w:val="22"/>
        </w:rPr>
        <w:t>извещению о запросе котировок</w:t>
      </w:r>
    </w:p>
    <w:p w:rsidR="009B278A" w:rsidRPr="008D4156" w:rsidRDefault="009B278A" w:rsidP="00954FCF">
      <w:pPr>
        <w:spacing w:line="240" w:lineRule="auto"/>
        <w:ind w:firstLine="0"/>
        <w:jc w:val="right"/>
        <w:rPr>
          <w:b/>
          <w:sz w:val="22"/>
          <w:szCs w:val="22"/>
        </w:rPr>
      </w:pPr>
    </w:p>
    <w:p w:rsidR="009B278A" w:rsidRPr="00496BDE" w:rsidRDefault="009B278A" w:rsidP="009B278A">
      <w:pPr>
        <w:widowControl/>
        <w:snapToGrid/>
        <w:spacing w:line="240" w:lineRule="auto"/>
        <w:ind w:firstLine="708"/>
        <w:jc w:val="center"/>
        <w:rPr>
          <w:b/>
        </w:rPr>
      </w:pPr>
      <w:bookmarkStart w:id="0" w:name="_Toc300320123"/>
      <w:r w:rsidRPr="00496BDE">
        <w:rPr>
          <w:b/>
          <w:lang w:val="x-none"/>
        </w:rPr>
        <w:t xml:space="preserve">Договор </w:t>
      </w:r>
      <w:r w:rsidRPr="00496BDE">
        <w:rPr>
          <w:b/>
        </w:rPr>
        <w:t xml:space="preserve">№ </w:t>
      </w:r>
    </w:p>
    <w:p w:rsidR="009B278A" w:rsidRPr="00496BDE" w:rsidRDefault="009B278A" w:rsidP="009B278A">
      <w:pPr>
        <w:widowControl/>
        <w:snapToGrid/>
        <w:spacing w:line="240" w:lineRule="auto"/>
        <w:ind w:firstLine="708"/>
        <w:jc w:val="left"/>
      </w:pPr>
      <w:r>
        <w:t>г. Новосибирск</w:t>
      </w:r>
      <w:r>
        <w:tab/>
      </w:r>
      <w:r>
        <w:tab/>
      </w:r>
      <w:r>
        <w:tab/>
      </w:r>
      <w:r>
        <w:tab/>
        <w:t xml:space="preserve">                          </w:t>
      </w:r>
      <w:r w:rsidRPr="00496BDE">
        <w:t xml:space="preserve">«___»______________ ____ </w:t>
      </w:r>
      <w:proofErr w:type="gramStart"/>
      <w:r w:rsidRPr="00496BDE">
        <w:t>г</w:t>
      </w:r>
      <w:proofErr w:type="gramEnd"/>
      <w:r w:rsidRPr="00496BDE">
        <w:t>.</w:t>
      </w:r>
    </w:p>
    <w:p w:rsidR="009B278A" w:rsidRPr="00496BDE" w:rsidRDefault="009B278A" w:rsidP="009B278A">
      <w:pPr>
        <w:spacing w:line="240" w:lineRule="auto"/>
        <w:ind w:firstLine="0"/>
        <w:rPr>
          <w:b/>
        </w:rPr>
      </w:pP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__________ (далее – Продавец), в лице __________, действующего на основании Устава, с одной стороны, и</w:t>
      </w:r>
    </w:p>
    <w:p w:rsidR="009B278A" w:rsidRPr="00496BDE" w:rsidRDefault="009B278A" w:rsidP="009B278A">
      <w:pPr>
        <w:widowControl/>
        <w:suppressAutoHyphens w:val="0"/>
        <w:snapToGrid/>
        <w:spacing w:line="240" w:lineRule="auto"/>
        <w:ind w:firstLine="709"/>
        <w:rPr>
          <w:rFonts w:eastAsia="Calibri"/>
          <w:lang w:eastAsia="en-US"/>
        </w:rPr>
      </w:pPr>
      <w:proofErr w:type="gramStart"/>
      <w:r w:rsidRPr="00496BDE">
        <w:rPr>
          <w:rFonts w:eastAsia="Calibri"/>
          <w:lang w:eastAsia="en-US"/>
        </w:rPr>
        <w:t>Акционерное общество «НИИ измерительных приборов - Новосибирский завод имени Коминтерна» (сокращенное наименование - АО «НПО НИИИП-</w:t>
      </w:r>
      <w:proofErr w:type="spellStart"/>
      <w:r w:rsidRPr="00496BDE">
        <w:rPr>
          <w:rFonts w:eastAsia="Calibri"/>
          <w:lang w:eastAsia="en-US"/>
        </w:rPr>
        <w:t>НЗиК</w:t>
      </w:r>
      <w:proofErr w:type="spellEnd"/>
      <w:r w:rsidRPr="00496BDE">
        <w:rPr>
          <w:rFonts w:eastAsia="Calibri"/>
          <w:lang w:eastAsia="en-US"/>
        </w:rPr>
        <w:t>») (далее – Покупатель), в лице заместителя гене</w:t>
      </w:r>
      <w:r>
        <w:rPr>
          <w:rFonts w:eastAsia="Calibri"/>
          <w:lang w:eastAsia="en-US"/>
        </w:rPr>
        <w:t>рального директора по производству и экономике Раменского Сергея Николаевича</w:t>
      </w:r>
      <w:r w:rsidRPr="00496BDE">
        <w:rPr>
          <w:rFonts w:eastAsia="Calibri"/>
          <w:lang w:eastAsia="en-US"/>
        </w:rPr>
        <w:t>, действующе</w:t>
      </w:r>
      <w:r>
        <w:rPr>
          <w:rFonts w:eastAsia="Calibri"/>
          <w:lang w:eastAsia="en-US"/>
        </w:rPr>
        <w:t>го на основании  Доверенности №105/20 от 01.09.2020г.</w:t>
      </w:r>
      <w:r w:rsidRPr="00496BDE">
        <w:rPr>
          <w:rFonts w:eastAsia="Calibri"/>
          <w:lang w:eastAsia="en-US"/>
        </w:rPr>
        <w:t xml:space="preserve">, с другой стороны, совместно именуемые «Стороны» на основании итогового </w:t>
      </w:r>
      <w:r>
        <w:rPr>
          <w:rFonts w:eastAsia="Calibri"/>
          <w:lang w:eastAsia="en-US"/>
        </w:rPr>
        <w:t>протокола проведения запроса котировок</w:t>
      </w:r>
      <w:r w:rsidRPr="00496BDE">
        <w:rPr>
          <w:rFonts w:eastAsia="Calibri"/>
          <w:lang w:eastAsia="en-US"/>
        </w:rPr>
        <w:t xml:space="preserve"> в</w:t>
      </w:r>
      <w:r>
        <w:rPr>
          <w:rFonts w:eastAsia="Calibri"/>
          <w:lang w:eastAsia="en-US"/>
        </w:rPr>
        <w:t xml:space="preserve"> электронной форме в</w:t>
      </w:r>
      <w:r w:rsidRPr="00496BDE">
        <w:rPr>
          <w:rFonts w:eastAsia="Calibri"/>
          <w:lang w:eastAsia="en-US"/>
        </w:rPr>
        <w:t xml:space="preserve"> соответствии с ФЗ от 18.07.2011 г</w:t>
      </w:r>
      <w:proofErr w:type="gramEnd"/>
      <w:r w:rsidRPr="00496BDE">
        <w:rPr>
          <w:rFonts w:eastAsia="Calibri"/>
          <w:lang w:eastAsia="en-US"/>
        </w:rPr>
        <w:t>. № 223-ФЗ заключили настоящий Договор (далее – Договор) о нижеследующем:</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 Предмет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1.1. </w:t>
      </w:r>
      <w:proofErr w:type="gramStart"/>
      <w:r w:rsidRPr="00496BDE">
        <w:rPr>
          <w:rFonts w:eastAsia="Calibri"/>
          <w:lang w:eastAsia="en-US"/>
        </w:rPr>
        <w:t xml:space="preserve">Продавец обязуется передать </w:t>
      </w:r>
      <w:r>
        <w:t xml:space="preserve">токарно-винторезной станок с УЦИ </w:t>
      </w:r>
      <w:r w:rsidRPr="00496BDE">
        <w:t xml:space="preserve"> (модель___________) страна происхождения___________, </w:t>
      </w:r>
      <w:r>
        <w:rPr>
          <w:rFonts w:eastAsia="Calibri"/>
          <w:lang w:eastAsia="en-US"/>
        </w:rPr>
        <w:t>в количестве 2</w:t>
      </w:r>
      <w:r w:rsidRPr="00496BDE">
        <w:rPr>
          <w:rFonts w:eastAsia="Calibri"/>
          <w:lang w:eastAsia="en-US"/>
        </w:rPr>
        <w:t xml:space="preserve"> штуки (далее – Оборудование) в полном соответствии с техническими характеристиками, наименованием, количеством, ценами согласно Спецификациям (Приложения №№ 1 и 2 к Договору) и выполнить пусконаладочные работы и инструктаж персонала (далее – Работы) в полном объёме согласно Спецификации (Приложение № 2 к Договору), а Покупатель обязуется принять и оплатить поставленное Оборудование, выполненные</w:t>
      </w:r>
      <w:proofErr w:type="gramEnd"/>
      <w:r w:rsidRPr="00496BDE">
        <w:rPr>
          <w:rFonts w:eastAsia="Calibri"/>
          <w:lang w:eastAsia="en-US"/>
        </w:rPr>
        <w:t xml:space="preserve"> работы.</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1.2. Поставка Оборудования осуществляется за счёт и силами Продавца в адрес Покупателя: 630015, г. Новосибирск, ул. Планетная, д. 32.</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2. Цены и общая стоимость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2.1. Общая стоимость Договора составляет __________ рублей, в том числе НДС 20 % в размере __________ рублей.</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2.2. Общая стоимость Договора складывается из стоимости Оборудования, стоимости Работ, в том числе НДС 20 % (Приложение № 2 к Договору), и стоимости других обязательных платежей, необходимых для надлежащего исполнения обязательств по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2.3. Стоимость Договора является твердой и изменению не подлежит.</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3. Условия поставки</w:t>
      </w: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lang w:eastAsia="en-US"/>
        </w:rPr>
        <w:t>3.1</w:t>
      </w:r>
      <w:r>
        <w:rPr>
          <w:rFonts w:eastAsia="Calibri"/>
          <w:lang w:eastAsia="en-US"/>
        </w:rPr>
        <w:t>. Срок поставки Оборудования  до «30» июня 2021</w:t>
      </w:r>
      <w:r w:rsidRPr="00496BDE">
        <w:rPr>
          <w:rFonts w:eastAsia="Calibri"/>
          <w:lang w:eastAsia="en-US"/>
        </w:rPr>
        <w:t xml:space="preserve"> г.</w:t>
      </w: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lang w:eastAsia="en-US"/>
        </w:rPr>
        <w:t xml:space="preserve">Риски случайной порчи, гибели и/или утраты Оборудования переходят от Продавца к Покупателю </w:t>
      </w:r>
      <w:proofErr w:type="gramStart"/>
      <w:r w:rsidRPr="00496BDE">
        <w:rPr>
          <w:rFonts w:eastAsia="Calibri"/>
          <w:lang w:eastAsia="en-US"/>
        </w:rPr>
        <w:t>с даты поставки</w:t>
      </w:r>
      <w:proofErr w:type="gramEnd"/>
      <w:r w:rsidRPr="00496BDE">
        <w:rPr>
          <w:rFonts w:eastAsia="Calibri"/>
          <w:lang w:eastAsia="en-US"/>
        </w:rPr>
        <w:t xml:space="preserve"> Оборудования согласно п. 11.1.1.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3.2. Доставка осуществляется ____________  транспортом.</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3.3. Досрочная поставка, либо отсрочка поставки готового Оборудования при своевременном осуществлении платежей, предусмотренных Договором, допускается по письменному согласию Сторон.</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3.4. Оборудование, его составные части и комплектующие должны быть новые – не бывшие в эксплуата</w:t>
      </w:r>
      <w:r>
        <w:rPr>
          <w:rFonts w:eastAsia="Calibri"/>
          <w:lang w:eastAsia="en-US"/>
        </w:rPr>
        <w:t>ции,</w:t>
      </w:r>
      <w:r w:rsidR="00AC78AB">
        <w:rPr>
          <w:rFonts w:eastAsia="Calibri"/>
          <w:lang w:eastAsia="en-US"/>
        </w:rPr>
        <w:t xml:space="preserve"> производится серийно и</w:t>
      </w:r>
      <w:r>
        <w:rPr>
          <w:rFonts w:eastAsia="Calibri"/>
          <w:lang w:eastAsia="en-US"/>
        </w:rPr>
        <w:t xml:space="preserve"> изготовленные не ранее 2020</w:t>
      </w:r>
      <w:r w:rsidRPr="00496BDE">
        <w:rPr>
          <w:rFonts w:eastAsia="Calibri"/>
          <w:lang w:eastAsia="en-US"/>
        </w:rPr>
        <w:t xml:space="preserve"> года. Не допускается поставка выставочного</w:t>
      </w:r>
      <w:r w:rsidR="00DD4732">
        <w:rPr>
          <w:rFonts w:eastAsia="Calibri"/>
          <w:lang w:eastAsia="en-US"/>
        </w:rPr>
        <w:t>, опытного</w:t>
      </w:r>
      <w:r w:rsidRPr="00496BDE">
        <w:rPr>
          <w:rFonts w:eastAsia="Calibri"/>
          <w:lang w:eastAsia="en-US"/>
        </w:rPr>
        <w:t xml:space="preserve"> образца и оборудования собранного из восстановленных деталей</w:t>
      </w:r>
      <w:r w:rsidR="00D41B48">
        <w:rPr>
          <w:rFonts w:eastAsia="Calibri"/>
          <w:lang w:eastAsia="en-US"/>
        </w:rPr>
        <w:t>.</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4. Условия платежа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4.1.  Оплата Оборудования и Работ согласно п. 2.1. Договора на сумму в размере __________ рублей, в том числе НДС 20 % в размере __________ рублей, производится в несколько этапов следующим образом:</w:t>
      </w:r>
    </w:p>
    <w:p w:rsidR="009B278A" w:rsidRPr="00496BDE" w:rsidRDefault="009B278A" w:rsidP="009B278A">
      <w:pPr>
        <w:tabs>
          <w:tab w:val="left" w:pos="9720"/>
        </w:tabs>
        <w:spacing w:line="240" w:lineRule="auto"/>
        <w:ind w:firstLine="567"/>
      </w:pPr>
      <w:r w:rsidRPr="00496BDE">
        <w:rPr>
          <w:rFonts w:eastAsia="Calibri"/>
          <w:lang w:eastAsia="en-US"/>
        </w:rPr>
        <w:t xml:space="preserve">4.1.1. </w:t>
      </w:r>
      <w:r w:rsidRPr="00496BDE">
        <w:t xml:space="preserve">Первый платеж – оплата за поставленное Оборудование на сумму </w:t>
      </w:r>
      <w:proofErr w:type="gramStart"/>
      <w:r w:rsidRPr="00496BDE">
        <w:t>в</w:t>
      </w:r>
      <w:proofErr w:type="gramEnd"/>
      <w:r w:rsidRPr="00496BDE">
        <w:t xml:space="preserve"> ____________________________ </w:t>
      </w:r>
      <w:proofErr w:type="gramStart"/>
      <w:r w:rsidRPr="00496BDE">
        <w:t>рублей</w:t>
      </w:r>
      <w:proofErr w:type="gramEnd"/>
      <w:r w:rsidRPr="00496BDE">
        <w:t xml:space="preserve">, в том числе НДС 20 % в размере _______________________________ рублей, осуществляется в полном объеме в течение 10 </w:t>
      </w:r>
      <w:r w:rsidRPr="00496BDE">
        <w:lastRenderedPageBreak/>
        <w:t>(десяти) банковских дней с даты получения Покупателем счета на оплату на основании следующих документов:</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Товарной накладной по форме ТОРГ-12, подписанной Сторонами;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Счета-фактуры на Оборудование;</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Акта о приеме-передаче Оборудования (Приложение № 5 к Договору), подписанного Сторонами.</w:t>
      </w:r>
    </w:p>
    <w:p w:rsidR="009B278A" w:rsidRPr="00496BDE" w:rsidRDefault="009B278A" w:rsidP="009B278A">
      <w:pPr>
        <w:tabs>
          <w:tab w:val="left" w:pos="9720"/>
        </w:tabs>
        <w:spacing w:line="240" w:lineRule="auto"/>
        <w:ind w:firstLine="567"/>
      </w:pPr>
      <w:r w:rsidRPr="00496BDE">
        <w:rPr>
          <w:rFonts w:eastAsia="Calibri"/>
          <w:lang w:eastAsia="en-US"/>
        </w:rPr>
        <w:t xml:space="preserve">4.1.2. </w:t>
      </w:r>
      <w:r w:rsidRPr="00496BDE">
        <w:t xml:space="preserve">Второй платеж – оплата за выполненные  работы в размере </w:t>
      </w:r>
      <w:r w:rsidRPr="00496BDE">
        <w:rPr>
          <w:lang w:eastAsia="en-US"/>
        </w:rPr>
        <w:t>________________ рублей, в том числе НДС 20 % в размере ______________ рублей</w:t>
      </w:r>
      <w:r w:rsidRPr="00496BDE">
        <w:t xml:space="preserve">, осуществляется в течение 10 (десяти) банковских дней </w:t>
      </w:r>
      <w:proofErr w:type="gramStart"/>
      <w:r w:rsidRPr="00496BDE">
        <w:t>с даты получения</w:t>
      </w:r>
      <w:proofErr w:type="gramEnd"/>
      <w:r w:rsidRPr="00496BDE">
        <w:t xml:space="preserve"> Покупателем счета на оплату на основании следующих документов</w:t>
      </w:r>
      <w:r w:rsidRPr="00496BDE">
        <w:rPr>
          <w:rFonts w:eastAsia="Calibri"/>
          <w:lang w:eastAsia="en-US"/>
        </w:rPr>
        <w:t>:</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Счета-фактуры на Работы;</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Акта выполненных Работ (Приложение № 7 к Договору), подписанного Сторонами.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4.2. Обязательство Покупателя по платежу считается выполненным с момента списания денежных сре</w:t>
      </w:r>
      <w:proofErr w:type="gramStart"/>
      <w:r w:rsidRPr="00496BDE">
        <w:rPr>
          <w:rFonts w:eastAsia="Calibri"/>
          <w:lang w:eastAsia="en-US"/>
        </w:rPr>
        <w:t>дств с р</w:t>
      </w:r>
      <w:proofErr w:type="gramEnd"/>
      <w:r w:rsidRPr="00496BDE">
        <w:rPr>
          <w:rFonts w:eastAsia="Calibri"/>
          <w:lang w:eastAsia="en-US"/>
        </w:rPr>
        <w:t>асчетного счета Покупателя.</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5. Упаковка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5.1. Оборудование должно отгружаться в упаковке (в случае поставки импортного оборудования – в экспортной упаковке), соответствующей характеру поставляемого Оборудования и условиям перевозки автотранспортом, согласно российским / европейским / иным требованиям (в зависимости от страны происхождения поставляемого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5.3. Тара и упаковка являются невозвратными и входят в стоимость Оборудования. Оборудование должно быть в новой (в случае поставки импортного оборудования – в экспортной упаковке)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 в течение 6 (шести) месяцев.</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Один экземпляр упаковочного листа в водонепроницаемом конверте упаковывается вместе с Оборудованием, второй экземпляр - в водонепроницаемом конверте прикрепляется к наружной стороне упаковки каждого места.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5.7. Продавец несет ответственность за целостность упаковки Оборудования при поставке его в адрес Покупателя согласно п. 1.2. Договора.</w:t>
      </w:r>
    </w:p>
    <w:p w:rsidR="009B278A" w:rsidRPr="00496BDE" w:rsidRDefault="009B278A" w:rsidP="009B278A">
      <w:pPr>
        <w:widowControl/>
        <w:suppressAutoHyphens w:val="0"/>
        <w:snapToGrid/>
        <w:spacing w:line="240" w:lineRule="auto"/>
        <w:ind w:firstLine="0"/>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6. Маркировка для перевозки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9B278A" w:rsidRDefault="009B278A" w:rsidP="000E3838">
      <w:pPr>
        <w:widowControl/>
        <w:suppressAutoHyphens w:val="0"/>
        <w:snapToGrid/>
        <w:spacing w:line="240" w:lineRule="auto"/>
        <w:ind w:firstLine="0"/>
        <w:rPr>
          <w:rFonts w:eastAsia="Calibri"/>
          <w:b/>
          <w:lang w:eastAsia="en-US"/>
        </w:rPr>
      </w:pPr>
      <w:bookmarkStart w:id="1" w:name="_GoBack"/>
      <w:bookmarkEnd w:id="1"/>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7. Отгрузочные извещения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7.1. </w:t>
      </w:r>
      <w:proofErr w:type="gramStart"/>
      <w:r w:rsidRPr="00496BDE">
        <w:rPr>
          <w:rFonts w:eastAsia="Calibri"/>
          <w:lang w:eastAsia="en-US"/>
        </w:rPr>
        <w:t>Продавец направляет Покупателю в письменном виде извещение (уведомление) о готовности Оборудования к отгрузке с завода-изготовителя не позднее, чем за 10 (Десять) рабочих дней до отгрузки, в котором также указывает информацию, необходимую для приемки оборудования (количество тарных мест, вес груза, габариты груза, способ разгрузки).</w:t>
      </w:r>
      <w:proofErr w:type="gramEnd"/>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lastRenderedPageBreak/>
        <w:t>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8. Документация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8.1. Продавец направляет следующие документы до отгрузки поставляемого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8.1.1. Документ, содержащий необходимую информацию для приемки Оборудования: количество тарных мест, вес груза, размер груза (габариты упаковки), способ разгрузки.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8.2. Продавец направляет следующие документы вместе с поставляемым Оборудованием (Приложения №№ 1 и 2 к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8.2.1. Счет-фактура Продавца с указанием общей суммы на поставленное Оборудование </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8.2.2. Упаковочные листы - в 2-х (двух) экземплярах; </w:t>
      </w:r>
    </w:p>
    <w:p w:rsidR="009B278A" w:rsidRPr="00496BDE" w:rsidRDefault="009B278A" w:rsidP="009B278A">
      <w:pPr>
        <w:widowControl/>
        <w:suppressAutoHyphens w:val="0"/>
        <w:snapToGrid/>
        <w:spacing w:line="240" w:lineRule="auto"/>
        <w:ind w:firstLine="709"/>
        <w:rPr>
          <w:rFonts w:eastAsia="Calibri"/>
          <w:lang w:eastAsia="en-US"/>
        </w:rPr>
      </w:pPr>
      <w:r>
        <w:rPr>
          <w:rFonts w:eastAsia="Calibri"/>
          <w:lang w:eastAsia="en-US"/>
        </w:rPr>
        <w:t>8.2.3</w:t>
      </w:r>
      <w:r w:rsidRPr="00496BDE">
        <w:rPr>
          <w:rFonts w:eastAsia="Calibri"/>
          <w:lang w:eastAsia="en-US"/>
        </w:rPr>
        <w:t>. Техническая документация, необходимая для эксплуатации и ремонта поставляемого Оборудования согласно спецификациям (Приложения №№ 1 и 2 к Договору);</w:t>
      </w:r>
    </w:p>
    <w:p w:rsidR="009B278A" w:rsidRPr="00496BDE" w:rsidRDefault="009B278A" w:rsidP="009B278A">
      <w:pPr>
        <w:widowControl/>
        <w:suppressAutoHyphens w:val="0"/>
        <w:snapToGrid/>
        <w:spacing w:line="240" w:lineRule="auto"/>
        <w:ind w:firstLine="709"/>
        <w:rPr>
          <w:rFonts w:eastAsia="Calibri"/>
          <w:lang w:eastAsia="en-US"/>
        </w:rPr>
      </w:pPr>
      <w:r>
        <w:rPr>
          <w:rFonts w:eastAsia="Calibri"/>
          <w:lang w:eastAsia="en-US"/>
        </w:rPr>
        <w:t>8.2.4</w:t>
      </w:r>
      <w:r w:rsidRPr="00496BDE">
        <w:rPr>
          <w:rFonts w:eastAsia="Calibri"/>
          <w:lang w:eastAsia="en-US"/>
        </w:rPr>
        <w:t>. Товарная накладная унифицированной формы ТОРГ-12 - в 3-х (трёх) экземплярах;</w:t>
      </w:r>
    </w:p>
    <w:p w:rsidR="009B278A" w:rsidRPr="00496BDE" w:rsidRDefault="009B278A" w:rsidP="009B278A">
      <w:pPr>
        <w:widowControl/>
        <w:suppressAutoHyphens w:val="0"/>
        <w:snapToGrid/>
        <w:spacing w:line="240" w:lineRule="auto"/>
        <w:ind w:firstLine="709"/>
        <w:rPr>
          <w:rFonts w:eastAsia="Calibri"/>
          <w:lang w:eastAsia="en-US"/>
        </w:rPr>
      </w:pPr>
      <w:r>
        <w:rPr>
          <w:rFonts w:eastAsia="Calibri"/>
          <w:lang w:eastAsia="en-US"/>
        </w:rPr>
        <w:t>8.2.5</w:t>
      </w:r>
      <w:r w:rsidRPr="00496BDE">
        <w:rPr>
          <w:rFonts w:eastAsia="Calibri"/>
          <w:lang w:eastAsia="en-US"/>
        </w:rPr>
        <w:t>. Акт о приёме-передаче Оборудования (Приложение № 3 к Договору) – в 3-х (трёх) экземплярах;</w:t>
      </w:r>
    </w:p>
    <w:p w:rsidR="009B278A" w:rsidRPr="00496BDE" w:rsidRDefault="009B278A" w:rsidP="009B278A">
      <w:pPr>
        <w:widowControl/>
        <w:suppressAutoHyphens w:val="0"/>
        <w:snapToGrid/>
        <w:spacing w:line="240" w:lineRule="auto"/>
        <w:ind w:firstLine="709"/>
        <w:rPr>
          <w:rFonts w:eastAsia="Calibri"/>
          <w:lang w:eastAsia="en-US"/>
        </w:rPr>
      </w:pPr>
      <w:r>
        <w:rPr>
          <w:rFonts w:eastAsia="Calibri"/>
          <w:lang w:eastAsia="en-US"/>
        </w:rPr>
        <w:t>8.2.6</w:t>
      </w:r>
      <w:r w:rsidRPr="00496BDE">
        <w:rPr>
          <w:rFonts w:eastAsia="Calibri"/>
          <w:lang w:eastAsia="en-US"/>
        </w:rPr>
        <w:t>. Сертификат качества Производителя на Оборудование, выданный Продавцом - в 2-х  (двух) экземплярах;</w:t>
      </w:r>
    </w:p>
    <w:p w:rsidR="009B278A" w:rsidRPr="00496BDE" w:rsidRDefault="009B278A" w:rsidP="009B278A">
      <w:pPr>
        <w:widowControl/>
        <w:suppressAutoHyphens w:val="0"/>
        <w:snapToGrid/>
        <w:spacing w:line="240" w:lineRule="auto"/>
        <w:ind w:firstLine="709"/>
        <w:rPr>
          <w:rFonts w:eastAsia="Calibri"/>
          <w:lang w:eastAsia="en-US"/>
        </w:rPr>
      </w:pPr>
      <w:r>
        <w:rPr>
          <w:rFonts w:eastAsia="Calibri"/>
          <w:lang w:eastAsia="en-US"/>
        </w:rPr>
        <w:t>8.2.7</w:t>
      </w:r>
      <w:r w:rsidRPr="00496BDE">
        <w:rPr>
          <w:rFonts w:eastAsia="Calibri"/>
          <w:lang w:eastAsia="en-US"/>
        </w:rPr>
        <w:t>. Сертификат соответствия Оборудования треб</w:t>
      </w:r>
      <w:r>
        <w:rPr>
          <w:rFonts w:eastAsia="Calibri"/>
          <w:lang w:eastAsia="en-US"/>
        </w:rPr>
        <w:t xml:space="preserve">ованиям Технического регламента </w:t>
      </w:r>
      <w:proofErr w:type="gramStart"/>
      <w:r>
        <w:rPr>
          <w:rFonts w:eastAsia="Calibri"/>
          <w:lang w:eastAsia="en-US"/>
        </w:rPr>
        <w:t>ТР</w:t>
      </w:r>
      <w:proofErr w:type="gramEnd"/>
      <w:r>
        <w:rPr>
          <w:rFonts w:eastAsia="Calibri"/>
          <w:lang w:eastAsia="en-US"/>
        </w:rPr>
        <w:t xml:space="preserve"> ТС 010/2011 «О безопасности машин и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8.3. Продавец </w:t>
      </w:r>
      <w:proofErr w:type="gramStart"/>
      <w:r w:rsidRPr="00496BDE">
        <w:rPr>
          <w:rFonts w:eastAsia="Calibri"/>
          <w:lang w:eastAsia="en-US"/>
        </w:rPr>
        <w:t>предоставляет следующие документы</w:t>
      </w:r>
      <w:proofErr w:type="gramEnd"/>
      <w:r w:rsidRPr="00496BDE">
        <w:rPr>
          <w:rFonts w:eastAsia="Calibri"/>
          <w:lang w:eastAsia="en-US"/>
        </w:rPr>
        <w:t xml:space="preserve"> на произведенные Работы по Договору (Приложение № 2 к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8.3.1. Счет-фактура Продавца с указанием общей суммы на произведенные Работы;</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8.3.2. Акт выполненных Работ (Приложение № 7 к Договору) - в 3-х (трёх) экземплярах.</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8.4. Продавец направляет всю документацию в оригинал</w:t>
      </w:r>
      <w:r>
        <w:rPr>
          <w:rFonts w:eastAsia="Calibri"/>
          <w:lang w:eastAsia="en-US"/>
        </w:rPr>
        <w:t xml:space="preserve">ах и </w:t>
      </w:r>
      <w:r w:rsidRPr="00496BDE">
        <w:rPr>
          <w:rFonts w:eastAsia="Calibri"/>
          <w:lang w:eastAsia="en-US"/>
        </w:rPr>
        <w:t xml:space="preserve"> на русском языке.</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9. Обязанности Сторон</w:t>
      </w: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9.1. Продавец обязан:</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9.1.1. Предоставить в письменном виде Покупателю документацию, необходимую для осуществления подготовительных работ. </w:t>
      </w:r>
      <w:proofErr w:type="gramStart"/>
      <w:r w:rsidRPr="00496BDE">
        <w:rPr>
          <w:rFonts w:eastAsia="Calibri"/>
          <w:lang w:eastAsia="en-US"/>
        </w:rPr>
        <w:t>Документация, необходимая для проведения под</w:t>
      </w:r>
      <w:r>
        <w:rPr>
          <w:rFonts w:eastAsia="Calibri"/>
          <w:lang w:eastAsia="en-US"/>
        </w:rPr>
        <w:t xml:space="preserve">готовительных работ, в том числе: сертификат соответствия по </w:t>
      </w:r>
      <w:r>
        <w:rPr>
          <w:rFonts w:eastAsia="Calibri"/>
          <w:lang w:val="en-US" w:eastAsia="en-US"/>
        </w:rPr>
        <w:t>ISO</w:t>
      </w:r>
      <w:r>
        <w:rPr>
          <w:rFonts w:eastAsia="Calibri"/>
          <w:lang w:eastAsia="en-US"/>
        </w:rPr>
        <w:t xml:space="preserve"> 9001, чертежи с указанием точек подвода энергоносителей, с привязкой к габаритам оборудования, коммунальные связи между всеми элементами основного и вспомогательного оборудования; чертежи фундамента основного и вспомогательного оборудования, чертежи фундамента основного и вспомогательного оборудования с данными по монтажу предоставляются на русском языке (электронный вид, в следующих форматах:</w:t>
      </w:r>
      <w:proofErr w:type="gramEnd"/>
      <w:r>
        <w:rPr>
          <w:rFonts w:eastAsia="Calibri"/>
          <w:lang w:eastAsia="en-US"/>
        </w:rPr>
        <w:t xml:space="preserve"> </w:t>
      </w:r>
      <w:proofErr w:type="gramStart"/>
      <w:r>
        <w:rPr>
          <w:rFonts w:eastAsia="Calibri"/>
          <w:lang w:val="en-US" w:eastAsia="en-US"/>
        </w:rPr>
        <w:t>Microsoft</w:t>
      </w:r>
      <w:r w:rsidRPr="006F0F45">
        <w:rPr>
          <w:rFonts w:eastAsia="Calibri"/>
          <w:lang w:eastAsia="en-US"/>
        </w:rPr>
        <w:t xml:space="preserve"> </w:t>
      </w:r>
      <w:r>
        <w:rPr>
          <w:rFonts w:eastAsia="Calibri"/>
          <w:lang w:val="en-US" w:eastAsia="en-US"/>
        </w:rPr>
        <w:t>Office</w:t>
      </w:r>
      <w:r w:rsidRPr="006F0F45">
        <w:rPr>
          <w:rFonts w:eastAsia="Calibri"/>
          <w:lang w:eastAsia="en-US"/>
        </w:rPr>
        <w:t xml:space="preserve">, </w:t>
      </w:r>
      <w:r>
        <w:rPr>
          <w:rFonts w:eastAsia="Calibri"/>
          <w:lang w:val="en-US" w:eastAsia="en-US"/>
        </w:rPr>
        <w:t>Adobe</w:t>
      </w:r>
      <w:r w:rsidRPr="006F0F45">
        <w:rPr>
          <w:rFonts w:eastAsia="Calibri"/>
          <w:lang w:eastAsia="en-US"/>
        </w:rPr>
        <w:t xml:space="preserve"> </w:t>
      </w:r>
      <w:r>
        <w:rPr>
          <w:rFonts w:eastAsia="Calibri"/>
          <w:lang w:val="en-US" w:eastAsia="en-US"/>
        </w:rPr>
        <w:t>PDF</w:t>
      </w:r>
      <w:r w:rsidRPr="006F0F45">
        <w:rPr>
          <w:rFonts w:eastAsia="Calibri"/>
          <w:lang w:eastAsia="en-US"/>
        </w:rPr>
        <w:t xml:space="preserve">, </w:t>
      </w:r>
      <w:r>
        <w:rPr>
          <w:rFonts w:eastAsia="Calibri"/>
          <w:lang w:val="en-US" w:eastAsia="en-US"/>
        </w:rPr>
        <w:t>JPEG</w:t>
      </w:r>
      <w:r w:rsidRPr="006F0F45">
        <w:rPr>
          <w:rFonts w:eastAsia="Calibri"/>
          <w:lang w:eastAsia="en-US"/>
        </w:rPr>
        <w:t xml:space="preserve">, </w:t>
      </w:r>
      <w:r>
        <w:rPr>
          <w:rFonts w:eastAsia="Calibri"/>
          <w:lang w:val="en-US" w:eastAsia="en-US"/>
        </w:rPr>
        <w:t>TIFF</w:t>
      </w:r>
      <w:r w:rsidRPr="00496BDE">
        <w:rPr>
          <w:rFonts w:eastAsia="Calibri"/>
          <w:lang w:eastAsia="en-US"/>
        </w:rPr>
        <w:t xml:space="preserve"> </w:t>
      </w:r>
      <w:r>
        <w:rPr>
          <w:rFonts w:eastAsia="Calibri"/>
          <w:lang w:eastAsia="en-US"/>
        </w:rPr>
        <w:t>и 3-</w:t>
      </w:r>
      <w:r>
        <w:rPr>
          <w:rFonts w:eastAsia="Calibri"/>
          <w:lang w:val="en-US" w:eastAsia="en-US"/>
        </w:rPr>
        <w:t>D</w:t>
      </w:r>
      <w:r w:rsidRPr="009C7B48">
        <w:rPr>
          <w:rFonts w:eastAsia="Calibri"/>
          <w:lang w:eastAsia="en-US"/>
        </w:rPr>
        <w:t xml:space="preserve"> </w:t>
      </w:r>
      <w:r>
        <w:rPr>
          <w:rFonts w:eastAsia="Calibri"/>
          <w:lang w:eastAsia="en-US"/>
        </w:rPr>
        <w:t>модели в формате .</w:t>
      </w:r>
      <w:proofErr w:type="spellStart"/>
      <w:r>
        <w:rPr>
          <w:rFonts w:eastAsia="Calibri"/>
          <w:lang w:val="en-US" w:eastAsia="en-US"/>
        </w:rPr>
        <w:t>stp</w:t>
      </w:r>
      <w:proofErr w:type="spellEnd"/>
      <w:r w:rsidRPr="009C7B48">
        <w:rPr>
          <w:rFonts w:eastAsia="Calibri"/>
          <w:lang w:eastAsia="en-US"/>
        </w:rPr>
        <w:t xml:space="preserve"> </w:t>
      </w:r>
      <w:r>
        <w:rPr>
          <w:rFonts w:eastAsia="Calibri"/>
          <w:lang w:eastAsia="en-US"/>
        </w:rPr>
        <w:t>или .</w:t>
      </w:r>
      <w:proofErr w:type="spellStart"/>
      <w:r>
        <w:rPr>
          <w:rFonts w:eastAsia="Calibri"/>
          <w:lang w:val="en-US" w:eastAsia="en-US"/>
        </w:rPr>
        <w:t>iges</w:t>
      </w:r>
      <w:proofErr w:type="spellEnd"/>
      <w:r w:rsidRPr="009C7B48">
        <w:rPr>
          <w:rFonts w:eastAsia="Calibri"/>
          <w:lang w:eastAsia="en-US"/>
        </w:rPr>
        <w:t>)</w:t>
      </w:r>
      <w:r>
        <w:rPr>
          <w:rFonts w:eastAsia="Calibri"/>
          <w:lang w:eastAsia="en-US"/>
        </w:rPr>
        <w:t xml:space="preserve"> </w:t>
      </w:r>
      <w:r w:rsidRPr="00496BDE">
        <w:rPr>
          <w:rFonts w:eastAsia="Calibri"/>
          <w:lang w:eastAsia="en-US"/>
        </w:rPr>
        <w:t>Пок</w:t>
      </w:r>
      <w:r>
        <w:rPr>
          <w:rFonts w:eastAsia="Calibri"/>
          <w:lang w:eastAsia="en-US"/>
        </w:rPr>
        <w:t>упателю в течении 30 (тридцати)</w:t>
      </w:r>
      <w:r w:rsidRPr="00496BDE">
        <w:rPr>
          <w:rFonts w:eastAsia="Calibri"/>
          <w:lang w:eastAsia="en-US"/>
        </w:rPr>
        <w:t xml:space="preserve"> дней с даты подписания Договора.</w:t>
      </w:r>
      <w:proofErr w:type="gramEnd"/>
      <w:r w:rsidRPr="00496BDE">
        <w:rPr>
          <w:rFonts w:eastAsia="Calibri"/>
          <w:lang w:eastAsia="en-US"/>
        </w:rPr>
        <w:t xml:space="preserve"> </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Передача документации сопровождается подписанием представителями Сторон акта в произвольной форме. </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Предоставить согласованный с Покупателем перечень пусконаладочных работ, выполняемых соответственно Продавцом в рамках договорных обязательств не позднее, чем через 10 (десять) рабочих дней </w:t>
      </w:r>
      <w:proofErr w:type="gramStart"/>
      <w:r w:rsidRPr="00496BDE">
        <w:rPr>
          <w:rFonts w:eastAsia="Calibri"/>
          <w:lang w:eastAsia="en-US"/>
        </w:rPr>
        <w:t>с даты вступления</w:t>
      </w:r>
      <w:proofErr w:type="gramEnd"/>
      <w:r w:rsidRPr="00496BDE">
        <w:rPr>
          <w:rFonts w:eastAsia="Calibri"/>
          <w:lang w:eastAsia="en-US"/>
        </w:rPr>
        <w:t xml:space="preserve"> Договора в силу.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9.1.2. Передать Оборудование, которое по количеству, качеству, номенклатуре, ассортименту и комплектности соответствует условиям настоящего Договора, свободное от любых прав третьих лиц, т. е. никому не продано, ранее не заложено, не состоит в споре и под арестом (запрещением), не является предметом исков третьих лиц.</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9.1.</w:t>
      </w:r>
      <w:r>
        <w:rPr>
          <w:rFonts w:eastAsia="Calibri"/>
          <w:lang w:eastAsia="en-US"/>
        </w:rPr>
        <w:t>3</w:t>
      </w:r>
      <w:r w:rsidRPr="00496BDE">
        <w:rPr>
          <w:rFonts w:eastAsia="Calibri"/>
          <w:lang w:eastAsia="en-US"/>
        </w:rPr>
        <w:t>. Надлежащим образом и в полном объеме выполнить обязательства перед Покупателем в соответствии с условиями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9.1.</w:t>
      </w:r>
      <w:r>
        <w:rPr>
          <w:rFonts w:eastAsia="Calibri"/>
          <w:lang w:eastAsia="en-US"/>
        </w:rPr>
        <w:t>4</w:t>
      </w:r>
      <w:r w:rsidRPr="00496BDE">
        <w:rPr>
          <w:rFonts w:eastAsia="Calibri"/>
          <w:lang w:eastAsia="en-US"/>
        </w:rPr>
        <w:t xml:space="preserve">. Осуществлять гарантийный ремонт и </w:t>
      </w:r>
      <w:proofErr w:type="spellStart"/>
      <w:r w:rsidRPr="00496BDE">
        <w:rPr>
          <w:rFonts w:eastAsia="Calibri"/>
          <w:lang w:eastAsia="en-US"/>
        </w:rPr>
        <w:t>постгарантийное</w:t>
      </w:r>
      <w:proofErr w:type="spellEnd"/>
      <w:r w:rsidRPr="00496BDE">
        <w:rPr>
          <w:rFonts w:eastAsia="Calibri"/>
          <w:lang w:eastAsia="en-US"/>
        </w:rPr>
        <w:t xml:space="preserve"> обслуживание в авторизованном техническом центре  в пределах РФ.</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9.1.</w:t>
      </w:r>
      <w:r>
        <w:rPr>
          <w:rFonts w:eastAsia="Calibri"/>
          <w:lang w:eastAsia="en-US"/>
        </w:rPr>
        <w:t>5</w:t>
      </w:r>
      <w:r w:rsidRPr="00496BDE">
        <w:rPr>
          <w:rFonts w:eastAsia="Calibri"/>
          <w:lang w:eastAsia="en-US"/>
        </w:rPr>
        <w:t xml:space="preserve">. Обеспечить </w:t>
      </w:r>
      <w:proofErr w:type="spellStart"/>
      <w:r w:rsidRPr="00496BDE">
        <w:rPr>
          <w:rFonts w:eastAsia="Calibri"/>
          <w:lang w:eastAsia="en-US"/>
        </w:rPr>
        <w:t>постгарантийное</w:t>
      </w:r>
      <w:proofErr w:type="spellEnd"/>
      <w:r w:rsidRPr="00496BDE">
        <w:rPr>
          <w:rFonts w:eastAsia="Calibri"/>
          <w:lang w:eastAsia="en-US"/>
        </w:rPr>
        <w:t xml:space="preserve"> обслуживание по отдельному договору в течение срока службы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lastRenderedPageBreak/>
        <w:t>9.1.</w:t>
      </w:r>
      <w:r>
        <w:rPr>
          <w:rFonts w:eastAsia="Calibri"/>
          <w:lang w:eastAsia="en-US"/>
        </w:rPr>
        <w:t>6</w:t>
      </w:r>
      <w:r w:rsidRPr="00496BDE">
        <w:rPr>
          <w:rFonts w:eastAsia="Calibri"/>
          <w:lang w:eastAsia="en-US"/>
        </w:rPr>
        <w:t xml:space="preserve">. </w:t>
      </w:r>
      <w:r w:rsidRPr="00496BDE">
        <w:t>Указывать в первичных документах бухгалтерского учета адрес организации, включенный в ЕГРЮЛ.</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9.2. Покупатель обязан:</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соответствующих требованиям Продавца).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9.2.2. Обеспечить представителям Продавца доступ на территорию Покупателя и возможность проведения Работ согласно Договору. Обеспечить представителей Продавца техническими средствами (в том числе погрузочно-разгрузочной, транспортной и другой необходимой техникой), материалами и персоналом для проведения Работ.</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9.2.4. Надлежащим образом и в полном объеме выполнить обязательства перед Продавцом в соответствии с условиями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9.2.5. Уведомить Продавца о готовности к проведению пусконаладочных работ после выполнения п. 9.2.1. Договора.</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10. Гарантии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10.1. Поставляемое Оборудование соответствует российским и/или европейским стандартам на данный тип Оборудования, паспорту завода-изготовителя, иной технической документации и подтверждается сертификатом качества завода-изготовителя, либо иной нормативно-технической документацией его заменяющей. </w:t>
      </w:r>
      <w:proofErr w:type="gramStart"/>
      <w:r w:rsidRPr="00496BDE">
        <w:rPr>
          <w:rFonts w:eastAsia="Calibri"/>
          <w:lang w:eastAsia="en-US"/>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(перечень таких недостатков или критерии их определения должны быть установлены Сторонами) - в течение 30 (тридцати) рабочих дней с даты выставления Покупателем соответствующего</w:t>
      </w:r>
      <w:proofErr w:type="gramEnd"/>
      <w:r w:rsidRPr="00496BDE">
        <w:rPr>
          <w:rFonts w:eastAsia="Calibri"/>
          <w:lang w:eastAsia="en-US"/>
        </w:rPr>
        <w:t xml:space="preserve"> требования, довести качество Оборудования (технические характеристики) до уровня вышеуказанных требований, в т. ч. и посредством замены Оборудования по согласованию с Покупателем.</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10.2. Продавец гарантирует работу поставленного Оборудования в течение 12 (двенадцати) месяцев </w:t>
      </w:r>
      <w:proofErr w:type="gramStart"/>
      <w:r w:rsidRPr="00496BDE">
        <w:rPr>
          <w:rFonts w:eastAsia="Calibri"/>
          <w:lang w:eastAsia="en-US"/>
        </w:rPr>
        <w:t>с даты пуска</w:t>
      </w:r>
      <w:proofErr w:type="gramEnd"/>
      <w:r w:rsidRPr="00496BDE">
        <w:rPr>
          <w:rFonts w:eastAsia="Calibri"/>
          <w:lang w:eastAsia="en-US"/>
        </w:rPr>
        <w:t xml:space="preserve"> его в эксплуатацию.</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10.3. При обнаружении некомплектности Оборудования Продавец обязуется поставить недостающие части в адрес Покупателя в течение 20 (Двадцати) рабочих дней </w:t>
      </w:r>
      <w:proofErr w:type="gramStart"/>
      <w:r w:rsidRPr="00496BDE">
        <w:rPr>
          <w:rFonts w:eastAsia="Calibri"/>
          <w:lang w:eastAsia="en-US"/>
        </w:rPr>
        <w:t>с даты уведомления</w:t>
      </w:r>
      <w:proofErr w:type="gramEnd"/>
      <w:r w:rsidRPr="00496BDE">
        <w:rPr>
          <w:rFonts w:eastAsia="Calibri"/>
          <w:lang w:eastAsia="en-US"/>
        </w:rPr>
        <w:t xml:space="preserve"> Покупателем Продавца об обнаружении некомплектности.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10.4. </w:t>
      </w:r>
      <w:proofErr w:type="gramStart"/>
      <w:r w:rsidRPr="00496BDE">
        <w:rPr>
          <w:rFonts w:eastAsia="Calibri"/>
          <w:lang w:eastAsia="en-US"/>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496BDE">
        <w:rPr>
          <w:rFonts w:eastAsia="Calibri"/>
          <w:lang w:eastAsia="en-US"/>
        </w:rPr>
        <w:t xml:space="preserve"> Покупатель по письменному согласию Продавца вправе устранить их сам за счет Продавца, без ущерба для своих прав на гарантию.</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Продавец в этом случае обязан возместить стоимость работ по устранению дефектов при условии предоставления Покупателем соответствующей документации, подтверждающей стоимость этих работ.</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10.5. Заменённое дефектное Оборудование возвращается Продавцу по его требованию и за его счёт в срок, согласованный Сторонами.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10.6. Все транспортные и другие расходы, непосредственно связанные с возвратом или заменой дефектного Оборудования, несет Продавец.</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lastRenderedPageBreak/>
        <w:t xml:space="preserve">10.7. Гарантия не распространяется на ущерб и дефекты, возникшие вследствие ненадлежащего использования, несоблюдения технических инструкций и требований Продавца Покупателем. </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10.8. </w:t>
      </w:r>
      <w:proofErr w:type="gramStart"/>
      <w:r w:rsidRPr="00496BDE">
        <w:rPr>
          <w:rFonts w:eastAsia="Calibri"/>
          <w:lang w:eastAsia="en-US"/>
        </w:rPr>
        <w:t>При обнаружении дефектов в течение гарантийного периода и не устранении их Продавцом по истечении 10 (десяти) рабочих дней, в случае серьезных недостатков – в течение 30 (тридцати) рабочих дней с даты получения Продавцом претензии,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w:t>
      </w:r>
      <w:proofErr w:type="gramEnd"/>
      <w:r w:rsidRPr="00496BDE">
        <w:rPr>
          <w:rFonts w:eastAsia="Calibri"/>
          <w:lang w:eastAsia="en-US"/>
        </w:rPr>
        <w:t xml:space="preserve"> дату поставки нового Оборудования (или его части) взамен забракованного, однако сумма неустойки не должна превышать 5% от общей суммы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На замененное Оборудование будет действовать такая же гарантия Продавца и будет начинаться </w:t>
      </w:r>
      <w:proofErr w:type="gramStart"/>
      <w:r w:rsidRPr="00496BDE">
        <w:rPr>
          <w:rFonts w:eastAsia="Calibri"/>
          <w:lang w:eastAsia="en-US"/>
        </w:rPr>
        <w:t>с даты</w:t>
      </w:r>
      <w:proofErr w:type="gramEnd"/>
      <w:r w:rsidRPr="00496BDE">
        <w:rPr>
          <w:rFonts w:eastAsia="Calibri"/>
          <w:lang w:eastAsia="en-US"/>
        </w:rPr>
        <w:t xml:space="preserve"> его замены или окончания ремонта.</w:t>
      </w:r>
    </w:p>
    <w:p w:rsidR="009B278A" w:rsidRPr="00496BDE" w:rsidRDefault="004878D2" w:rsidP="004878D2">
      <w:pPr>
        <w:widowControl/>
        <w:suppressAutoHyphens w:val="0"/>
        <w:snapToGrid/>
        <w:spacing w:line="240" w:lineRule="auto"/>
        <w:ind w:firstLine="0"/>
        <w:rPr>
          <w:rFonts w:eastAsia="Calibri"/>
          <w:lang w:eastAsia="en-US"/>
        </w:rPr>
      </w:pPr>
      <w:r>
        <w:rPr>
          <w:rFonts w:eastAsia="Calibri"/>
          <w:lang w:eastAsia="en-US"/>
        </w:rPr>
        <w:t xml:space="preserve">          </w:t>
      </w:r>
      <w:r w:rsidR="009B278A" w:rsidRPr="00496BDE">
        <w:rPr>
          <w:rFonts w:eastAsia="Calibri"/>
          <w:lang w:eastAsia="en-US"/>
        </w:rPr>
        <w:t>10.9. Срок гарантии продлевается на срок осуществления гарантийного ремонта Оборудования.</w:t>
      </w:r>
    </w:p>
    <w:p w:rsidR="009B278A" w:rsidRPr="00496BDE" w:rsidRDefault="009B278A" w:rsidP="009B278A">
      <w:pPr>
        <w:spacing w:line="240" w:lineRule="auto"/>
        <w:ind w:firstLine="567"/>
      </w:pPr>
      <w:r w:rsidRPr="00496BDE">
        <w:rPr>
          <w:rFonts w:eastAsia="Calibri"/>
          <w:lang w:eastAsia="en-US"/>
        </w:rPr>
        <w:t xml:space="preserve">10.10. </w:t>
      </w:r>
      <w:r w:rsidRPr="00496BDE">
        <w:t xml:space="preserve">Продавец гарантирует, что сведения о Продавце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Продавце, он обязуется в месячный срок </w:t>
      </w:r>
      <w:proofErr w:type="gramStart"/>
      <w:r w:rsidRPr="00496BDE">
        <w:t>с даты появления</w:t>
      </w:r>
      <w:proofErr w:type="gramEnd"/>
      <w:r w:rsidRPr="00496BDE">
        <w:t xml:space="preserve"> такой записи внести в ЕГРЮЛ достоверные сведения или исправить ошибочную запись о недостоверности.</w:t>
      </w:r>
    </w:p>
    <w:p w:rsidR="009B278A" w:rsidRPr="00496BDE" w:rsidRDefault="009B278A" w:rsidP="009B278A">
      <w:pPr>
        <w:widowControl/>
        <w:suppressAutoHyphens w:val="0"/>
        <w:snapToGrid/>
        <w:spacing w:line="240" w:lineRule="auto"/>
        <w:ind w:firstLine="709"/>
        <w:rPr>
          <w:rFonts w:eastAsia="Calibri"/>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11. Прием Оборудования на складе Покупателя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11.1. Приемка Оборудования от Продавца производится на складе Покупателя (630015, г. Новосибирск, ул. Планетная, д. 32). Выгрузка Оборудования с транспорта производится силами Покупателя в присутствии представителя Продавца. В случае неявки представителей Продавца на приемку Оборудования, Покупатель вправе провести выгрузку самостоятельно.</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Датой поставки Оборудования считается дата подписания ТОРГ-12.</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11.1.3. При обнаружении во время приемки несоответствия Оборудования условиям Договора (Приложений №№ 1 и 2 к Договору), в том числе в случаях, указанных в п. 11.1.1. Договора, Сторонами составляется и подписывается Акт о выявленных недостатках Оборудования. Покупатель обеспечивает сохранность Оборудования. Такой Акт будет являться надлежащим основанием для предъявления претензии Продавцу.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496BDE">
        <w:rPr>
          <w:rFonts w:eastAsia="Calibri"/>
          <w:lang w:eastAsia="en-US"/>
        </w:rPr>
        <w:t>с даты поставки</w:t>
      </w:r>
      <w:proofErr w:type="gramEnd"/>
      <w:r w:rsidRPr="00496BDE">
        <w:rPr>
          <w:rFonts w:eastAsia="Calibri"/>
          <w:lang w:eastAsia="en-US"/>
        </w:rPr>
        <w:t xml:space="preserve">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11.2.1. Приемка Оборудования по количеству и качеству производится в присутствии представителя Продавца. В случае неприбытия представителя Продавца на приемку Оборудования по количеству и качеству в течение 5 (Пяти) рабочих дней </w:t>
      </w:r>
      <w:proofErr w:type="gramStart"/>
      <w:r w:rsidRPr="00496BDE">
        <w:rPr>
          <w:rFonts w:eastAsia="Calibri"/>
          <w:lang w:eastAsia="en-US"/>
        </w:rPr>
        <w:t>с даты поставки</w:t>
      </w:r>
      <w:proofErr w:type="gramEnd"/>
      <w:r w:rsidRPr="00496BDE">
        <w:rPr>
          <w:rFonts w:eastAsia="Calibri"/>
          <w:lang w:eastAsia="en-US"/>
        </w:rPr>
        <w:t xml:space="preserve"> Оборудования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11.2.2. В случае обнаружения при приемке Оборудования несоответствия поставленного Оборудования условиям Договора (Приложения №№ 1 и 2 к Договору),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w:t>
      </w:r>
      <w:r w:rsidRPr="00496BDE">
        <w:rPr>
          <w:rFonts w:eastAsia="Calibri"/>
          <w:lang w:eastAsia="en-US"/>
        </w:rPr>
        <w:lastRenderedPageBreak/>
        <w:t>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11.2.3. Отказ Продавца от направления представителя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11.3. Стороны пришли к согласию о том, что право собственности на Оборудование переходит от Продавца к Покупателю после подписания Сторонами Акта о приеме-передаче Оборудования (Приложение № 5 к Договору) без замечаний. </w:t>
      </w:r>
    </w:p>
    <w:p w:rsidR="009B278A"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11.4. После приемки Оборудования на складе Покупателя, в случае неготовности производственной площадки Покупателя под монтаж Оборудования, Продавец обязан своими силами и за свой счет упаковать Оборудование.</w:t>
      </w:r>
    </w:p>
    <w:p w:rsidR="009B278A" w:rsidRPr="002C0A62" w:rsidRDefault="009B278A" w:rsidP="009B278A">
      <w:pPr>
        <w:widowControl/>
        <w:suppressAutoHyphens w:val="0"/>
        <w:snapToGrid/>
        <w:spacing w:line="240" w:lineRule="auto"/>
        <w:ind w:firstLine="709"/>
        <w:rPr>
          <w:rFonts w:eastAsia="Calibri"/>
          <w:lang w:eastAsia="en-US"/>
        </w:rPr>
      </w:pPr>
    </w:p>
    <w:p w:rsidR="009B278A" w:rsidRPr="00496BDE" w:rsidRDefault="009B278A" w:rsidP="009B278A">
      <w:pPr>
        <w:widowControl/>
        <w:suppressAutoHyphens w:val="0"/>
        <w:snapToGrid/>
        <w:spacing w:line="276" w:lineRule="auto"/>
        <w:ind w:firstLine="567"/>
        <w:rPr>
          <w:rFonts w:eastAsia="Calibri"/>
          <w:b/>
          <w:lang w:eastAsia="en-US"/>
        </w:rPr>
      </w:pPr>
      <w:r w:rsidRPr="00496BDE">
        <w:rPr>
          <w:rFonts w:eastAsia="Calibri"/>
          <w:b/>
          <w:lang w:eastAsia="en-US"/>
        </w:rPr>
        <w:t>12. Подготовительные и пусконаладочные работы</w:t>
      </w:r>
    </w:p>
    <w:p w:rsidR="009B278A" w:rsidRPr="00496BDE" w:rsidRDefault="009B278A" w:rsidP="009B278A">
      <w:pPr>
        <w:widowControl/>
        <w:suppressAutoHyphens w:val="0"/>
        <w:snapToGrid/>
        <w:spacing w:line="240" w:lineRule="auto"/>
        <w:ind w:firstLine="567"/>
        <w:rPr>
          <w:rFonts w:eastAsia="Calibri"/>
          <w:lang w:eastAsia="en-US"/>
        </w:rPr>
      </w:pPr>
      <w:r w:rsidRPr="00496BDE">
        <w:rPr>
          <w:rFonts w:eastAsia="Calibri"/>
          <w:lang w:eastAsia="en-US"/>
        </w:rPr>
        <w:t>12.1. Подготовительные работы выполняет Покупатель в соответствии с представленной Продавцом документацией согласно п. 9.1.1.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12.2. Пусконаладочные работы выполняются Продавцом согласно п. 9.1.1. Договора. Пусконаладочные работы выполняются на территории Покупателя.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12.3. Продавец в течение 10 (Десяти) рабочих дней с момента уведомления о готовности Покупателя к проведению пусконаладочных работ обеспечивает прибытие сервис </w:t>
      </w:r>
      <w:proofErr w:type="gramStart"/>
      <w:r w:rsidRPr="00496BDE">
        <w:rPr>
          <w:rFonts w:eastAsia="Calibri"/>
          <w:lang w:eastAsia="en-US"/>
        </w:rPr>
        <w:t>–</w:t>
      </w:r>
      <w:proofErr w:type="spellStart"/>
      <w:r w:rsidRPr="00496BDE">
        <w:rPr>
          <w:rFonts w:eastAsia="Calibri"/>
          <w:lang w:eastAsia="en-US"/>
        </w:rPr>
        <w:t>н</w:t>
      </w:r>
      <w:proofErr w:type="gramEnd"/>
      <w:r w:rsidRPr="00496BDE">
        <w:rPr>
          <w:rFonts w:eastAsia="Calibri"/>
          <w:lang w:eastAsia="en-US"/>
        </w:rPr>
        <w:t>ого</w:t>
      </w:r>
      <w:proofErr w:type="spellEnd"/>
      <w:r w:rsidRPr="00496BDE">
        <w:rPr>
          <w:rFonts w:eastAsia="Calibri"/>
          <w:lang w:eastAsia="en-US"/>
        </w:rPr>
        <w:t>/-ых специалист –а/-</w:t>
      </w:r>
      <w:proofErr w:type="spellStart"/>
      <w:r w:rsidRPr="00496BDE">
        <w:rPr>
          <w:rFonts w:eastAsia="Calibri"/>
          <w:lang w:eastAsia="en-US"/>
        </w:rPr>
        <w:t>ов</w:t>
      </w:r>
      <w:proofErr w:type="spellEnd"/>
      <w:r w:rsidRPr="00496BDE">
        <w:rPr>
          <w:rFonts w:eastAsia="Calibri"/>
          <w:lang w:eastAsia="en-US"/>
        </w:rPr>
        <w:t xml:space="preserve"> для осуществления пусконаладочных работ Оборудования. При этом моментом уведомления считается дата направления Продавцу Покупателем официального уведомления на номер факса, указанный в разделе 20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12.4. Пусконаладочные работы производятся согласно Графику (Приложение № 3 к Договору), при условии своевременного выполнения Покупателем обязательств в соответствии с объемом и требованиями документации, предоставленной Продавцом согласно п. 9.1.1.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12.5. Результаты проведения пусконаладочных работ включаются в Акт выполнения Работ (Приложение № 7 к Договору).</w:t>
      </w:r>
    </w:p>
    <w:p w:rsidR="009B278A" w:rsidRPr="00496BDE" w:rsidRDefault="009B278A" w:rsidP="009B278A">
      <w:pPr>
        <w:widowControl/>
        <w:suppressAutoHyphens w:val="0"/>
        <w:snapToGrid/>
        <w:spacing w:line="240" w:lineRule="auto"/>
        <w:ind w:firstLine="709"/>
        <w:rPr>
          <w:rFonts w:eastAsia="Calibri"/>
          <w:color w:val="000000"/>
          <w:lang w:eastAsia="de-DE"/>
        </w:rPr>
      </w:pPr>
      <w:r w:rsidRPr="00496BDE">
        <w:rPr>
          <w:rFonts w:eastAsia="Calibri"/>
          <w:lang w:eastAsia="en-US"/>
        </w:rPr>
        <w:t xml:space="preserve">12.6. </w:t>
      </w:r>
      <w:r w:rsidRPr="00496BDE">
        <w:rPr>
          <w:rFonts w:eastAsia="Calibri"/>
          <w:color w:val="000000"/>
          <w:lang w:eastAsia="de-DE"/>
        </w:rPr>
        <w:t>Расходные материалы для проведения пусконаладочных работ (в том числе: смазочно-охлаждающие жидкости, гидравлическое масло, масло для системы смазки) предоставляет Продавец.</w:t>
      </w:r>
    </w:p>
    <w:p w:rsidR="009B278A" w:rsidRDefault="009B278A" w:rsidP="009B278A">
      <w:pPr>
        <w:widowControl/>
        <w:suppressAutoHyphens w:val="0"/>
        <w:snapToGrid/>
        <w:spacing w:line="240" w:lineRule="auto"/>
        <w:ind w:firstLine="709"/>
        <w:rPr>
          <w:rFonts w:eastAsia="Calibri"/>
          <w:b/>
          <w:color w:val="000000"/>
          <w:lang w:eastAsia="de-DE"/>
        </w:rPr>
      </w:pPr>
    </w:p>
    <w:p w:rsidR="009B278A" w:rsidRPr="00496BDE" w:rsidRDefault="009B278A" w:rsidP="009B278A">
      <w:pPr>
        <w:widowControl/>
        <w:suppressAutoHyphens w:val="0"/>
        <w:snapToGrid/>
        <w:spacing w:line="240" w:lineRule="auto"/>
        <w:ind w:firstLine="709"/>
        <w:rPr>
          <w:rFonts w:eastAsia="Calibri"/>
          <w:b/>
          <w:color w:val="000000"/>
          <w:lang w:eastAsia="de-DE"/>
        </w:rPr>
      </w:pPr>
      <w:r w:rsidRPr="00496BDE">
        <w:rPr>
          <w:rFonts w:eastAsia="Calibri"/>
          <w:b/>
          <w:color w:val="000000"/>
          <w:lang w:eastAsia="de-DE"/>
        </w:rPr>
        <w:t>13. Инструктаж</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13.1. Продавцом проводится инструктаж специалистов Покупателя по Программе инструктажа (Приложение № 4 к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13.2. Инструктаж производится согласно Графику (Приложение № 3 к Договору), до подписания Акта выполненных Работ (Приложение № 7 к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13.3. В период инструктажа по Договору Продавец направляет Покупателю:</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необходимую техническую документацию по Программе инструктажа, в том числе на электронных носителях;</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техническое описание и инструкции по эксплуатации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13.</w:t>
      </w:r>
      <w:r>
        <w:rPr>
          <w:rFonts w:eastAsia="Calibri"/>
          <w:lang w:eastAsia="en-US"/>
        </w:rPr>
        <w:t>4</w:t>
      </w:r>
      <w:r w:rsidRPr="00496BDE">
        <w:rPr>
          <w:rFonts w:eastAsia="Calibri"/>
          <w:lang w:eastAsia="en-US"/>
        </w:rPr>
        <w:t>. Результаты проведения инструктажа включаются в Акт выполненных Работ (Приложение № 7 к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13.</w:t>
      </w:r>
      <w:r>
        <w:rPr>
          <w:rFonts w:eastAsia="Calibri"/>
          <w:lang w:eastAsia="en-US"/>
        </w:rPr>
        <w:t>5</w:t>
      </w:r>
      <w:r w:rsidRPr="00496BDE">
        <w:rPr>
          <w:rFonts w:eastAsia="Calibri"/>
          <w:lang w:eastAsia="en-US"/>
        </w:rPr>
        <w:t>. Продавец предоставляет сертификаты (или иной документ) о прохождении инструктажа специалистами Покупателя.</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14. Окончательная приемка и ввод в эксплуатацию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14.1. Окончательная приемка Оборудования проводится согласно Графику (Приложение № 3 к Договору) после проведения пусконаладочных работ. Инструктаж может проводиться в ходе окончательной приемки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lastRenderedPageBreak/>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14.3. Если в процессе проведения окончательной приемки Оборудования обнаружатся недостатки в работе Оборудования, Покупатель имеет право потребовать от Продавца устранения недостатков в срок 10 (десяти) рабочих дней, в случае серьезных недостатков - в течение 30 (тридцати) рабочих дней (произвести доработки с перенесением срока окончательной приемки Оборудования). По устранению недостатков Продавец имеет право на повторное проведение окончательной приёмки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При этом все расходы, связанные с увеличением срока окончательной приемки Оборудования, несет Продавец.</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14.4. После завершения проведения пусконаладочных работ, инструктажа, окончательной приемки Оборудования представителями Продавца и Покупателя подписывается Акт выполненных Работ (Приложение № 7 к Договору) с предоставлением счета-фактуры на выполненные работы согласно п. 8.3.1. Договора. После подписания Акта выполненных Работ начинается гарантийный период Оборудования.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14.5. Датой ввода Оборудования в эксплуатацию считается дата подписания Акта выполненных Работ (Приложение № 7 к Договору).</w:t>
      </w: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15. Ответственность</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15.1. При несоблюдении Продавцом сроков выполнения обязательств, предусмотренных Договором, Покупатель оставляет за собой право взыскать с Продавца неустойку в виде пени в размере 0,05% (Ноль целых пять сотых) процентов от стоимости Договора за каждый день просрочки, но не более 5% (Пяти) процентов от общей стоимости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15.2. При несоблюдении Продавцом сроков выполнения обязательств, предусмотренных п. 9.1.1. Покупатель оставляет за собой право взыскать с Продавца неустойку в виде пени в размере 0,01% (Ноль целых одна сотая) процентов от стоимости Договора за каждый день просрочки, но не более 5% (Пяти) процентов от общей стоимости Договора.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15.3. </w:t>
      </w:r>
      <w:proofErr w:type="gramStart"/>
      <w:r w:rsidRPr="00496BDE">
        <w:rPr>
          <w:rFonts w:eastAsia="Calibri"/>
          <w:lang w:eastAsia="en-US"/>
        </w:rPr>
        <w:t>Если просрочка в поставке превысит 3 (Три) месяца против срока, предусмотренного Договором (п. 3.1.</w:t>
      </w:r>
      <w:proofErr w:type="gramEnd"/>
      <w:r w:rsidRPr="00496BDE">
        <w:rPr>
          <w:rFonts w:eastAsia="Calibri"/>
          <w:lang w:eastAsia="en-US"/>
        </w:rPr>
        <w:t xml:space="preserve"> </w:t>
      </w:r>
      <w:proofErr w:type="gramStart"/>
      <w:r w:rsidRPr="00496BDE">
        <w:rPr>
          <w:rFonts w:eastAsia="Calibri"/>
          <w:lang w:eastAsia="en-US"/>
        </w:rPr>
        <w:t>Договора), и при отсутствии согласованной с Покупателем отсрочки поставки готового Оборудования Покупатель имеет право отказаться от Договора, письменно уведомив об этом Продавца.</w:t>
      </w:r>
      <w:proofErr w:type="gramEnd"/>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15.4. В случае неоплаты Покупателем Оборудования в срок, предусмотренный в </w:t>
      </w:r>
      <w:proofErr w:type="spellStart"/>
      <w:r w:rsidRPr="00496BDE">
        <w:rPr>
          <w:rFonts w:eastAsia="Calibri"/>
          <w:lang w:eastAsia="en-US"/>
        </w:rPr>
        <w:t>пп</w:t>
      </w:r>
      <w:proofErr w:type="spellEnd"/>
      <w:r w:rsidRPr="00496BDE">
        <w:rPr>
          <w:rFonts w:eastAsia="Calibri"/>
          <w:lang w:eastAsia="en-US"/>
        </w:rPr>
        <w:t>. 4.1.1. и 4.1.2. Договора, Продавец оставляет за собой право взыскать с Покупателя неустойку в виде пени в размере 0,05% (Ноль целых пять сотых) процента от неоплаченной в срок суммы, за каждый день просрочки, но не более 5% (Пяти) процентов от неоплаченной в срок суммы.</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15.5. Оплата штрафов, их удержание, выплата компенсаций и др. не освобождает Стороны от их обязательств и ответственности по Договору.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15.6. </w:t>
      </w:r>
      <w:r w:rsidRPr="00496BDE">
        <w:t xml:space="preserve">Продавец обязуется возместить Покупателю убытки, которые тот понесет вследствие нарушения Продавцом установленных договором гарантий или налогового законодательства. Продавец возмещает Покупателю суммы </w:t>
      </w:r>
      <w:proofErr w:type="spellStart"/>
      <w:r w:rsidRPr="00496BDE">
        <w:t>доначисленного</w:t>
      </w:r>
      <w:proofErr w:type="spellEnd"/>
      <w:r w:rsidRPr="00496BDE">
        <w:t xml:space="preserve"> НДС, если налоговый орган откажет Заказчику в вычетах по сделкам с Продавцом. Продавец возмещает пени и штрафы, начисленные на указанный НДС.</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16. Форс-мажорные обстоятельства</w:t>
      </w: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lang w:eastAsia="en-US"/>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lang w:eastAsia="en-US"/>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торгово-промышленной палатой и удостоверяющий форс-мажорные обстоятельства.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w:t>
      </w:r>
      <w:r w:rsidRPr="00496BDE">
        <w:rPr>
          <w:rFonts w:eastAsia="Calibri"/>
          <w:lang w:eastAsia="en-US"/>
        </w:rPr>
        <w:lastRenderedPageBreak/>
        <w:t>12 (двенадцати) недель, Стороны имеют право отказаться от Договора, письменно уведомив об этом друг друга.</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17. Арбитраж</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496BDE">
        <w:rPr>
          <w:rFonts w:eastAsia="Calibri"/>
          <w:lang w:eastAsia="en-US"/>
        </w:rPr>
        <w:t>недостижении</w:t>
      </w:r>
      <w:proofErr w:type="spellEnd"/>
      <w:r w:rsidRPr="00496BDE">
        <w:rPr>
          <w:rFonts w:eastAsia="Calibri"/>
          <w:lang w:eastAsia="en-US"/>
        </w:rPr>
        <w:t xml:space="preserve"> согласия путем переговоров, все споры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9B278A" w:rsidRDefault="009B278A" w:rsidP="009B278A">
      <w:pPr>
        <w:widowControl/>
        <w:suppressAutoHyphens w:val="0"/>
        <w:snapToGrid/>
        <w:spacing w:line="240" w:lineRule="auto"/>
        <w:ind w:firstLine="709"/>
        <w:rPr>
          <w:rFonts w:eastAsia="Calibri"/>
          <w:b/>
          <w:lang w:eastAsia="en-US"/>
        </w:rPr>
      </w:pPr>
    </w:p>
    <w:p w:rsidR="009B278A" w:rsidRPr="00496BDE" w:rsidRDefault="009B278A" w:rsidP="009B278A">
      <w:pPr>
        <w:widowControl/>
        <w:suppressAutoHyphens w:val="0"/>
        <w:snapToGrid/>
        <w:spacing w:line="240" w:lineRule="auto"/>
        <w:ind w:firstLine="709"/>
        <w:rPr>
          <w:rFonts w:eastAsia="Calibri"/>
          <w:b/>
          <w:lang w:eastAsia="en-US"/>
        </w:rPr>
      </w:pPr>
      <w:r w:rsidRPr="00496BDE">
        <w:rPr>
          <w:rFonts w:eastAsia="Calibri"/>
          <w:b/>
          <w:lang w:eastAsia="en-US"/>
        </w:rPr>
        <w:t>18. Прочие условия</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18.1. Оборудование оснащается Продавцом всеми необходимыми защитными устройствами, отвечающими стандартам / требованиям РФ / Европейского союза / иным стандартам / требованиям (в зависимости от страны происхождения поставляемого оборудования) 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18.2.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18.3. Все дополнения и изменения к Договору имеют силу, если они выполнены в письменной форме и подписаны обеими Сторонами.</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18.4. После подписания Договора все предыдущие переговоры и переписка, имеющие к нему отношение, теряют силу.</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18.5. Договор составлен и подписан в городе Новосибирске, Россия, на русском языке, в двух экземплярах, имеющих равную юридическую силу, по одному для каждой из Сторон и действителен до исполнения всеми Сторонами своих Договорных обязательств.</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18.6. Все уведомления, письма и прочие документы, оформляемые в рамках выполнения Договора, направляются инициирующей Стороной по факсу другой Стороне с обязательной последующей передачей оригинала в течение 30(тридцати) календарных дней по почте (заказным письмом с уведомлением о вручении) или нарочно.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18.7.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факсимильного отправления или электронного письма.</w:t>
      </w:r>
    </w:p>
    <w:p w:rsidR="009B278A" w:rsidRPr="00496BDE" w:rsidRDefault="009B278A" w:rsidP="009B278A">
      <w:pPr>
        <w:widowControl/>
        <w:suppressAutoHyphens w:val="0"/>
        <w:snapToGrid/>
        <w:spacing w:line="240" w:lineRule="auto"/>
        <w:ind w:firstLine="709"/>
        <w:rPr>
          <w:rFonts w:eastAsia="Calibri"/>
          <w:lang w:eastAsia="en-US"/>
        </w:rPr>
      </w:pPr>
      <w:r w:rsidRPr="00496BDE">
        <w:rPr>
          <w:rFonts w:eastAsia="Calibri"/>
          <w:lang w:eastAsia="en-US"/>
        </w:rPr>
        <w:t xml:space="preserve">18.8.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496BDE">
        <w:rPr>
          <w:rFonts w:eastAsia="Calibri"/>
          <w:lang w:eastAsia="en-US"/>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496BDE">
        <w:rPr>
          <w:rFonts w:eastAsia="Calibri"/>
          <w:lang w:eastAsia="en-US"/>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9B278A" w:rsidRDefault="009B278A" w:rsidP="009B278A">
      <w:pPr>
        <w:widowControl/>
        <w:suppressAutoHyphens w:val="0"/>
        <w:snapToGrid/>
        <w:spacing w:line="240" w:lineRule="auto"/>
        <w:ind w:firstLine="567"/>
        <w:rPr>
          <w:rFonts w:eastAsia="Calibri"/>
          <w:b/>
          <w:lang w:eastAsia="en-US"/>
        </w:rPr>
      </w:pPr>
    </w:p>
    <w:p w:rsidR="009B278A" w:rsidRPr="00496BDE" w:rsidRDefault="009B278A" w:rsidP="009B278A">
      <w:pPr>
        <w:widowControl/>
        <w:suppressAutoHyphens w:val="0"/>
        <w:snapToGrid/>
        <w:spacing w:line="240" w:lineRule="auto"/>
        <w:ind w:firstLine="567"/>
        <w:rPr>
          <w:rFonts w:eastAsia="Calibri"/>
          <w:b/>
          <w:lang w:eastAsia="en-US"/>
        </w:rPr>
      </w:pPr>
      <w:r w:rsidRPr="00496BDE">
        <w:rPr>
          <w:rFonts w:eastAsia="Calibri"/>
          <w:b/>
          <w:lang w:eastAsia="en-US"/>
        </w:rPr>
        <w:t>19. Срок действия Договора</w:t>
      </w:r>
    </w:p>
    <w:p w:rsidR="009B278A" w:rsidRPr="00496BDE" w:rsidRDefault="009B278A" w:rsidP="009B278A">
      <w:pPr>
        <w:widowControl/>
        <w:suppressAutoHyphens w:val="0"/>
        <w:snapToGrid/>
        <w:spacing w:line="240" w:lineRule="auto"/>
        <w:ind w:firstLine="567"/>
        <w:rPr>
          <w:rFonts w:eastAsia="Calibri"/>
          <w:b/>
          <w:lang w:eastAsia="en-US"/>
        </w:rPr>
      </w:pPr>
      <w:r w:rsidRPr="00496BDE">
        <w:rPr>
          <w:rFonts w:eastAsia="Calibri"/>
          <w:lang w:eastAsia="en-US"/>
        </w:rPr>
        <w:t xml:space="preserve">19.1. Договор вступает в силу </w:t>
      </w:r>
      <w:proofErr w:type="gramStart"/>
      <w:r w:rsidRPr="00496BDE">
        <w:rPr>
          <w:rFonts w:eastAsia="Calibri"/>
          <w:lang w:eastAsia="en-US"/>
        </w:rPr>
        <w:t>с даты</w:t>
      </w:r>
      <w:proofErr w:type="gramEnd"/>
      <w:r w:rsidRPr="00496BDE">
        <w:rPr>
          <w:rFonts w:eastAsia="Calibri"/>
          <w:lang w:eastAsia="en-US"/>
        </w:rPr>
        <w:t xml:space="preserve"> его подписания и действует до выполнения Сторонами взятых на себя обязательств. </w:t>
      </w:r>
    </w:p>
    <w:p w:rsidR="009B278A" w:rsidRPr="00496BDE" w:rsidRDefault="009B278A" w:rsidP="009B278A">
      <w:pPr>
        <w:widowControl/>
        <w:suppressAutoHyphens w:val="0"/>
        <w:snapToGrid/>
        <w:spacing w:line="240" w:lineRule="auto"/>
        <w:ind w:firstLine="567"/>
        <w:rPr>
          <w:rFonts w:eastAsia="Calibri"/>
          <w:lang w:eastAsia="en-US"/>
        </w:rPr>
      </w:pPr>
      <w:r w:rsidRPr="00496BDE">
        <w:rPr>
          <w:rFonts w:eastAsia="Calibri"/>
          <w:lang w:eastAsia="en-US"/>
        </w:rPr>
        <w:t>19.2. Стороны вправе расторгнуть Договор в случаях, предусмотренных Договором и законодательством РФ.</w:t>
      </w:r>
    </w:p>
    <w:p w:rsidR="009B278A" w:rsidRPr="00496BDE" w:rsidRDefault="009B278A" w:rsidP="009B278A">
      <w:pPr>
        <w:widowControl/>
        <w:suppressAutoHyphens w:val="0"/>
        <w:snapToGrid/>
        <w:spacing w:line="240" w:lineRule="auto"/>
        <w:ind w:firstLine="567"/>
        <w:rPr>
          <w:rFonts w:eastAsia="Calibri"/>
          <w:lang w:eastAsia="en-US"/>
        </w:rPr>
      </w:pPr>
      <w:r w:rsidRPr="00496BDE">
        <w:rPr>
          <w:rFonts w:eastAsia="Calibri"/>
          <w:lang w:eastAsia="en-US"/>
        </w:rPr>
        <w:lastRenderedPageBreak/>
        <w:t xml:space="preserve">19.3. </w:t>
      </w:r>
      <w:proofErr w:type="gramStart"/>
      <w:r w:rsidRPr="00496BDE">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Продавцом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Продавца настоящим Договором, Покупатель вправе в одностороннем порядке отказаться от исполнения настоящего Договора полностью или частично.</w:t>
      </w:r>
      <w:proofErr w:type="gramEnd"/>
      <w:r w:rsidRPr="00496BDE">
        <w:t xml:space="preserve"> В случае такого отказа настоящий Договор считается соответственно расторгнутым или измененным со дня, указанного в уведомлении Покупателя об отказе. </w:t>
      </w:r>
    </w:p>
    <w:p w:rsidR="009B278A" w:rsidRDefault="009B278A" w:rsidP="009B278A">
      <w:pPr>
        <w:tabs>
          <w:tab w:val="left" w:pos="9720"/>
        </w:tabs>
        <w:spacing w:line="240" w:lineRule="auto"/>
        <w:ind w:firstLine="567"/>
        <w:rPr>
          <w:b/>
        </w:rPr>
      </w:pPr>
    </w:p>
    <w:p w:rsidR="009B278A" w:rsidRPr="00496BDE" w:rsidRDefault="009B278A" w:rsidP="009B278A">
      <w:pPr>
        <w:tabs>
          <w:tab w:val="left" w:pos="9720"/>
        </w:tabs>
        <w:spacing w:line="240" w:lineRule="auto"/>
        <w:ind w:firstLine="567"/>
        <w:rPr>
          <w:b/>
        </w:rPr>
      </w:pPr>
      <w:r w:rsidRPr="00496BDE">
        <w:rPr>
          <w:b/>
        </w:rPr>
        <w:t>20. Антикоррупционная оговорка.</w:t>
      </w:r>
    </w:p>
    <w:p w:rsidR="009B278A" w:rsidRPr="00496BDE" w:rsidRDefault="009B278A" w:rsidP="009B278A">
      <w:pPr>
        <w:tabs>
          <w:tab w:val="left" w:pos="9720"/>
        </w:tabs>
        <w:spacing w:line="240" w:lineRule="auto"/>
        <w:ind w:firstLine="567"/>
      </w:pPr>
      <w:r w:rsidRPr="00496BDE">
        <w:t xml:space="preserve">20.1. </w:t>
      </w:r>
      <w:proofErr w:type="gramStart"/>
      <w:r w:rsidRPr="00496BDE">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B278A" w:rsidRPr="00496BDE" w:rsidRDefault="009B278A" w:rsidP="009B278A">
      <w:pPr>
        <w:tabs>
          <w:tab w:val="left" w:pos="9720"/>
        </w:tabs>
        <w:spacing w:line="240" w:lineRule="auto"/>
        <w:ind w:firstLine="567"/>
      </w:pPr>
      <w:r w:rsidRPr="00496BDE">
        <w:t xml:space="preserve">20.2. </w:t>
      </w:r>
      <w:proofErr w:type="gramStart"/>
      <w:r w:rsidRPr="00496BDE">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9B278A" w:rsidRPr="00496BDE" w:rsidRDefault="009B278A" w:rsidP="009B278A">
      <w:pPr>
        <w:tabs>
          <w:tab w:val="left" w:pos="9720"/>
        </w:tabs>
        <w:spacing w:line="240" w:lineRule="auto"/>
        <w:ind w:firstLine="567"/>
      </w:pPr>
      <w:r w:rsidRPr="00496BDE">
        <w:t xml:space="preserve">20.3.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496BD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9B278A" w:rsidRPr="009B278A" w:rsidRDefault="009B278A" w:rsidP="009B278A">
      <w:pPr>
        <w:tabs>
          <w:tab w:val="left" w:pos="9720"/>
        </w:tabs>
        <w:spacing w:line="240" w:lineRule="auto"/>
        <w:ind w:firstLine="567"/>
      </w:pPr>
      <w:r w:rsidRPr="00496BDE">
        <w:t>20.4.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w:t>
      </w:r>
      <w:r>
        <w:t>ющих нормативных правовых актов.</w:t>
      </w:r>
    </w:p>
    <w:p w:rsidR="009B278A" w:rsidRDefault="009B278A" w:rsidP="009B278A">
      <w:pPr>
        <w:spacing w:line="240" w:lineRule="auto"/>
        <w:ind w:firstLine="0"/>
        <w:rPr>
          <w:b/>
        </w:rPr>
      </w:pPr>
    </w:p>
    <w:p w:rsidR="009B278A" w:rsidRPr="00496BDE" w:rsidRDefault="009B278A" w:rsidP="009B278A">
      <w:pPr>
        <w:spacing w:line="240" w:lineRule="auto"/>
        <w:jc w:val="center"/>
        <w:rPr>
          <w:b/>
        </w:rPr>
      </w:pPr>
      <w:r w:rsidRPr="00496BDE">
        <w:rPr>
          <w:b/>
        </w:rPr>
        <w:t>21. Юридические адреса и реквизиты сторон</w:t>
      </w:r>
    </w:p>
    <w:tbl>
      <w:tblPr>
        <w:tblW w:w="0" w:type="auto"/>
        <w:tblInd w:w="360" w:type="dxa"/>
        <w:tblLook w:val="04A0" w:firstRow="1" w:lastRow="0" w:firstColumn="1" w:lastColumn="0" w:noHBand="0" w:noVBand="1"/>
      </w:tblPr>
      <w:tblGrid>
        <w:gridCol w:w="4143"/>
        <w:gridCol w:w="5098"/>
      </w:tblGrid>
      <w:tr w:rsidR="009B278A" w:rsidRPr="00496BDE" w:rsidTr="00B25656">
        <w:trPr>
          <w:trHeight w:val="3973"/>
        </w:trPr>
        <w:tc>
          <w:tcPr>
            <w:tcW w:w="4143" w:type="dxa"/>
          </w:tcPr>
          <w:p w:rsidR="009B278A" w:rsidRPr="00496BDE" w:rsidRDefault="009B278A" w:rsidP="00B25656">
            <w:pPr>
              <w:spacing w:line="240" w:lineRule="auto"/>
              <w:ind w:firstLine="0"/>
              <w:rPr>
                <w:color w:val="000000"/>
              </w:rPr>
            </w:pPr>
            <w:r w:rsidRPr="00496BDE">
              <w:rPr>
                <w:color w:val="000000"/>
              </w:rPr>
              <w:t>ПРОДАВЕЦ</w:t>
            </w: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Pr="00496BDE" w:rsidRDefault="009B278A" w:rsidP="00B25656">
            <w:pPr>
              <w:spacing w:line="240" w:lineRule="auto"/>
              <w:ind w:firstLine="0"/>
              <w:rPr>
                <w:color w:val="000000"/>
              </w:rPr>
            </w:pPr>
          </w:p>
          <w:p w:rsidR="009B278A" w:rsidRDefault="009B278A" w:rsidP="00B25656">
            <w:pPr>
              <w:widowControl/>
              <w:tabs>
                <w:tab w:val="left" w:pos="1080"/>
              </w:tabs>
              <w:suppressAutoHyphens w:val="0"/>
              <w:autoSpaceDE w:val="0"/>
              <w:autoSpaceDN w:val="0"/>
              <w:adjustRightInd w:val="0"/>
              <w:snapToGrid/>
              <w:spacing w:line="240" w:lineRule="auto"/>
              <w:ind w:firstLine="0"/>
              <w:jc w:val="left"/>
              <w:rPr>
                <w:b/>
                <w:bCs/>
                <w:lang w:eastAsia="ru-RU"/>
              </w:rPr>
            </w:pPr>
          </w:p>
          <w:p w:rsidR="009B278A" w:rsidRDefault="009B278A" w:rsidP="00B25656">
            <w:pPr>
              <w:widowControl/>
              <w:tabs>
                <w:tab w:val="left" w:pos="1080"/>
              </w:tabs>
              <w:suppressAutoHyphens w:val="0"/>
              <w:autoSpaceDE w:val="0"/>
              <w:autoSpaceDN w:val="0"/>
              <w:adjustRightInd w:val="0"/>
              <w:snapToGrid/>
              <w:spacing w:line="240" w:lineRule="auto"/>
              <w:ind w:firstLine="0"/>
              <w:jc w:val="left"/>
              <w:rPr>
                <w:b/>
                <w:bCs/>
                <w:lang w:eastAsia="ru-RU"/>
              </w:rPr>
            </w:pPr>
          </w:p>
          <w:p w:rsidR="009B278A" w:rsidRDefault="009B278A" w:rsidP="00B25656">
            <w:pPr>
              <w:widowControl/>
              <w:tabs>
                <w:tab w:val="left" w:pos="1080"/>
              </w:tabs>
              <w:suppressAutoHyphens w:val="0"/>
              <w:autoSpaceDE w:val="0"/>
              <w:autoSpaceDN w:val="0"/>
              <w:adjustRightInd w:val="0"/>
              <w:snapToGrid/>
              <w:spacing w:line="240" w:lineRule="auto"/>
              <w:ind w:firstLine="0"/>
              <w:jc w:val="left"/>
              <w:rPr>
                <w:b/>
                <w:bCs/>
                <w:lang w:eastAsia="ru-RU"/>
              </w:rPr>
            </w:pPr>
          </w:p>
          <w:p w:rsidR="009B278A" w:rsidRPr="00816C5D" w:rsidRDefault="009B278A" w:rsidP="00B25656">
            <w:pPr>
              <w:widowControl/>
              <w:tabs>
                <w:tab w:val="left" w:pos="1080"/>
              </w:tabs>
              <w:suppressAutoHyphens w:val="0"/>
              <w:autoSpaceDE w:val="0"/>
              <w:autoSpaceDN w:val="0"/>
              <w:adjustRightInd w:val="0"/>
              <w:snapToGrid/>
              <w:spacing w:line="240" w:lineRule="auto"/>
              <w:ind w:firstLine="0"/>
              <w:jc w:val="left"/>
              <w:rPr>
                <w:b/>
                <w:bCs/>
                <w:lang w:eastAsia="ru-RU"/>
              </w:rPr>
            </w:pPr>
            <w:r w:rsidRPr="00496BDE">
              <w:rPr>
                <w:b/>
                <w:bCs/>
                <w:lang w:eastAsia="ru-RU"/>
              </w:rPr>
              <w:t>_______</w:t>
            </w:r>
            <w:r>
              <w:rPr>
                <w:b/>
                <w:bCs/>
                <w:lang w:eastAsia="ru-RU"/>
              </w:rPr>
              <w:t>________ /_____________</w:t>
            </w:r>
            <w:r w:rsidRPr="00496BDE">
              <w:rPr>
                <w:b/>
                <w:bCs/>
                <w:lang w:eastAsia="ru-RU"/>
              </w:rPr>
              <w:t xml:space="preserve">/                  </w:t>
            </w:r>
            <w:proofErr w:type="spellStart"/>
            <w:r w:rsidRPr="00496BDE">
              <w:rPr>
                <w:b/>
                <w:bCs/>
                <w:lang w:eastAsia="ru-RU"/>
              </w:rPr>
              <w:t>м.п</w:t>
            </w:r>
            <w:proofErr w:type="spellEnd"/>
            <w:r w:rsidRPr="00496BDE">
              <w:rPr>
                <w:b/>
                <w:bCs/>
                <w:lang w:eastAsia="ru-RU"/>
              </w:rPr>
              <w:t>.</w:t>
            </w:r>
          </w:p>
        </w:tc>
        <w:tc>
          <w:tcPr>
            <w:tcW w:w="5098" w:type="dxa"/>
          </w:tcPr>
          <w:p w:rsidR="009B278A" w:rsidRPr="00496BDE" w:rsidRDefault="009B278A" w:rsidP="00B25656">
            <w:pPr>
              <w:spacing w:line="240" w:lineRule="auto"/>
              <w:ind w:firstLine="0"/>
              <w:rPr>
                <w:color w:val="000000"/>
              </w:rPr>
            </w:pPr>
            <w:r w:rsidRPr="00496BDE">
              <w:rPr>
                <w:color w:val="000000"/>
              </w:rPr>
              <w:t>ПОКУПАТЕЛЬ</w:t>
            </w:r>
          </w:p>
          <w:p w:rsidR="009B278A" w:rsidRPr="00496BDE" w:rsidRDefault="009B278A" w:rsidP="00B25656">
            <w:pPr>
              <w:spacing w:line="240" w:lineRule="auto"/>
              <w:ind w:firstLine="0"/>
              <w:rPr>
                <w:color w:val="000000"/>
              </w:rPr>
            </w:pPr>
            <w:r w:rsidRPr="00496BDE">
              <w:rPr>
                <w:color w:val="000000"/>
              </w:rPr>
              <w:t>Акционерное общество «НИИ измерительных приборов – Новосибирский завод имени Коминтерна»</w:t>
            </w:r>
          </w:p>
          <w:p w:rsidR="009B278A" w:rsidRPr="00496BDE" w:rsidRDefault="009B278A" w:rsidP="00B25656">
            <w:pPr>
              <w:spacing w:line="240" w:lineRule="auto"/>
              <w:ind w:firstLine="0"/>
              <w:rPr>
                <w:color w:val="000000"/>
              </w:rPr>
            </w:pPr>
            <w:r w:rsidRPr="00496BDE">
              <w:rPr>
                <w:color w:val="000000"/>
              </w:rPr>
              <w:t>АО «НПО НИИИП-</w:t>
            </w:r>
            <w:proofErr w:type="spellStart"/>
            <w:r w:rsidRPr="00496BDE">
              <w:rPr>
                <w:color w:val="000000"/>
              </w:rPr>
              <w:t>НЗиК</w:t>
            </w:r>
            <w:proofErr w:type="spellEnd"/>
            <w:r w:rsidRPr="00496BDE">
              <w:rPr>
                <w:color w:val="000000"/>
              </w:rPr>
              <w:t>»</w:t>
            </w:r>
          </w:p>
          <w:p w:rsidR="009B278A" w:rsidRPr="00496BDE" w:rsidRDefault="009B278A" w:rsidP="00B25656">
            <w:pPr>
              <w:spacing w:line="240" w:lineRule="auto"/>
              <w:ind w:firstLine="0"/>
              <w:rPr>
                <w:color w:val="000000"/>
              </w:rPr>
            </w:pPr>
            <w:r w:rsidRPr="00496BDE">
              <w:rPr>
                <w:color w:val="000000"/>
              </w:rPr>
              <w:t xml:space="preserve">630015, г. Новосибирск, ул. </w:t>
            </w:r>
            <w:proofErr w:type="gramStart"/>
            <w:r w:rsidRPr="00496BDE">
              <w:rPr>
                <w:color w:val="000000"/>
              </w:rPr>
              <w:t>Планетная</w:t>
            </w:r>
            <w:proofErr w:type="gramEnd"/>
            <w:r w:rsidRPr="00496BDE">
              <w:rPr>
                <w:color w:val="000000"/>
              </w:rPr>
              <w:t>, 32</w:t>
            </w:r>
          </w:p>
          <w:p w:rsidR="009B278A" w:rsidRPr="00496BDE" w:rsidRDefault="009B278A" w:rsidP="00B25656">
            <w:pPr>
              <w:spacing w:line="240" w:lineRule="auto"/>
              <w:ind w:firstLine="0"/>
              <w:rPr>
                <w:color w:val="000000"/>
              </w:rPr>
            </w:pPr>
            <w:r w:rsidRPr="00496BDE">
              <w:rPr>
                <w:color w:val="000000"/>
              </w:rPr>
              <w:t xml:space="preserve">ИНН 5401199015 КПП </w:t>
            </w:r>
            <w:r w:rsidRPr="00496BDE">
              <w:t xml:space="preserve"> 540101001</w:t>
            </w:r>
          </w:p>
          <w:p w:rsidR="009B278A" w:rsidRPr="00496BDE" w:rsidRDefault="009B278A" w:rsidP="00B25656">
            <w:pPr>
              <w:widowControl/>
              <w:suppressAutoHyphens w:val="0"/>
              <w:snapToGrid/>
              <w:spacing w:line="240" w:lineRule="auto"/>
              <w:ind w:firstLine="0"/>
              <w:rPr>
                <w:lang w:eastAsia="en-US"/>
              </w:rPr>
            </w:pPr>
            <w:proofErr w:type="gramStart"/>
            <w:r w:rsidRPr="00496BDE">
              <w:rPr>
                <w:lang w:eastAsia="en-US"/>
              </w:rPr>
              <w:t>р</w:t>
            </w:r>
            <w:proofErr w:type="gramEnd"/>
            <w:r w:rsidRPr="00496BDE">
              <w:rPr>
                <w:lang w:eastAsia="en-US"/>
              </w:rPr>
              <w:t>/с 40702810244020003415</w:t>
            </w:r>
          </w:p>
          <w:p w:rsidR="009B278A" w:rsidRPr="00496BDE" w:rsidRDefault="009B278A" w:rsidP="00B25656">
            <w:pPr>
              <w:widowControl/>
              <w:suppressAutoHyphens w:val="0"/>
              <w:snapToGrid/>
              <w:spacing w:line="240" w:lineRule="auto"/>
              <w:ind w:firstLine="0"/>
              <w:rPr>
                <w:lang w:eastAsia="en-US"/>
              </w:rPr>
            </w:pPr>
            <w:r w:rsidRPr="00496BDE">
              <w:rPr>
                <w:color w:val="000000"/>
              </w:rPr>
              <w:t xml:space="preserve">в Сибирском банке ПАО Сбербанк </w:t>
            </w:r>
          </w:p>
          <w:p w:rsidR="009B278A" w:rsidRPr="00496BDE" w:rsidRDefault="009B278A" w:rsidP="00B25656">
            <w:pPr>
              <w:widowControl/>
              <w:suppressAutoHyphens w:val="0"/>
              <w:snapToGrid/>
              <w:spacing w:line="240" w:lineRule="auto"/>
              <w:ind w:firstLine="0"/>
              <w:rPr>
                <w:lang w:eastAsia="en-US"/>
              </w:rPr>
            </w:pPr>
            <w:r w:rsidRPr="00496BDE">
              <w:rPr>
                <w:lang w:eastAsia="en-US"/>
              </w:rPr>
              <w:t>к/с 30101810500000000641</w:t>
            </w:r>
          </w:p>
          <w:p w:rsidR="009B278A" w:rsidRPr="00496BDE" w:rsidRDefault="009B278A" w:rsidP="00B25656">
            <w:pPr>
              <w:spacing w:line="240" w:lineRule="auto"/>
              <w:ind w:firstLine="0"/>
              <w:rPr>
                <w:color w:val="000000"/>
              </w:rPr>
            </w:pPr>
            <w:r w:rsidRPr="00496BDE">
              <w:rPr>
                <w:lang w:eastAsia="en-US"/>
              </w:rPr>
              <w:t>БИК 045004641</w:t>
            </w:r>
          </w:p>
          <w:p w:rsidR="009B278A" w:rsidRDefault="009B278A" w:rsidP="00B25656">
            <w:pPr>
              <w:widowControl/>
              <w:suppressAutoHyphens w:val="0"/>
              <w:snapToGrid/>
              <w:spacing w:line="240" w:lineRule="auto"/>
              <w:ind w:firstLine="0"/>
              <w:jc w:val="left"/>
              <w:rPr>
                <w:b/>
                <w:bCs/>
                <w:lang w:eastAsia="ru-RU"/>
              </w:rPr>
            </w:pPr>
            <w:r w:rsidRPr="00496BDE">
              <w:rPr>
                <w:b/>
                <w:bCs/>
                <w:lang w:eastAsia="ru-RU"/>
              </w:rPr>
              <w:t>Заместитель генерального директора</w:t>
            </w:r>
          </w:p>
          <w:p w:rsidR="009B278A" w:rsidRDefault="009B278A" w:rsidP="00B25656">
            <w:pPr>
              <w:widowControl/>
              <w:suppressAutoHyphens w:val="0"/>
              <w:snapToGrid/>
              <w:spacing w:line="240" w:lineRule="auto"/>
              <w:ind w:firstLine="0"/>
              <w:jc w:val="left"/>
              <w:rPr>
                <w:b/>
                <w:bCs/>
                <w:lang w:eastAsia="ru-RU"/>
              </w:rPr>
            </w:pPr>
            <w:r>
              <w:rPr>
                <w:b/>
                <w:bCs/>
                <w:lang w:eastAsia="ru-RU"/>
              </w:rPr>
              <w:t>по производству и экономике</w:t>
            </w:r>
          </w:p>
          <w:p w:rsidR="009B278A" w:rsidRPr="00496BDE" w:rsidRDefault="009B278A" w:rsidP="00B25656">
            <w:pPr>
              <w:widowControl/>
              <w:suppressAutoHyphens w:val="0"/>
              <w:snapToGrid/>
              <w:spacing w:line="240" w:lineRule="auto"/>
              <w:ind w:firstLine="0"/>
              <w:jc w:val="left"/>
              <w:rPr>
                <w:bCs/>
                <w:lang w:eastAsia="ru-RU"/>
              </w:rPr>
            </w:pPr>
          </w:p>
          <w:p w:rsidR="009B278A" w:rsidRDefault="009B278A" w:rsidP="00B25656">
            <w:pPr>
              <w:widowControl/>
              <w:tabs>
                <w:tab w:val="left" w:pos="5002"/>
              </w:tabs>
              <w:suppressAutoHyphens w:val="0"/>
              <w:autoSpaceDE w:val="0"/>
              <w:autoSpaceDN w:val="0"/>
              <w:adjustRightInd w:val="0"/>
              <w:snapToGrid/>
              <w:spacing w:line="240" w:lineRule="auto"/>
              <w:ind w:firstLine="0"/>
              <w:jc w:val="left"/>
              <w:rPr>
                <w:b/>
                <w:bCs/>
                <w:lang w:eastAsia="ru-RU"/>
              </w:rPr>
            </w:pPr>
          </w:p>
          <w:p w:rsidR="009B278A" w:rsidRPr="00496BDE" w:rsidRDefault="009B278A" w:rsidP="00B25656">
            <w:pPr>
              <w:widowControl/>
              <w:tabs>
                <w:tab w:val="left" w:pos="5002"/>
              </w:tabs>
              <w:suppressAutoHyphens w:val="0"/>
              <w:autoSpaceDE w:val="0"/>
              <w:autoSpaceDN w:val="0"/>
              <w:adjustRightInd w:val="0"/>
              <w:snapToGrid/>
              <w:spacing w:line="240" w:lineRule="auto"/>
              <w:ind w:firstLine="0"/>
              <w:jc w:val="left"/>
              <w:rPr>
                <w:bCs/>
                <w:lang w:eastAsia="ru-RU"/>
              </w:rPr>
            </w:pPr>
          </w:p>
          <w:p w:rsidR="009B278A" w:rsidRPr="00496BDE" w:rsidRDefault="009B278A" w:rsidP="00B25656">
            <w:pPr>
              <w:widowControl/>
              <w:tabs>
                <w:tab w:val="left" w:pos="5002"/>
              </w:tabs>
              <w:suppressAutoHyphens w:val="0"/>
              <w:autoSpaceDE w:val="0"/>
              <w:autoSpaceDN w:val="0"/>
              <w:adjustRightInd w:val="0"/>
              <w:snapToGrid/>
              <w:spacing w:line="240" w:lineRule="auto"/>
              <w:ind w:firstLine="0"/>
              <w:jc w:val="left"/>
              <w:rPr>
                <w:bCs/>
                <w:lang w:eastAsia="ru-RU"/>
              </w:rPr>
            </w:pPr>
            <w:r w:rsidRPr="00496BDE">
              <w:rPr>
                <w:b/>
                <w:bCs/>
                <w:lang w:eastAsia="ru-RU"/>
              </w:rPr>
              <w:t xml:space="preserve">                                   </w:t>
            </w:r>
          </w:p>
          <w:p w:rsidR="009B278A" w:rsidRPr="00496BDE" w:rsidRDefault="009B278A" w:rsidP="00B25656">
            <w:pPr>
              <w:spacing w:line="240" w:lineRule="auto"/>
              <w:ind w:firstLine="0"/>
              <w:rPr>
                <w:bCs/>
              </w:rPr>
            </w:pPr>
            <w:r>
              <w:rPr>
                <w:b/>
                <w:bCs/>
              </w:rPr>
              <w:t>________________/</w:t>
            </w:r>
            <w:proofErr w:type="spellStart"/>
            <w:r>
              <w:rPr>
                <w:b/>
                <w:bCs/>
              </w:rPr>
              <w:t>С.Н.Раменский</w:t>
            </w:r>
            <w:proofErr w:type="spellEnd"/>
            <w:r w:rsidRPr="00496BDE">
              <w:rPr>
                <w:b/>
                <w:bCs/>
              </w:rPr>
              <w:t xml:space="preserve">/ </w:t>
            </w:r>
          </w:p>
          <w:p w:rsidR="009B278A" w:rsidRPr="00496BDE" w:rsidRDefault="009B278A" w:rsidP="00B25656">
            <w:pPr>
              <w:spacing w:line="240" w:lineRule="auto"/>
              <w:ind w:firstLine="0"/>
              <w:rPr>
                <w:color w:val="000000"/>
              </w:rPr>
            </w:pPr>
            <w:proofErr w:type="spellStart"/>
            <w:r w:rsidRPr="00496BDE">
              <w:rPr>
                <w:b/>
                <w:bCs/>
              </w:rPr>
              <w:t>м.п</w:t>
            </w:r>
            <w:proofErr w:type="spellEnd"/>
            <w:r w:rsidRPr="00496BDE">
              <w:rPr>
                <w:b/>
                <w:bCs/>
              </w:rPr>
              <w:t>.</w:t>
            </w:r>
          </w:p>
        </w:tc>
      </w:tr>
    </w:tbl>
    <w:p w:rsidR="009B278A" w:rsidRPr="000F4076" w:rsidRDefault="009B278A" w:rsidP="009B278A">
      <w:pPr>
        <w:tabs>
          <w:tab w:val="left" w:pos="379"/>
          <w:tab w:val="left" w:leader="underscore" w:pos="9356"/>
        </w:tabs>
        <w:ind w:firstLine="0"/>
        <w:jc w:val="right"/>
        <w:rPr>
          <w:sz w:val="22"/>
          <w:szCs w:val="22"/>
        </w:rPr>
      </w:pPr>
      <w:r w:rsidRPr="000F4076">
        <w:rPr>
          <w:sz w:val="22"/>
          <w:szCs w:val="22"/>
        </w:rPr>
        <w:lastRenderedPageBreak/>
        <w:t xml:space="preserve">Приложение №1 к договору </w:t>
      </w:r>
    </w:p>
    <w:p w:rsidR="009B278A" w:rsidRPr="009F692B" w:rsidRDefault="009B278A" w:rsidP="009B278A">
      <w:pPr>
        <w:keepNext/>
        <w:ind w:firstLine="0"/>
        <w:jc w:val="right"/>
        <w:rPr>
          <w:sz w:val="22"/>
          <w:szCs w:val="22"/>
        </w:rPr>
      </w:pPr>
      <w:r w:rsidRPr="000F4076">
        <w:rPr>
          <w:sz w:val="22"/>
          <w:szCs w:val="22"/>
        </w:rPr>
        <w:t>№ _______ от «_____» ___________ 20</w:t>
      </w:r>
      <w:r>
        <w:rPr>
          <w:sz w:val="22"/>
          <w:szCs w:val="22"/>
        </w:rPr>
        <w:t>21</w:t>
      </w:r>
      <w:r w:rsidRPr="000F4076">
        <w:rPr>
          <w:sz w:val="22"/>
          <w:szCs w:val="22"/>
        </w:rPr>
        <w:t xml:space="preserve"> г.</w:t>
      </w:r>
    </w:p>
    <w:p w:rsidR="009B278A" w:rsidRDefault="009B278A" w:rsidP="009B278A">
      <w:pPr>
        <w:spacing w:after="200" w:line="276" w:lineRule="auto"/>
        <w:ind w:firstLine="0"/>
        <w:jc w:val="center"/>
        <w:rPr>
          <w:b/>
        </w:rPr>
      </w:pPr>
    </w:p>
    <w:p w:rsidR="009B278A" w:rsidRDefault="009B278A" w:rsidP="009B278A">
      <w:pPr>
        <w:spacing w:after="200" w:line="276" w:lineRule="auto"/>
        <w:ind w:firstLine="0"/>
        <w:jc w:val="center"/>
        <w:rPr>
          <w:b/>
        </w:rPr>
      </w:pPr>
      <w:r w:rsidRPr="00073C0D">
        <w:rPr>
          <w:b/>
        </w:rPr>
        <w:t>Техническая спецификация</w:t>
      </w:r>
    </w:p>
    <w:p w:rsidR="009B278A" w:rsidRPr="00073C0D" w:rsidRDefault="009B278A" w:rsidP="009B278A">
      <w:pPr>
        <w:numPr>
          <w:ilvl w:val="3"/>
          <w:numId w:val="7"/>
        </w:numPr>
        <w:spacing w:after="200" w:line="276" w:lineRule="auto"/>
        <w:jc w:val="left"/>
        <w:rPr>
          <w:b/>
        </w:rPr>
      </w:pPr>
      <w:r>
        <w:rPr>
          <w:b/>
        </w:rPr>
        <w:t>Технические характеристики оборудования</w:t>
      </w:r>
    </w:p>
    <w:tbl>
      <w:tblPr>
        <w:tblW w:w="1033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7807"/>
        <w:gridCol w:w="1701"/>
      </w:tblGrid>
      <w:tr w:rsidR="009B278A" w:rsidRPr="003E1A85" w:rsidTr="00B25656">
        <w:trPr>
          <w:trHeight w:hRule="exact" w:val="752"/>
        </w:trPr>
        <w:tc>
          <w:tcPr>
            <w:tcW w:w="831" w:type="dxa"/>
            <w:shd w:val="clear" w:color="auto" w:fill="auto"/>
          </w:tcPr>
          <w:p w:rsidR="009B278A" w:rsidRPr="003E1A85" w:rsidRDefault="009B278A" w:rsidP="00B25656">
            <w:pPr>
              <w:pStyle w:val="TableParagraph"/>
              <w:spacing w:line="360" w:lineRule="auto"/>
              <w:ind w:right="22"/>
              <w:rPr>
                <w:rFonts w:ascii="Times New Roman" w:eastAsia="Times New Roman" w:hAnsi="Times New Roman"/>
                <w:b/>
                <w:bCs/>
                <w:lang w:val="ru-RU"/>
              </w:rPr>
            </w:pPr>
            <w:r w:rsidRPr="003E1A85">
              <w:rPr>
                <w:rFonts w:ascii="Times New Roman" w:eastAsia="Times New Roman" w:hAnsi="Times New Roman"/>
                <w:b/>
                <w:bCs/>
              </w:rPr>
              <w:t xml:space="preserve">№ </w:t>
            </w:r>
          </w:p>
          <w:p w:rsidR="009B278A" w:rsidRPr="003E1A85" w:rsidRDefault="009B278A" w:rsidP="00B25656">
            <w:pPr>
              <w:pStyle w:val="TableParagraph"/>
              <w:spacing w:line="360" w:lineRule="auto"/>
              <w:ind w:right="22"/>
              <w:rPr>
                <w:rFonts w:ascii="Times New Roman" w:eastAsia="Times New Roman" w:hAnsi="Times New Roman"/>
              </w:rPr>
            </w:pPr>
            <w:r w:rsidRPr="003E1A85">
              <w:rPr>
                <w:rFonts w:ascii="Times New Roman" w:eastAsia="Times New Roman" w:hAnsi="Times New Roman"/>
                <w:b/>
                <w:bCs/>
              </w:rPr>
              <w:t>п/п</w:t>
            </w:r>
          </w:p>
        </w:tc>
        <w:tc>
          <w:tcPr>
            <w:tcW w:w="7807" w:type="dxa"/>
            <w:shd w:val="clear" w:color="auto" w:fill="auto"/>
          </w:tcPr>
          <w:p w:rsidR="009B278A" w:rsidRPr="003E1A85" w:rsidRDefault="009B278A" w:rsidP="00B25656">
            <w:pPr>
              <w:pStyle w:val="TableParagraph"/>
              <w:spacing w:before="156" w:line="360" w:lineRule="auto"/>
              <w:ind w:left="2790"/>
              <w:rPr>
                <w:rFonts w:ascii="Times New Roman" w:eastAsia="Times New Roman" w:hAnsi="Times New Roman"/>
              </w:rPr>
            </w:pPr>
            <w:proofErr w:type="spellStart"/>
            <w:r w:rsidRPr="003E1A85">
              <w:rPr>
                <w:rFonts w:ascii="Times New Roman" w:hAnsi="Times New Roman"/>
                <w:b/>
                <w:spacing w:val="-1"/>
              </w:rPr>
              <w:t>Наименование</w:t>
            </w:r>
            <w:proofErr w:type="spellEnd"/>
            <w:r w:rsidRPr="003E1A85">
              <w:rPr>
                <w:rFonts w:ascii="Times New Roman" w:hAnsi="Times New Roman"/>
                <w:b/>
                <w:spacing w:val="-1"/>
              </w:rPr>
              <w:t xml:space="preserve"> </w:t>
            </w:r>
            <w:r>
              <w:rPr>
                <w:rFonts w:ascii="Times New Roman" w:hAnsi="Times New Roman"/>
                <w:b/>
                <w:spacing w:val="-1"/>
                <w:lang w:val="ru-RU"/>
              </w:rPr>
              <w:t xml:space="preserve"> </w:t>
            </w:r>
            <w:proofErr w:type="spellStart"/>
            <w:r w:rsidRPr="003E1A85">
              <w:rPr>
                <w:rFonts w:ascii="Times New Roman" w:hAnsi="Times New Roman"/>
                <w:b/>
                <w:spacing w:val="-1"/>
              </w:rPr>
              <w:t>параметра</w:t>
            </w:r>
            <w:proofErr w:type="spellEnd"/>
          </w:p>
        </w:tc>
        <w:tc>
          <w:tcPr>
            <w:tcW w:w="1701" w:type="dxa"/>
            <w:shd w:val="clear" w:color="auto" w:fill="auto"/>
          </w:tcPr>
          <w:p w:rsidR="009B278A" w:rsidRPr="003E1A85" w:rsidRDefault="009B278A" w:rsidP="00B25656">
            <w:pPr>
              <w:pStyle w:val="TableParagraph"/>
              <w:spacing w:line="360" w:lineRule="auto"/>
              <w:ind w:left="232" w:right="221" w:firstLine="72"/>
              <w:rPr>
                <w:rFonts w:ascii="Times New Roman" w:eastAsia="Times New Roman" w:hAnsi="Times New Roman"/>
              </w:rPr>
            </w:pPr>
            <w:proofErr w:type="spellStart"/>
            <w:r w:rsidRPr="003E1A85">
              <w:rPr>
                <w:rFonts w:ascii="Times New Roman" w:hAnsi="Times New Roman"/>
                <w:b/>
                <w:spacing w:val="-1"/>
              </w:rPr>
              <w:t>Значение</w:t>
            </w:r>
            <w:proofErr w:type="spellEnd"/>
            <w:r w:rsidRPr="003E1A85">
              <w:rPr>
                <w:rFonts w:ascii="Times New Roman" w:hAnsi="Times New Roman"/>
                <w:b/>
                <w:spacing w:val="27"/>
              </w:rPr>
              <w:t xml:space="preserve"> </w:t>
            </w:r>
            <w:proofErr w:type="spellStart"/>
            <w:r w:rsidRPr="003E1A85">
              <w:rPr>
                <w:rFonts w:ascii="Times New Roman" w:hAnsi="Times New Roman"/>
                <w:b/>
                <w:spacing w:val="-1"/>
              </w:rPr>
              <w:t>параметра</w:t>
            </w:r>
            <w:proofErr w:type="spellEnd"/>
          </w:p>
        </w:tc>
      </w:tr>
      <w:tr w:rsidR="009B278A" w:rsidRPr="003E1A85" w:rsidTr="00B25656">
        <w:trPr>
          <w:trHeight w:hRule="exact" w:val="350"/>
        </w:trPr>
        <w:tc>
          <w:tcPr>
            <w:tcW w:w="831" w:type="dxa"/>
            <w:shd w:val="clear" w:color="auto" w:fill="auto"/>
          </w:tcPr>
          <w:p w:rsidR="009B278A" w:rsidRPr="003E1A85" w:rsidRDefault="009B278A" w:rsidP="009B278A">
            <w:pPr>
              <w:pStyle w:val="TableParagraph"/>
              <w:numPr>
                <w:ilvl w:val="0"/>
                <w:numId w:val="17"/>
              </w:numPr>
              <w:spacing w:before="18"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Наибольший</w:t>
            </w:r>
            <w:r w:rsidRPr="003E1A85">
              <w:rPr>
                <w:rFonts w:ascii="Times New Roman" w:hAnsi="Times New Roman"/>
                <w:spacing w:val="-2"/>
                <w:lang w:val="ru-RU"/>
              </w:rPr>
              <w:t xml:space="preserve"> </w:t>
            </w:r>
            <w:r w:rsidRPr="003E1A85">
              <w:rPr>
                <w:rFonts w:ascii="Times New Roman" w:hAnsi="Times New Roman"/>
                <w:spacing w:val="-1"/>
                <w:lang w:val="ru-RU"/>
              </w:rPr>
              <w:t>диаметр</w:t>
            </w:r>
            <w:r w:rsidRPr="003E1A85">
              <w:rPr>
                <w:rFonts w:ascii="Times New Roman" w:hAnsi="Times New Roman"/>
                <w:lang w:val="ru-RU"/>
              </w:rPr>
              <w:t xml:space="preserve"> </w:t>
            </w:r>
            <w:r w:rsidRPr="003E1A85">
              <w:rPr>
                <w:rFonts w:ascii="Times New Roman" w:hAnsi="Times New Roman"/>
                <w:spacing w:val="-1"/>
                <w:lang w:val="ru-RU"/>
              </w:rPr>
              <w:t>заготовки,</w:t>
            </w:r>
            <w:r w:rsidRPr="003E1A85">
              <w:rPr>
                <w:rFonts w:ascii="Times New Roman" w:hAnsi="Times New Roman"/>
                <w:spacing w:val="2"/>
                <w:lang w:val="ru-RU"/>
              </w:rPr>
              <w:t xml:space="preserve"> </w:t>
            </w:r>
            <w:r w:rsidRPr="003E1A85">
              <w:rPr>
                <w:rFonts w:ascii="Times New Roman" w:hAnsi="Times New Roman"/>
                <w:spacing w:val="-1"/>
                <w:lang w:val="ru-RU"/>
              </w:rPr>
              <w:t>устанавливаемый</w:t>
            </w:r>
            <w:r w:rsidRPr="003E1A85">
              <w:rPr>
                <w:rFonts w:ascii="Times New Roman" w:hAnsi="Times New Roman"/>
                <w:lang w:val="ru-RU"/>
              </w:rPr>
              <w:t xml:space="preserve"> </w:t>
            </w:r>
            <w:r w:rsidRPr="003E1A85">
              <w:rPr>
                <w:rFonts w:ascii="Times New Roman" w:hAnsi="Times New Roman"/>
                <w:spacing w:val="-1"/>
                <w:lang w:val="ru-RU"/>
              </w:rPr>
              <w:t>над</w:t>
            </w:r>
            <w:r w:rsidRPr="003E1A85">
              <w:rPr>
                <w:rFonts w:ascii="Times New Roman" w:hAnsi="Times New Roman"/>
                <w:lang w:val="ru-RU"/>
              </w:rPr>
              <w:t xml:space="preserve"> </w:t>
            </w:r>
            <w:r w:rsidRPr="003E1A85">
              <w:rPr>
                <w:rFonts w:ascii="Times New Roman" w:hAnsi="Times New Roman"/>
                <w:spacing w:val="-1"/>
                <w:lang w:val="ru-RU"/>
              </w:rPr>
              <w:t>станиной,</w:t>
            </w:r>
            <w:r w:rsidRPr="003E1A85">
              <w:rPr>
                <w:rFonts w:ascii="Times New Roman" w:hAnsi="Times New Roman"/>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rPr>
            </w:pPr>
            <w:r w:rsidRPr="003E1A85">
              <w:rPr>
                <w:rFonts w:ascii="Times New Roman" w:hAnsi="Times New Roman"/>
                <w:lang w:val="ru-RU"/>
              </w:rPr>
              <w:t>4</w:t>
            </w:r>
            <w:r w:rsidRPr="003E1A85">
              <w:rPr>
                <w:rFonts w:ascii="Times New Roman" w:hAnsi="Times New Roman"/>
              </w:rPr>
              <w:t>00</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Наибольший</w:t>
            </w:r>
            <w:r w:rsidRPr="003E1A85">
              <w:rPr>
                <w:rFonts w:ascii="Times New Roman" w:hAnsi="Times New Roman"/>
                <w:spacing w:val="-2"/>
                <w:lang w:val="ru-RU"/>
              </w:rPr>
              <w:t xml:space="preserve"> </w:t>
            </w:r>
            <w:r w:rsidRPr="003E1A85">
              <w:rPr>
                <w:rFonts w:ascii="Times New Roman" w:hAnsi="Times New Roman"/>
                <w:spacing w:val="-1"/>
                <w:lang w:val="ru-RU"/>
              </w:rPr>
              <w:t>диаметр</w:t>
            </w:r>
            <w:r w:rsidRPr="003E1A85">
              <w:rPr>
                <w:rFonts w:ascii="Times New Roman" w:hAnsi="Times New Roman"/>
                <w:lang w:val="ru-RU"/>
              </w:rPr>
              <w:t xml:space="preserve"> </w:t>
            </w:r>
            <w:r w:rsidRPr="003E1A85">
              <w:rPr>
                <w:rFonts w:ascii="Times New Roman" w:hAnsi="Times New Roman"/>
                <w:spacing w:val="-1"/>
                <w:lang w:val="ru-RU"/>
              </w:rPr>
              <w:t>обрабатываемой</w:t>
            </w:r>
            <w:r w:rsidRPr="003E1A85">
              <w:rPr>
                <w:rFonts w:ascii="Times New Roman" w:hAnsi="Times New Roman"/>
                <w:lang w:val="ru-RU"/>
              </w:rPr>
              <w:t xml:space="preserve"> </w:t>
            </w:r>
            <w:r w:rsidRPr="003E1A85">
              <w:rPr>
                <w:rFonts w:ascii="Times New Roman" w:hAnsi="Times New Roman"/>
                <w:spacing w:val="-1"/>
                <w:lang w:val="ru-RU"/>
              </w:rPr>
              <w:t>заготовки</w:t>
            </w:r>
            <w:r w:rsidRPr="003E1A85">
              <w:rPr>
                <w:rFonts w:ascii="Times New Roman" w:hAnsi="Times New Roman"/>
                <w:spacing w:val="1"/>
                <w:lang w:val="ru-RU"/>
              </w:rPr>
              <w:t xml:space="preserve"> </w:t>
            </w:r>
            <w:r w:rsidRPr="003E1A85">
              <w:rPr>
                <w:rFonts w:ascii="Times New Roman" w:hAnsi="Times New Roman"/>
                <w:spacing w:val="-1"/>
                <w:lang w:val="ru-RU"/>
              </w:rPr>
              <w:t>над</w:t>
            </w:r>
            <w:r w:rsidRPr="003E1A85">
              <w:rPr>
                <w:rFonts w:ascii="Times New Roman" w:hAnsi="Times New Roman"/>
                <w:lang w:val="ru-RU"/>
              </w:rPr>
              <w:t xml:space="preserve"> </w:t>
            </w:r>
            <w:r w:rsidRPr="003E1A85">
              <w:rPr>
                <w:rFonts w:ascii="Times New Roman" w:hAnsi="Times New Roman"/>
                <w:spacing w:val="-1"/>
                <w:lang w:val="ru-RU"/>
              </w:rPr>
              <w:t>суппортом,</w:t>
            </w:r>
            <w:r w:rsidRPr="003E1A85">
              <w:rPr>
                <w:rFonts w:ascii="Times New Roman" w:hAnsi="Times New Roman"/>
                <w:spacing w:val="5"/>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220</w:t>
            </w:r>
          </w:p>
        </w:tc>
      </w:tr>
      <w:tr w:rsidR="009B278A" w:rsidRPr="003E1A85" w:rsidTr="00B25656">
        <w:trPr>
          <w:trHeight w:hRule="exact" w:val="332"/>
        </w:trPr>
        <w:tc>
          <w:tcPr>
            <w:tcW w:w="831" w:type="dxa"/>
            <w:shd w:val="clear" w:color="auto" w:fill="auto"/>
          </w:tcPr>
          <w:p w:rsidR="009B278A" w:rsidRPr="003E1A85" w:rsidRDefault="009B278A" w:rsidP="009B278A">
            <w:pPr>
              <w:pStyle w:val="TableParagraph"/>
              <w:numPr>
                <w:ilvl w:val="0"/>
                <w:numId w:val="17"/>
              </w:numPr>
              <w:spacing w:before="13"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Высота</w:t>
            </w:r>
            <w:r w:rsidRPr="003E1A85">
              <w:rPr>
                <w:rFonts w:ascii="Times New Roman" w:hAnsi="Times New Roman"/>
                <w:lang w:val="ru-RU"/>
              </w:rPr>
              <w:t xml:space="preserve"> </w:t>
            </w:r>
            <w:r w:rsidRPr="003E1A85">
              <w:rPr>
                <w:rFonts w:ascii="Times New Roman" w:hAnsi="Times New Roman"/>
                <w:spacing w:val="-1"/>
                <w:lang w:val="ru-RU"/>
              </w:rPr>
              <w:t>центров</w:t>
            </w:r>
            <w:r w:rsidRPr="003E1A85">
              <w:rPr>
                <w:rFonts w:ascii="Times New Roman" w:hAnsi="Times New Roman"/>
                <w:lang w:val="ru-RU"/>
              </w:rPr>
              <w:t xml:space="preserve"> </w:t>
            </w:r>
            <w:r w:rsidRPr="003E1A85">
              <w:rPr>
                <w:rFonts w:ascii="Times New Roman" w:hAnsi="Times New Roman"/>
                <w:spacing w:val="-1"/>
                <w:lang w:val="ru-RU"/>
              </w:rPr>
              <w:t>над</w:t>
            </w:r>
            <w:r w:rsidRPr="003E1A85">
              <w:rPr>
                <w:rFonts w:ascii="Times New Roman" w:hAnsi="Times New Roman"/>
                <w:lang w:val="ru-RU"/>
              </w:rPr>
              <w:t xml:space="preserve"> </w:t>
            </w:r>
            <w:r w:rsidRPr="003E1A85">
              <w:rPr>
                <w:rFonts w:ascii="Times New Roman" w:hAnsi="Times New Roman"/>
                <w:spacing w:val="-1"/>
                <w:lang w:val="ru-RU"/>
              </w:rPr>
              <w:t>направляющими</w:t>
            </w:r>
            <w:r w:rsidRPr="003E1A85">
              <w:rPr>
                <w:rFonts w:ascii="Times New Roman" w:hAnsi="Times New Roman"/>
                <w:lang w:val="ru-RU"/>
              </w:rPr>
              <w:t xml:space="preserve"> </w:t>
            </w:r>
            <w:r w:rsidRPr="003E1A85">
              <w:rPr>
                <w:rFonts w:ascii="Times New Roman" w:hAnsi="Times New Roman"/>
                <w:spacing w:val="-1"/>
                <w:lang w:val="ru-RU"/>
              </w:rPr>
              <w:t>станины,</w:t>
            </w:r>
            <w:r w:rsidRPr="003E1A85">
              <w:rPr>
                <w:rFonts w:ascii="Times New Roman" w:hAnsi="Times New Roman"/>
                <w:spacing w:val="-3"/>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215</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Наибольшая длина</w:t>
            </w:r>
            <w:r w:rsidRPr="003E1A85">
              <w:rPr>
                <w:rFonts w:ascii="Times New Roman" w:hAnsi="Times New Roman"/>
                <w:spacing w:val="-1"/>
                <w:lang w:val="ru-RU"/>
              </w:rPr>
              <w:t xml:space="preserve"> обрабатываемой</w:t>
            </w:r>
            <w:r w:rsidRPr="003E1A85">
              <w:rPr>
                <w:rFonts w:ascii="Times New Roman" w:hAnsi="Times New Roman"/>
                <w:spacing w:val="3"/>
                <w:lang w:val="ru-RU"/>
              </w:rPr>
              <w:t xml:space="preserve"> </w:t>
            </w:r>
            <w:r w:rsidRPr="003E1A85">
              <w:rPr>
                <w:rFonts w:ascii="Times New Roman" w:hAnsi="Times New Roman"/>
                <w:lang w:val="ru-RU"/>
              </w:rPr>
              <w:t xml:space="preserve">заготовки в центрах, </w:t>
            </w:r>
            <w:proofErr w:type="gramStart"/>
            <w:r w:rsidRPr="003E1A85">
              <w:rPr>
                <w:rFonts w:ascii="Times New Roman" w:hAnsi="Times New Roman"/>
                <w:spacing w:val="-1"/>
                <w:lang w:val="ru-RU"/>
              </w:rPr>
              <w:t>мм</w:t>
            </w:r>
            <w:proofErr w:type="gram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710</w:t>
            </w:r>
          </w:p>
        </w:tc>
      </w:tr>
      <w:tr w:rsidR="009B278A" w:rsidRPr="003E1A85" w:rsidTr="00B25656">
        <w:trPr>
          <w:trHeight w:hRule="exact" w:val="331"/>
        </w:trPr>
        <w:tc>
          <w:tcPr>
            <w:tcW w:w="831" w:type="dxa"/>
            <w:shd w:val="clear" w:color="auto" w:fill="auto"/>
          </w:tcPr>
          <w:p w:rsidR="009B278A" w:rsidRPr="003E1A85" w:rsidRDefault="009B278A" w:rsidP="009B278A">
            <w:pPr>
              <w:pStyle w:val="TableParagraph"/>
              <w:numPr>
                <w:ilvl w:val="0"/>
                <w:numId w:val="17"/>
              </w:numPr>
              <w:spacing w:before="10"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Конус</w:t>
            </w:r>
            <w:proofErr w:type="spellEnd"/>
            <w:r w:rsidRPr="003E1A85">
              <w:rPr>
                <w:rFonts w:ascii="Times New Roman" w:hAnsi="Times New Roman"/>
                <w:spacing w:val="-1"/>
              </w:rPr>
              <w:t xml:space="preserve"> </w:t>
            </w:r>
            <w:proofErr w:type="spellStart"/>
            <w:r w:rsidRPr="003E1A85">
              <w:rPr>
                <w:rFonts w:ascii="Times New Roman" w:hAnsi="Times New Roman"/>
                <w:spacing w:val="-1"/>
              </w:rPr>
              <w:t>шпинделя</w:t>
            </w:r>
            <w:proofErr w:type="spellEnd"/>
            <w:r w:rsidRPr="003E1A85">
              <w:rPr>
                <w:rFonts w:ascii="Times New Roman" w:hAnsi="Times New Roman"/>
              </w:rPr>
              <w:t xml:space="preserve"> </w:t>
            </w:r>
            <w:proofErr w:type="spellStart"/>
            <w:r w:rsidRPr="003E1A85">
              <w:rPr>
                <w:rFonts w:ascii="Times New Roman" w:hAnsi="Times New Roman"/>
              </w:rPr>
              <w:t>по</w:t>
            </w:r>
            <w:proofErr w:type="spellEnd"/>
            <w:r w:rsidRPr="003E1A85">
              <w:rPr>
                <w:rFonts w:ascii="Times New Roman" w:hAnsi="Times New Roman"/>
              </w:rPr>
              <w:t xml:space="preserve"> </w:t>
            </w:r>
            <w:r w:rsidRPr="003E1A85">
              <w:rPr>
                <w:rFonts w:ascii="Times New Roman" w:hAnsi="Times New Roman"/>
                <w:spacing w:val="-1"/>
              </w:rPr>
              <w:t>ГОСТ</w:t>
            </w:r>
            <w:r w:rsidRPr="003E1A85">
              <w:rPr>
                <w:rFonts w:ascii="Times New Roman" w:hAnsi="Times New Roman"/>
              </w:rPr>
              <w:t xml:space="preserve"> 13214-79</w:t>
            </w:r>
          </w:p>
        </w:tc>
        <w:tc>
          <w:tcPr>
            <w:tcW w:w="1701" w:type="dxa"/>
            <w:shd w:val="clear" w:color="auto" w:fill="auto"/>
          </w:tcPr>
          <w:p w:rsidR="009B278A" w:rsidRPr="003E1A85" w:rsidRDefault="009B278A" w:rsidP="00B25656">
            <w:pPr>
              <w:pStyle w:val="TableParagraph"/>
              <w:spacing w:line="360" w:lineRule="auto"/>
              <w:ind w:left="392"/>
              <w:rPr>
                <w:rFonts w:ascii="Times New Roman" w:eastAsia="Times New Roman" w:hAnsi="Times New Roman"/>
              </w:rPr>
            </w:pPr>
            <w:r>
              <w:rPr>
                <w:rFonts w:ascii="Times New Roman" w:hAnsi="Times New Roman"/>
                <w:lang w:val="ru-RU"/>
              </w:rPr>
              <w:t xml:space="preserve"> </w:t>
            </w:r>
            <w:proofErr w:type="spellStart"/>
            <w:r w:rsidRPr="003E1A85">
              <w:rPr>
                <w:rFonts w:ascii="Times New Roman" w:hAnsi="Times New Roman"/>
              </w:rPr>
              <w:t>Морзе</w:t>
            </w:r>
            <w:proofErr w:type="spellEnd"/>
            <w:r w:rsidRPr="003E1A85">
              <w:rPr>
                <w:rFonts w:ascii="Times New Roman" w:hAnsi="Times New Roman"/>
                <w:spacing w:val="-1"/>
              </w:rPr>
              <w:t xml:space="preserve"> </w:t>
            </w:r>
            <w:r w:rsidRPr="003E1A85">
              <w:rPr>
                <w:rFonts w:ascii="Times New Roman" w:hAnsi="Times New Roman"/>
              </w:rPr>
              <w:t>6</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Конец</w:t>
            </w:r>
            <w:proofErr w:type="spellEnd"/>
            <w:r w:rsidRPr="003E1A85">
              <w:rPr>
                <w:rFonts w:ascii="Times New Roman" w:hAnsi="Times New Roman"/>
              </w:rPr>
              <w:t xml:space="preserve"> </w:t>
            </w:r>
            <w:proofErr w:type="spellStart"/>
            <w:r w:rsidRPr="003E1A85">
              <w:rPr>
                <w:rFonts w:ascii="Times New Roman" w:hAnsi="Times New Roman"/>
                <w:spacing w:val="-1"/>
              </w:rPr>
              <w:t>шпинделя</w:t>
            </w:r>
            <w:proofErr w:type="spellEnd"/>
            <w:r w:rsidRPr="003E1A85">
              <w:rPr>
                <w:rFonts w:ascii="Times New Roman" w:hAnsi="Times New Roman"/>
                <w:spacing w:val="-3"/>
              </w:rPr>
              <w:t xml:space="preserve"> </w:t>
            </w:r>
            <w:proofErr w:type="spellStart"/>
            <w:r w:rsidRPr="003E1A85">
              <w:rPr>
                <w:rFonts w:ascii="Times New Roman" w:hAnsi="Times New Roman"/>
              </w:rPr>
              <w:t>по</w:t>
            </w:r>
            <w:proofErr w:type="spellEnd"/>
            <w:r w:rsidRPr="003E1A85">
              <w:rPr>
                <w:rFonts w:ascii="Times New Roman" w:hAnsi="Times New Roman"/>
              </w:rPr>
              <w:t xml:space="preserve"> </w:t>
            </w:r>
            <w:r w:rsidRPr="003E1A85">
              <w:rPr>
                <w:rFonts w:ascii="Times New Roman" w:hAnsi="Times New Roman"/>
                <w:spacing w:val="-1"/>
              </w:rPr>
              <w:t>ГОСТ</w:t>
            </w:r>
            <w:r w:rsidRPr="003E1A85">
              <w:rPr>
                <w:rFonts w:ascii="Times New Roman" w:hAnsi="Times New Roman"/>
              </w:rPr>
              <w:t xml:space="preserve"> 12593</w:t>
            </w:r>
          </w:p>
        </w:tc>
        <w:tc>
          <w:tcPr>
            <w:tcW w:w="1701" w:type="dxa"/>
            <w:shd w:val="clear" w:color="auto" w:fill="auto"/>
          </w:tcPr>
          <w:p w:rsidR="009B278A" w:rsidRPr="003E1A85" w:rsidRDefault="009B278A" w:rsidP="00B25656">
            <w:pPr>
              <w:pStyle w:val="TableParagraph"/>
              <w:spacing w:line="360" w:lineRule="auto"/>
              <w:ind w:left="6"/>
              <w:jc w:val="center"/>
              <w:rPr>
                <w:rFonts w:ascii="Times New Roman" w:eastAsia="Times New Roman" w:hAnsi="Times New Roman"/>
              </w:rPr>
            </w:pPr>
            <w:r w:rsidRPr="003E1A85">
              <w:rPr>
                <w:rFonts w:ascii="Times New Roman" w:hAnsi="Times New Roman"/>
              </w:rPr>
              <w:t>6К</w:t>
            </w:r>
          </w:p>
        </w:tc>
      </w:tr>
      <w:tr w:rsidR="009B278A" w:rsidRPr="003E1A85" w:rsidTr="00B25656">
        <w:trPr>
          <w:trHeight w:hRule="exact" w:val="331"/>
        </w:trPr>
        <w:tc>
          <w:tcPr>
            <w:tcW w:w="831" w:type="dxa"/>
            <w:shd w:val="clear" w:color="auto" w:fill="auto"/>
          </w:tcPr>
          <w:p w:rsidR="009B278A" w:rsidRPr="003E1A85" w:rsidRDefault="009B278A" w:rsidP="009B278A">
            <w:pPr>
              <w:pStyle w:val="TableParagraph"/>
              <w:numPr>
                <w:ilvl w:val="0"/>
                <w:numId w:val="17"/>
              </w:numPr>
              <w:spacing w:before="10"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Диаметр</w:t>
            </w:r>
            <w:r w:rsidRPr="003E1A85">
              <w:rPr>
                <w:rFonts w:ascii="Times New Roman" w:hAnsi="Times New Roman"/>
                <w:lang w:val="ru-RU"/>
              </w:rPr>
              <w:t xml:space="preserve"> </w:t>
            </w:r>
            <w:r w:rsidRPr="003E1A85">
              <w:rPr>
                <w:rFonts w:ascii="Times New Roman" w:hAnsi="Times New Roman"/>
                <w:spacing w:val="-1"/>
                <w:lang w:val="ru-RU"/>
              </w:rPr>
              <w:t>цилиндрического</w:t>
            </w:r>
            <w:r w:rsidRPr="003E1A85">
              <w:rPr>
                <w:rFonts w:ascii="Times New Roman" w:hAnsi="Times New Roman"/>
                <w:lang w:val="ru-RU"/>
              </w:rPr>
              <w:t xml:space="preserve"> </w:t>
            </w:r>
            <w:r w:rsidRPr="003E1A85">
              <w:rPr>
                <w:rFonts w:ascii="Times New Roman" w:hAnsi="Times New Roman"/>
                <w:spacing w:val="-1"/>
                <w:lang w:val="ru-RU"/>
              </w:rPr>
              <w:t>отверстия</w:t>
            </w:r>
            <w:r w:rsidRPr="003E1A85">
              <w:rPr>
                <w:rFonts w:ascii="Times New Roman" w:hAnsi="Times New Roman"/>
                <w:lang w:val="ru-RU"/>
              </w:rPr>
              <w:t xml:space="preserve"> в </w:t>
            </w:r>
            <w:r w:rsidRPr="003E1A85">
              <w:rPr>
                <w:rFonts w:ascii="Times New Roman" w:hAnsi="Times New Roman"/>
                <w:spacing w:val="-1"/>
                <w:lang w:val="ru-RU"/>
              </w:rPr>
              <w:t>шпинделе,</w:t>
            </w:r>
            <w:r w:rsidRPr="003E1A85">
              <w:rPr>
                <w:rFonts w:ascii="Times New Roman" w:hAnsi="Times New Roman"/>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52-80</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Центр</w:t>
            </w:r>
            <w:r w:rsidRPr="003E1A85">
              <w:rPr>
                <w:rFonts w:ascii="Times New Roman" w:hAnsi="Times New Roman"/>
                <w:lang w:val="ru-RU"/>
              </w:rPr>
              <w:t xml:space="preserve"> в </w:t>
            </w:r>
            <w:r w:rsidRPr="003E1A85">
              <w:rPr>
                <w:rFonts w:ascii="Times New Roman" w:hAnsi="Times New Roman"/>
                <w:spacing w:val="-1"/>
                <w:lang w:val="ru-RU"/>
              </w:rPr>
              <w:t>пиноли</w:t>
            </w:r>
            <w:r w:rsidRPr="003E1A85">
              <w:rPr>
                <w:rFonts w:ascii="Times New Roman" w:hAnsi="Times New Roman"/>
                <w:lang w:val="ru-RU"/>
              </w:rPr>
              <w:t xml:space="preserve"> </w:t>
            </w:r>
            <w:r w:rsidRPr="003E1A85">
              <w:rPr>
                <w:rFonts w:ascii="Times New Roman" w:hAnsi="Times New Roman"/>
                <w:spacing w:val="-1"/>
                <w:lang w:val="ru-RU"/>
              </w:rPr>
              <w:t>задней</w:t>
            </w:r>
            <w:r w:rsidRPr="003E1A85">
              <w:rPr>
                <w:rFonts w:ascii="Times New Roman" w:hAnsi="Times New Roman"/>
                <w:spacing w:val="-2"/>
                <w:lang w:val="ru-RU"/>
              </w:rPr>
              <w:t xml:space="preserve"> </w:t>
            </w:r>
            <w:r w:rsidRPr="003E1A85">
              <w:rPr>
                <w:rFonts w:ascii="Times New Roman" w:hAnsi="Times New Roman"/>
                <w:lang w:val="ru-RU"/>
              </w:rPr>
              <w:t>бабки по ГОСТ 13214</w:t>
            </w:r>
          </w:p>
        </w:tc>
        <w:tc>
          <w:tcPr>
            <w:tcW w:w="1701" w:type="dxa"/>
            <w:shd w:val="clear" w:color="auto" w:fill="auto"/>
          </w:tcPr>
          <w:p w:rsidR="009B278A" w:rsidRPr="003E1A85" w:rsidRDefault="009B278A" w:rsidP="00B25656">
            <w:pPr>
              <w:pStyle w:val="TableParagraph"/>
              <w:spacing w:line="360" w:lineRule="auto"/>
              <w:ind w:left="392"/>
              <w:rPr>
                <w:rFonts w:ascii="Times New Roman" w:eastAsia="Times New Roman" w:hAnsi="Times New Roman"/>
              </w:rPr>
            </w:pPr>
            <w:r>
              <w:rPr>
                <w:rFonts w:ascii="Times New Roman" w:hAnsi="Times New Roman"/>
                <w:lang w:val="ru-RU"/>
              </w:rPr>
              <w:t xml:space="preserve"> </w:t>
            </w:r>
            <w:proofErr w:type="spellStart"/>
            <w:r w:rsidRPr="003E1A85">
              <w:rPr>
                <w:rFonts w:ascii="Times New Roman" w:hAnsi="Times New Roman"/>
              </w:rPr>
              <w:t>Морзе</w:t>
            </w:r>
            <w:proofErr w:type="spellEnd"/>
            <w:r w:rsidRPr="003E1A85">
              <w:rPr>
                <w:rFonts w:ascii="Times New Roman" w:hAnsi="Times New Roman"/>
                <w:spacing w:val="-1"/>
              </w:rPr>
              <w:t xml:space="preserve"> </w:t>
            </w:r>
            <w:r w:rsidRPr="003E1A85">
              <w:rPr>
                <w:rFonts w:ascii="Times New Roman" w:hAnsi="Times New Roman"/>
              </w:rPr>
              <w:t>5</w:t>
            </w:r>
          </w:p>
        </w:tc>
      </w:tr>
      <w:tr w:rsidR="009B278A" w:rsidRPr="003E1A85" w:rsidTr="00B25656">
        <w:trPr>
          <w:trHeight w:hRule="exact" w:val="331"/>
        </w:trPr>
        <w:tc>
          <w:tcPr>
            <w:tcW w:w="831" w:type="dxa"/>
            <w:shd w:val="clear" w:color="auto" w:fill="auto"/>
          </w:tcPr>
          <w:p w:rsidR="009B278A" w:rsidRPr="003E1A85" w:rsidRDefault="009B278A" w:rsidP="009B278A">
            <w:pPr>
              <w:pStyle w:val="TableParagraph"/>
              <w:numPr>
                <w:ilvl w:val="0"/>
                <w:numId w:val="17"/>
              </w:numPr>
              <w:spacing w:before="10"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rPr>
              <w:t>Ход</w:t>
            </w:r>
            <w:proofErr w:type="spellEnd"/>
            <w:r w:rsidRPr="003E1A85">
              <w:rPr>
                <w:rFonts w:ascii="Times New Roman" w:hAnsi="Times New Roman"/>
              </w:rPr>
              <w:t xml:space="preserve"> </w:t>
            </w:r>
            <w:proofErr w:type="spellStart"/>
            <w:r w:rsidRPr="003E1A85">
              <w:rPr>
                <w:rFonts w:ascii="Times New Roman" w:hAnsi="Times New Roman"/>
                <w:spacing w:val="-1"/>
              </w:rPr>
              <w:t>пиноли</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мм</w:t>
            </w:r>
            <w:proofErr w:type="spell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rPr>
              <w:t>150</w:t>
            </w:r>
            <w:r w:rsidRPr="003E1A85">
              <w:rPr>
                <w:rFonts w:ascii="Times New Roman" w:hAnsi="Times New Roman"/>
                <w:lang w:val="ru-RU"/>
              </w:rPr>
              <w:t>-180</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Класс</w:t>
            </w:r>
            <w:proofErr w:type="spellEnd"/>
            <w:r w:rsidRPr="003E1A85">
              <w:rPr>
                <w:rFonts w:ascii="Times New Roman" w:hAnsi="Times New Roman"/>
                <w:spacing w:val="-1"/>
              </w:rPr>
              <w:t xml:space="preserve"> </w:t>
            </w:r>
            <w:proofErr w:type="spellStart"/>
            <w:r w:rsidRPr="003E1A85">
              <w:rPr>
                <w:rFonts w:ascii="Times New Roman" w:hAnsi="Times New Roman"/>
                <w:spacing w:val="-1"/>
              </w:rPr>
              <w:t>точности</w:t>
            </w:r>
            <w:proofErr w:type="spell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rPr>
            </w:pPr>
            <w:r w:rsidRPr="003E1A85">
              <w:rPr>
                <w:rFonts w:ascii="Times New Roman" w:hAnsi="Times New Roman"/>
              </w:rPr>
              <w:t>П</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hAnsi="Times New Roman"/>
                <w:spacing w:val="-1"/>
                <w:lang w:val="ru-RU"/>
              </w:rPr>
            </w:pPr>
            <w:r w:rsidRPr="003E1A85">
              <w:rPr>
                <w:rFonts w:ascii="Times New Roman" w:hAnsi="Times New Roman"/>
                <w:spacing w:val="-1"/>
                <w:lang w:val="ru-RU"/>
              </w:rPr>
              <w:t>Твёрдость направляющих станины, не менее</w:t>
            </w:r>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hAnsi="Times New Roman"/>
                <w:lang w:val="ru-RU"/>
              </w:rPr>
            </w:pPr>
            <w:r w:rsidRPr="003E1A85">
              <w:rPr>
                <w:rFonts w:ascii="Times New Roman" w:hAnsi="Times New Roman"/>
                <w:lang w:val="ru-RU"/>
              </w:rPr>
              <w:t xml:space="preserve">50 </w:t>
            </w:r>
            <w:r w:rsidRPr="003E1A85">
              <w:rPr>
                <w:rFonts w:ascii="Times New Roman" w:hAnsi="Times New Roman"/>
              </w:rPr>
              <w:t>HRC</w:t>
            </w:r>
          </w:p>
        </w:tc>
      </w:tr>
      <w:tr w:rsidR="009B278A" w:rsidRPr="003E1A85" w:rsidTr="00B25656">
        <w:trPr>
          <w:trHeight w:hRule="exact" w:val="331"/>
        </w:trPr>
        <w:tc>
          <w:tcPr>
            <w:tcW w:w="10339" w:type="dxa"/>
            <w:gridSpan w:val="3"/>
            <w:shd w:val="clear" w:color="auto" w:fill="auto"/>
          </w:tcPr>
          <w:p w:rsidR="009B278A" w:rsidRPr="003E1A85" w:rsidRDefault="009B278A" w:rsidP="00B25656">
            <w:pPr>
              <w:pStyle w:val="TableParagraph"/>
              <w:spacing w:line="360" w:lineRule="auto"/>
              <w:ind w:left="270"/>
              <w:rPr>
                <w:rFonts w:ascii="Times New Roman" w:eastAsia="Times New Roman" w:hAnsi="Times New Roman"/>
                <w:lang w:val="ru-RU"/>
              </w:rPr>
            </w:pPr>
            <w:r w:rsidRPr="003E1A85">
              <w:rPr>
                <w:rFonts w:ascii="Times New Roman" w:hAnsi="Times New Roman"/>
                <w:b/>
                <w:lang w:val="ru-RU"/>
              </w:rPr>
              <w:t>Показатели</w:t>
            </w:r>
            <w:r w:rsidRPr="003E1A85">
              <w:rPr>
                <w:rFonts w:ascii="Times New Roman" w:hAnsi="Times New Roman"/>
                <w:b/>
                <w:spacing w:val="-2"/>
                <w:lang w:val="ru-RU"/>
              </w:rPr>
              <w:t xml:space="preserve"> </w:t>
            </w:r>
            <w:r w:rsidRPr="003E1A85">
              <w:rPr>
                <w:rFonts w:ascii="Times New Roman" w:hAnsi="Times New Roman"/>
                <w:b/>
                <w:spacing w:val="-1"/>
                <w:lang w:val="ru-RU"/>
              </w:rPr>
              <w:t>инструмента,</w:t>
            </w:r>
            <w:r w:rsidRPr="003E1A85">
              <w:rPr>
                <w:rFonts w:ascii="Times New Roman" w:hAnsi="Times New Roman"/>
                <w:b/>
                <w:lang w:val="ru-RU"/>
              </w:rPr>
              <w:t xml:space="preserve"> </w:t>
            </w:r>
            <w:r w:rsidRPr="003E1A85">
              <w:rPr>
                <w:rFonts w:ascii="Times New Roman" w:hAnsi="Times New Roman"/>
                <w:b/>
                <w:spacing w:val="-1"/>
                <w:lang w:val="ru-RU"/>
              </w:rPr>
              <w:t>устанавливаемого</w:t>
            </w:r>
            <w:r w:rsidRPr="003E1A85">
              <w:rPr>
                <w:rFonts w:ascii="Times New Roman" w:hAnsi="Times New Roman"/>
                <w:b/>
                <w:lang w:val="ru-RU"/>
              </w:rPr>
              <w:t xml:space="preserve"> на </w:t>
            </w:r>
            <w:r w:rsidRPr="003E1A85">
              <w:rPr>
                <w:rFonts w:ascii="Times New Roman" w:hAnsi="Times New Roman"/>
                <w:b/>
                <w:spacing w:val="-1"/>
                <w:lang w:val="ru-RU"/>
              </w:rPr>
              <w:t>станке:</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lang w:val="ru-RU"/>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Сечение</w:t>
            </w:r>
            <w:r w:rsidRPr="003E1A85">
              <w:rPr>
                <w:rFonts w:ascii="Times New Roman" w:hAnsi="Times New Roman"/>
                <w:lang w:val="ru-RU"/>
              </w:rPr>
              <w:t xml:space="preserve"> резца,</w:t>
            </w:r>
            <w:r w:rsidRPr="003E1A85">
              <w:rPr>
                <w:rFonts w:ascii="Times New Roman" w:hAnsi="Times New Roman"/>
                <w:spacing w:val="2"/>
                <w:lang w:val="ru-RU"/>
              </w:rPr>
              <w:t xml:space="preserve"> </w:t>
            </w:r>
            <w:r w:rsidRPr="003E1A85">
              <w:rPr>
                <w:rFonts w:ascii="Times New Roman" w:hAnsi="Times New Roman"/>
                <w:spacing w:val="-1"/>
                <w:lang w:val="ru-RU"/>
              </w:rPr>
              <w:t>устанавливаемого</w:t>
            </w:r>
            <w:r w:rsidRPr="003E1A85">
              <w:rPr>
                <w:rFonts w:ascii="Times New Roman" w:hAnsi="Times New Roman"/>
                <w:lang w:val="ru-RU"/>
              </w:rPr>
              <w:t xml:space="preserve"> </w:t>
            </w:r>
            <w:r w:rsidRPr="003E1A85">
              <w:rPr>
                <w:rFonts w:ascii="Times New Roman" w:hAnsi="Times New Roman"/>
                <w:spacing w:val="1"/>
                <w:lang w:val="ru-RU"/>
              </w:rPr>
              <w:t>на</w:t>
            </w:r>
            <w:r w:rsidRPr="003E1A85">
              <w:rPr>
                <w:rFonts w:ascii="Times New Roman" w:hAnsi="Times New Roman"/>
                <w:spacing w:val="-1"/>
                <w:lang w:val="ru-RU"/>
              </w:rPr>
              <w:t xml:space="preserve"> четырёх позиционном держателе,</w:t>
            </w:r>
            <w:r w:rsidRPr="003E1A85">
              <w:rPr>
                <w:rFonts w:ascii="Times New Roman" w:hAnsi="Times New Roman"/>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rPr>
              <w:t>25</w:t>
            </w:r>
            <w:r w:rsidRPr="003E1A85">
              <w:rPr>
                <w:rFonts w:ascii="Times New Roman" w:hAnsi="Times New Roman"/>
                <w:lang w:val="ru-RU"/>
              </w:rPr>
              <w:t>х25</w:t>
            </w:r>
          </w:p>
        </w:tc>
      </w:tr>
      <w:tr w:rsidR="009B278A" w:rsidRPr="003E1A85" w:rsidTr="00B25656">
        <w:trPr>
          <w:trHeight w:hRule="exact" w:val="331"/>
        </w:trPr>
        <w:tc>
          <w:tcPr>
            <w:tcW w:w="10339" w:type="dxa"/>
            <w:gridSpan w:val="3"/>
            <w:shd w:val="clear" w:color="auto" w:fill="auto"/>
          </w:tcPr>
          <w:p w:rsidR="009B278A" w:rsidRPr="003E1A85" w:rsidRDefault="009B278A" w:rsidP="00B25656">
            <w:pPr>
              <w:pStyle w:val="TableParagraph"/>
              <w:spacing w:line="360" w:lineRule="auto"/>
              <w:ind w:left="270"/>
              <w:rPr>
                <w:rFonts w:ascii="Times New Roman" w:eastAsia="Times New Roman" w:hAnsi="Times New Roman"/>
              </w:rPr>
            </w:pPr>
            <w:proofErr w:type="spellStart"/>
            <w:r w:rsidRPr="003E1A85">
              <w:rPr>
                <w:rFonts w:ascii="Times New Roman" w:hAnsi="Times New Roman"/>
                <w:b/>
                <w:spacing w:val="-1"/>
              </w:rPr>
              <w:t>Количество</w:t>
            </w:r>
            <w:proofErr w:type="spellEnd"/>
            <w:r w:rsidRPr="003E1A85">
              <w:rPr>
                <w:rFonts w:ascii="Times New Roman" w:hAnsi="Times New Roman"/>
                <w:b/>
              </w:rPr>
              <w:t xml:space="preserve"> </w:t>
            </w:r>
            <w:proofErr w:type="spellStart"/>
            <w:r w:rsidRPr="003E1A85">
              <w:rPr>
                <w:rFonts w:ascii="Times New Roman" w:hAnsi="Times New Roman"/>
                <w:b/>
                <w:spacing w:val="-1"/>
              </w:rPr>
              <w:t>скоростей</w:t>
            </w:r>
            <w:proofErr w:type="spellEnd"/>
            <w:r w:rsidRPr="003E1A85">
              <w:rPr>
                <w:rFonts w:ascii="Times New Roman" w:hAnsi="Times New Roman"/>
                <w:b/>
              </w:rPr>
              <w:t xml:space="preserve"> </w:t>
            </w:r>
            <w:proofErr w:type="spellStart"/>
            <w:r w:rsidRPr="003E1A85">
              <w:rPr>
                <w:rFonts w:ascii="Times New Roman" w:hAnsi="Times New Roman"/>
                <w:b/>
                <w:spacing w:val="-1"/>
              </w:rPr>
              <w:t>шпинделя</w:t>
            </w:r>
            <w:proofErr w:type="spellEnd"/>
            <w:r w:rsidRPr="003E1A85">
              <w:rPr>
                <w:rFonts w:ascii="Times New Roman" w:hAnsi="Times New Roman"/>
                <w:b/>
                <w:spacing w:val="-1"/>
              </w:rPr>
              <w:t>:</w:t>
            </w:r>
          </w:p>
        </w:tc>
      </w:tr>
      <w:tr w:rsidR="009B278A" w:rsidRPr="003E1A85" w:rsidTr="00B25656">
        <w:trPr>
          <w:trHeight w:hRule="exact" w:val="332"/>
        </w:trPr>
        <w:tc>
          <w:tcPr>
            <w:tcW w:w="831" w:type="dxa"/>
            <w:shd w:val="clear" w:color="auto" w:fill="auto"/>
          </w:tcPr>
          <w:p w:rsidR="009B278A" w:rsidRPr="003E1A85" w:rsidRDefault="009B278A" w:rsidP="009B278A">
            <w:pPr>
              <w:pStyle w:val="TableParagraph"/>
              <w:numPr>
                <w:ilvl w:val="0"/>
                <w:numId w:val="17"/>
              </w:numPr>
              <w:spacing w:before="13"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прямого</w:t>
            </w:r>
            <w:proofErr w:type="spellEnd"/>
            <w:r w:rsidRPr="003E1A85">
              <w:rPr>
                <w:rFonts w:ascii="Times New Roman" w:hAnsi="Times New Roman"/>
              </w:rPr>
              <w:t xml:space="preserve"> </w:t>
            </w:r>
            <w:proofErr w:type="spellStart"/>
            <w:r w:rsidRPr="003E1A85">
              <w:rPr>
                <w:rFonts w:ascii="Times New Roman" w:hAnsi="Times New Roman"/>
                <w:spacing w:val="-1"/>
              </w:rPr>
              <w:t>вращения</w:t>
            </w:r>
            <w:proofErr w:type="spellEnd"/>
            <w:r w:rsidRPr="003E1A85">
              <w:rPr>
                <w:rFonts w:ascii="Times New Roman" w:hAnsi="Times New Roman"/>
                <w:spacing w:val="-1"/>
              </w:rPr>
              <w:t>/</w:t>
            </w:r>
            <w:proofErr w:type="spellStart"/>
            <w:r w:rsidRPr="003E1A85">
              <w:rPr>
                <w:rFonts w:ascii="Times New Roman" w:hAnsi="Times New Roman"/>
                <w:spacing w:val="-1"/>
              </w:rPr>
              <w:t>обратного</w:t>
            </w:r>
            <w:proofErr w:type="spellEnd"/>
            <w:r w:rsidRPr="003E1A85">
              <w:rPr>
                <w:rFonts w:ascii="Times New Roman" w:hAnsi="Times New Roman"/>
              </w:rPr>
              <w:t xml:space="preserve"> </w:t>
            </w:r>
            <w:proofErr w:type="spellStart"/>
            <w:r w:rsidRPr="003E1A85">
              <w:rPr>
                <w:rFonts w:ascii="Times New Roman" w:hAnsi="Times New Roman"/>
                <w:spacing w:val="-1"/>
              </w:rPr>
              <w:t>вращения</w:t>
            </w:r>
            <w:proofErr w:type="spellEnd"/>
          </w:p>
        </w:tc>
        <w:tc>
          <w:tcPr>
            <w:tcW w:w="1701" w:type="dxa"/>
            <w:shd w:val="clear" w:color="auto" w:fill="auto"/>
          </w:tcPr>
          <w:p w:rsidR="009B278A" w:rsidRPr="003E1A85" w:rsidRDefault="009B278A" w:rsidP="00B25656">
            <w:pPr>
              <w:pStyle w:val="TableParagraph"/>
              <w:spacing w:line="360" w:lineRule="auto"/>
              <w:ind w:left="536"/>
              <w:rPr>
                <w:rFonts w:ascii="Times New Roman" w:eastAsia="Times New Roman" w:hAnsi="Times New Roman"/>
              </w:rPr>
            </w:pPr>
            <w:r w:rsidRPr="003E1A85">
              <w:rPr>
                <w:rFonts w:ascii="Times New Roman" w:hAnsi="Times New Roman"/>
              </w:rPr>
              <w:t>22/11</w:t>
            </w: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Пределы</w:t>
            </w:r>
            <w:r w:rsidRPr="003E1A85">
              <w:rPr>
                <w:rFonts w:ascii="Times New Roman" w:hAnsi="Times New Roman"/>
                <w:lang w:val="ru-RU"/>
              </w:rPr>
              <w:t xml:space="preserve"> </w:t>
            </w:r>
            <w:r w:rsidRPr="003E1A85">
              <w:rPr>
                <w:rFonts w:ascii="Times New Roman" w:hAnsi="Times New Roman"/>
                <w:spacing w:val="-1"/>
                <w:lang w:val="ru-RU"/>
              </w:rPr>
              <w:t>частот</w:t>
            </w:r>
            <w:r w:rsidRPr="003E1A85">
              <w:rPr>
                <w:rFonts w:ascii="Times New Roman" w:hAnsi="Times New Roman"/>
                <w:lang w:val="ru-RU"/>
              </w:rPr>
              <w:t xml:space="preserve"> </w:t>
            </w:r>
            <w:r w:rsidRPr="003E1A85">
              <w:rPr>
                <w:rFonts w:ascii="Times New Roman" w:hAnsi="Times New Roman"/>
                <w:spacing w:val="-1"/>
                <w:lang w:val="ru-RU"/>
              </w:rPr>
              <w:t>шпинделя,</w:t>
            </w:r>
            <w:r w:rsidRPr="003E1A85">
              <w:rPr>
                <w:rFonts w:ascii="Times New Roman" w:hAnsi="Times New Roman"/>
                <w:lang w:val="ru-RU"/>
              </w:rPr>
              <w:t xml:space="preserve"> </w:t>
            </w:r>
            <w:proofErr w:type="gramStart"/>
            <w:r w:rsidRPr="003E1A85">
              <w:rPr>
                <w:rFonts w:ascii="Times New Roman" w:hAnsi="Times New Roman"/>
                <w:spacing w:val="-1"/>
                <w:lang w:val="ru-RU"/>
              </w:rPr>
              <w:t>об</w:t>
            </w:r>
            <w:proofErr w:type="gramEnd"/>
            <w:r w:rsidRPr="003E1A85">
              <w:rPr>
                <w:rFonts w:ascii="Times New Roman" w:hAnsi="Times New Roman"/>
                <w:spacing w:val="-1"/>
                <w:lang w:val="ru-RU"/>
              </w:rPr>
              <w:t>/мин</w:t>
            </w:r>
          </w:p>
        </w:tc>
        <w:tc>
          <w:tcPr>
            <w:tcW w:w="1701" w:type="dxa"/>
            <w:shd w:val="clear" w:color="auto" w:fill="auto"/>
          </w:tcPr>
          <w:p w:rsidR="009B278A" w:rsidRPr="003E1A85" w:rsidRDefault="009B278A" w:rsidP="00B25656">
            <w:pPr>
              <w:pStyle w:val="TableParagraph"/>
              <w:spacing w:line="360" w:lineRule="auto"/>
              <w:ind w:left="409"/>
              <w:rPr>
                <w:rFonts w:ascii="Times New Roman" w:eastAsia="Times New Roman" w:hAnsi="Times New Roman"/>
              </w:rPr>
            </w:pPr>
            <w:r w:rsidRPr="003E1A85">
              <w:rPr>
                <w:rFonts w:ascii="Times New Roman" w:hAnsi="Times New Roman"/>
                <w:spacing w:val="-1"/>
              </w:rPr>
              <w:t>1</w:t>
            </w:r>
            <w:r w:rsidRPr="003E1A85">
              <w:rPr>
                <w:rFonts w:ascii="Times New Roman" w:hAnsi="Times New Roman"/>
                <w:spacing w:val="-1"/>
                <w:lang w:val="ru-RU"/>
              </w:rPr>
              <w:t>9</w:t>
            </w:r>
            <w:r w:rsidRPr="003E1A85">
              <w:rPr>
                <w:rFonts w:ascii="Times New Roman" w:hAnsi="Times New Roman"/>
                <w:spacing w:val="-1"/>
              </w:rPr>
              <w:t>-</w:t>
            </w:r>
            <w:r w:rsidRPr="003E1A85">
              <w:rPr>
                <w:rFonts w:ascii="Times New Roman" w:hAnsi="Times New Roman"/>
                <w:spacing w:val="-1"/>
                <w:lang w:val="ru-RU"/>
              </w:rPr>
              <w:t>19</w:t>
            </w:r>
            <w:r w:rsidRPr="003E1A85">
              <w:rPr>
                <w:rFonts w:ascii="Times New Roman" w:hAnsi="Times New Roman"/>
                <w:spacing w:val="-1"/>
              </w:rPr>
              <w:t>00</w:t>
            </w:r>
          </w:p>
        </w:tc>
      </w:tr>
      <w:tr w:rsidR="009B278A" w:rsidRPr="003E1A85" w:rsidTr="00B25656">
        <w:trPr>
          <w:trHeight w:hRule="exact" w:val="331"/>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Количество</w:t>
            </w:r>
            <w:proofErr w:type="spellEnd"/>
            <w:r w:rsidRPr="003E1A85">
              <w:rPr>
                <w:rFonts w:ascii="Times New Roman" w:hAnsi="Times New Roman"/>
              </w:rPr>
              <w:t xml:space="preserve"> </w:t>
            </w:r>
            <w:proofErr w:type="spellStart"/>
            <w:r w:rsidRPr="003E1A85">
              <w:rPr>
                <w:rFonts w:ascii="Times New Roman" w:hAnsi="Times New Roman"/>
                <w:spacing w:val="-1"/>
              </w:rPr>
              <w:t>подач</w:t>
            </w:r>
            <w:proofErr w:type="spellEnd"/>
            <w:r w:rsidRPr="003E1A85">
              <w:rPr>
                <w:rFonts w:ascii="Times New Roman" w:hAnsi="Times New Roman"/>
                <w:spacing w:val="-1"/>
              </w:rPr>
              <w:t xml:space="preserve"> </w:t>
            </w:r>
            <w:proofErr w:type="spellStart"/>
            <w:r w:rsidRPr="003E1A85">
              <w:rPr>
                <w:rFonts w:ascii="Times New Roman" w:hAnsi="Times New Roman"/>
                <w:spacing w:val="-1"/>
              </w:rPr>
              <w:t>суппорта</w:t>
            </w:r>
            <w:proofErr w:type="spellEnd"/>
            <w:r w:rsidRPr="003E1A85">
              <w:rPr>
                <w:rFonts w:ascii="Times New Roman" w:hAnsi="Times New Roman"/>
                <w:spacing w:val="-1"/>
              </w:rPr>
              <w:t>:</w:t>
            </w:r>
          </w:p>
        </w:tc>
        <w:tc>
          <w:tcPr>
            <w:tcW w:w="1701" w:type="dxa"/>
            <w:shd w:val="clear" w:color="auto" w:fill="auto"/>
          </w:tcPr>
          <w:p w:rsidR="009B278A" w:rsidRPr="003E1A85" w:rsidRDefault="009B278A" w:rsidP="00B25656">
            <w:pPr>
              <w:spacing w:line="360" w:lineRule="auto"/>
              <w:rPr>
                <w:sz w:val="22"/>
                <w:szCs w:val="22"/>
              </w:rPr>
            </w:pPr>
          </w:p>
        </w:tc>
      </w:tr>
      <w:tr w:rsidR="009B278A" w:rsidRPr="003E1A85" w:rsidTr="00B25656">
        <w:trPr>
          <w:trHeight w:hRule="exact" w:val="334"/>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продольных</w:t>
            </w:r>
            <w:proofErr w:type="spellEnd"/>
            <w:r w:rsidRPr="003E1A85">
              <w:rPr>
                <w:rFonts w:ascii="Times New Roman" w:hAnsi="Times New Roman"/>
                <w:spacing w:val="-1"/>
              </w:rPr>
              <w:t>/</w:t>
            </w:r>
            <w:proofErr w:type="spellStart"/>
            <w:r w:rsidRPr="003E1A85">
              <w:rPr>
                <w:rFonts w:ascii="Times New Roman" w:hAnsi="Times New Roman"/>
                <w:spacing w:val="-1"/>
              </w:rPr>
              <w:t>поперечных</w:t>
            </w:r>
            <w:proofErr w:type="spellEnd"/>
          </w:p>
        </w:tc>
        <w:tc>
          <w:tcPr>
            <w:tcW w:w="1701" w:type="dxa"/>
            <w:shd w:val="clear" w:color="auto" w:fill="auto"/>
          </w:tcPr>
          <w:p w:rsidR="009B278A" w:rsidRPr="003E1A85" w:rsidRDefault="009B278A" w:rsidP="00B25656">
            <w:pPr>
              <w:pStyle w:val="TableParagraph"/>
              <w:spacing w:line="360" w:lineRule="auto"/>
              <w:ind w:left="536"/>
              <w:rPr>
                <w:rFonts w:ascii="Times New Roman" w:eastAsia="Times New Roman" w:hAnsi="Times New Roman"/>
                <w:lang w:val="ru-RU"/>
              </w:rPr>
            </w:pPr>
            <w:r w:rsidRPr="003E1A85">
              <w:rPr>
                <w:rFonts w:ascii="Times New Roman" w:hAnsi="Times New Roman"/>
                <w:lang w:val="ru-RU"/>
              </w:rPr>
              <w:t>42</w:t>
            </w:r>
            <w:r w:rsidRPr="003E1A85">
              <w:rPr>
                <w:rFonts w:ascii="Times New Roman" w:hAnsi="Times New Roman"/>
              </w:rPr>
              <w:t>/</w:t>
            </w:r>
            <w:r w:rsidRPr="003E1A85">
              <w:rPr>
                <w:rFonts w:ascii="Times New Roman" w:hAnsi="Times New Roman"/>
                <w:lang w:val="ru-RU"/>
              </w:rPr>
              <w:t>42</w:t>
            </w:r>
          </w:p>
        </w:tc>
      </w:tr>
      <w:tr w:rsidR="009B278A" w:rsidRPr="003E1A85" w:rsidTr="00B25656">
        <w:trPr>
          <w:trHeight w:hRule="exact" w:val="331"/>
        </w:trPr>
        <w:tc>
          <w:tcPr>
            <w:tcW w:w="10339" w:type="dxa"/>
            <w:gridSpan w:val="3"/>
            <w:shd w:val="clear" w:color="auto" w:fill="auto"/>
          </w:tcPr>
          <w:p w:rsidR="009B278A" w:rsidRPr="003E1A85" w:rsidRDefault="009B278A" w:rsidP="00B25656">
            <w:pPr>
              <w:pStyle w:val="TableParagraph"/>
              <w:spacing w:line="360" w:lineRule="auto"/>
              <w:ind w:left="270"/>
              <w:rPr>
                <w:rFonts w:ascii="Times New Roman" w:eastAsia="Times New Roman" w:hAnsi="Times New Roman"/>
                <w:lang w:val="ru-RU"/>
              </w:rPr>
            </w:pPr>
            <w:r w:rsidRPr="003E1A85">
              <w:rPr>
                <w:rFonts w:ascii="Times New Roman" w:hAnsi="Times New Roman"/>
                <w:b/>
                <w:spacing w:val="-1"/>
                <w:lang w:val="ru-RU"/>
              </w:rPr>
              <w:t>Пределы</w:t>
            </w:r>
            <w:r w:rsidRPr="003E1A85">
              <w:rPr>
                <w:rFonts w:ascii="Times New Roman" w:hAnsi="Times New Roman"/>
                <w:b/>
                <w:lang w:val="ru-RU"/>
              </w:rPr>
              <w:t xml:space="preserve"> подач</w:t>
            </w:r>
            <w:r w:rsidRPr="003E1A85">
              <w:rPr>
                <w:rFonts w:ascii="Times New Roman" w:hAnsi="Times New Roman"/>
                <w:b/>
                <w:spacing w:val="-1"/>
                <w:lang w:val="ru-RU"/>
              </w:rPr>
              <w:t xml:space="preserve"> суппорта,</w:t>
            </w:r>
            <w:r w:rsidRPr="003E1A85">
              <w:rPr>
                <w:rFonts w:ascii="Times New Roman" w:hAnsi="Times New Roman"/>
                <w:b/>
                <w:lang w:val="ru-RU"/>
              </w:rPr>
              <w:t xml:space="preserve"> мм/</w:t>
            </w:r>
            <w:proofErr w:type="gramStart"/>
            <w:r w:rsidRPr="003E1A85">
              <w:rPr>
                <w:rFonts w:ascii="Times New Roman" w:hAnsi="Times New Roman"/>
                <w:b/>
                <w:lang w:val="ru-RU"/>
              </w:rPr>
              <w:t>об</w:t>
            </w:r>
            <w:proofErr w:type="gramEnd"/>
            <w:r w:rsidRPr="003E1A85">
              <w:rPr>
                <w:rFonts w:ascii="Times New Roman" w:hAnsi="Times New Roman"/>
                <w:b/>
                <w:lang w:val="ru-RU"/>
              </w:rPr>
              <w:t>:</w:t>
            </w:r>
          </w:p>
        </w:tc>
      </w:tr>
      <w:tr w:rsidR="009B278A" w:rsidRPr="003E1A85" w:rsidTr="00B25656">
        <w:trPr>
          <w:trHeight w:hRule="exact" w:val="650"/>
        </w:trPr>
        <w:tc>
          <w:tcPr>
            <w:tcW w:w="831" w:type="dxa"/>
            <w:shd w:val="clear" w:color="auto" w:fill="auto"/>
          </w:tcPr>
          <w:p w:rsidR="009B278A" w:rsidRPr="003E1A85" w:rsidRDefault="009B278A" w:rsidP="009B278A">
            <w:pPr>
              <w:pStyle w:val="TableParagraph"/>
              <w:numPr>
                <w:ilvl w:val="0"/>
                <w:numId w:val="17"/>
              </w:numPr>
              <w:spacing w:before="171" w:line="276" w:lineRule="auto"/>
              <w:rPr>
                <w:rFonts w:ascii="Times New Roman" w:eastAsia="Times New Roman" w:hAnsi="Times New Roman"/>
                <w:lang w:val="ru-RU"/>
              </w:rPr>
            </w:pPr>
          </w:p>
        </w:tc>
        <w:tc>
          <w:tcPr>
            <w:tcW w:w="7807" w:type="dxa"/>
            <w:shd w:val="clear" w:color="auto" w:fill="auto"/>
          </w:tcPr>
          <w:p w:rsidR="009B278A" w:rsidRPr="003E1A85" w:rsidRDefault="009B278A" w:rsidP="009B278A">
            <w:pPr>
              <w:pStyle w:val="af3"/>
              <w:widowControl w:val="0"/>
              <w:numPr>
                <w:ilvl w:val="0"/>
                <w:numId w:val="15"/>
              </w:numPr>
              <w:tabs>
                <w:tab w:val="left" w:pos="314"/>
              </w:tabs>
              <w:spacing w:after="0"/>
              <w:ind w:hanging="139"/>
              <w:contextualSpacing w:val="0"/>
              <w:rPr>
                <w:rFonts w:ascii="Times New Roman" w:eastAsia="Times New Roman" w:hAnsi="Times New Roman"/>
              </w:rPr>
            </w:pPr>
            <w:r w:rsidRPr="003E1A85">
              <w:rPr>
                <w:rFonts w:ascii="Times New Roman" w:hAnsi="Times New Roman"/>
                <w:spacing w:val="-1"/>
              </w:rPr>
              <w:t>продольных</w:t>
            </w:r>
          </w:p>
          <w:p w:rsidR="009B278A" w:rsidRPr="003E1A85" w:rsidRDefault="009B278A" w:rsidP="009B278A">
            <w:pPr>
              <w:pStyle w:val="af3"/>
              <w:widowControl w:val="0"/>
              <w:numPr>
                <w:ilvl w:val="0"/>
                <w:numId w:val="15"/>
              </w:numPr>
              <w:tabs>
                <w:tab w:val="left" w:pos="314"/>
              </w:tabs>
              <w:spacing w:before="40" w:after="0"/>
              <w:ind w:hanging="139"/>
              <w:contextualSpacing w:val="0"/>
              <w:rPr>
                <w:rFonts w:ascii="Times New Roman" w:eastAsia="Times New Roman" w:hAnsi="Times New Roman"/>
              </w:rPr>
            </w:pPr>
            <w:r w:rsidRPr="003E1A85">
              <w:rPr>
                <w:rFonts w:ascii="Times New Roman" w:hAnsi="Times New Roman"/>
                <w:spacing w:val="-1"/>
              </w:rPr>
              <w:t>поперечных</w:t>
            </w:r>
          </w:p>
        </w:tc>
        <w:tc>
          <w:tcPr>
            <w:tcW w:w="1701" w:type="dxa"/>
            <w:shd w:val="clear" w:color="auto" w:fill="auto"/>
          </w:tcPr>
          <w:p w:rsidR="009B278A" w:rsidRPr="003E1A85" w:rsidRDefault="009B278A" w:rsidP="00B25656">
            <w:pPr>
              <w:pStyle w:val="TableParagraph"/>
              <w:spacing w:line="276" w:lineRule="auto"/>
              <w:ind w:left="409"/>
              <w:rPr>
                <w:rFonts w:ascii="Times New Roman" w:eastAsia="Times New Roman" w:hAnsi="Times New Roman"/>
              </w:rPr>
            </w:pPr>
            <w:r>
              <w:rPr>
                <w:rFonts w:ascii="Times New Roman" w:hAnsi="Times New Roman"/>
                <w:spacing w:val="-1"/>
                <w:lang w:val="ru-RU"/>
              </w:rPr>
              <w:t xml:space="preserve"> </w:t>
            </w:r>
            <w:r w:rsidRPr="003E1A85">
              <w:rPr>
                <w:rFonts w:ascii="Times New Roman" w:hAnsi="Times New Roman"/>
                <w:spacing w:val="-1"/>
              </w:rPr>
              <w:t>0,05-2,8</w:t>
            </w:r>
          </w:p>
          <w:p w:rsidR="009B278A" w:rsidRPr="003E1A85" w:rsidRDefault="009B278A" w:rsidP="00B25656">
            <w:pPr>
              <w:pStyle w:val="TableParagraph"/>
              <w:spacing w:before="40" w:line="276" w:lineRule="auto"/>
              <w:ind w:left="349"/>
              <w:rPr>
                <w:rFonts w:ascii="Times New Roman" w:eastAsia="Times New Roman" w:hAnsi="Times New Roman"/>
              </w:rPr>
            </w:pPr>
            <w:r>
              <w:rPr>
                <w:rFonts w:ascii="Times New Roman" w:hAnsi="Times New Roman"/>
                <w:spacing w:val="-1"/>
                <w:lang w:val="ru-RU"/>
              </w:rPr>
              <w:t xml:space="preserve"> </w:t>
            </w:r>
            <w:r w:rsidRPr="003E1A85">
              <w:rPr>
                <w:rFonts w:ascii="Times New Roman" w:hAnsi="Times New Roman"/>
                <w:spacing w:val="-1"/>
              </w:rPr>
              <w:t>0,025-1,4</w:t>
            </w:r>
          </w:p>
        </w:tc>
      </w:tr>
      <w:tr w:rsidR="009B278A" w:rsidRPr="003E1A85" w:rsidTr="00B25656">
        <w:trPr>
          <w:trHeight w:hRule="exact" w:val="334"/>
        </w:trPr>
        <w:tc>
          <w:tcPr>
            <w:tcW w:w="8638" w:type="dxa"/>
            <w:gridSpan w:val="2"/>
            <w:shd w:val="clear" w:color="auto" w:fill="auto"/>
          </w:tcPr>
          <w:p w:rsidR="009B278A" w:rsidRPr="003E1A85" w:rsidRDefault="009B278A" w:rsidP="00B25656">
            <w:pPr>
              <w:pStyle w:val="TableParagraph"/>
              <w:spacing w:line="360" w:lineRule="auto"/>
              <w:ind w:left="270"/>
              <w:rPr>
                <w:rFonts w:ascii="Times New Roman" w:eastAsia="Times New Roman" w:hAnsi="Times New Roman"/>
              </w:rPr>
            </w:pPr>
            <w:proofErr w:type="spellStart"/>
            <w:r w:rsidRPr="003E1A85">
              <w:rPr>
                <w:rFonts w:ascii="Times New Roman" w:hAnsi="Times New Roman"/>
                <w:b/>
                <w:spacing w:val="-1"/>
              </w:rPr>
              <w:t>Пределы</w:t>
            </w:r>
            <w:proofErr w:type="spellEnd"/>
            <w:r w:rsidRPr="003E1A85">
              <w:rPr>
                <w:rFonts w:ascii="Times New Roman" w:hAnsi="Times New Roman"/>
                <w:b/>
                <w:spacing w:val="1"/>
              </w:rPr>
              <w:t xml:space="preserve"> </w:t>
            </w:r>
            <w:proofErr w:type="spellStart"/>
            <w:r w:rsidRPr="003E1A85">
              <w:rPr>
                <w:rFonts w:ascii="Times New Roman" w:hAnsi="Times New Roman"/>
                <w:b/>
                <w:spacing w:val="-1"/>
              </w:rPr>
              <w:t>шагов</w:t>
            </w:r>
            <w:proofErr w:type="spellEnd"/>
            <w:r w:rsidRPr="003E1A85">
              <w:rPr>
                <w:rFonts w:ascii="Times New Roman" w:hAnsi="Times New Roman"/>
                <w:b/>
              </w:rPr>
              <w:t xml:space="preserve"> </w:t>
            </w:r>
            <w:proofErr w:type="spellStart"/>
            <w:r w:rsidRPr="003E1A85">
              <w:rPr>
                <w:rFonts w:ascii="Times New Roman" w:hAnsi="Times New Roman"/>
                <w:b/>
                <w:spacing w:val="-1"/>
              </w:rPr>
              <w:t>нарезаемых</w:t>
            </w:r>
            <w:proofErr w:type="spellEnd"/>
            <w:r w:rsidRPr="003E1A85">
              <w:rPr>
                <w:rFonts w:ascii="Times New Roman" w:hAnsi="Times New Roman"/>
                <w:b/>
              </w:rPr>
              <w:t xml:space="preserve"> </w:t>
            </w:r>
            <w:proofErr w:type="spellStart"/>
            <w:r w:rsidRPr="003E1A85">
              <w:rPr>
                <w:rFonts w:ascii="Times New Roman" w:hAnsi="Times New Roman"/>
                <w:b/>
                <w:spacing w:val="-1"/>
              </w:rPr>
              <w:t>резьб</w:t>
            </w:r>
            <w:proofErr w:type="spellEnd"/>
            <w:r w:rsidRPr="003E1A85">
              <w:rPr>
                <w:rFonts w:ascii="Times New Roman" w:hAnsi="Times New Roman"/>
                <w:b/>
                <w:spacing w:val="-1"/>
              </w:rPr>
              <w:t>:</w:t>
            </w:r>
          </w:p>
        </w:tc>
        <w:tc>
          <w:tcPr>
            <w:tcW w:w="1701" w:type="dxa"/>
            <w:shd w:val="clear" w:color="auto" w:fill="auto"/>
          </w:tcPr>
          <w:p w:rsidR="009B278A" w:rsidRPr="003E1A85" w:rsidRDefault="009B278A" w:rsidP="00B25656">
            <w:pPr>
              <w:spacing w:line="360" w:lineRule="auto"/>
              <w:rPr>
                <w:sz w:val="22"/>
                <w:szCs w:val="22"/>
              </w:rPr>
            </w:pPr>
          </w:p>
        </w:tc>
      </w:tr>
      <w:tr w:rsidR="009B278A" w:rsidRPr="003E1A85" w:rsidTr="00B25656">
        <w:trPr>
          <w:trHeight w:hRule="exact" w:val="331"/>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r w:rsidRPr="003E1A85">
              <w:rPr>
                <w:rFonts w:ascii="Times New Roman" w:hAnsi="Times New Roman"/>
              </w:rPr>
              <w:t>-</w:t>
            </w:r>
            <w:r w:rsidRPr="003E1A85">
              <w:rPr>
                <w:rFonts w:ascii="Times New Roman" w:hAnsi="Times New Roman"/>
                <w:spacing w:val="-1"/>
              </w:rPr>
              <w:t xml:space="preserve"> </w:t>
            </w:r>
            <w:proofErr w:type="spellStart"/>
            <w:r w:rsidRPr="003E1A85">
              <w:rPr>
                <w:rFonts w:ascii="Times New Roman" w:hAnsi="Times New Roman"/>
                <w:spacing w:val="-1"/>
              </w:rPr>
              <w:t>метрических</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мм</w:t>
            </w:r>
            <w:proofErr w:type="spellEnd"/>
          </w:p>
        </w:tc>
        <w:tc>
          <w:tcPr>
            <w:tcW w:w="1701" w:type="dxa"/>
            <w:shd w:val="clear" w:color="auto" w:fill="auto"/>
          </w:tcPr>
          <w:p w:rsidR="009B278A" w:rsidRPr="003E1A85" w:rsidRDefault="009B278A" w:rsidP="00B25656">
            <w:pPr>
              <w:pStyle w:val="TableParagraph"/>
              <w:spacing w:line="360" w:lineRule="auto"/>
              <w:ind w:left="440"/>
              <w:rPr>
                <w:rFonts w:ascii="Times New Roman" w:eastAsia="Times New Roman" w:hAnsi="Times New Roman"/>
              </w:rPr>
            </w:pPr>
            <w:r>
              <w:rPr>
                <w:rFonts w:ascii="Times New Roman" w:hAnsi="Times New Roman"/>
                <w:spacing w:val="-1"/>
                <w:lang w:val="ru-RU"/>
              </w:rPr>
              <w:t xml:space="preserve"> </w:t>
            </w:r>
            <w:r w:rsidRPr="003E1A85">
              <w:rPr>
                <w:rFonts w:ascii="Times New Roman" w:hAnsi="Times New Roman"/>
                <w:spacing w:val="-1"/>
              </w:rPr>
              <w:t>0,5-112</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r w:rsidRPr="003E1A85">
              <w:rPr>
                <w:rFonts w:ascii="Times New Roman" w:hAnsi="Times New Roman"/>
              </w:rPr>
              <w:t>-</w:t>
            </w:r>
            <w:r w:rsidRPr="003E1A85">
              <w:rPr>
                <w:rFonts w:ascii="Times New Roman" w:hAnsi="Times New Roman"/>
                <w:spacing w:val="-1"/>
              </w:rPr>
              <w:t xml:space="preserve"> </w:t>
            </w:r>
            <w:proofErr w:type="spellStart"/>
            <w:r w:rsidRPr="003E1A85">
              <w:rPr>
                <w:rFonts w:ascii="Times New Roman" w:hAnsi="Times New Roman"/>
                <w:spacing w:val="-1"/>
              </w:rPr>
              <w:t>модульных</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модуль</w:t>
            </w:r>
            <w:proofErr w:type="spellEnd"/>
          </w:p>
        </w:tc>
        <w:tc>
          <w:tcPr>
            <w:tcW w:w="1701" w:type="dxa"/>
            <w:shd w:val="clear" w:color="auto" w:fill="auto"/>
          </w:tcPr>
          <w:p w:rsidR="009B278A" w:rsidRPr="003E1A85" w:rsidRDefault="009B278A" w:rsidP="00B25656">
            <w:pPr>
              <w:pStyle w:val="TableParagraph"/>
              <w:spacing w:line="360" w:lineRule="auto"/>
              <w:ind w:left="440"/>
              <w:rPr>
                <w:rFonts w:ascii="Times New Roman" w:eastAsia="Times New Roman" w:hAnsi="Times New Roman"/>
              </w:rPr>
            </w:pPr>
            <w:r>
              <w:rPr>
                <w:rFonts w:ascii="Times New Roman" w:hAnsi="Times New Roman"/>
                <w:spacing w:val="-1"/>
                <w:lang w:val="ru-RU"/>
              </w:rPr>
              <w:t xml:space="preserve"> </w:t>
            </w:r>
            <w:r w:rsidRPr="003E1A85">
              <w:rPr>
                <w:rFonts w:ascii="Times New Roman" w:hAnsi="Times New Roman"/>
                <w:spacing w:val="-1"/>
              </w:rPr>
              <w:t>0,5-112</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w:t>
            </w:r>
            <w:r w:rsidRPr="003E1A85">
              <w:rPr>
                <w:rFonts w:ascii="Times New Roman" w:hAnsi="Times New Roman"/>
                <w:spacing w:val="-1"/>
                <w:lang w:val="ru-RU"/>
              </w:rPr>
              <w:t xml:space="preserve"> </w:t>
            </w:r>
            <w:r w:rsidRPr="003E1A85">
              <w:rPr>
                <w:rFonts w:ascii="Times New Roman" w:hAnsi="Times New Roman"/>
                <w:lang w:val="ru-RU"/>
              </w:rPr>
              <w:t xml:space="preserve">дюймовых, </w:t>
            </w:r>
            <w:r w:rsidRPr="003E1A85">
              <w:rPr>
                <w:rFonts w:ascii="Times New Roman" w:hAnsi="Times New Roman"/>
                <w:spacing w:val="-1"/>
                <w:lang w:val="ru-RU"/>
              </w:rPr>
              <w:t>число</w:t>
            </w:r>
            <w:r w:rsidRPr="003E1A85">
              <w:rPr>
                <w:rFonts w:ascii="Times New Roman" w:hAnsi="Times New Roman"/>
                <w:lang w:val="ru-RU"/>
              </w:rPr>
              <w:t xml:space="preserve"> </w:t>
            </w:r>
            <w:r w:rsidRPr="003E1A85">
              <w:rPr>
                <w:rFonts w:ascii="Times New Roman" w:hAnsi="Times New Roman"/>
                <w:spacing w:val="-1"/>
                <w:lang w:val="ru-RU"/>
              </w:rPr>
              <w:t>ниток</w:t>
            </w:r>
            <w:r w:rsidRPr="003E1A85">
              <w:rPr>
                <w:rFonts w:ascii="Times New Roman" w:hAnsi="Times New Roman"/>
                <w:lang w:val="ru-RU"/>
              </w:rPr>
              <w:t xml:space="preserve"> на</w:t>
            </w:r>
            <w:r w:rsidRPr="003E1A85">
              <w:rPr>
                <w:rFonts w:ascii="Times New Roman" w:hAnsi="Times New Roman"/>
                <w:spacing w:val="-1"/>
                <w:lang w:val="ru-RU"/>
              </w:rPr>
              <w:t xml:space="preserve"> </w:t>
            </w:r>
            <w:r w:rsidRPr="003E1A85">
              <w:rPr>
                <w:rFonts w:ascii="Times New Roman" w:hAnsi="Times New Roman"/>
                <w:lang w:val="ru-RU"/>
              </w:rPr>
              <w:t>1 дюйм</w:t>
            </w:r>
          </w:p>
        </w:tc>
        <w:tc>
          <w:tcPr>
            <w:tcW w:w="1701" w:type="dxa"/>
            <w:shd w:val="clear" w:color="auto" w:fill="auto"/>
          </w:tcPr>
          <w:p w:rsidR="009B278A" w:rsidRPr="003E1A85" w:rsidRDefault="009B278A" w:rsidP="00B25656">
            <w:pPr>
              <w:pStyle w:val="TableParagraph"/>
              <w:spacing w:line="360" w:lineRule="auto"/>
              <w:ind w:left="500"/>
              <w:rPr>
                <w:rFonts w:ascii="Times New Roman" w:eastAsia="Times New Roman" w:hAnsi="Times New Roman"/>
              </w:rPr>
            </w:pPr>
            <w:r>
              <w:rPr>
                <w:rFonts w:ascii="Times New Roman" w:hAnsi="Times New Roman"/>
                <w:spacing w:val="-1"/>
                <w:lang w:val="ru-RU"/>
              </w:rPr>
              <w:t xml:space="preserve"> </w:t>
            </w:r>
            <w:r w:rsidRPr="003E1A85">
              <w:rPr>
                <w:rFonts w:ascii="Times New Roman" w:hAnsi="Times New Roman"/>
                <w:spacing w:val="-1"/>
              </w:rPr>
              <w:t>56-0,5</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7"/>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r w:rsidRPr="003E1A85">
              <w:rPr>
                <w:rFonts w:ascii="Times New Roman" w:hAnsi="Times New Roman"/>
              </w:rPr>
              <w:t>-</w:t>
            </w:r>
            <w:r w:rsidRPr="003E1A85">
              <w:rPr>
                <w:rFonts w:ascii="Times New Roman" w:hAnsi="Times New Roman"/>
                <w:spacing w:val="-1"/>
              </w:rPr>
              <w:t xml:space="preserve"> </w:t>
            </w:r>
            <w:proofErr w:type="spellStart"/>
            <w:r w:rsidRPr="003E1A85">
              <w:rPr>
                <w:rFonts w:ascii="Times New Roman" w:hAnsi="Times New Roman"/>
                <w:spacing w:val="-1"/>
              </w:rPr>
              <w:t>питчевых</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питч</w:t>
            </w:r>
            <w:proofErr w:type="spellEnd"/>
          </w:p>
        </w:tc>
        <w:tc>
          <w:tcPr>
            <w:tcW w:w="1701" w:type="dxa"/>
            <w:shd w:val="clear" w:color="auto" w:fill="auto"/>
          </w:tcPr>
          <w:p w:rsidR="009B278A" w:rsidRPr="003E1A85" w:rsidRDefault="009B278A" w:rsidP="00B25656">
            <w:pPr>
              <w:pStyle w:val="TableParagraph"/>
              <w:spacing w:line="360" w:lineRule="auto"/>
              <w:ind w:left="500"/>
              <w:rPr>
                <w:rFonts w:ascii="Times New Roman" w:eastAsia="Times New Roman" w:hAnsi="Times New Roman"/>
              </w:rPr>
            </w:pPr>
            <w:r>
              <w:rPr>
                <w:rFonts w:ascii="Times New Roman" w:hAnsi="Times New Roman"/>
                <w:spacing w:val="-1"/>
                <w:lang w:val="ru-RU"/>
              </w:rPr>
              <w:t xml:space="preserve"> </w:t>
            </w:r>
            <w:r w:rsidRPr="003E1A85">
              <w:rPr>
                <w:rFonts w:ascii="Times New Roman" w:hAnsi="Times New Roman"/>
                <w:spacing w:val="-1"/>
              </w:rPr>
              <w:t>56-0,5</w:t>
            </w:r>
          </w:p>
        </w:tc>
      </w:tr>
      <w:tr w:rsidR="009B278A" w:rsidRPr="003E1A85" w:rsidTr="00B25656">
        <w:trPr>
          <w:trHeight w:hRule="exact" w:val="341"/>
        </w:trPr>
        <w:tc>
          <w:tcPr>
            <w:tcW w:w="8638" w:type="dxa"/>
            <w:gridSpan w:val="2"/>
            <w:shd w:val="clear" w:color="auto" w:fill="auto"/>
          </w:tcPr>
          <w:p w:rsidR="009B278A" w:rsidRPr="003E1A85" w:rsidRDefault="009B278A" w:rsidP="00B25656">
            <w:pPr>
              <w:pStyle w:val="TableParagraph"/>
              <w:spacing w:line="360" w:lineRule="auto"/>
              <w:ind w:left="174"/>
              <w:rPr>
                <w:rFonts w:ascii="Times New Roman" w:hAnsi="Times New Roman"/>
                <w:lang w:val="ru-RU"/>
              </w:rPr>
            </w:pPr>
            <w:r w:rsidRPr="003E1A85">
              <w:rPr>
                <w:rFonts w:ascii="Times New Roman" w:hAnsi="Times New Roman"/>
                <w:b/>
                <w:lang w:val="ru-RU"/>
              </w:rPr>
              <w:t xml:space="preserve">Скорость </w:t>
            </w:r>
            <w:r w:rsidRPr="003E1A85">
              <w:rPr>
                <w:rFonts w:ascii="Times New Roman" w:hAnsi="Times New Roman"/>
                <w:b/>
                <w:spacing w:val="-1"/>
                <w:lang w:val="ru-RU"/>
              </w:rPr>
              <w:t>быстрых</w:t>
            </w:r>
            <w:r w:rsidRPr="003E1A85">
              <w:rPr>
                <w:rFonts w:ascii="Times New Roman" w:hAnsi="Times New Roman"/>
                <w:b/>
                <w:lang w:val="ru-RU"/>
              </w:rPr>
              <w:t xml:space="preserve"> </w:t>
            </w:r>
            <w:r w:rsidRPr="003E1A85">
              <w:rPr>
                <w:rFonts w:ascii="Times New Roman" w:hAnsi="Times New Roman"/>
                <w:b/>
                <w:spacing w:val="-1"/>
                <w:lang w:val="ru-RU"/>
              </w:rPr>
              <w:t>перемещений</w:t>
            </w:r>
            <w:r w:rsidRPr="003E1A85">
              <w:rPr>
                <w:rFonts w:ascii="Times New Roman" w:hAnsi="Times New Roman"/>
                <w:b/>
                <w:lang w:val="ru-RU"/>
              </w:rPr>
              <w:t xml:space="preserve"> суппорта,</w:t>
            </w:r>
            <w:r w:rsidRPr="003E1A85">
              <w:rPr>
                <w:rFonts w:ascii="Times New Roman" w:hAnsi="Times New Roman"/>
                <w:b/>
                <w:spacing w:val="-3"/>
                <w:lang w:val="ru-RU"/>
              </w:rPr>
              <w:t xml:space="preserve"> </w:t>
            </w:r>
            <w:proofErr w:type="gramStart"/>
            <w:r w:rsidRPr="003E1A85">
              <w:rPr>
                <w:rFonts w:ascii="Times New Roman" w:hAnsi="Times New Roman"/>
                <w:b/>
                <w:lang w:val="ru-RU"/>
              </w:rPr>
              <w:t>м</w:t>
            </w:r>
            <w:proofErr w:type="gramEnd"/>
            <w:r w:rsidRPr="003E1A85">
              <w:rPr>
                <w:rFonts w:ascii="Times New Roman" w:hAnsi="Times New Roman"/>
                <w:b/>
                <w:lang w:val="ru-RU"/>
              </w:rPr>
              <w:t>/мин</w:t>
            </w:r>
          </w:p>
        </w:tc>
        <w:tc>
          <w:tcPr>
            <w:tcW w:w="1701" w:type="dxa"/>
            <w:shd w:val="clear" w:color="auto" w:fill="auto"/>
          </w:tcPr>
          <w:p w:rsidR="009B278A" w:rsidRPr="003E1A85" w:rsidRDefault="009B278A" w:rsidP="00B25656">
            <w:pPr>
              <w:pStyle w:val="TableParagraph"/>
              <w:spacing w:line="360" w:lineRule="auto"/>
              <w:ind w:left="500"/>
              <w:rPr>
                <w:rFonts w:ascii="Times New Roman" w:hAnsi="Times New Roman"/>
                <w:spacing w:val="-1"/>
                <w:lang w:val="ru-RU"/>
              </w:rPr>
            </w:pPr>
          </w:p>
        </w:tc>
      </w:tr>
      <w:tr w:rsidR="009B278A" w:rsidRPr="003E1A85" w:rsidTr="00B25656">
        <w:trPr>
          <w:trHeight w:hRule="exact" w:val="669"/>
        </w:trPr>
        <w:tc>
          <w:tcPr>
            <w:tcW w:w="831" w:type="dxa"/>
            <w:shd w:val="clear" w:color="auto" w:fill="auto"/>
          </w:tcPr>
          <w:p w:rsidR="009B278A" w:rsidRPr="003E1A85" w:rsidRDefault="009B278A" w:rsidP="009B278A">
            <w:pPr>
              <w:pStyle w:val="TableParagraph"/>
              <w:numPr>
                <w:ilvl w:val="0"/>
                <w:numId w:val="18"/>
              </w:numPr>
              <w:spacing w:line="360" w:lineRule="auto"/>
              <w:rPr>
                <w:rFonts w:ascii="Times New Roman" w:eastAsia="Times New Roman" w:hAnsi="Times New Roman"/>
                <w:lang w:val="ru-RU"/>
              </w:rPr>
            </w:pPr>
          </w:p>
        </w:tc>
        <w:tc>
          <w:tcPr>
            <w:tcW w:w="7807" w:type="dxa"/>
            <w:shd w:val="clear" w:color="auto" w:fill="auto"/>
          </w:tcPr>
          <w:p w:rsidR="009B278A" w:rsidRPr="003E1A85" w:rsidRDefault="009B278A" w:rsidP="009B278A">
            <w:pPr>
              <w:pStyle w:val="af3"/>
              <w:widowControl w:val="0"/>
              <w:numPr>
                <w:ilvl w:val="0"/>
                <w:numId w:val="16"/>
              </w:numPr>
              <w:tabs>
                <w:tab w:val="left" w:pos="314"/>
              </w:tabs>
              <w:spacing w:after="0" w:line="240" w:lineRule="auto"/>
              <w:ind w:hanging="139"/>
              <w:contextualSpacing w:val="0"/>
              <w:rPr>
                <w:rFonts w:ascii="Times New Roman" w:eastAsia="Times New Roman" w:hAnsi="Times New Roman"/>
              </w:rPr>
            </w:pPr>
            <w:r w:rsidRPr="003E1A85">
              <w:rPr>
                <w:rFonts w:ascii="Times New Roman" w:hAnsi="Times New Roman"/>
                <w:spacing w:val="-1"/>
              </w:rPr>
              <w:t>продольных</w:t>
            </w:r>
          </w:p>
          <w:p w:rsidR="009B278A" w:rsidRPr="003E1A85" w:rsidRDefault="009B278A" w:rsidP="009B278A">
            <w:pPr>
              <w:pStyle w:val="af3"/>
              <w:widowControl w:val="0"/>
              <w:numPr>
                <w:ilvl w:val="0"/>
                <w:numId w:val="16"/>
              </w:numPr>
              <w:tabs>
                <w:tab w:val="left" w:pos="314"/>
              </w:tabs>
              <w:spacing w:after="0" w:line="360" w:lineRule="auto"/>
              <w:ind w:hanging="139"/>
              <w:contextualSpacing w:val="0"/>
              <w:rPr>
                <w:rFonts w:ascii="Times New Roman" w:eastAsia="Times New Roman" w:hAnsi="Times New Roman"/>
              </w:rPr>
            </w:pPr>
            <w:r w:rsidRPr="003E1A85">
              <w:rPr>
                <w:rFonts w:ascii="Times New Roman" w:hAnsi="Times New Roman"/>
                <w:spacing w:val="-1"/>
              </w:rPr>
              <w:t>поперечных</w:t>
            </w:r>
          </w:p>
        </w:tc>
        <w:tc>
          <w:tcPr>
            <w:tcW w:w="1701" w:type="dxa"/>
            <w:shd w:val="clear" w:color="auto" w:fill="auto"/>
          </w:tcPr>
          <w:p w:rsidR="009B278A" w:rsidRPr="003E1A85" w:rsidRDefault="009B278A" w:rsidP="00B25656">
            <w:pPr>
              <w:pStyle w:val="TableParagraph"/>
              <w:spacing w:line="360" w:lineRule="auto"/>
              <w:ind w:left="7"/>
              <w:jc w:val="center"/>
              <w:rPr>
                <w:rFonts w:ascii="Times New Roman" w:eastAsia="Times New Roman" w:hAnsi="Times New Roman"/>
              </w:rPr>
            </w:pPr>
            <w:r>
              <w:rPr>
                <w:rFonts w:ascii="Times New Roman" w:hAnsi="Times New Roman"/>
                <w:lang w:val="ru-RU"/>
              </w:rPr>
              <w:t xml:space="preserve"> </w:t>
            </w:r>
            <w:r w:rsidRPr="003E1A85">
              <w:rPr>
                <w:rFonts w:ascii="Times New Roman" w:hAnsi="Times New Roman"/>
                <w:lang w:val="ru-RU"/>
              </w:rPr>
              <w:t xml:space="preserve"> </w:t>
            </w:r>
            <w:r w:rsidRPr="003E1A85">
              <w:rPr>
                <w:rFonts w:ascii="Times New Roman" w:hAnsi="Times New Roman"/>
              </w:rPr>
              <w:t>3,6</w:t>
            </w:r>
          </w:p>
          <w:p w:rsidR="009B278A" w:rsidRPr="003E1A85" w:rsidRDefault="009B278A" w:rsidP="00B25656">
            <w:pPr>
              <w:pStyle w:val="TableParagraph"/>
              <w:spacing w:line="360" w:lineRule="auto"/>
              <w:ind w:left="500"/>
              <w:rPr>
                <w:rFonts w:ascii="Times New Roman" w:hAnsi="Times New Roman"/>
                <w:spacing w:val="-1"/>
                <w:lang w:val="ru-RU"/>
              </w:rPr>
            </w:pPr>
            <w:r w:rsidRPr="003E1A85">
              <w:rPr>
                <w:rFonts w:ascii="Times New Roman" w:hAnsi="Times New Roman"/>
                <w:lang w:val="ru-RU"/>
              </w:rPr>
              <w:t xml:space="preserve">     </w:t>
            </w:r>
            <w:r w:rsidRPr="003E1A85">
              <w:rPr>
                <w:rFonts w:ascii="Times New Roman" w:hAnsi="Times New Roman"/>
              </w:rPr>
              <w:t>1,8</w:t>
            </w:r>
          </w:p>
        </w:tc>
      </w:tr>
      <w:tr w:rsidR="009B278A" w:rsidRPr="003E1A85" w:rsidTr="00B25656">
        <w:trPr>
          <w:trHeight w:hRule="exact" w:val="341"/>
        </w:trPr>
        <w:tc>
          <w:tcPr>
            <w:tcW w:w="8638" w:type="dxa"/>
            <w:gridSpan w:val="2"/>
            <w:shd w:val="clear" w:color="auto" w:fill="auto"/>
          </w:tcPr>
          <w:p w:rsidR="009B278A" w:rsidRPr="003E1A85" w:rsidRDefault="009B278A" w:rsidP="00B25656">
            <w:pPr>
              <w:pStyle w:val="TableParagraph"/>
              <w:spacing w:line="360" w:lineRule="auto"/>
              <w:ind w:left="174"/>
              <w:rPr>
                <w:rFonts w:ascii="Times New Roman" w:hAnsi="Times New Roman"/>
                <w:lang w:val="ru-RU"/>
              </w:rPr>
            </w:pPr>
            <w:proofErr w:type="spellStart"/>
            <w:r w:rsidRPr="003E1A85">
              <w:rPr>
                <w:rFonts w:ascii="Times New Roman" w:hAnsi="Times New Roman"/>
                <w:b/>
              </w:rPr>
              <w:t>Показатели</w:t>
            </w:r>
            <w:proofErr w:type="spellEnd"/>
            <w:r w:rsidRPr="003E1A85">
              <w:rPr>
                <w:rFonts w:ascii="Times New Roman" w:hAnsi="Times New Roman"/>
                <w:b/>
              </w:rPr>
              <w:t xml:space="preserve"> </w:t>
            </w:r>
            <w:proofErr w:type="spellStart"/>
            <w:r w:rsidRPr="003E1A85">
              <w:rPr>
                <w:rFonts w:ascii="Times New Roman" w:hAnsi="Times New Roman"/>
                <w:b/>
                <w:spacing w:val="-1"/>
              </w:rPr>
              <w:t>силовой</w:t>
            </w:r>
            <w:proofErr w:type="spellEnd"/>
            <w:r w:rsidRPr="003E1A85">
              <w:rPr>
                <w:rFonts w:ascii="Times New Roman" w:hAnsi="Times New Roman"/>
                <w:b/>
              </w:rPr>
              <w:t xml:space="preserve"> </w:t>
            </w:r>
            <w:proofErr w:type="spellStart"/>
            <w:r w:rsidRPr="003E1A85">
              <w:rPr>
                <w:rFonts w:ascii="Times New Roman" w:hAnsi="Times New Roman"/>
                <w:b/>
                <w:spacing w:val="-1"/>
              </w:rPr>
              <w:t>характеристики</w:t>
            </w:r>
            <w:proofErr w:type="spellEnd"/>
            <w:r w:rsidRPr="003E1A85">
              <w:rPr>
                <w:rFonts w:ascii="Times New Roman" w:hAnsi="Times New Roman"/>
                <w:b/>
              </w:rPr>
              <w:t xml:space="preserve"> </w:t>
            </w:r>
            <w:proofErr w:type="spellStart"/>
            <w:r w:rsidRPr="003E1A85">
              <w:rPr>
                <w:rFonts w:ascii="Times New Roman" w:hAnsi="Times New Roman"/>
                <w:b/>
                <w:spacing w:val="-1"/>
              </w:rPr>
              <w:t>станка</w:t>
            </w:r>
            <w:proofErr w:type="spellEnd"/>
          </w:p>
        </w:tc>
        <w:tc>
          <w:tcPr>
            <w:tcW w:w="1701" w:type="dxa"/>
            <w:shd w:val="clear" w:color="auto" w:fill="auto"/>
          </w:tcPr>
          <w:p w:rsidR="009B278A" w:rsidRPr="003E1A85" w:rsidRDefault="009B278A" w:rsidP="00B25656">
            <w:pPr>
              <w:pStyle w:val="TableParagraph"/>
              <w:spacing w:line="360" w:lineRule="auto"/>
              <w:ind w:left="500"/>
              <w:rPr>
                <w:rFonts w:ascii="Times New Roman" w:hAnsi="Times New Roman"/>
                <w:spacing w:val="-1"/>
                <w:lang w:val="ru-RU"/>
              </w:rPr>
            </w:pP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8"/>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Наибольший</w:t>
            </w:r>
            <w:r w:rsidRPr="003E1A85">
              <w:rPr>
                <w:rFonts w:ascii="Times New Roman" w:hAnsi="Times New Roman"/>
                <w:spacing w:val="-2"/>
                <w:lang w:val="ru-RU"/>
              </w:rPr>
              <w:t xml:space="preserve"> </w:t>
            </w:r>
            <w:r w:rsidRPr="003E1A85">
              <w:rPr>
                <w:rFonts w:ascii="Times New Roman" w:hAnsi="Times New Roman"/>
                <w:spacing w:val="-1"/>
                <w:lang w:val="ru-RU"/>
              </w:rPr>
              <w:t>крутящий</w:t>
            </w:r>
            <w:r w:rsidRPr="003E1A85">
              <w:rPr>
                <w:rFonts w:ascii="Times New Roman" w:hAnsi="Times New Roman"/>
                <w:lang w:val="ru-RU"/>
              </w:rPr>
              <w:t xml:space="preserve"> </w:t>
            </w:r>
            <w:r w:rsidRPr="003E1A85">
              <w:rPr>
                <w:rFonts w:ascii="Times New Roman" w:hAnsi="Times New Roman"/>
                <w:spacing w:val="-1"/>
                <w:lang w:val="ru-RU"/>
              </w:rPr>
              <w:t>момент</w:t>
            </w:r>
            <w:r w:rsidRPr="003E1A85">
              <w:rPr>
                <w:rFonts w:ascii="Times New Roman" w:hAnsi="Times New Roman"/>
                <w:lang w:val="ru-RU"/>
              </w:rPr>
              <w:t xml:space="preserve"> на</w:t>
            </w:r>
            <w:r w:rsidRPr="003E1A85">
              <w:rPr>
                <w:rFonts w:ascii="Times New Roman" w:hAnsi="Times New Roman"/>
                <w:spacing w:val="-1"/>
                <w:lang w:val="ru-RU"/>
              </w:rPr>
              <w:t xml:space="preserve"> шпинделе,</w:t>
            </w:r>
            <w:r w:rsidRPr="003E1A85">
              <w:rPr>
                <w:rFonts w:ascii="Times New Roman" w:hAnsi="Times New Roman"/>
                <w:spacing w:val="4"/>
                <w:lang w:val="ru-RU"/>
              </w:rPr>
              <w:t xml:space="preserve"> </w:t>
            </w:r>
            <w:proofErr w:type="spellStart"/>
            <w:r w:rsidRPr="003E1A85">
              <w:rPr>
                <w:rFonts w:ascii="Times New Roman" w:hAnsi="Times New Roman"/>
                <w:spacing w:val="-3"/>
                <w:lang w:val="ru-RU"/>
              </w:rPr>
              <w:t>Нм</w:t>
            </w:r>
            <w:proofErr w:type="spellEnd"/>
          </w:p>
        </w:tc>
        <w:tc>
          <w:tcPr>
            <w:tcW w:w="1701" w:type="dxa"/>
            <w:shd w:val="clear" w:color="auto" w:fill="auto"/>
          </w:tcPr>
          <w:p w:rsidR="009B278A" w:rsidRPr="003E1A85" w:rsidRDefault="009B278A" w:rsidP="00B25656">
            <w:pPr>
              <w:pStyle w:val="TableParagraph"/>
              <w:spacing w:line="360" w:lineRule="auto"/>
              <w:ind w:left="10"/>
              <w:jc w:val="center"/>
              <w:rPr>
                <w:rFonts w:ascii="Times New Roman" w:eastAsia="Times New Roman" w:hAnsi="Times New Roman"/>
              </w:rPr>
            </w:pPr>
            <w:r w:rsidRPr="003E1A85">
              <w:rPr>
                <w:rFonts w:ascii="Times New Roman" w:hAnsi="Times New Roman"/>
                <w:lang w:val="ru-RU"/>
              </w:rPr>
              <w:t>900-</w:t>
            </w:r>
            <w:r w:rsidRPr="003E1A85">
              <w:rPr>
                <w:rFonts w:ascii="Times New Roman" w:hAnsi="Times New Roman"/>
              </w:rPr>
              <w:t>1</w:t>
            </w:r>
            <w:r w:rsidRPr="003E1A85">
              <w:rPr>
                <w:rFonts w:ascii="Times New Roman" w:hAnsi="Times New Roman"/>
                <w:lang w:val="ru-RU"/>
              </w:rPr>
              <w:t>1</w:t>
            </w:r>
            <w:r w:rsidRPr="003E1A85">
              <w:rPr>
                <w:rFonts w:ascii="Times New Roman" w:hAnsi="Times New Roman"/>
              </w:rPr>
              <w:t>00</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8"/>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 xml:space="preserve">Мощность </w:t>
            </w:r>
            <w:r w:rsidRPr="003E1A85">
              <w:rPr>
                <w:rFonts w:ascii="Times New Roman" w:hAnsi="Times New Roman"/>
                <w:spacing w:val="-1"/>
                <w:lang w:val="ru-RU"/>
              </w:rPr>
              <w:t>электродвигателя</w:t>
            </w:r>
            <w:r w:rsidRPr="003E1A85">
              <w:rPr>
                <w:rFonts w:ascii="Times New Roman" w:hAnsi="Times New Roman"/>
                <w:lang w:val="ru-RU"/>
              </w:rPr>
              <w:t xml:space="preserve"> </w:t>
            </w:r>
            <w:r w:rsidRPr="003E1A85">
              <w:rPr>
                <w:rFonts w:ascii="Times New Roman" w:hAnsi="Times New Roman"/>
                <w:spacing w:val="-1"/>
                <w:lang w:val="ru-RU"/>
              </w:rPr>
              <w:t>главного привода,</w:t>
            </w:r>
            <w:r w:rsidRPr="003E1A85">
              <w:rPr>
                <w:rFonts w:ascii="Times New Roman" w:hAnsi="Times New Roman"/>
                <w:lang w:val="ru-RU"/>
              </w:rPr>
              <w:t xml:space="preserve"> </w:t>
            </w:r>
            <w:r w:rsidRPr="003E1A85">
              <w:rPr>
                <w:rFonts w:ascii="Times New Roman" w:hAnsi="Times New Roman"/>
                <w:spacing w:val="-1"/>
                <w:lang w:val="ru-RU"/>
              </w:rPr>
              <w:t>кВт</w:t>
            </w:r>
          </w:p>
        </w:tc>
        <w:tc>
          <w:tcPr>
            <w:tcW w:w="1701" w:type="dxa"/>
            <w:shd w:val="clear" w:color="auto" w:fill="auto"/>
          </w:tcPr>
          <w:p w:rsidR="009B278A" w:rsidRPr="003E1A85" w:rsidRDefault="009B278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lang w:val="ru-RU"/>
              </w:rPr>
              <w:t>9-11</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8"/>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 xml:space="preserve">Мощность </w:t>
            </w:r>
            <w:r w:rsidRPr="003E1A85">
              <w:rPr>
                <w:rFonts w:ascii="Times New Roman" w:hAnsi="Times New Roman"/>
                <w:spacing w:val="-1"/>
                <w:lang w:val="ru-RU"/>
              </w:rPr>
              <w:t>привода</w:t>
            </w:r>
            <w:r w:rsidRPr="003E1A85">
              <w:rPr>
                <w:rFonts w:ascii="Times New Roman" w:hAnsi="Times New Roman"/>
                <w:spacing w:val="-2"/>
                <w:lang w:val="ru-RU"/>
              </w:rPr>
              <w:t xml:space="preserve"> </w:t>
            </w:r>
            <w:r w:rsidRPr="003E1A85">
              <w:rPr>
                <w:rFonts w:ascii="Times New Roman" w:hAnsi="Times New Roman"/>
                <w:spacing w:val="-1"/>
                <w:lang w:val="ru-RU"/>
              </w:rPr>
              <w:t>быстрых перемещений,</w:t>
            </w:r>
            <w:r w:rsidRPr="003E1A85">
              <w:rPr>
                <w:rFonts w:ascii="Times New Roman" w:hAnsi="Times New Roman"/>
                <w:lang w:val="ru-RU"/>
              </w:rPr>
              <w:t xml:space="preserve"> </w:t>
            </w:r>
            <w:r w:rsidRPr="003E1A85">
              <w:rPr>
                <w:rFonts w:ascii="Times New Roman" w:hAnsi="Times New Roman"/>
                <w:spacing w:val="-1"/>
                <w:lang w:val="ru-RU"/>
              </w:rPr>
              <w:t>кВт</w:t>
            </w:r>
          </w:p>
        </w:tc>
        <w:tc>
          <w:tcPr>
            <w:tcW w:w="1701" w:type="dxa"/>
            <w:shd w:val="clear" w:color="auto" w:fill="auto"/>
          </w:tcPr>
          <w:p w:rsidR="009B278A" w:rsidRPr="003E1A85" w:rsidRDefault="009B278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rPr>
              <w:t>0,</w:t>
            </w:r>
            <w:r w:rsidRPr="003E1A85">
              <w:rPr>
                <w:rFonts w:ascii="Times New Roman" w:hAnsi="Times New Roman"/>
                <w:lang w:val="ru-RU"/>
              </w:rPr>
              <w:t>12-0,5</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8"/>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rPr>
              <w:t>Мощность</w:t>
            </w:r>
            <w:proofErr w:type="spellEnd"/>
            <w:r w:rsidRPr="003E1A85">
              <w:rPr>
                <w:rFonts w:ascii="Times New Roman" w:hAnsi="Times New Roman"/>
              </w:rPr>
              <w:t xml:space="preserve"> </w:t>
            </w:r>
            <w:proofErr w:type="spellStart"/>
            <w:r w:rsidRPr="003E1A85">
              <w:rPr>
                <w:rFonts w:ascii="Times New Roman" w:hAnsi="Times New Roman"/>
                <w:spacing w:val="-1"/>
              </w:rPr>
              <w:t>привода</w:t>
            </w:r>
            <w:proofErr w:type="spellEnd"/>
            <w:r w:rsidRPr="003E1A85">
              <w:rPr>
                <w:rFonts w:ascii="Times New Roman" w:hAnsi="Times New Roman"/>
                <w:spacing w:val="-2"/>
              </w:rPr>
              <w:t xml:space="preserve"> </w:t>
            </w:r>
            <w:proofErr w:type="spellStart"/>
            <w:r w:rsidRPr="003E1A85">
              <w:rPr>
                <w:rFonts w:ascii="Times New Roman" w:hAnsi="Times New Roman"/>
                <w:spacing w:val="-1"/>
              </w:rPr>
              <w:t>охлаждения</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кВт</w:t>
            </w:r>
            <w:proofErr w:type="spellEnd"/>
          </w:p>
        </w:tc>
        <w:tc>
          <w:tcPr>
            <w:tcW w:w="1701" w:type="dxa"/>
            <w:shd w:val="clear" w:color="auto" w:fill="auto"/>
          </w:tcPr>
          <w:p w:rsidR="009B278A" w:rsidRPr="003E1A85" w:rsidRDefault="009B278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rPr>
              <w:t>0,1</w:t>
            </w:r>
            <w:r w:rsidRPr="003E1A85">
              <w:rPr>
                <w:rFonts w:ascii="Times New Roman" w:hAnsi="Times New Roman"/>
                <w:lang w:val="ru-RU"/>
              </w:rPr>
              <w:t>25-0,3</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8"/>
              </w:numPr>
              <w:spacing w:before="12" w:line="360" w:lineRule="auto"/>
              <w:rPr>
                <w:rFonts w:ascii="Times New Roman" w:eastAsia="Times New Roman" w:hAnsi="Times New Roman"/>
              </w:rPr>
            </w:pPr>
          </w:p>
        </w:tc>
        <w:tc>
          <w:tcPr>
            <w:tcW w:w="7807" w:type="dxa"/>
            <w:shd w:val="clear" w:color="auto" w:fill="auto"/>
          </w:tcPr>
          <w:p w:rsidR="009B278A" w:rsidRPr="003E1A85" w:rsidRDefault="009B278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Суммарная</w:t>
            </w:r>
            <w:r w:rsidRPr="003E1A85">
              <w:rPr>
                <w:rFonts w:ascii="Times New Roman" w:hAnsi="Times New Roman"/>
                <w:lang w:val="ru-RU"/>
              </w:rPr>
              <w:t xml:space="preserve"> </w:t>
            </w:r>
            <w:r w:rsidRPr="003E1A85">
              <w:rPr>
                <w:rFonts w:ascii="Times New Roman" w:hAnsi="Times New Roman"/>
                <w:spacing w:val="-1"/>
                <w:lang w:val="ru-RU"/>
              </w:rPr>
              <w:t>мощность</w:t>
            </w:r>
            <w:r w:rsidRPr="003E1A85">
              <w:rPr>
                <w:rFonts w:ascii="Times New Roman" w:hAnsi="Times New Roman"/>
                <w:spacing w:val="2"/>
                <w:lang w:val="ru-RU"/>
              </w:rPr>
              <w:t xml:space="preserve"> </w:t>
            </w:r>
            <w:r w:rsidRPr="003E1A85">
              <w:rPr>
                <w:rFonts w:ascii="Times New Roman" w:hAnsi="Times New Roman"/>
                <w:spacing w:val="-1"/>
                <w:lang w:val="ru-RU"/>
              </w:rPr>
              <w:t xml:space="preserve">установленных </w:t>
            </w:r>
            <w:r w:rsidRPr="003E1A85">
              <w:rPr>
                <w:rFonts w:ascii="Times New Roman" w:hAnsi="Times New Roman"/>
                <w:lang w:val="ru-RU"/>
              </w:rPr>
              <w:t>на</w:t>
            </w:r>
            <w:r w:rsidRPr="003E1A85">
              <w:rPr>
                <w:rFonts w:ascii="Times New Roman" w:hAnsi="Times New Roman"/>
                <w:spacing w:val="-1"/>
                <w:lang w:val="ru-RU"/>
              </w:rPr>
              <w:t xml:space="preserve"> станке электродвигателей,</w:t>
            </w:r>
            <w:r w:rsidRPr="003E1A85">
              <w:rPr>
                <w:rFonts w:ascii="Times New Roman" w:hAnsi="Times New Roman"/>
                <w:lang w:val="ru-RU"/>
              </w:rPr>
              <w:t xml:space="preserve"> </w:t>
            </w:r>
            <w:r w:rsidRPr="003E1A85">
              <w:rPr>
                <w:rFonts w:ascii="Times New Roman" w:hAnsi="Times New Roman"/>
                <w:spacing w:val="-2"/>
                <w:lang w:val="ru-RU"/>
              </w:rPr>
              <w:t>кВт</w:t>
            </w:r>
          </w:p>
        </w:tc>
        <w:tc>
          <w:tcPr>
            <w:tcW w:w="1701" w:type="dxa"/>
            <w:shd w:val="clear" w:color="auto" w:fill="auto"/>
          </w:tcPr>
          <w:p w:rsidR="009B278A" w:rsidRPr="003E1A85" w:rsidRDefault="009B278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lang w:val="ru-RU"/>
              </w:rPr>
              <w:t>7</w:t>
            </w:r>
            <w:r w:rsidRPr="003E1A85">
              <w:rPr>
                <w:rFonts w:ascii="Times New Roman" w:hAnsi="Times New Roman"/>
              </w:rPr>
              <w:t>,0</w:t>
            </w:r>
            <w:r w:rsidRPr="003E1A85">
              <w:rPr>
                <w:rFonts w:ascii="Times New Roman" w:hAnsi="Times New Roman"/>
                <w:lang w:val="ru-RU"/>
              </w:rPr>
              <w:t>…14</w:t>
            </w:r>
          </w:p>
        </w:tc>
      </w:tr>
      <w:tr w:rsidR="009B278A" w:rsidRPr="003E1A85" w:rsidTr="00B25656">
        <w:trPr>
          <w:trHeight w:hRule="exact" w:val="341"/>
        </w:trPr>
        <w:tc>
          <w:tcPr>
            <w:tcW w:w="8638" w:type="dxa"/>
            <w:gridSpan w:val="2"/>
            <w:shd w:val="clear" w:color="auto" w:fill="auto"/>
          </w:tcPr>
          <w:p w:rsidR="009B278A" w:rsidRPr="003E1A85" w:rsidRDefault="009B278A" w:rsidP="00B25656">
            <w:pPr>
              <w:pStyle w:val="TableParagraph"/>
              <w:spacing w:line="360" w:lineRule="auto"/>
              <w:ind w:left="174"/>
              <w:rPr>
                <w:rFonts w:ascii="Times New Roman" w:hAnsi="Times New Roman"/>
                <w:spacing w:val="-1"/>
                <w:lang w:val="ru-RU"/>
              </w:rPr>
            </w:pPr>
            <w:proofErr w:type="spellStart"/>
            <w:r w:rsidRPr="003E1A85">
              <w:rPr>
                <w:rFonts w:ascii="Times New Roman" w:hAnsi="Times New Roman"/>
                <w:b/>
                <w:spacing w:val="-1"/>
              </w:rPr>
              <w:t>Характеристики</w:t>
            </w:r>
            <w:proofErr w:type="spellEnd"/>
            <w:r w:rsidRPr="003E1A85">
              <w:rPr>
                <w:rFonts w:ascii="Times New Roman" w:hAnsi="Times New Roman"/>
                <w:b/>
              </w:rPr>
              <w:t xml:space="preserve"> </w:t>
            </w:r>
            <w:proofErr w:type="spellStart"/>
            <w:r w:rsidRPr="003E1A85">
              <w:rPr>
                <w:rFonts w:ascii="Times New Roman" w:hAnsi="Times New Roman"/>
                <w:b/>
                <w:spacing w:val="-1"/>
              </w:rPr>
              <w:t>электрооборудования</w:t>
            </w:r>
            <w:proofErr w:type="spellEnd"/>
          </w:p>
        </w:tc>
        <w:tc>
          <w:tcPr>
            <w:tcW w:w="1701" w:type="dxa"/>
            <w:shd w:val="clear" w:color="auto" w:fill="auto"/>
          </w:tcPr>
          <w:p w:rsidR="009B278A" w:rsidRPr="003E1A85" w:rsidRDefault="009B278A" w:rsidP="00B25656">
            <w:pPr>
              <w:pStyle w:val="TableParagraph"/>
              <w:spacing w:line="360" w:lineRule="auto"/>
              <w:ind w:left="7"/>
              <w:jc w:val="center"/>
              <w:rPr>
                <w:rFonts w:ascii="Times New Roman" w:hAnsi="Times New Roman"/>
              </w:rPr>
            </w:pPr>
          </w:p>
        </w:tc>
      </w:tr>
      <w:tr w:rsidR="009B278A" w:rsidRPr="003E1A85" w:rsidTr="00B25656">
        <w:trPr>
          <w:trHeight w:hRule="exact" w:val="612"/>
        </w:trPr>
        <w:tc>
          <w:tcPr>
            <w:tcW w:w="831" w:type="dxa"/>
            <w:shd w:val="clear" w:color="auto" w:fill="auto"/>
          </w:tcPr>
          <w:p w:rsidR="009B278A" w:rsidRPr="003E1A85" w:rsidRDefault="009B278A" w:rsidP="009B278A">
            <w:pPr>
              <w:pStyle w:val="af3"/>
              <w:numPr>
                <w:ilvl w:val="0"/>
                <w:numId w:val="18"/>
              </w:numPr>
              <w:spacing w:line="360" w:lineRule="auto"/>
              <w:jc w:val="center"/>
              <w:rPr>
                <w:rFonts w:ascii="Times New Roman" w:hAnsi="Times New Roman"/>
              </w:rPr>
            </w:pPr>
          </w:p>
        </w:tc>
        <w:tc>
          <w:tcPr>
            <w:tcW w:w="7807" w:type="dxa"/>
            <w:shd w:val="clear" w:color="auto" w:fill="auto"/>
          </w:tcPr>
          <w:p w:rsidR="009B278A" w:rsidRPr="003E1A85" w:rsidRDefault="009B278A" w:rsidP="00B25656">
            <w:pPr>
              <w:spacing w:line="360" w:lineRule="auto"/>
              <w:ind w:firstLine="0"/>
              <w:rPr>
                <w:sz w:val="22"/>
                <w:szCs w:val="22"/>
              </w:rPr>
            </w:pPr>
            <w:r w:rsidRPr="003E1A85">
              <w:rPr>
                <w:sz w:val="22"/>
                <w:szCs w:val="22"/>
              </w:rPr>
              <w:t xml:space="preserve">   Род тока питающей сети</w:t>
            </w:r>
          </w:p>
        </w:tc>
        <w:tc>
          <w:tcPr>
            <w:tcW w:w="1701" w:type="dxa"/>
            <w:shd w:val="clear" w:color="auto" w:fill="auto"/>
          </w:tcPr>
          <w:p w:rsidR="009B278A" w:rsidRPr="003E1A85" w:rsidRDefault="009B278A" w:rsidP="00B25656">
            <w:pPr>
              <w:spacing w:line="240" w:lineRule="auto"/>
              <w:ind w:firstLine="0"/>
              <w:jc w:val="center"/>
              <w:rPr>
                <w:sz w:val="22"/>
                <w:szCs w:val="22"/>
              </w:rPr>
            </w:pPr>
            <w:r w:rsidRPr="003E1A85">
              <w:rPr>
                <w:sz w:val="22"/>
                <w:szCs w:val="22"/>
              </w:rPr>
              <w:t>переменный, трехфазный</w:t>
            </w:r>
          </w:p>
        </w:tc>
      </w:tr>
      <w:tr w:rsidR="009B278A" w:rsidRPr="003E1A85" w:rsidTr="00B25656">
        <w:trPr>
          <w:trHeight w:hRule="exact" w:val="341"/>
        </w:trPr>
        <w:tc>
          <w:tcPr>
            <w:tcW w:w="831" w:type="dxa"/>
            <w:shd w:val="clear" w:color="auto" w:fill="auto"/>
          </w:tcPr>
          <w:p w:rsidR="009B278A" w:rsidRPr="003E1A85" w:rsidRDefault="009B278A" w:rsidP="009B278A">
            <w:pPr>
              <w:pStyle w:val="af3"/>
              <w:numPr>
                <w:ilvl w:val="0"/>
                <w:numId w:val="18"/>
              </w:numPr>
              <w:spacing w:line="360" w:lineRule="auto"/>
              <w:jc w:val="center"/>
              <w:rPr>
                <w:rFonts w:ascii="Times New Roman" w:hAnsi="Times New Roman"/>
              </w:rPr>
            </w:pPr>
          </w:p>
        </w:tc>
        <w:tc>
          <w:tcPr>
            <w:tcW w:w="7807" w:type="dxa"/>
            <w:shd w:val="clear" w:color="auto" w:fill="auto"/>
          </w:tcPr>
          <w:p w:rsidR="009B278A" w:rsidRPr="003E1A85" w:rsidRDefault="009B278A" w:rsidP="00B25656">
            <w:pPr>
              <w:spacing w:line="360" w:lineRule="auto"/>
              <w:ind w:firstLine="0"/>
              <w:rPr>
                <w:sz w:val="22"/>
                <w:szCs w:val="22"/>
              </w:rPr>
            </w:pPr>
            <w:r w:rsidRPr="003E1A85">
              <w:rPr>
                <w:sz w:val="22"/>
                <w:szCs w:val="22"/>
              </w:rPr>
              <w:t xml:space="preserve"> Частота тока, </w:t>
            </w:r>
            <w:proofErr w:type="gramStart"/>
            <w:r w:rsidRPr="003E1A85">
              <w:rPr>
                <w:sz w:val="22"/>
                <w:szCs w:val="22"/>
              </w:rPr>
              <w:t>Гц</w:t>
            </w:r>
            <w:proofErr w:type="gramEnd"/>
          </w:p>
        </w:tc>
        <w:tc>
          <w:tcPr>
            <w:tcW w:w="1701"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Pr="003E1A85">
              <w:rPr>
                <w:sz w:val="22"/>
                <w:szCs w:val="22"/>
              </w:rPr>
              <w:t>50±1</w:t>
            </w:r>
          </w:p>
        </w:tc>
      </w:tr>
      <w:tr w:rsidR="009B278A" w:rsidRPr="003E1A85" w:rsidTr="00B25656">
        <w:trPr>
          <w:trHeight w:hRule="exact" w:val="341"/>
        </w:trPr>
        <w:tc>
          <w:tcPr>
            <w:tcW w:w="831" w:type="dxa"/>
            <w:shd w:val="clear" w:color="auto" w:fill="auto"/>
          </w:tcPr>
          <w:p w:rsidR="009B278A" w:rsidRPr="003E1A85" w:rsidRDefault="009B278A" w:rsidP="009B278A">
            <w:pPr>
              <w:pStyle w:val="af3"/>
              <w:numPr>
                <w:ilvl w:val="0"/>
                <w:numId w:val="18"/>
              </w:numPr>
              <w:spacing w:line="360" w:lineRule="auto"/>
              <w:jc w:val="center"/>
              <w:rPr>
                <w:rFonts w:ascii="Times New Roman" w:hAnsi="Times New Roman"/>
              </w:rPr>
            </w:pPr>
          </w:p>
        </w:tc>
        <w:tc>
          <w:tcPr>
            <w:tcW w:w="7807" w:type="dxa"/>
            <w:shd w:val="clear" w:color="auto" w:fill="auto"/>
          </w:tcPr>
          <w:p w:rsidR="009B278A" w:rsidRPr="003E1A85" w:rsidRDefault="009B278A" w:rsidP="00B25656">
            <w:pPr>
              <w:spacing w:line="360" w:lineRule="auto"/>
              <w:ind w:firstLine="0"/>
              <w:rPr>
                <w:sz w:val="22"/>
                <w:szCs w:val="22"/>
              </w:rPr>
            </w:pPr>
            <w:r w:rsidRPr="003E1A85">
              <w:rPr>
                <w:sz w:val="22"/>
                <w:szCs w:val="22"/>
              </w:rPr>
              <w:t xml:space="preserve"> Напряжение, </w:t>
            </w:r>
            <w:proofErr w:type="gramStart"/>
            <w:r w:rsidRPr="003E1A85">
              <w:rPr>
                <w:sz w:val="22"/>
                <w:szCs w:val="22"/>
              </w:rPr>
              <w:t>В</w:t>
            </w:r>
            <w:proofErr w:type="gramEnd"/>
          </w:p>
        </w:tc>
        <w:tc>
          <w:tcPr>
            <w:tcW w:w="1701"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Pr="003E1A85">
              <w:rPr>
                <w:sz w:val="22"/>
                <w:szCs w:val="22"/>
              </w:rPr>
              <w:t>380 ± 38</w:t>
            </w:r>
          </w:p>
        </w:tc>
      </w:tr>
      <w:tr w:rsidR="009B278A" w:rsidRPr="003E1A85" w:rsidTr="00B25656">
        <w:trPr>
          <w:trHeight w:hRule="exact" w:val="341"/>
        </w:trPr>
        <w:tc>
          <w:tcPr>
            <w:tcW w:w="831" w:type="dxa"/>
            <w:shd w:val="clear" w:color="auto" w:fill="auto"/>
          </w:tcPr>
          <w:p w:rsidR="009B278A" w:rsidRPr="003E1A85" w:rsidRDefault="009B278A" w:rsidP="009B278A">
            <w:pPr>
              <w:pStyle w:val="af3"/>
              <w:numPr>
                <w:ilvl w:val="0"/>
                <w:numId w:val="18"/>
              </w:numPr>
              <w:spacing w:line="360" w:lineRule="auto"/>
              <w:jc w:val="center"/>
              <w:rPr>
                <w:rFonts w:ascii="Times New Roman" w:hAnsi="Times New Roman"/>
              </w:rPr>
            </w:pPr>
          </w:p>
        </w:tc>
        <w:tc>
          <w:tcPr>
            <w:tcW w:w="7807"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Pr="003E1A85">
              <w:rPr>
                <w:sz w:val="22"/>
                <w:szCs w:val="22"/>
              </w:rPr>
              <w:t xml:space="preserve">Напряжение цепи управления, </w:t>
            </w:r>
            <w:proofErr w:type="gramStart"/>
            <w:r w:rsidRPr="003E1A85">
              <w:rPr>
                <w:sz w:val="22"/>
                <w:szCs w:val="22"/>
              </w:rPr>
              <w:t>В</w:t>
            </w:r>
            <w:proofErr w:type="gramEnd"/>
          </w:p>
        </w:tc>
        <w:tc>
          <w:tcPr>
            <w:tcW w:w="1701"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Pr="003E1A85">
              <w:rPr>
                <w:sz w:val="22"/>
                <w:szCs w:val="22"/>
              </w:rPr>
              <w:t>24±2,4</w:t>
            </w:r>
          </w:p>
        </w:tc>
      </w:tr>
      <w:tr w:rsidR="009B278A" w:rsidRPr="003E1A85" w:rsidTr="00B25656">
        <w:trPr>
          <w:trHeight w:hRule="exact" w:val="341"/>
        </w:trPr>
        <w:tc>
          <w:tcPr>
            <w:tcW w:w="831" w:type="dxa"/>
            <w:shd w:val="clear" w:color="auto" w:fill="auto"/>
          </w:tcPr>
          <w:p w:rsidR="009B278A" w:rsidRPr="003E1A85" w:rsidRDefault="009B278A" w:rsidP="009B278A">
            <w:pPr>
              <w:pStyle w:val="af3"/>
              <w:numPr>
                <w:ilvl w:val="0"/>
                <w:numId w:val="18"/>
              </w:numPr>
              <w:spacing w:line="360" w:lineRule="auto"/>
              <w:jc w:val="center"/>
              <w:rPr>
                <w:rFonts w:ascii="Times New Roman" w:hAnsi="Times New Roman"/>
              </w:rPr>
            </w:pPr>
          </w:p>
        </w:tc>
        <w:tc>
          <w:tcPr>
            <w:tcW w:w="7807" w:type="dxa"/>
            <w:shd w:val="clear" w:color="auto" w:fill="auto"/>
          </w:tcPr>
          <w:p w:rsidR="009B278A" w:rsidRPr="003E1A85" w:rsidRDefault="009B278A" w:rsidP="00B25656">
            <w:pPr>
              <w:spacing w:line="360" w:lineRule="auto"/>
              <w:ind w:firstLine="0"/>
              <w:rPr>
                <w:sz w:val="22"/>
                <w:szCs w:val="22"/>
              </w:rPr>
            </w:pPr>
            <w:r w:rsidRPr="003E1A85">
              <w:rPr>
                <w:sz w:val="22"/>
                <w:szCs w:val="22"/>
              </w:rPr>
              <w:t xml:space="preserve">  Напряжение цепи местного освещения, </w:t>
            </w:r>
            <w:proofErr w:type="gramStart"/>
            <w:r w:rsidRPr="003E1A85">
              <w:rPr>
                <w:sz w:val="22"/>
                <w:szCs w:val="22"/>
              </w:rPr>
              <w:t>В</w:t>
            </w:r>
            <w:proofErr w:type="gramEnd"/>
          </w:p>
        </w:tc>
        <w:tc>
          <w:tcPr>
            <w:tcW w:w="1701"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Pr="003E1A85">
              <w:rPr>
                <w:sz w:val="22"/>
                <w:szCs w:val="22"/>
              </w:rPr>
              <w:t>24±2,4</w:t>
            </w:r>
          </w:p>
        </w:tc>
      </w:tr>
      <w:tr w:rsidR="009B278A" w:rsidRPr="003E1A85" w:rsidTr="00B25656">
        <w:trPr>
          <w:trHeight w:hRule="exact" w:val="341"/>
        </w:trPr>
        <w:tc>
          <w:tcPr>
            <w:tcW w:w="831" w:type="dxa"/>
            <w:shd w:val="clear" w:color="auto" w:fill="auto"/>
          </w:tcPr>
          <w:p w:rsidR="009B278A" w:rsidRPr="003E1A85" w:rsidRDefault="009B278A" w:rsidP="009B278A">
            <w:pPr>
              <w:pStyle w:val="af3"/>
              <w:numPr>
                <w:ilvl w:val="0"/>
                <w:numId w:val="18"/>
              </w:numPr>
              <w:spacing w:line="360" w:lineRule="auto"/>
              <w:jc w:val="center"/>
              <w:rPr>
                <w:rFonts w:ascii="Times New Roman" w:hAnsi="Times New Roman"/>
              </w:rPr>
            </w:pPr>
          </w:p>
        </w:tc>
        <w:tc>
          <w:tcPr>
            <w:tcW w:w="7807" w:type="dxa"/>
            <w:shd w:val="clear" w:color="auto" w:fill="auto"/>
          </w:tcPr>
          <w:p w:rsidR="009B278A" w:rsidRPr="003E1A85" w:rsidRDefault="009B278A" w:rsidP="00B25656">
            <w:pPr>
              <w:spacing w:line="360" w:lineRule="auto"/>
              <w:ind w:firstLine="0"/>
              <w:rPr>
                <w:sz w:val="22"/>
                <w:szCs w:val="22"/>
              </w:rPr>
            </w:pPr>
            <w:r w:rsidRPr="003E1A85">
              <w:rPr>
                <w:sz w:val="22"/>
                <w:szCs w:val="22"/>
              </w:rPr>
              <w:t xml:space="preserve">   Корректированный уровень звуковой мощности, </w:t>
            </w:r>
            <w:proofErr w:type="spellStart"/>
            <w:r w:rsidRPr="003E1A85">
              <w:rPr>
                <w:sz w:val="22"/>
                <w:szCs w:val="22"/>
              </w:rPr>
              <w:t>дБа</w:t>
            </w:r>
            <w:proofErr w:type="spellEnd"/>
          </w:p>
        </w:tc>
        <w:tc>
          <w:tcPr>
            <w:tcW w:w="1701"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Pr="003E1A85">
              <w:rPr>
                <w:sz w:val="22"/>
                <w:szCs w:val="22"/>
              </w:rPr>
              <w:t>100</w:t>
            </w:r>
            <w:r w:rsidRPr="003E1A85">
              <w:rPr>
                <w:sz w:val="22"/>
                <w:szCs w:val="22"/>
              </w:rPr>
              <w:sym w:font="Symbol" w:char="F0B1"/>
            </w:r>
            <w:r w:rsidRPr="003E1A85">
              <w:rPr>
                <w:sz w:val="22"/>
                <w:szCs w:val="22"/>
              </w:rPr>
              <w:t>20</w:t>
            </w:r>
          </w:p>
        </w:tc>
      </w:tr>
      <w:tr w:rsidR="009B278A" w:rsidRPr="003E1A85" w:rsidTr="00B25656">
        <w:trPr>
          <w:trHeight w:hRule="exact" w:val="341"/>
        </w:trPr>
        <w:tc>
          <w:tcPr>
            <w:tcW w:w="8638" w:type="dxa"/>
            <w:gridSpan w:val="2"/>
            <w:shd w:val="clear" w:color="auto" w:fill="auto"/>
          </w:tcPr>
          <w:p w:rsidR="009B278A" w:rsidRPr="003E1A85" w:rsidRDefault="009B278A" w:rsidP="00B25656">
            <w:pPr>
              <w:spacing w:line="360" w:lineRule="auto"/>
              <w:rPr>
                <w:sz w:val="22"/>
                <w:szCs w:val="22"/>
              </w:rPr>
            </w:pPr>
            <w:r w:rsidRPr="003E1A85">
              <w:rPr>
                <w:b/>
                <w:sz w:val="22"/>
                <w:szCs w:val="22"/>
              </w:rPr>
              <w:t xml:space="preserve">   Показатели </w:t>
            </w:r>
            <w:r w:rsidRPr="003E1A85">
              <w:rPr>
                <w:b/>
                <w:spacing w:val="-1"/>
                <w:sz w:val="22"/>
                <w:szCs w:val="22"/>
              </w:rPr>
              <w:t>габарита</w:t>
            </w:r>
            <w:r w:rsidRPr="003E1A85">
              <w:rPr>
                <w:b/>
                <w:spacing w:val="-3"/>
                <w:sz w:val="22"/>
                <w:szCs w:val="22"/>
              </w:rPr>
              <w:t xml:space="preserve"> </w:t>
            </w:r>
            <w:r w:rsidRPr="003E1A85">
              <w:rPr>
                <w:b/>
                <w:sz w:val="22"/>
                <w:szCs w:val="22"/>
              </w:rPr>
              <w:t xml:space="preserve">и </w:t>
            </w:r>
            <w:r w:rsidRPr="003E1A85">
              <w:rPr>
                <w:b/>
                <w:spacing w:val="-1"/>
                <w:sz w:val="22"/>
                <w:szCs w:val="22"/>
              </w:rPr>
              <w:t>массы</w:t>
            </w:r>
            <w:r w:rsidRPr="003E1A85">
              <w:rPr>
                <w:b/>
                <w:sz w:val="22"/>
                <w:szCs w:val="22"/>
              </w:rPr>
              <w:t xml:space="preserve"> </w:t>
            </w:r>
            <w:r w:rsidRPr="003E1A85">
              <w:rPr>
                <w:b/>
                <w:spacing w:val="-1"/>
                <w:sz w:val="22"/>
                <w:szCs w:val="22"/>
              </w:rPr>
              <w:t>станка</w:t>
            </w:r>
          </w:p>
        </w:tc>
        <w:tc>
          <w:tcPr>
            <w:tcW w:w="1701" w:type="dxa"/>
            <w:shd w:val="clear" w:color="auto" w:fill="auto"/>
          </w:tcPr>
          <w:p w:rsidR="009B278A" w:rsidRPr="003E1A85" w:rsidRDefault="009B278A" w:rsidP="00B25656">
            <w:pPr>
              <w:spacing w:line="360" w:lineRule="auto"/>
              <w:rPr>
                <w:sz w:val="22"/>
                <w:szCs w:val="22"/>
              </w:rPr>
            </w:pPr>
          </w:p>
        </w:tc>
      </w:tr>
      <w:tr w:rsidR="009B278A" w:rsidRPr="003E1A85" w:rsidTr="00B25656">
        <w:trPr>
          <w:trHeight w:hRule="exact" w:val="1048"/>
        </w:trPr>
        <w:tc>
          <w:tcPr>
            <w:tcW w:w="831" w:type="dxa"/>
            <w:shd w:val="clear" w:color="auto" w:fill="auto"/>
          </w:tcPr>
          <w:p w:rsidR="009B278A" w:rsidRPr="003E1A85" w:rsidRDefault="009B278A" w:rsidP="009B278A">
            <w:pPr>
              <w:pStyle w:val="TableParagraph"/>
              <w:numPr>
                <w:ilvl w:val="0"/>
                <w:numId w:val="18"/>
              </w:numPr>
              <w:spacing w:before="211" w:line="360" w:lineRule="auto"/>
              <w:rPr>
                <w:rFonts w:ascii="Times New Roman" w:eastAsia="Times New Roman" w:hAnsi="Times New Roman"/>
                <w:lang w:val="ru-RU"/>
              </w:rPr>
            </w:pPr>
          </w:p>
        </w:tc>
        <w:tc>
          <w:tcPr>
            <w:tcW w:w="7807" w:type="dxa"/>
            <w:shd w:val="clear" w:color="auto" w:fill="auto"/>
          </w:tcPr>
          <w:p w:rsidR="009B278A" w:rsidRPr="003E1A85" w:rsidRDefault="009B278A" w:rsidP="00B25656">
            <w:pPr>
              <w:pStyle w:val="TableParagraph"/>
              <w:ind w:left="174" w:right="3696"/>
              <w:rPr>
                <w:rFonts w:ascii="Times New Roman" w:hAnsi="Times New Roman"/>
                <w:lang w:val="ru-RU"/>
              </w:rPr>
            </w:pPr>
            <w:r w:rsidRPr="003E1A85">
              <w:rPr>
                <w:rFonts w:ascii="Times New Roman" w:hAnsi="Times New Roman"/>
                <w:spacing w:val="-1"/>
                <w:lang w:val="ru-RU"/>
              </w:rPr>
              <w:t>Габаритные</w:t>
            </w:r>
            <w:r>
              <w:rPr>
                <w:rFonts w:ascii="Times New Roman" w:hAnsi="Times New Roman"/>
                <w:spacing w:val="-1"/>
                <w:lang w:val="ru-RU"/>
              </w:rPr>
              <w:t xml:space="preserve"> </w:t>
            </w:r>
            <w:r w:rsidRPr="003E1A85">
              <w:rPr>
                <w:rFonts w:ascii="Times New Roman" w:hAnsi="Times New Roman"/>
                <w:spacing w:val="-2"/>
                <w:lang w:val="ru-RU"/>
              </w:rPr>
              <w:t xml:space="preserve"> </w:t>
            </w:r>
            <w:r w:rsidRPr="003E1A85">
              <w:rPr>
                <w:rFonts w:ascii="Times New Roman" w:hAnsi="Times New Roman"/>
                <w:spacing w:val="-1"/>
                <w:lang w:val="ru-RU"/>
              </w:rPr>
              <w:t>размеры</w:t>
            </w:r>
            <w:r>
              <w:rPr>
                <w:rFonts w:ascii="Times New Roman" w:hAnsi="Times New Roman"/>
                <w:spacing w:val="-1"/>
                <w:lang w:val="ru-RU"/>
              </w:rPr>
              <w:t xml:space="preserve"> </w:t>
            </w:r>
            <w:r w:rsidRPr="003E1A85">
              <w:rPr>
                <w:rFonts w:ascii="Times New Roman" w:hAnsi="Times New Roman"/>
                <w:lang w:val="ru-RU"/>
              </w:rPr>
              <w:t xml:space="preserve"> </w:t>
            </w:r>
            <w:r w:rsidRPr="003E1A85">
              <w:rPr>
                <w:rFonts w:ascii="Times New Roman" w:hAnsi="Times New Roman"/>
                <w:spacing w:val="-1"/>
                <w:lang w:val="ru-RU"/>
              </w:rPr>
              <w:t>станка,</w:t>
            </w:r>
            <w:r w:rsidRPr="003E1A85">
              <w:rPr>
                <w:rFonts w:ascii="Times New Roman" w:hAnsi="Times New Roman"/>
                <w:lang w:val="ru-RU"/>
              </w:rPr>
              <w:t xml:space="preserve"> </w:t>
            </w:r>
            <w:proofErr w:type="gramStart"/>
            <w:r w:rsidRPr="003E1A85">
              <w:rPr>
                <w:rFonts w:ascii="Times New Roman" w:hAnsi="Times New Roman"/>
                <w:lang w:val="ru-RU"/>
              </w:rPr>
              <w:t>мм</w:t>
            </w:r>
            <w:proofErr w:type="gramEnd"/>
          </w:p>
          <w:p w:rsidR="009B278A" w:rsidRPr="003E1A85" w:rsidRDefault="009B278A" w:rsidP="00B25656">
            <w:pPr>
              <w:pStyle w:val="TableParagraph"/>
              <w:ind w:left="174" w:right="3696"/>
              <w:rPr>
                <w:rFonts w:ascii="Times New Roman" w:hAnsi="Times New Roman"/>
                <w:lang w:val="ru-RU"/>
              </w:rPr>
            </w:pPr>
            <w:r w:rsidRPr="003E1A85">
              <w:rPr>
                <w:rFonts w:ascii="Times New Roman" w:hAnsi="Times New Roman"/>
                <w:lang w:val="ru-RU"/>
              </w:rPr>
              <w:t>Длина</w:t>
            </w:r>
          </w:p>
          <w:p w:rsidR="009B278A" w:rsidRPr="003E1A85" w:rsidRDefault="009B278A" w:rsidP="00B25656">
            <w:pPr>
              <w:pStyle w:val="TableParagraph"/>
              <w:ind w:left="174" w:right="4789"/>
              <w:rPr>
                <w:rFonts w:ascii="Times New Roman" w:hAnsi="Times New Roman"/>
                <w:lang w:val="ru-RU"/>
              </w:rPr>
            </w:pPr>
            <w:r w:rsidRPr="003E1A85">
              <w:rPr>
                <w:rFonts w:ascii="Times New Roman" w:hAnsi="Times New Roman"/>
                <w:lang w:val="ru-RU"/>
              </w:rPr>
              <w:t>Ширина</w:t>
            </w:r>
          </w:p>
          <w:p w:rsidR="009B278A" w:rsidRPr="003E1A85" w:rsidRDefault="009B278A" w:rsidP="00B25656">
            <w:pPr>
              <w:pStyle w:val="TableParagraph"/>
              <w:ind w:left="174" w:right="4789"/>
              <w:rPr>
                <w:rFonts w:ascii="Times New Roman" w:eastAsia="Times New Roman" w:hAnsi="Times New Roman"/>
                <w:lang w:val="ru-RU"/>
              </w:rPr>
            </w:pPr>
            <w:r w:rsidRPr="003E1A85">
              <w:rPr>
                <w:rFonts w:ascii="Times New Roman" w:eastAsia="Times New Roman" w:hAnsi="Times New Roman"/>
                <w:lang w:val="ru-RU"/>
              </w:rPr>
              <w:t>Высота</w:t>
            </w:r>
          </w:p>
        </w:tc>
        <w:tc>
          <w:tcPr>
            <w:tcW w:w="1701" w:type="dxa"/>
            <w:shd w:val="clear" w:color="auto" w:fill="auto"/>
          </w:tcPr>
          <w:p w:rsidR="009B278A" w:rsidRPr="003E1A85" w:rsidRDefault="009B278A" w:rsidP="00B25656">
            <w:pPr>
              <w:pStyle w:val="TableParagraph"/>
              <w:ind w:left="10"/>
              <w:jc w:val="center"/>
              <w:rPr>
                <w:rFonts w:ascii="Times New Roman" w:eastAsia="Times New Roman" w:hAnsi="Times New Roman"/>
                <w:lang w:val="ru-RU"/>
              </w:rPr>
            </w:pPr>
            <w:r w:rsidRPr="003E1A85">
              <w:rPr>
                <w:rFonts w:ascii="Times New Roman" w:hAnsi="Times New Roman"/>
                <w:lang w:val="ru-RU"/>
              </w:rPr>
              <w:t>2700-2800</w:t>
            </w:r>
          </w:p>
          <w:p w:rsidR="009B278A" w:rsidRPr="003E1A85" w:rsidRDefault="009B278A" w:rsidP="00B25656">
            <w:pPr>
              <w:pStyle w:val="TableParagraph"/>
              <w:spacing w:before="41"/>
              <w:ind w:left="10"/>
              <w:jc w:val="center"/>
              <w:rPr>
                <w:rFonts w:ascii="Times New Roman" w:eastAsia="Times New Roman" w:hAnsi="Times New Roman"/>
                <w:lang w:val="ru-RU"/>
              </w:rPr>
            </w:pPr>
            <w:r w:rsidRPr="003E1A85">
              <w:rPr>
                <w:rFonts w:ascii="Times New Roman" w:hAnsi="Times New Roman"/>
                <w:lang w:val="ru-RU"/>
              </w:rPr>
              <w:t>1150-1250</w:t>
            </w:r>
          </w:p>
          <w:p w:rsidR="009B278A" w:rsidRPr="003E1A85" w:rsidRDefault="009B278A" w:rsidP="00B25656">
            <w:pPr>
              <w:pStyle w:val="TableParagraph"/>
              <w:spacing w:before="41"/>
              <w:ind w:left="10"/>
              <w:jc w:val="center"/>
              <w:rPr>
                <w:rFonts w:ascii="Times New Roman" w:eastAsia="Times New Roman" w:hAnsi="Times New Roman"/>
                <w:lang w:val="ru-RU"/>
              </w:rPr>
            </w:pPr>
            <w:r w:rsidRPr="003E1A85">
              <w:rPr>
                <w:rFonts w:ascii="Times New Roman" w:hAnsi="Times New Roman"/>
                <w:lang w:val="ru-RU"/>
              </w:rPr>
              <w:t>1500-1600</w:t>
            </w:r>
          </w:p>
        </w:tc>
      </w:tr>
      <w:tr w:rsidR="009B278A" w:rsidRPr="003E1A85" w:rsidTr="00B25656">
        <w:trPr>
          <w:trHeight w:hRule="exact" w:val="341"/>
        </w:trPr>
        <w:tc>
          <w:tcPr>
            <w:tcW w:w="831" w:type="dxa"/>
            <w:shd w:val="clear" w:color="auto" w:fill="auto"/>
          </w:tcPr>
          <w:p w:rsidR="009B278A" w:rsidRPr="003E1A85" w:rsidRDefault="009B278A" w:rsidP="009B278A">
            <w:pPr>
              <w:pStyle w:val="TableParagraph"/>
              <w:numPr>
                <w:ilvl w:val="0"/>
                <w:numId w:val="18"/>
              </w:numPr>
              <w:spacing w:before="32" w:line="360" w:lineRule="auto"/>
              <w:rPr>
                <w:rFonts w:ascii="Times New Roman" w:eastAsia="Times New Roman" w:hAnsi="Times New Roman"/>
                <w:lang w:val="ru-RU"/>
              </w:rPr>
            </w:pPr>
          </w:p>
        </w:tc>
        <w:tc>
          <w:tcPr>
            <w:tcW w:w="7807" w:type="dxa"/>
            <w:shd w:val="clear" w:color="auto" w:fill="auto"/>
          </w:tcPr>
          <w:p w:rsidR="009B278A" w:rsidRPr="003E1A85" w:rsidRDefault="009B278A" w:rsidP="00B25656">
            <w:pPr>
              <w:pStyle w:val="TableParagraph"/>
              <w:spacing w:before="13" w:line="360" w:lineRule="auto"/>
              <w:ind w:left="174"/>
              <w:rPr>
                <w:rFonts w:ascii="Times New Roman" w:eastAsia="Times New Roman" w:hAnsi="Times New Roman"/>
                <w:lang w:val="ru-RU"/>
              </w:rPr>
            </w:pPr>
            <w:r w:rsidRPr="003E1A85">
              <w:rPr>
                <w:rFonts w:ascii="Times New Roman" w:hAnsi="Times New Roman"/>
                <w:spacing w:val="-1"/>
                <w:lang w:val="ru-RU"/>
              </w:rPr>
              <w:t>Масса</w:t>
            </w:r>
            <w:r w:rsidRPr="003E1A85">
              <w:rPr>
                <w:rFonts w:ascii="Times New Roman" w:hAnsi="Times New Roman"/>
                <w:spacing w:val="1"/>
                <w:lang w:val="ru-RU"/>
              </w:rPr>
              <w:t xml:space="preserve"> </w:t>
            </w:r>
            <w:r w:rsidRPr="003E1A85">
              <w:rPr>
                <w:rFonts w:ascii="Times New Roman" w:hAnsi="Times New Roman"/>
                <w:spacing w:val="-1"/>
                <w:lang w:val="ru-RU"/>
              </w:rPr>
              <w:t>станка,</w:t>
            </w:r>
            <w:r w:rsidRPr="003E1A85">
              <w:rPr>
                <w:rFonts w:ascii="Times New Roman" w:hAnsi="Times New Roman"/>
                <w:lang w:val="ru-RU"/>
              </w:rPr>
              <w:t xml:space="preserve"> </w:t>
            </w:r>
            <w:proofErr w:type="gramStart"/>
            <w:r w:rsidRPr="003E1A85">
              <w:rPr>
                <w:rFonts w:ascii="Times New Roman" w:hAnsi="Times New Roman"/>
                <w:lang w:val="ru-RU"/>
              </w:rPr>
              <w:t>кг</w:t>
            </w:r>
            <w:proofErr w:type="gramEnd"/>
          </w:p>
        </w:tc>
        <w:tc>
          <w:tcPr>
            <w:tcW w:w="1701" w:type="dxa"/>
            <w:shd w:val="clear" w:color="auto" w:fill="auto"/>
          </w:tcPr>
          <w:p w:rsidR="009B278A" w:rsidRPr="003E1A85" w:rsidRDefault="009B278A" w:rsidP="00B25656">
            <w:pPr>
              <w:pStyle w:val="TableParagraph"/>
              <w:spacing w:before="13" w:line="360" w:lineRule="auto"/>
              <w:ind w:left="10"/>
              <w:jc w:val="center"/>
              <w:rPr>
                <w:rFonts w:ascii="Times New Roman" w:eastAsia="Times New Roman" w:hAnsi="Times New Roman"/>
                <w:lang w:val="ru-RU"/>
              </w:rPr>
            </w:pPr>
            <w:r w:rsidRPr="003E1A85">
              <w:rPr>
                <w:rFonts w:ascii="Times New Roman" w:hAnsi="Times New Roman"/>
                <w:lang w:val="ru-RU"/>
              </w:rPr>
              <w:t>3000-3500</w:t>
            </w:r>
          </w:p>
        </w:tc>
      </w:tr>
    </w:tbl>
    <w:p w:rsidR="009B278A" w:rsidRPr="003E1A85" w:rsidRDefault="009B278A" w:rsidP="009B278A">
      <w:pPr>
        <w:pStyle w:val="Default"/>
        <w:numPr>
          <w:ilvl w:val="0"/>
          <w:numId w:val="14"/>
        </w:numPr>
        <w:spacing w:before="240" w:line="360" w:lineRule="auto"/>
        <w:rPr>
          <w:sz w:val="22"/>
          <w:szCs w:val="22"/>
        </w:rPr>
      </w:pPr>
      <w:r w:rsidRPr="003E1A85">
        <w:rPr>
          <w:b/>
          <w:bCs/>
          <w:sz w:val="22"/>
          <w:szCs w:val="22"/>
        </w:rPr>
        <w:t>Комплект поставки станка</w:t>
      </w:r>
    </w:p>
    <w:tbl>
      <w:tblPr>
        <w:tblW w:w="104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5"/>
        <w:gridCol w:w="2127"/>
      </w:tblGrid>
      <w:tr w:rsidR="009B278A" w:rsidRPr="003E1A85" w:rsidTr="00B25656">
        <w:trPr>
          <w:trHeight w:hRule="exact" w:val="397"/>
        </w:trPr>
        <w:tc>
          <w:tcPr>
            <w:tcW w:w="8335" w:type="dxa"/>
            <w:shd w:val="clear" w:color="auto" w:fill="auto"/>
          </w:tcPr>
          <w:p w:rsidR="009B278A" w:rsidRPr="003E1A85" w:rsidRDefault="009B278A" w:rsidP="00B25656">
            <w:pPr>
              <w:spacing w:line="360" w:lineRule="auto"/>
              <w:rPr>
                <w:b/>
                <w:sz w:val="22"/>
                <w:szCs w:val="22"/>
              </w:rPr>
            </w:pPr>
            <w:r w:rsidRPr="003E1A85">
              <w:rPr>
                <w:b/>
                <w:sz w:val="22"/>
                <w:szCs w:val="22"/>
              </w:rPr>
              <w:t>Наименование</w:t>
            </w:r>
          </w:p>
        </w:tc>
        <w:tc>
          <w:tcPr>
            <w:tcW w:w="2127" w:type="dxa"/>
            <w:shd w:val="clear" w:color="auto" w:fill="auto"/>
          </w:tcPr>
          <w:p w:rsidR="009B278A" w:rsidRPr="003E1A85" w:rsidRDefault="009B278A" w:rsidP="00B25656">
            <w:pPr>
              <w:spacing w:line="360" w:lineRule="auto"/>
              <w:ind w:firstLine="0"/>
              <w:rPr>
                <w:b/>
                <w:sz w:val="22"/>
                <w:szCs w:val="22"/>
              </w:rPr>
            </w:pPr>
            <w:r>
              <w:rPr>
                <w:b/>
                <w:sz w:val="22"/>
                <w:szCs w:val="22"/>
              </w:rPr>
              <w:t xml:space="preserve">  </w:t>
            </w:r>
            <w:r w:rsidRPr="003E1A85">
              <w:rPr>
                <w:b/>
                <w:sz w:val="22"/>
                <w:szCs w:val="22"/>
              </w:rPr>
              <w:t>Количество</w:t>
            </w:r>
          </w:p>
        </w:tc>
      </w:tr>
      <w:tr w:rsidR="009B278A" w:rsidRPr="003E1A85" w:rsidTr="00B25656">
        <w:trPr>
          <w:trHeight w:hRule="exact" w:val="742"/>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Станок в сборе (цельнолитые чугунная станина, фартук, направляющие и корпус механизма переключения передач)</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Система охлаждения режущего инструмента (полив)</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Ограждение патрона</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Ограждение суппорта</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proofErr w:type="spellStart"/>
            <w:r w:rsidRPr="003E1A85">
              <w:rPr>
                <w:sz w:val="22"/>
                <w:szCs w:val="22"/>
              </w:rPr>
              <w:t>Пневмообрудование</w:t>
            </w:r>
            <w:proofErr w:type="spellEnd"/>
            <w:r w:rsidRPr="003E1A85">
              <w:rPr>
                <w:sz w:val="22"/>
                <w:szCs w:val="22"/>
              </w:rPr>
              <w:t xml:space="preserve"> для разгрузки задней бабки</w:t>
            </w:r>
          </w:p>
        </w:tc>
        <w:tc>
          <w:tcPr>
            <w:tcW w:w="2127"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00176BBD">
              <w:rPr>
                <w:sz w:val="22"/>
                <w:szCs w:val="22"/>
              </w:rPr>
              <w:t>2</w:t>
            </w:r>
            <w:r w:rsidRPr="003E1A85">
              <w:rPr>
                <w:sz w:val="22"/>
                <w:szCs w:val="22"/>
              </w:rPr>
              <w:t xml:space="preserve"> </w:t>
            </w:r>
            <w:r w:rsidR="00176BBD">
              <w:rPr>
                <w:sz w:val="22"/>
                <w:szCs w:val="22"/>
              </w:rPr>
              <w:t xml:space="preserve"> </w:t>
            </w:r>
            <w:r w:rsidRPr="003E1A85">
              <w:rPr>
                <w:sz w:val="22"/>
                <w:szCs w:val="22"/>
              </w:rPr>
              <w:t>комплект</w:t>
            </w:r>
            <w:r w:rsidR="00176BBD">
              <w:rPr>
                <w:sz w:val="22"/>
                <w:szCs w:val="22"/>
              </w:rPr>
              <w:t>а</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Комплект инструмента для обслуживания станка</w:t>
            </w:r>
          </w:p>
        </w:tc>
        <w:tc>
          <w:tcPr>
            <w:tcW w:w="2127" w:type="dxa"/>
            <w:shd w:val="clear" w:color="auto" w:fill="auto"/>
          </w:tcPr>
          <w:p w:rsidR="009B278A" w:rsidRPr="003E1A85" w:rsidRDefault="009B278A" w:rsidP="00B25656">
            <w:pPr>
              <w:spacing w:line="360" w:lineRule="auto"/>
              <w:ind w:firstLine="0"/>
              <w:rPr>
                <w:sz w:val="22"/>
                <w:szCs w:val="22"/>
              </w:rPr>
            </w:pPr>
            <w:r>
              <w:rPr>
                <w:sz w:val="22"/>
                <w:szCs w:val="22"/>
              </w:rPr>
              <w:t xml:space="preserve">          </w:t>
            </w:r>
            <w:r w:rsidR="00176BBD">
              <w:rPr>
                <w:sz w:val="22"/>
                <w:szCs w:val="22"/>
              </w:rPr>
              <w:t xml:space="preserve">2 </w:t>
            </w:r>
            <w:r w:rsidRPr="003E1A85">
              <w:rPr>
                <w:sz w:val="22"/>
                <w:szCs w:val="22"/>
              </w:rPr>
              <w:t xml:space="preserve"> комплект</w:t>
            </w:r>
            <w:r w:rsidR="00176BBD">
              <w:rPr>
                <w:sz w:val="22"/>
                <w:szCs w:val="22"/>
              </w:rPr>
              <w:t>а</w:t>
            </w:r>
          </w:p>
        </w:tc>
      </w:tr>
      <w:tr w:rsidR="009B278A" w:rsidRPr="003E1A85" w:rsidTr="00B25656">
        <w:trPr>
          <w:trHeight w:hRule="exact" w:val="677"/>
        </w:trPr>
        <w:tc>
          <w:tcPr>
            <w:tcW w:w="8335" w:type="dxa"/>
            <w:shd w:val="clear" w:color="auto" w:fill="auto"/>
          </w:tcPr>
          <w:p w:rsidR="009B278A" w:rsidRPr="003E1A85" w:rsidRDefault="009B278A" w:rsidP="00B25656">
            <w:pPr>
              <w:spacing w:line="240" w:lineRule="auto"/>
              <w:ind w:firstLine="0"/>
              <w:rPr>
                <w:sz w:val="22"/>
                <w:szCs w:val="22"/>
              </w:rPr>
            </w:pPr>
            <w:r w:rsidRPr="003E1A85">
              <w:rPr>
                <w:sz w:val="22"/>
                <w:szCs w:val="22"/>
              </w:rPr>
              <w:t xml:space="preserve">3-х кулачковый патрон </w:t>
            </w:r>
            <w:r w:rsidRPr="003E1A85">
              <w:rPr>
                <w:sz w:val="22"/>
                <w:szCs w:val="22"/>
              </w:rPr>
              <w:sym w:font="SymbolMono BT" w:char="F0C6"/>
            </w:r>
            <w:r w:rsidRPr="003E1A85">
              <w:rPr>
                <w:sz w:val="22"/>
                <w:szCs w:val="22"/>
              </w:rPr>
              <w:t xml:space="preserve">250 мм ГОСТ 2675-80, класс точности </w:t>
            </w:r>
            <w:proofErr w:type="gramStart"/>
            <w:r w:rsidRPr="003E1A85">
              <w:rPr>
                <w:sz w:val="22"/>
                <w:szCs w:val="22"/>
              </w:rPr>
              <w:t>П</w:t>
            </w:r>
            <w:proofErr w:type="gramEnd"/>
            <w:r w:rsidRPr="003E1A85">
              <w:rPr>
                <w:sz w:val="22"/>
                <w:szCs w:val="22"/>
              </w:rPr>
              <w:t>, тип 2 для кулачков с шагом спирали 9 мм</w:t>
            </w:r>
          </w:p>
          <w:p w:rsidR="009B278A" w:rsidRPr="003E1A85" w:rsidRDefault="009B278A" w:rsidP="00B25656">
            <w:pPr>
              <w:spacing w:line="360" w:lineRule="auto"/>
              <w:rPr>
                <w:sz w:val="22"/>
                <w:szCs w:val="22"/>
              </w:rPr>
            </w:pPr>
          </w:p>
          <w:p w:rsidR="009B278A" w:rsidRPr="003E1A85" w:rsidRDefault="009B278A" w:rsidP="00B25656">
            <w:pPr>
              <w:spacing w:line="360" w:lineRule="auto"/>
              <w:rPr>
                <w:b/>
                <w:sz w:val="22"/>
                <w:szCs w:val="22"/>
              </w:rPr>
            </w:pPr>
            <w:proofErr w:type="spellStart"/>
            <w:proofErr w:type="gramStart"/>
            <w:r w:rsidRPr="003E1A85">
              <w:rPr>
                <w:sz w:val="22"/>
                <w:szCs w:val="22"/>
              </w:rPr>
              <w:t>ыцыыыы</w:t>
            </w:r>
            <w:proofErr w:type="spellEnd"/>
            <w:r w:rsidRPr="003E1A85">
              <w:rPr>
                <w:sz w:val="22"/>
                <w:szCs w:val="22"/>
              </w:rPr>
              <w:t xml:space="preserve"> взаимозаменяемость с </w:t>
            </w:r>
            <w:proofErr w:type="spellStart"/>
            <w:r w:rsidRPr="003E1A85">
              <w:rPr>
                <w:sz w:val="22"/>
                <w:szCs w:val="22"/>
              </w:rPr>
              <w:t>парономс</w:t>
            </w:r>
            <w:proofErr w:type="spellEnd"/>
            <w:r w:rsidRPr="003E1A85">
              <w:rPr>
                <w:sz w:val="22"/>
                <w:szCs w:val="22"/>
              </w:rPr>
              <w:t xml:space="preserve"> патроном </w:t>
            </w:r>
            <w:proofErr w:type="spellStart"/>
            <w:r w:rsidRPr="003E1A85">
              <w:rPr>
                <w:sz w:val="22"/>
                <w:szCs w:val="22"/>
              </w:rPr>
              <w:t>настанке</w:t>
            </w:r>
            <w:proofErr w:type="spellEnd"/>
            <w:r w:rsidRPr="003E1A85">
              <w:rPr>
                <w:sz w:val="22"/>
                <w:szCs w:val="22"/>
              </w:rPr>
              <w:t>)</w:t>
            </w:r>
            <w:proofErr w:type="gramEnd"/>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bl>
    <w:p w:rsidR="009B278A" w:rsidRPr="003E1A85" w:rsidRDefault="009B278A" w:rsidP="009B278A">
      <w:pPr>
        <w:ind w:firstLine="0"/>
        <w:rPr>
          <w:sz w:val="22"/>
          <w:szCs w:val="22"/>
        </w:rPr>
      </w:pPr>
    </w:p>
    <w:tbl>
      <w:tblPr>
        <w:tblW w:w="104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5"/>
        <w:gridCol w:w="2127"/>
      </w:tblGrid>
      <w:tr w:rsidR="009B278A" w:rsidRPr="003E1A85" w:rsidTr="00B25656">
        <w:trPr>
          <w:trHeight w:hRule="exact" w:val="582"/>
        </w:trPr>
        <w:tc>
          <w:tcPr>
            <w:tcW w:w="8335" w:type="dxa"/>
            <w:shd w:val="clear" w:color="auto" w:fill="auto"/>
          </w:tcPr>
          <w:p w:rsidR="009B278A" w:rsidRPr="003E1A85" w:rsidRDefault="009B278A" w:rsidP="00B25656">
            <w:pPr>
              <w:spacing w:line="240" w:lineRule="auto"/>
              <w:ind w:firstLine="0"/>
              <w:rPr>
                <w:sz w:val="22"/>
                <w:szCs w:val="22"/>
              </w:rPr>
            </w:pPr>
            <w:r w:rsidRPr="003E1A85">
              <w:rPr>
                <w:sz w:val="22"/>
                <w:szCs w:val="22"/>
              </w:rPr>
              <w:t xml:space="preserve">4-х кулачковый патрон </w:t>
            </w:r>
            <w:r w:rsidRPr="003E1A85">
              <w:rPr>
                <w:sz w:val="22"/>
                <w:szCs w:val="22"/>
              </w:rPr>
              <w:sym w:font="SymbolMono BT" w:char="F0C6"/>
            </w:r>
            <w:r w:rsidRPr="003E1A85">
              <w:rPr>
                <w:sz w:val="22"/>
                <w:szCs w:val="22"/>
              </w:rPr>
              <w:t xml:space="preserve">250 мм ГОСТ 3890-82, класс точности </w:t>
            </w:r>
            <w:proofErr w:type="gramStart"/>
            <w:r w:rsidRPr="003E1A85">
              <w:rPr>
                <w:sz w:val="22"/>
                <w:szCs w:val="22"/>
              </w:rPr>
              <w:t>П</w:t>
            </w:r>
            <w:proofErr w:type="gramEnd"/>
            <w:r w:rsidRPr="003E1A85">
              <w:rPr>
                <w:sz w:val="22"/>
                <w:szCs w:val="22"/>
              </w:rPr>
              <w:t>, тип 2, для кулачков с шагом спирали 9 мм</w:t>
            </w:r>
          </w:p>
          <w:p w:rsidR="009B278A" w:rsidRPr="003E1A85" w:rsidRDefault="009B278A" w:rsidP="00B25656">
            <w:pPr>
              <w:spacing w:line="360" w:lineRule="auto"/>
              <w:rPr>
                <w:sz w:val="22"/>
                <w:szCs w:val="22"/>
              </w:rPr>
            </w:pP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176BBD">
        <w:trPr>
          <w:trHeight w:hRule="exact" w:val="813"/>
        </w:trPr>
        <w:tc>
          <w:tcPr>
            <w:tcW w:w="8335" w:type="dxa"/>
            <w:shd w:val="clear" w:color="auto" w:fill="auto"/>
          </w:tcPr>
          <w:p w:rsidR="009B278A" w:rsidRPr="003E1A85" w:rsidRDefault="009B278A" w:rsidP="00B25656">
            <w:pPr>
              <w:spacing w:line="240" w:lineRule="auto"/>
              <w:ind w:firstLine="0"/>
              <w:rPr>
                <w:b/>
                <w:sz w:val="22"/>
                <w:szCs w:val="22"/>
              </w:rPr>
            </w:pPr>
            <w:r w:rsidRPr="003E1A85">
              <w:rPr>
                <w:sz w:val="22"/>
                <w:szCs w:val="22"/>
              </w:rPr>
              <w:t>Кулачки цельные полусырые прямые и обратные устанавливаемые в поставляемый патрон</w:t>
            </w:r>
          </w:p>
        </w:tc>
        <w:tc>
          <w:tcPr>
            <w:tcW w:w="2127" w:type="dxa"/>
            <w:shd w:val="clear" w:color="auto" w:fill="auto"/>
          </w:tcPr>
          <w:p w:rsidR="009B278A" w:rsidRPr="003E1A85" w:rsidRDefault="00176BBD" w:rsidP="00B25656">
            <w:pPr>
              <w:spacing w:line="240" w:lineRule="auto"/>
              <w:ind w:firstLine="0"/>
              <w:rPr>
                <w:sz w:val="22"/>
                <w:szCs w:val="22"/>
              </w:rPr>
            </w:pPr>
            <w:r>
              <w:rPr>
                <w:sz w:val="22"/>
                <w:szCs w:val="22"/>
              </w:rPr>
              <w:t xml:space="preserve">По  20 </w:t>
            </w:r>
            <w:proofErr w:type="spellStart"/>
            <w:r>
              <w:rPr>
                <w:sz w:val="22"/>
                <w:szCs w:val="22"/>
              </w:rPr>
              <w:t>комплек</w:t>
            </w:r>
            <w:proofErr w:type="spellEnd"/>
            <w:r>
              <w:rPr>
                <w:sz w:val="22"/>
                <w:szCs w:val="22"/>
              </w:rPr>
              <w:t>-</w:t>
            </w:r>
          </w:p>
          <w:p w:rsidR="009B278A" w:rsidRPr="003E1A85" w:rsidRDefault="009B278A" w:rsidP="00176BBD">
            <w:pPr>
              <w:spacing w:line="240" w:lineRule="auto"/>
              <w:ind w:firstLine="0"/>
              <w:rPr>
                <w:sz w:val="22"/>
                <w:szCs w:val="22"/>
              </w:rPr>
            </w:pPr>
            <w:proofErr w:type="spellStart"/>
            <w:proofErr w:type="gramStart"/>
            <w:r w:rsidRPr="003E1A85">
              <w:rPr>
                <w:sz w:val="22"/>
                <w:szCs w:val="22"/>
              </w:rPr>
              <w:t>тов</w:t>
            </w:r>
            <w:proofErr w:type="spellEnd"/>
            <w:proofErr w:type="gramEnd"/>
            <w:r w:rsidRPr="003E1A85">
              <w:rPr>
                <w:sz w:val="22"/>
                <w:szCs w:val="22"/>
              </w:rPr>
              <w:t xml:space="preserve"> каждого </w:t>
            </w:r>
            <w:r w:rsidR="00176BBD">
              <w:rPr>
                <w:sz w:val="22"/>
                <w:szCs w:val="22"/>
              </w:rPr>
              <w:t xml:space="preserve"> </w:t>
            </w:r>
            <w:r w:rsidRPr="003E1A85">
              <w:rPr>
                <w:sz w:val="22"/>
                <w:szCs w:val="22"/>
              </w:rPr>
              <w:t>типа</w:t>
            </w:r>
          </w:p>
        </w:tc>
      </w:tr>
      <w:tr w:rsidR="009B278A" w:rsidRPr="003E1A85" w:rsidTr="00B25656">
        <w:trPr>
          <w:trHeight w:hRule="exact" w:val="458"/>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Комплект сменных зубчатых колес Z/m 57/2, 60/2, 66/2, 90/2</w:t>
            </w:r>
          </w:p>
        </w:tc>
        <w:tc>
          <w:tcPr>
            <w:tcW w:w="2127" w:type="dxa"/>
            <w:shd w:val="clear" w:color="auto" w:fill="auto"/>
          </w:tcPr>
          <w:p w:rsidR="009B278A" w:rsidRPr="003E1A85" w:rsidRDefault="00176BBD" w:rsidP="00B25656">
            <w:pPr>
              <w:spacing w:line="360" w:lineRule="auto"/>
              <w:ind w:firstLine="0"/>
              <w:rPr>
                <w:sz w:val="22"/>
                <w:szCs w:val="22"/>
              </w:rPr>
            </w:pPr>
            <w:r>
              <w:rPr>
                <w:sz w:val="22"/>
                <w:szCs w:val="22"/>
              </w:rPr>
              <w:t xml:space="preserve">         2 </w:t>
            </w:r>
            <w:r w:rsidR="009B278A">
              <w:rPr>
                <w:sz w:val="22"/>
                <w:szCs w:val="22"/>
              </w:rPr>
              <w:t xml:space="preserve"> комплект</w:t>
            </w:r>
            <w:r>
              <w:rPr>
                <w:sz w:val="22"/>
                <w:szCs w:val="22"/>
              </w:rPr>
              <w:t>а</w:t>
            </w:r>
            <w:r w:rsidR="009B278A">
              <w:rPr>
                <w:sz w:val="22"/>
                <w:szCs w:val="22"/>
              </w:rPr>
              <w:t xml:space="preserve">                                                                                                                                                      </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Руководство по эксплуатации на русском языке</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 xml:space="preserve">Ключ к </w:t>
            </w:r>
            <w:proofErr w:type="spellStart"/>
            <w:r w:rsidRPr="003E1A85">
              <w:rPr>
                <w:sz w:val="22"/>
                <w:szCs w:val="22"/>
              </w:rPr>
              <w:t>электрошкафу</w:t>
            </w:r>
            <w:proofErr w:type="spellEnd"/>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Патрон поводковый</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Упор микрометрический продольного хода</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 xml:space="preserve">Люнет подвижный </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b/>
                <w:sz w:val="22"/>
                <w:szCs w:val="22"/>
              </w:rPr>
            </w:pPr>
            <w:r w:rsidRPr="003E1A85">
              <w:rPr>
                <w:sz w:val="22"/>
                <w:szCs w:val="22"/>
              </w:rPr>
              <w:t xml:space="preserve">Люнет неподвижный </w:t>
            </w:r>
          </w:p>
        </w:tc>
        <w:tc>
          <w:tcPr>
            <w:tcW w:w="2127" w:type="dxa"/>
            <w:shd w:val="clear" w:color="auto" w:fill="auto"/>
          </w:tcPr>
          <w:p w:rsidR="009B278A" w:rsidRPr="003E1A85" w:rsidRDefault="00176BBD"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Центр упорный 7032-0035; 7032-0049 ГОСТ 13214</w:t>
            </w:r>
          </w:p>
        </w:tc>
        <w:tc>
          <w:tcPr>
            <w:tcW w:w="2127" w:type="dxa"/>
            <w:shd w:val="clear" w:color="auto" w:fill="auto"/>
          </w:tcPr>
          <w:p w:rsidR="009B278A" w:rsidRPr="003E1A85" w:rsidRDefault="003B779E" w:rsidP="00B25656">
            <w:pPr>
              <w:spacing w:line="360" w:lineRule="auto"/>
              <w:jc w:val="left"/>
              <w:rPr>
                <w:sz w:val="22"/>
                <w:szCs w:val="22"/>
              </w:rPr>
            </w:pPr>
            <w:r>
              <w:rPr>
                <w:sz w:val="22"/>
                <w:szCs w:val="22"/>
              </w:rPr>
              <w:t>4</w:t>
            </w:r>
            <w:r w:rsidR="009B278A" w:rsidRPr="003E1A85">
              <w:rPr>
                <w:sz w:val="22"/>
                <w:szCs w:val="22"/>
              </w:rPr>
              <w:t xml:space="preserve"> </w:t>
            </w:r>
            <w:r w:rsidR="009B278A">
              <w:rPr>
                <w:sz w:val="22"/>
                <w:szCs w:val="22"/>
              </w:rPr>
              <w:t xml:space="preserve"> штуки   </w:t>
            </w:r>
            <w:proofErr w:type="spellStart"/>
            <w:r w:rsidR="009B278A">
              <w:rPr>
                <w:sz w:val="22"/>
                <w:szCs w:val="22"/>
              </w:rPr>
              <w:t>плппрпмртштуки</w:t>
            </w:r>
            <w:r w:rsidR="009B278A" w:rsidRPr="003E1A85">
              <w:rPr>
                <w:sz w:val="22"/>
                <w:szCs w:val="22"/>
              </w:rPr>
              <w:t>штуки</w:t>
            </w:r>
            <w:proofErr w:type="spellEnd"/>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Линейка отсчёта поперечного хода суппорта</w:t>
            </w:r>
          </w:p>
        </w:tc>
        <w:tc>
          <w:tcPr>
            <w:tcW w:w="2127" w:type="dxa"/>
            <w:shd w:val="clear" w:color="auto" w:fill="auto"/>
          </w:tcPr>
          <w:p w:rsidR="009B278A" w:rsidRPr="003E1A85" w:rsidRDefault="003B779E"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УЦИ по трём осям</w:t>
            </w:r>
          </w:p>
        </w:tc>
        <w:tc>
          <w:tcPr>
            <w:tcW w:w="2127" w:type="dxa"/>
            <w:shd w:val="clear" w:color="auto" w:fill="auto"/>
          </w:tcPr>
          <w:p w:rsidR="009B278A" w:rsidRPr="003E1A85" w:rsidRDefault="003B779E"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Исполнение СЕ</w:t>
            </w:r>
          </w:p>
        </w:tc>
        <w:tc>
          <w:tcPr>
            <w:tcW w:w="2127" w:type="dxa"/>
            <w:shd w:val="clear" w:color="auto" w:fill="auto"/>
          </w:tcPr>
          <w:p w:rsidR="009B278A" w:rsidRPr="003E1A85" w:rsidRDefault="003B779E"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Телескопическая защита направляющих станины и ходового винта</w:t>
            </w:r>
          </w:p>
        </w:tc>
        <w:tc>
          <w:tcPr>
            <w:tcW w:w="2127" w:type="dxa"/>
            <w:shd w:val="clear" w:color="auto" w:fill="auto"/>
          </w:tcPr>
          <w:p w:rsidR="009B278A" w:rsidRPr="003E1A85" w:rsidRDefault="003B779E"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lastRenderedPageBreak/>
              <w:t>Дополнительное включение/выключение шпинделя педального типа</w:t>
            </w:r>
          </w:p>
        </w:tc>
        <w:tc>
          <w:tcPr>
            <w:tcW w:w="2127" w:type="dxa"/>
            <w:shd w:val="clear" w:color="auto" w:fill="auto"/>
          </w:tcPr>
          <w:p w:rsidR="009B278A" w:rsidRPr="003E1A85" w:rsidRDefault="00830C94"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 xml:space="preserve">Планшайба </w:t>
            </w:r>
            <w:r w:rsidRPr="003E1A85">
              <w:rPr>
                <w:sz w:val="22"/>
                <w:szCs w:val="22"/>
              </w:rPr>
              <w:sym w:font="SymbolMono BT" w:char="F0C6"/>
            </w:r>
            <w:r w:rsidRPr="003E1A85">
              <w:rPr>
                <w:sz w:val="22"/>
                <w:szCs w:val="22"/>
              </w:rPr>
              <w:t>300…400 мм</w:t>
            </w:r>
          </w:p>
        </w:tc>
        <w:tc>
          <w:tcPr>
            <w:tcW w:w="2127" w:type="dxa"/>
            <w:shd w:val="clear" w:color="auto" w:fill="auto"/>
          </w:tcPr>
          <w:p w:rsidR="009B278A" w:rsidRPr="003E1A85" w:rsidRDefault="00830C94"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Руководство УЦИ на русском языке</w:t>
            </w:r>
          </w:p>
        </w:tc>
        <w:tc>
          <w:tcPr>
            <w:tcW w:w="2127" w:type="dxa"/>
            <w:shd w:val="clear" w:color="auto" w:fill="auto"/>
          </w:tcPr>
          <w:p w:rsidR="009B278A" w:rsidRPr="003E1A85" w:rsidRDefault="00830C94"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Поддон для сбора стружки</w:t>
            </w:r>
          </w:p>
        </w:tc>
        <w:tc>
          <w:tcPr>
            <w:tcW w:w="2127" w:type="dxa"/>
            <w:shd w:val="clear" w:color="auto" w:fill="auto"/>
          </w:tcPr>
          <w:p w:rsidR="009B278A" w:rsidRPr="003E1A85" w:rsidRDefault="00830C94" w:rsidP="00B25656">
            <w:pPr>
              <w:spacing w:line="360" w:lineRule="auto"/>
              <w:rPr>
                <w:sz w:val="22"/>
                <w:szCs w:val="22"/>
              </w:rPr>
            </w:pPr>
            <w:r>
              <w:rPr>
                <w:sz w:val="22"/>
                <w:szCs w:val="22"/>
              </w:rPr>
              <w:t>2 штуки</w:t>
            </w:r>
          </w:p>
        </w:tc>
      </w:tr>
      <w:tr w:rsidR="009B278A" w:rsidRPr="003E1A85" w:rsidTr="00B25656">
        <w:trPr>
          <w:trHeight w:hRule="exact" w:val="397"/>
        </w:trPr>
        <w:tc>
          <w:tcPr>
            <w:tcW w:w="8335" w:type="dxa"/>
            <w:shd w:val="clear" w:color="auto" w:fill="auto"/>
          </w:tcPr>
          <w:p w:rsidR="009B278A" w:rsidRPr="003E1A85" w:rsidRDefault="009B278A" w:rsidP="00B25656">
            <w:pPr>
              <w:spacing w:line="360" w:lineRule="auto"/>
              <w:ind w:firstLine="0"/>
              <w:rPr>
                <w:sz w:val="22"/>
                <w:szCs w:val="22"/>
              </w:rPr>
            </w:pPr>
            <w:r w:rsidRPr="003E1A85">
              <w:rPr>
                <w:sz w:val="22"/>
                <w:szCs w:val="22"/>
              </w:rPr>
              <w:t>Диодная лампа освещения рабочей зоны</w:t>
            </w:r>
          </w:p>
        </w:tc>
        <w:tc>
          <w:tcPr>
            <w:tcW w:w="2127" w:type="dxa"/>
            <w:shd w:val="clear" w:color="auto" w:fill="auto"/>
          </w:tcPr>
          <w:p w:rsidR="009B278A" w:rsidRPr="003E1A85" w:rsidRDefault="00830C94" w:rsidP="00B25656">
            <w:pPr>
              <w:spacing w:line="360" w:lineRule="auto"/>
              <w:rPr>
                <w:sz w:val="22"/>
                <w:szCs w:val="22"/>
              </w:rPr>
            </w:pPr>
            <w:r>
              <w:rPr>
                <w:sz w:val="22"/>
                <w:szCs w:val="22"/>
              </w:rPr>
              <w:t>2 штуки</w:t>
            </w:r>
          </w:p>
        </w:tc>
      </w:tr>
    </w:tbl>
    <w:p w:rsidR="009B278A" w:rsidRPr="003E1A85" w:rsidRDefault="009B278A" w:rsidP="009B278A">
      <w:pPr>
        <w:spacing w:line="360" w:lineRule="auto"/>
        <w:ind w:left="357"/>
        <w:rPr>
          <w:b/>
          <w:sz w:val="22"/>
          <w:szCs w:val="22"/>
        </w:rPr>
      </w:pPr>
    </w:p>
    <w:p w:rsidR="009B278A" w:rsidRPr="009B34CB" w:rsidRDefault="009B278A" w:rsidP="009B278A">
      <w:pPr>
        <w:widowControl/>
        <w:suppressAutoHyphens w:val="0"/>
        <w:snapToGrid/>
        <w:spacing w:after="200" w:line="276" w:lineRule="auto"/>
        <w:ind w:left="720" w:firstLine="0"/>
        <w:rPr>
          <w:b/>
          <w:sz w:val="18"/>
          <w:szCs w:val="18"/>
        </w:rPr>
      </w:pPr>
    </w:p>
    <w:p w:rsidR="009B278A" w:rsidRPr="009B34CB" w:rsidRDefault="009B278A" w:rsidP="009B278A">
      <w:pPr>
        <w:widowControl/>
        <w:suppressAutoHyphens w:val="0"/>
        <w:snapToGrid/>
        <w:spacing w:after="200" w:line="276" w:lineRule="auto"/>
        <w:ind w:firstLine="0"/>
        <w:jc w:val="left"/>
        <w:rPr>
          <w:rFonts w:eastAsia="ArialMT"/>
          <w:sz w:val="18"/>
          <w:szCs w:val="18"/>
          <w:highlight w:val="yellow"/>
        </w:rPr>
      </w:pPr>
    </w:p>
    <w:p w:rsidR="009B278A" w:rsidRPr="00A90A57" w:rsidRDefault="009B278A" w:rsidP="009B278A">
      <w:pPr>
        <w:widowControl/>
        <w:suppressAutoHyphens w:val="0"/>
        <w:snapToGrid/>
        <w:spacing w:after="200" w:line="276" w:lineRule="auto"/>
        <w:ind w:firstLine="0"/>
        <w:jc w:val="left"/>
        <w:rPr>
          <w:rFonts w:eastAsia="ArialMT"/>
          <w:sz w:val="20"/>
          <w:szCs w:val="20"/>
        </w:rPr>
      </w:pPr>
      <w:r w:rsidRPr="00A90A57">
        <w:rPr>
          <w:rFonts w:eastAsia="ArialMT"/>
          <w:sz w:val="20"/>
          <w:szCs w:val="20"/>
        </w:rPr>
        <w:t>Продавец</w:t>
      </w:r>
      <w:r w:rsidRPr="00A90A57">
        <w:rPr>
          <w:rFonts w:eastAsia="ArialMT"/>
          <w:sz w:val="20"/>
          <w:szCs w:val="20"/>
        </w:rPr>
        <w:tab/>
      </w:r>
      <w:r w:rsidRPr="00A90A57">
        <w:rPr>
          <w:rFonts w:eastAsia="ArialMT"/>
          <w:sz w:val="20"/>
          <w:szCs w:val="20"/>
        </w:rPr>
        <w:tab/>
      </w:r>
      <w:r w:rsidRPr="00A90A57">
        <w:rPr>
          <w:rFonts w:eastAsia="ArialMT"/>
          <w:sz w:val="20"/>
          <w:szCs w:val="20"/>
        </w:rPr>
        <w:tab/>
      </w:r>
      <w:r w:rsidRPr="00A90A57">
        <w:rPr>
          <w:rFonts w:eastAsia="ArialMT"/>
          <w:sz w:val="20"/>
          <w:szCs w:val="20"/>
        </w:rPr>
        <w:tab/>
      </w:r>
      <w:r w:rsidRPr="00A90A57">
        <w:rPr>
          <w:rFonts w:eastAsia="ArialMT"/>
          <w:sz w:val="20"/>
          <w:szCs w:val="20"/>
        </w:rPr>
        <w:tab/>
      </w:r>
      <w:r w:rsidRPr="00A90A57">
        <w:rPr>
          <w:rFonts w:eastAsia="ArialMT"/>
          <w:sz w:val="20"/>
          <w:szCs w:val="20"/>
        </w:rPr>
        <w:tab/>
      </w:r>
      <w:r w:rsidRPr="00A90A57">
        <w:rPr>
          <w:rFonts w:eastAsia="ArialMT"/>
          <w:sz w:val="20"/>
          <w:szCs w:val="20"/>
        </w:rPr>
        <w:tab/>
        <w:t>Покупатель:</w:t>
      </w:r>
    </w:p>
    <w:p w:rsidR="009B278A" w:rsidRPr="00A90A57" w:rsidRDefault="009B278A" w:rsidP="009B278A">
      <w:pPr>
        <w:widowControl/>
        <w:suppressAutoHyphens w:val="0"/>
        <w:snapToGrid/>
        <w:spacing w:after="200" w:line="276" w:lineRule="auto"/>
        <w:ind w:firstLine="0"/>
        <w:jc w:val="left"/>
        <w:rPr>
          <w:rFonts w:eastAsia="ArialMT"/>
          <w:sz w:val="20"/>
          <w:szCs w:val="20"/>
        </w:rPr>
      </w:pPr>
      <w:r w:rsidRPr="00A90A57">
        <w:rPr>
          <w:rFonts w:eastAsia="ArialMT"/>
          <w:sz w:val="20"/>
          <w:szCs w:val="20"/>
        </w:rPr>
        <w:t>_____________/</w:t>
      </w:r>
      <w:r w:rsidRPr="00A90A57">
        <w:rPr>
          <w:b/>
          <w:bCs/>
          <w:sz w:val="20"/>
          <w:szCs w:val="20"/>
          <w:lang w:eastAsia="ru-RU"/>
        </w:rPr>
        <w:t xml:space="preserve"> ________________</w:t>
      </w:r>
      <w:r w:rsidRPr="00A90A57">
        <w:rPr>
          <w:b/>
          <w:bCs/>
          <w:sz w:val="20"/>
          <w:szCs w:val="20"/>
          <w:lang w:eastAsia="en-US"/>
        </w:rPr>
        <w:t>/</w:t>
      </w:r>
      <w:r w:rsidRPr="00A90A57">
        <w:rPr>
          <w:rFonts w:eastAsia="ArialMT"/>
          <w:sz w:val="20"/>
          <w:szCs w:val="20"/>
        </w:rPr>
        <w:tab/>
      </w:r>
      <w:r w:rsidRPr="00A90A57">
        <w:rPr>
          <w:rFonts w:eastAsia="ArialMT"/>
          <w:sz w:val="20"/>
          <w:szCs w:val="20"/>
        </w:rPr>
        <w:tab/>
      </w:r>
      <w:r w:rsidRPr="00A90A57">
        <w:rPr>
          <w:rFonts w:eastAsia="ArialMT"/>
          <w:sz w:val="20"/>
          <w:szCs w:val="20"/>
        </w:rPr>
        <w:tab/>
      </w:r>
      <w:r w:rsidRPr="00A90A57">
        <w:rPr>
          <w:rFonts w:eastAsia="ArialMT"/>
          <w:sz w:val="20"/>
          <w:szCs w:val="20"/>
        </w:rPr>
        <w:tab/>
        <w:t>______________/</w:t>
      </w:r>
      <w:proofErr w:type="spellStart"/>
      <w:r>
        <w:rPr>
          <w:bCs/>
          <w:sz w:val="20"/>
          <w:szCs w:val="20"/>
          <w:lang w:eastAsia="en-US"/>
        </w:rPr>
        <w:t>С.Н.Раменский</w:t>
      </w:r>
      <w:proofErr w:type="spellEnd"/>
      <w:r w:rsidRPr="00A90A57">
        <w:rPr>
          <w:rFonts w:eastAsia="ArialMT"/>
          <w:sz w:val="20"/>
          <w:szCs w:val="20"/>
        </w:rPr>
        <w:t>/</w:t>
      </w:r>
    </w:p>
    <w:p w:rsidR="009B278A" w:rsidRPr="00A90A57" w:rsidRDefault="009B278A" w:rsidP="009B278A">
      <w:pPr>
        <w:widowControl/>
        <w:tabs>
          <w:tab w:val="left" w:pos="1080"/>
        </w:tabs>
        <w:suppressAutoHyphens w:val="0"/>
        <w:autoSpaceDE w:val="0"/>
        <w:autoSpaceDN w:val="0"/>
        <w:adjustRightInd w:val="0"/>
        <w:snapToGrid/>
        <w:spacing w:line="276" w:lineRule="auto"/>
        <w:ind w:firstLine="0"/>
        <w:jc w:val="left"/>
        <w:rPr>
          <w:bCs/>
          <w:sz w:val="20"/>
          <w:szCs w:val="20"/>
          <w:lang w:eastAsia="en-US"/>
        </w:rPr>
      </w:pPr>
      <w:proofErr w:type="spellStart"/>
      <w:r w:rsidRPr="00A90A57">
        <w:rPr>
          <w:b/>
          <w:bCs/>
          <w:sz w:val="20"/>
          <w:szCs w:val="20"/>
          <w:lang w:eastAsia="en-US"/>
        </w:rPr>
        <w:t>м.п</w:t>
      </w:r>
      <w:proofErr w:type="spellEnd"/>
      <w:r w:rsidRPr="00A90A57">
        <w:rPr>
          <w:b/>
          <w:bCs/>
          <w:sz w:val="20"/>
          <w:szCs w:val="20"/>
          <w:lang w:eastAsia="en-US"/>
        </w:rPr>
        <w:t>.</w:t>
      </w:r>
      <w:r w:rsidRPr="00A90A57">
        <w:rPr>
          <w:b/>
          <w:bCs/>
          <w:sz w:val="20"/>
          <w:szCs w:val="20"/>
          <w:lang w:eastAsia="en-US"/>
        </w:rPr>
        <w:tab/>
      </w:r>
      <w:r w:rsidRPr="00A90A57">
        <w:rPr>
          <w:b/>
          <w:bCs/>
          <w:sz w:val="20"/>
          <w:szCs w:val="20"/>
          <w:lang w:eastAsia="en-US"/>
        </w:rPr>
        <w:tab/>
      </w:r>
      <w:r w:rsidRPr="00A90A57">
        <w:rPr>
          <w:b/>
          <w:bCs/>
          <w:sz w:val="20"/>
          <w:szCs w:val="20"/>
          <w:lang w:eastAsia="en-US"/>
        </w:rPr>
        <w:tab/>
      </w:r>
      <w:r w:rsidRPr="00A90A57">
        <w:rPr>
          <w:b/>
          <w:bCs/>
          <w:sz w:val="20"/>
          <w:szCs w:val="20"/>
          <w:lang w:eastAsia="en-US"/>
        </w:rPr>
        <w:tab/>
      </w:r>
      <w:r w:rsidRPr="00A90A57">
        <w:rPr>
          <w:b/>
          <w:bCs/>
          <w:sz w:val="20"/>
          <w:szCs w:val="20"/>
          <w:lang w:eastAsia="en-US"/>
        </w:rPr>
        <w:tab/>
      </w:r>
      <w:r w:rsidRPr="00A90A57">
        <w:rPr>
          <w:b/>
          <w:bCs/>
          <w:sz w:val="20"/>
          <w:szCs w:val="20"/>
          <w:lang w:eastAsia="en-US"/>
        </w:rPr>
        <w:tab/>
      </w:r>
      <w:r w:rsidRPr="00A90A57">
        <w:rPr>
          <w:b/>
          <w:bCs/>
          <w:sz w:val="20"/>
          <w:szCs w:val="20"/>
          <w:lang w:eastAsia="en-US"/>
        </w:rPr>
        <w:tab/>
      </w:r>
      <w:r w:rsidRPr="00A90A57">
        <w:rPr>
          <w:b/>
          <w:bCs/>
          <w:sz w:val="20"/>
          <w:szCs w:val="20"/>
          <w:lang w:eastAsia="en-US"/>
        </w:rPr>
        <w:tab/>
      </w:r>
      <w:r>
        <w:rPr>
          <w:b/>
          <w:bCs/>
          <w:sz w:val="20"/>
          <w:szCs w:val="20"/>
          <w:lang w:eastAsia="en-US"/>
        </w:rPr>
        <w:t xml:space="preserve">   </w:t>
      </w:r>
      <w:proofErr w:type="spellStart"/>
      <w:r w:rsidRPr="00A90A57">
        <w:rPr>
          <w:b/>
          <w:bCs/>
          <w:sz w:val="20"/>
          <w:szCs w:val="20"/>
          <w:lang w:eastAsia="en-US"/>
        </w:rPr>
        <w:t>м.п</w:t>
      </w:r>
      <w:proofErr w:type="spellEnd"/>
      <w:r w:rsidRPr="00A90A57">
        <w:rPr>
          <w:b/>
          <w:bCs/>
          <w:sz w:val="20"/>
          <w:szCs w:val="20"/>
          <w:lang w:eastAsia="en-US"/>
        </w:rPr>
        <w:t>.</w:t>
      </w:r>
    </w:p>
    <w:p w:rsidR="009B278A" w:rsidRPr="00A90A57" w:rsidRDefault="009B278A" w:rsidP="009B278A">
      <w:pPr>
        <w:widowControl/>
        <w:tabs>
          <w:tab w:val="left" w:pos="1296"/>
          <w:tab w:val="left" w:pos="6390"/>
        </w:tabs>
        <w:suppressAutoHyphens w:val="0"/>
        <w:autoSpaceDE w:val="0"/>
        <w:autoSpaceDN w:val="0"/>
        <w:adjustRightInd w:val="0"/>
        <w:snapToGrid/>
        <w:spacing w:line="276" w:lineRule="auto"/>
        <w:ind w:firstLine="0"/>
        <w:rPr>
          <w:bCs/>
          <w:sz w:val="20"/>
          <w:szCs w:val="20"/>
          <w:lang w:eastAsia="en-US"/>
        </w:rPr>
      </w:pPr>
      <w:r>
        <w:rPr>
          <w:b/>
          <w:bCs/>
          <w:sz w:val="20"/>
          <w:szCs w:val="20"/>
          <w:lang w:eastAsia="en-US"/>
        </w:rPr>
        <w:t>«____»________________2021</w:t>
      </w:r>
      <w:r w:rsidRPr="00A90A57">
        <w:rPr>
          <w:b/>
          <w:bCs/>
          <w:sz w:val="20"/>
          <w:szCs w:val="20"/>
          <w:lang w:eastAsia="en-US"/>
        </w:rPr>
        <w:t xml:space="preserve"> г.                                     </w:t>
      </w:r>
      <w:r>
        <w:rPr>
          <w:b/>
          <w:bCs/>
          <w:sz w:val="20"/>
          <w:szCs w:val="20"/>
          <w:lang w:eastAsia="en-US"/>
        </w:rPr>
        <w:t xml:space="preserve">                       «____»________________2021</w:t>
      </w:r>
      <w:r w:rsidRPr="00A90A57">
        <w:rPr>
          <w:b/>
          <w:bCs/>
          <w:sz w:val="20"/>
          <w:szCs w:val="20"/>
          <w:lang w:eastAsia="en-US"/>
        </w:rPr>
        <w:t xml:space="preserve"> г.</w:t>
      </w: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Default="009B278A" w:rsidP="009B278A">
      <w:pPr>
        <w:keepNext/>
        <w:ind w:firstLine="0"/>
        <w:jc w:val="right"/>
        <w:rPr>
          <w:sz w:val="22"/>
          <w:szCs w:val="22"/>
        </w:rPr>
      </w:pPr>
    </w:p>
    <w:p w:rsidR="009B278A" w:rsidRPr="00DF70FB" w:rsidRDefault="009B278A" w:rsidP="009B278A">
      <w:pPr>
        <w:keepNext/>
        <w:ind w:firstLine="0"/>
        <w:rPr>
          <w:b/>
          <w:i/>
          <w:sz w:val="23"/>
          <w:szCs w:val="23"/>
          <w:highlight w:val="yellow"/>
        </w:rPr>
      </w:pPr>
    </w:p>
    <w:p w:rsidR="009B278A" w:rsidRDefault="009B278A" w:rsidP="009B278A">
      <w:pPr>
        <w:keepNext/>
        <w:ind w:firstLine="0"/>
        <w:jc w:val="center"/>
        <w:rPr>
          <w:b/>
          <w:sz w:val="23"/>
          <w:szCs w:val="23"/>
        </w:rPr>
      </w:pPr>
    </w:p>
    <w:p w:rsidR="009B278A" w:rsidRDefault="009B278A" w:rsidP="009B278A">
      <w:pPr>
        <w:keepNext/>
        <w:ind w:firstLine="0"/>
        <w:jc w:val="center"/>
        <w:rPr>
          <w:b/>
          <w:sz w:val="23"/>
          <w:szCs w:val="23"/>
        </w:rPr>
      </w:pPr>
    </w:p>
    <w:p w:rsidR="009B278A" w:rsidRDefault="009B278A" w:rsidP="009B278A">
      <w:pPr>
        <w:keepNext/>
        <w:ind w:firstLine="0"/>
        <w:jc w:val="center"/>
        <w:rPr>
          <w:b/>
          <w:sz w:val="23"/>
          <w:szCs w:val="23"/>
        </w:rPr>
      </w:pPr>
    </w:p>
    <w:tbl>
      <w:tblPr>
        <w:tblW w:w="9780" w:type="dxa"/>
        <w:tblInd w:w="93" w:type="dxa"/>
        <w:tblLayout w:type="fixed"/>
        <w:tblLook w:val="04A0" w:firstRow="1" w:lastRow="0" w:firstColumn="1" w:lastColumn="0" w:noHBand="0" w:noVBand="1"/>
      </w:tblPr>
      <w:tblGrid>
        <w:gridCol w:w="1374"/>
        <w:gridCol w:w="266"/>
        <w:gridCol w:w="2260"/>
        <w:gridCol w:w="1849"/>
        <w:gridCol w:w="2346"/>
        <w:gridCol w:w="1685"/>
      </w:tblGrid>
      <w:tr w:rsidR="009B278A" w:rsidRPr="00DF70FB" w:rsidTr="00B25656">
        <w:trPr>
          <w:trHeight w:val="255"/>
        </w:trPr>
        <w:tc>
          <w:tcPr>
            <w:tcW w:w="1374"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266"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2260"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1849"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2346"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1685"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r>
    </w:tbl>
    <w:p w:rsidR="009B278A" w:rsidRPr="00DF70FB" w:rsidRDefault="009B278A" w:rsidP="009B278A">
      <w:pPr>
        <w:spacing w:line="240" w:lineRule="auto"/>
        <w:rPr>
          <w:sz w:val="23"/>
          <w:szCs w:val="23"/>
          <w:lang w:eastAsia="ru-RU"/>
        </w:rPr>
      </w:pPr>
    </w:p>
    <w:p w:rsidR="009B278A" w:rsidRDefault="009B278A" w:rsidP="009B278A">
      <w:pPr>
        <w:widowControl/>
        <w:tabs>
          <w:tab w:val="left" w:pos="1296"/>
          <w:tab w:val="left" w:pos="6390"/>
        </w:tabs>
        <w:suppressAutoHyphens w:val="0"/>
        <w:autoSpaceDE w:val="0"/>
        <w:autoSpaceDN w:val="0"/>
        <w:adjustRightInd w:val="0"/>
        <w:snapToGrid/>
        <w:spacing w:line="276" w:lineRule="auto"/>
        <w:ind w:firstLine="0"/>
        <w:rPr>
          <w:b/>
          <w:bCs/>
          <w:sz w:val="23"/>
          <w:szCs w:val="23"/>
          <w:lang w:eastAsia="en-US"/>
        </w:rPr>
      </w:pPr>
    </w:p>
    <w:p w:rsidR="009B278A" w:rsidRPr="00DF70FB" w:rsidRDefault="009B278A" w:rsidP="009B278A">
      <w:pPr>
        <w:widowControl/>
        <w:suppressAutoHyphens w:val="0"/>
        <w:snapToGrid/>
        <w:spacing w:after="200" w:line="276" w:lineRule="auto"/>
        <w:ind w:firstLine="0"/>
        <w:jc w:val="left"/>
        <w:rPr>
          <w:sz w:val="23"/>
          <w:szCs w:val="23"/>
        </w:rPr>
      </w:pPr>
      <w:r w:rsidRPr="00DF70FB">
        <w:rPr>
          <w:sz w:val="23"/>
          <w:szCs w:val="23"/>
        </w:rPr>
        <w:br w:type="page"/>
      </w:r>
    </w:p>
    <w:p w:rsidR="009B278A" w:rsidRPr="000F4076" w:rsidRDefault="009B278A" w:rsidP="009B278A">
      <w:pPr>
        <w:keepNext/>
        <w:ind w:firstLine="0"/>
        <w:jc w:val="right"/>
        <w:rPr>
          <w:sz w:val="22"/>
          <w:szCs w:val="22"/>
        </w:rPr>
      </w:pPr>
      <w:r w:rsidRPr="000F4076">
        <w:rPr>
          <w:sz w:val="22"/>
          <w:szCs w:val="22"/>
        </w:rPr>
        <w:lastRenderedPageBreak/>
        <w:t xml:space="preserve">Приложение № 2 к договору </w:t>
      </w:r>
    </w:p>
    <w:p w:rsidR="009B278A" w:rsidRPr="000F4076" w:rsidRDefault="009B278A" w:rsidP="009B278A">
      <w:pPr>
        <w:keepNext/>
        <w:ind w:firstLine="0"/>
        <w:jc w:val="right"/>
        <w:rPr>
          <w:sz w:val="22"/>
          <w:szCs w:val="22"/>
        </w:rPr>
      </w:pPr>
      <w:r w:rsidRPr="000F4076">
        <w:rPr>
          <w:sz w:val="22"/>
          <w:szCs w:val="22"/>
        </w:rPr>
        <w:t>№ ___________ от «_____» _____________ 20</w:t>
      </w:r>
      <w:r>
        <w:rPr>
          <w:sz w:val="22"/>
          <w:szCs w:val="22"/>
        </w:rPr>
        <w:t>21</w:t>
      </w:r>
      <w:r w:rsidRPr="000F4076">
        <w:rPr>
          <w:sz w:val="22"/>
          <w:szCs w:val="22"/>
        </w:rPr>
        <w:t xml:space="preserve"> г.</w:t>
      </w:r>
    </w:p>
    <w:p w:rsidR="009B278A" w:rsidRPr="00DF70FB" w:rsidRDefault="009B278A" w:rsidP="009B278A">
      <w:pPr>
        <w:keepNext/>
        <w:ind w:firstLine="0"/>
        <w:jc w:val="right"/>
        <w:rPr>
          <w:b/>
          <w:i/>
          <w:sz w:val="23"/>
          <w:szCs w:val="23"/>
          <w:highlight w:val="yellow"/>
        </w:rPr>
      </w:pPr>
    </w:p>
    <w:p w:rsidR="009B278A" w:rsidRPr="00DF70FB" w:rsidRDefault="009B278A" w:rsidP="009B278A">
      <w:pPr>
        <w:keepNext/>
        <w:ind w:firstLine="0"/>
        <w:jc w:val="center"/>
        <w:rPr>
          <w:b/>
          <w:sz w:val="23"/>
          <w:szCs w:val="23"/>
        </w:rPr>
      </w:pPr>
      <w:r w:rsidRPr="00DF70FB">
        <w:rPr>
          <w:b/>
          <w:sz w:val="23"/>
          <w:szCs w:val="23"/>
        </w:rPr>
        <w:t>Ценовая спецификация</w:t>
      </w:r>
    </w:p>
    <w:tbl>
      <w:tblPr>
        <w:tblW w:w="10491" w:type="dxa"/>
        <w:tblInd w:w="-318" w:type="dxa"/>
        <w:tblLayout w:type="fixed"/>
        <w:tblLook w:val="04A0" w:firstRow="1" w:lastRow="0" w:firstColumn="1" w:lastColumn="0" w:noHBand="0" w:noVBand="1"/>
      </w:tblPr>
      <w:tblGrid>
        <w:gridCol w:w="176"/>
        <w:gridCol w:w="689"/>
        <w:gridCol w:w="508"/>
        <w:gridCol w:w="266"/>
        <w:gridCol w:w="2260"/>
        <w:gridCol w:w="793"/>
        <w:gridCol w:w="1056"/>
        <w:gridCol w:w="1071"/>
        <w:gridCol w:w="1829"/>
        <w:gridCol w:w="830"/>
        <w:gridCol w:w="1013"/>
      </w:tblGrid>
      <w:tr w:rsidR="009B278A" w:rsidRPr="00DF70FB" w:rsidTr="00B25656">
        <w:trPr>
          <w:trHeight w:val="54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8A" w:rsidRPr="00DF70FB" w:rsidRDefault="009B278A" w:rsidP="00B25656">
            <w:pPr>
              <w:ind w:firstLine="0"/>
              <w:rPr>
                <w:b/>
                <w:bCs/>
                <w:sz w:val="23"/>
                <w:szCs w:val="23"/>
              </w:rPr>
            </w:pPr>
            <w:r w:rsidRPr="00DF70FB">
              <w:rPr>
                <w:b/>
                <w:bCs/>
                <w:sz w:val="23"/>
                <w:szCs w:val="23"/>
              </w:rPr>
              <w:t xml:space="preserve">№ </w:t>
            </w:r>
            <w:proofErr w:type="gramStart"/>
            <w:r w:rsidRPr="00DF70FB">
              <w:rPr>
                <w:b/>
                <w:bCs/>
                <w:sz w:val="23"/>
                <w:szCs w:val="23"/>
              </w:rPr>
              <w:t>п</w:t>
            </w:r>
            <w:proofErr w:type="gramEnd"/>
            <w:r w:rsidRPr="00DF70FB">
              <w:rPr>
                <w:b/>
                <w:bCs/>
                <w:sz w:val="23"/>
                <w:szCs w:val="23"/>
              </w:rPr>
              <w:t>/п</w:t>
            </w:r>
          </w:p>
        </w:tc>
        <w:tc>
          <w:tcPr>
            <w:tcW w:w="5954" w:type="dxa"/>
            <w:gridSpan w:val="6"/>
            <w:tcBorders>
              <w:top w:val="single" w:sz="4" w:space="0" w:color="auto"/>
              <w:left w:val="nil"/>
              <w:bottom w:val="single" w:sz="4" w:space="0" w:color="auto"/>
              <w:right w:val="single" w:sz="4" w:space="0" w:color="auto"/>
            </w:tcBorders>
            <w:shd w:val="clear" w:color="auto" w:fill="auto"/>
            <w:vAlign w:val="center"/>
            <w:hideMark/>
          </w:tcPr>
          <w:p w:rsidR="009B278A" w:rsidRPr="00DF70FB" w:rsidRDefault="009B278A" w:rsidP="00B25656">
            <w:pPr>
              <w:jc w:val="center"/>
              <w:rPr>
                <w:b/>
                <w:bCs/>
                <w:sz w:val="23"/>
                <w:szCs w:val="23"/>
              </w:rPr>
            </w:pPr>
            <w:r w:rsidRPr="00DF70FB">
              <w:rPr>
                <w:b/>
                <w:bCs/>
                <w:sz w:val="23"/>
                <w:szCs w:val="23"/>
              </w:rPr>
              <w:t>Наименование, обозначение (артикул)</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8A" w:rsidRPr="00DF70FB" w:rsidRDefault="009B278A" w:rsidP="00B25656">
            <w:pPr>
              <w:ind w:firstLine="0"/>
              <w:rPr>
                <w:b/>
                <w:bCs/>
                <w:sz w:val="23"/>
                <w:szCs w:val="23"/>
              </w:rPr>
            </w:pPr>
            <w:r w:rsidRPr="00DF70FB">
              <w:rPr>
                <w:b/>
                <w:bCs/>
                <w:sz w:val="23"/>
                <w:szCs w:val="23"/>
              </w:rPr>
              <w:t>Кол-</w:t>
            </w:r>
            <w:proofErr w:type="spellStart"/>
            <w:r w:rsidRPr="00DF70FB">
              <w:rPr>
                <w:b/>
                <w:bCs/>
                <w:sz w:val="23"/>
                <w:szCs w:val="23"/>
              </w:rPr>
              <w:t>во</w:t>
            </w:r>
            <w:proofErr w:type="gramStart"/>
            <w:r>
              <w:rPr>
                <w:b/>
                <w:bCs/>
                <w:sz w:val="23"/>
                <w:szCs w:val="23"/>
              </w:rPr>
              <w:t>,ш</w:t>
            </w:r>
            <w:proofErr w:type="gramEnd"/>
            <w:r>
              <w:rPr>
                <w:b/>
                <w:bCs/>
                <w:sz w:val="23"/>
                <w:szCs w:val="23"/>
              </w:rPr>
              <w:t>т</w:t>
            </w:r>
            <w:proofErr w:type="spellEnd"/>
            <w:r>
              <w:rPr>
                <w:b/>
                <w:bCs/>
                <w:sz w:val="23"/>
                <w:szCs w:val="23"/>
              </w:rPr>
              <w:t>., комплект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B278A" w:rsidRPr="00DF70FB" w:rsidRDefault="009B278A" w:rsidP="00B25656">
            <w:pPr>
              <w:ind w:firstLine="0"/>
              <w:rPr>
                <w:b/>
                <w:bCs/>
                <w:sz w:val="23"/>
                <w:szCs w:val="23"/>
              </w:rPr>
            </w:pPr>
            <w:r w:rsidRPr="00DF70FB">
              <w:rPr>
                <w:b/>
                <w:bCs/>
                <w:sz w:val="23"/>
                <w:szCs w:val="23"/>
              </w:rPr>
              <w:t>Стоимость, рублей</w:t>
            </w:r>
          </w:p>
        </w:tc>
      </w:tr>
      <w:tr w:rsidR="009B278A" w:rsidRPr="00DF70FB" w:rsidTr="00B25656">
        <w:trPr>
          <w:trHeight w:val="225"/>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9B278A" w:rsidRPr="005F2306" w:rsidRDefault="009B278A" w:rsidP="00B25656">
            <w:pPr>
              <w:ind w:firstLine="0"/>
              <w:rPr>
                <w:bCs/>
                <w:sz w:val="21"/>
                <w:szCs w:val="21"/>
              </w:rPr>
            </w:pPr>
            <w:r w:rsidRPr="005F2306">
              <w:rPr>
                <w:bCs/>
                <w:sz w:val="21"/>
                <w:szCs w:val="21"/>
              </w:rPr>
              <w:t>1.</w:t>
            </w:r>
          </w:p>
        </w:tc>
        <w:tc>
          <w:tcPr>
            <w:tcW w:w="5954" w:type="dxa"/>
            <w:gridSpan w:val="6"/>
            <w:tcBorders>
              <w:top w:val="single" w:sz="4" w:space="0" w:color="auto"/>
              <w:left w:val="nil"/>
              <w:bottom w:val="single" w:sz="4" w:space="0" w:color="auto"/>
              <w:right w:val="single" w:sz="4" w:space="0" w:color="auto"/>
            </w:tcBorders>
            <w:shd w:val="clear" w:color="auto" w:fill="auto"/>
            <w:vAlign w:val="center"/>
            <w:hideMark/>
          </w:tcPr>
          <w:p w:rsidR="009B278A" w:rsidRPr="00F12EC3" w:rsidRDefault="009B278A" w:rsidP="00B25656">
            <w:pPr>
              <w:spacing w:line="240" w:lineRule="auto"/>
              <w:ind w:firstLine="0"/>
              <w:rPr>
                <w:sz w:val="20"/>
                <w:szCs w:val="20"/>
              </w:rPr>
            </w:pPr>
            <w:r w:rsidRPr="00F12EC3">
              <w:rPr>
                <w:sz w:val="20"/>
                <w:szCs w:val="20"/>
              </w:rPr>
              <w:t>Станок в сборе (цельнолитые чугунная станина, фартук, направляющие и корпус механизма переключения передач) (модель ________)</w:t>
            </w:r>
          </w:p>
        </w:tc>
        <w:tc>
          <w:tcPr>
            <w:tcW w:w="1829" w:type="dxa"/>
            <w:tcBorders>
              <w:top w:val="single" w:sz="4" w:space="0" w:color="auto"/>
              <w:left w:val="nil"/>
              <w:bottom w:val="single" w:sz="4" w:space="0" w:color="auto"/>
              <w:right w:val="single" w:sz="4" w:space="0" w:color="auto"/>
            </w:tcBorders>
            <w:shd w:val="clear" w:color="auto" w:fill="auto"/>
            <w:vAlign w:val="center"/>
          </w:tcPr>
          <w:p w:rsidR="009B278A" w:rsidRPr="00FC694C" w:rsidRDefault="00933388" w:rsidP="00B25656">
            <w:pPr>
              <w:ind w:firstLine="0"/>
              <w:jc w:val="center"/>
              <w:rPr>
                <w:sz w:val="20"/>
                <w:szCs w:val="20"/>
              </w:rPr>
            </w:pPr>
            <w:r>
              <w:rPr>
                <w:sz w:val="20"/>
                <w:szCs w:val="20"/>
              </w:rPr>
              <w:t>2</w:t>
            </w:r>
          </w:p>
        </w:tc>
        <w:tc>
          <w:tcPr>
            <w:tcW w:w="1843" w:type="dxa"/>
            <w:gridSpan w:val="2"/>
            <w:tcBorders>
              <w:top w:val="nil"/>
              <w:left w:val="nil"/>
              <w:bottom w:val="single" w:sz="4" w:space="0" w:color="auto"/>
              <w:right w:val="single" w:sz="4" w:space="0" w:color="auto"/>
            </w:tcBorders>
            <w:shd w:val="clear" w:color="auto" w:fill="auto"/>
            <w:vAlign w:val="center"/>
            <w:hideMark/>
          </w:tcPr>
          <w:p w:rsidR="009B278A" w:rsidRPr="005F2306" w:rsidRDefault="009B278A" w:rsidP="00B25656">
            <w:pPr>
              <w:jc w:val="center"/>
              <w:rPr>
                <w:b/>
                <w:bCs/>
                <w:sz w:val="21"/>
                <w:szCs w:val="21"/>
              </w:rPr>
            </w:pPr>
            <w:r w:rsidRPr="005F2306">
              <w:rPr>
                <w:b/>
                <w:bCs/>
                <w:sz w:val="21"/>
                <w:szCs w:val="21"/>
              </w:rPr>
              <w:t xml:space="preserve"> </w:t>
            </w:r>
          </w:p>
        </w:tc>
      </w:tr>
      <w:tr w:rsidR="009B278A" w:rsidRPr="00DF70FB" w:rsidTr="00B25656">
        <w:trPr>
          <w:trHeight w:val="15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p>
        </w:tc>
        <w:tc>
          <w:tcPr>
            <w:tcW w:w="5954" w:type="dxa"/>
            <w:gridSpan w:val="6"/>
            <w:tcBorders>
              <w:top w:val="single" w:sz="4" w:space="0" w:color="auto"/>
              <w:left w:val="nil"/>
              <w:bottom w:val="single" w:sz="4" w:space="0" w:color="auto"/>
              <w:right w:val="single" w:sz="4" w:space="0" w:color="auto"/>
            </w:tcBorders>
            <w:shd w:val="clear" w:color="auto" w:fill="auto"/>
            <w:vAlign w:val="center"/>
          </w:tcPr>
          <w:p w:rsidR="009B278A" w:rsidRPr="00FC694C" w:rsidRDefault="009B278A" w:rsidP="00B25656">
            <w:pPr>
              <w:ind w:firstLine="0"/>
              <w:rPr>
                <w:sz w:val="20"/>
                <w:szCs w:val="20"/>
              </w:rPr>
            </w:pPr>
            <w:r w:rsidRPr="00FC694C">
              <w:rPr>
                <w:sz w:val="20"/>
                <w:szCs w:val="20"/>
              </w:rPr>
              <w:t>Комплектация</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9B278A" w:rsidRPr="00FC694C" w:rsidRDefault="009B278A" w:rsidP="00B25656">
            <w:pPr>
              <w:ind w:firstLine="0"/>
              <w:jc w:val="center"/>
              <w:rPr>
                <w:sz w:val="20"/>
                <w:szCs w:val="20"/>
              </w:rPr>
            </w:pPr>
          </w:p>
        </w:tc>
        <w:tc>
          <w:tcPr>
            <w:tcW w:w="1843" w:type="dxa"/>
            <w:gridSpan w:val="2"/>
            <w:vMerge w:val="restart"/>
            <w:tcBorders>
              <w:top w:val="single" w:sz="4" w:space="0" w:color="auto"/>
              <w:left w:val="nil"/>
              <w:right w:val="single" w:sz="4" w:space="0" w:color="auto"/>
            </w:tcBorders>
            <w:shd w:val="clear" w:color="auto" w:fill="auto"/>
            <w:vAlign w:val="center"/>
          </w:tcPr>
          <w:p w:rsidR="009B278A" w:rsidRDefault="009B278A" w:rsidP="00B25656">
            <w:pPr>
              <w:jc w:val="center"/>
              <w:rPr>
                <w:b/>
                <w:bCs/>
                <w:sz w:val="21"/>
                <w:szCs w:val="21"/>
              </w:rPr>
            </w:pPr>
          </w:p>
          <w:p w:rsidR="009B278A" w:rsidRDefault="009B278A" w:rsidP="00B25656">
            <w:pPr>
              <w:jc w:val="center"/>
              <w:rPr>
                <w:b/>
                <w:bCs/>
                <w:sz w:val="21"/>
                <w:szCs w:val="21"/>
              </w:rPr>
            </w:pPr>
          </w:p>
          <w:p w:rsidR="009B278A" w:rsidRDefault="009B278A" w:rsidP="00B25656">
            <w:pPr>
              <w:jc w:val="center"/>
              <w:rPr>
                <w:b/>
                <w:bCs/>
                <w:sz w:val="21"/>
                <w:szCs w:val="21"/>
              </w:rPr>
            </w:pPr>
          </w:p>
          <w:p w:rsidR="009B278A" w:rsidRPr="005F2306" w:rsidRDefault="009B278A" w:rsidP="00B25656">
            <w:pPr>
              <w:jc w:val="center"/>
              <w:rPr>
                <w:b/>
                <w:bCs/>
                <w:sz w:val="21"/>
                <w:szCs w:val="21"/>
              </w:rPr>
            </w:pPr>
          </w:p>
        </w:tc>
      </w:tr>
      <w:tr w:rsidR="009B278A" w:rsidRPr="00DF70FB" w:rsidTr="00B25656">
        <w:trPr>
          <w:trHeight w:val="12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1.1.</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360" w:lineRule="auto"/>
              <w:ind w:firstLine="0"/>
              <w:rPr>
                <w:sz w:val="20"/>
                <w:szCs w:val="20"/>
              </w:rPr>
            </w:pPr>
            <w:r w:rsidRPr="00FC694C">
              <w:rPr>
                <w:sz w:val="20"/>
                <w:szCs w:val="20"/>
              </w:rPr>
              <w:t>Система охлаждения режущего инструмента (полив)</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176BBD" w:rsidP="00B25656">
            <w:pPr>
              <w:ind w:firstLine="0"/>
              <w:jc w:val="center"/>
              <w:rPr>
                <w:sz w:val="20"/>
                <w:szCs w:val="20"/>
              </w:rPr>
            </w:pPr>
            <w:r>
              <w:rPr>
                <w:sz w:val="20"/>
                <w:szCs w:val="20"/>
              </w:rPr>
              <w:t>2</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12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1.2.</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360" w:lineRule="auto"/>
              <w:ind w:firstLine="0"/>
              <w:rPr>
                <w:sz w:val="20"/>
                <w:szCs w:val="20"/>
              </w:rPr>
            </w:pPr>
            <w:r w:rsidRPr="00FC694C">
              <w:rPr>
                <w:sz w:val="20"/>
                <w:szCs w:val="20"/>
              </w:rPr>
              <w:t>Ограждение патрона</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176BBD" w:rsidP="00B25656">
            <w:pPr>
              <w:ind w:firstLine="0"/>
              <w:jc w:val="center"/>
              <w:rPr>
                <w:sz w:val="20"/>
                <w:szCs w:val="20"/>
              </w:rPr>
            </w:pPr>
            <w:r>
              <w:rPr>
                <w:sz w:val="20"/>
                <w:szCs w:val="20"/>
              </w:rPr>
              <w:t>2</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21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1.3.</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360" w:lineRule="auto"/>
              <w:ind w:firstLine="0"/>
              <w:rPr>
                <w:sz w:val="20"/>
                <w:szCs w:val="20"/>
              </w:rPr>
            </w:pPr>
            <w:r w:rsidRPr="00FC694C">
              <w:rPr>
                <w:sz w:val="20"/>
                <w:szCs w:val="20"/>
              </w:rPr>
              <w:t>Ограждение суппорта</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176BBD" w:rsidP="00B25656">
            <w:pPr>
              <w:ind w:firstLine="0"/>
              <w:jc w:val="center"/>
              <w:rPr>
                <w:sz w:val="20"/>
                <w:szCs w:val="20"/>
              </w:rPr>
            </w:pPr>
            <w:r>
              <w:rPr>
                <w:sz w:val="20"/>
                <w:szCs w:val="20"/>
              </w:rPr>
              <w:t>2</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306"/>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1.4.</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360" w:lineRule="auto"/>
              <w:ind w:firstLine="0"/>
              <w:rPr>
                <w:sz w:val="20"/>
                <w:szCs w:val="20"/>
              </w:rPr>
            </w:pPr>
            <w:proofErr w:type="spellStart"/>
            <w:r w:rsidRPr="00FC694C">
              <w:rPr>
                <w:sz w:val="20"/>
                <w:szCs w:val="20"/>
              </w:rPr>
              <w:t>Пневмообрудование</w:t>
            </w:r>
            <w:proofErr w:type="spellEnd"/>
            <w:r w:rsidRPr="00FC694C">
              <w:rPr>
                <w:sz w:val="20"/>
                <w:szCs w:val="20"/>
              </w:rPr>
              <w:t xml:space="preserve"> для разгрузки задней бабки</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176BBD" w:rsidP="00B25656">
            <w:pPr>
              <w:ind w:firstLine="0"/>
              <w:jc w:val="center"/>
              <w:rPr>
                <w:sz w:val="20"/>
                <w:szCs w:val="20"/>
              </w:rPr>
            </w:pPr>
            <w:r>
              <w:rPr>
                <w:sz w:val="20"/>
                <w:szCs w:val="20"/>
              </w:rPr>
              <w:t>2</w:t>
            </w:r>
            <w:r w:rsidR="009B278A" w:rsidRPr="00FC694C">
              <w:rPr>
                <w:sz w:val="20"/>
                <w:szCs w:val="20"/>
              </w:rPr>
              <w:t xml:space="preserve"> </w:t>
            </w:r>
            <w:r>
              <w:rPr>
                <w:sz w:val="20"/>
                <w:szCs w:val="20"/>
              </w:rPr>
              <w:t xml:space="preserve"> </w:t>
            </w:r>
            <w:r w:rsidR="009B278A" w:rsidRPr="00FC694C">
              <w:rPr>
                <w:sz w:val="20"/>
                <w:szCs w:val="20"/>
              </w:rPr>
              <w:t>комплект</w:t>
            </w:r>
            <w:r>
              <w:rPr>
                <w:sz w:val="20"/>
                <w:szCs w:val="20"/>
              </w:rPr>
              <w:t>а</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312"/>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1.5.</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360" w:lineRule="auto"/>
              <w:ind w:firstLine="0"/>
              <w:rPr>
                <w:b/>
                <w:sz w:val="20"/>
                <w:szCs w:val="20"/>
              </w:rPr>
            </w:pPr>
            <w:r w:rsidRPr="00FC694C">
              <w:rPr>
                <w:sz w:val="20"/>
                <w:szCs w:val="20"/>
              </w:rPr>
              <w:t>Комплект инструмента для обслуживания станка</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176BBD" w:rsidP="00B25656">
            <w:pPr>
              <w:ind w:firstLine="0"/>
              <w:jc w:val="center"/>
              <w:rPr>
                <w:sz w:val="20"/>
                <w:szCs w:val="20"/>
              </w:rPr>
            </w:pPr>
            <w:r>
              <w:rPr>
                <w:sz w:val="20"/>
                <w:szCs w:val="20"/>
              </w:rPr>
              <w:t>2</w:t>
            </w:r>
            <w:r w:rsidR="009B278A" w:rsidRPr="00FC694C">
              <w:rPr>
                <w:sz w:val="20"/>
                <w:szCs w:val="20"/>
              </w:rPr>
              <w:t xml:space="preserve"> комплект</w:t>
            </w:r>
            <w:r>
              <w:rPr>
                <w:sz w:val="20"/>
                <w:szCs w:val="20"/>
              </w:rPr>
              <w:t>а</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246"/>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1.6</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240" w:lineRule="auto"/>
              <w:ind w:firstLine="0"/>
              <w:rPr>
                <w:sz w:val="20"/>
                <w:szCs w:val="20"/>
              </w:rPr>
            </w:pPr>
            <w:r w:rsidRPr="00FC694C">
              <w:rPr>
                <w:sz w:val="20"/>
                <w:szCs w:val="20"/>
              </w:rPr>
              <w:t xml:space="preserve">3-х кулачковый патрон </w:t>
            </w:r>
            <w:r w:rsidRPr="00FC694C">
              <w:rPr>
                <w:sz w:val="20"/>
                <w:szCs w:val="20"/>
              </w:rPr>
              <w:sym w:font="SymbolMono BT" w:char="F0C6"/>
            </w:r>
            <w:r w:rsidRPr="00FC694C">
              <w:rPr>
                <w:sz w:val="20"/>
                <w:szCs w:val="20"/>
              </w:rPr>
              <w:t xml:space="preserve">250 мм ГОСТ 2675-80, класс точности </w:t>
            </w:r>
            <w:proofErr w:type="gramStart"/>
            <w:r w:rsidRPr="00FC694C">
              <w:rPr>
                <w:sz w:val="20"/>
                <w:szCs w:val="20"/>
              </w:rPr>
              <w:t>П</w:t>
            </w:r>
            <w:proofErr w:type="gramEnd"/>
            <w:r w:rsidRPr="00FC694C">
              <w:rPr>
                <w:sz w:val="20"/>
                <w:szCs w:val="20"/>
              </w:rPr>
              <w:t>, тип 2 для кулачков с шагом спирали 9 мм</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364209" w:rsidP="00B25656">
            <w:pPr>
              <w:ind w:firstLine="0"/>
              <w:jc w:val="center"/>
              <w:rPr>
                <w:sz w:val="20"/>
                <w:szCs w:val="20"/>
              </w:rPr>
            </w:pPr>
            <w:r>
              <w:rPr>
                <w:sz w:val="20"/>
                <w:szCs w:val="20"/>
              </w:rPr>
              <w:t>2</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562"/>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1.7.</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240" w:lineRule="auto"/>
              <w:ind w:firstLine="0"/>
              <w:rPr>
                <w:sz w:val="20"/>
                <w:szCs w:val="20"/>
              </w:rPr>
            </w:pPr>
            <w:r w:rsidRPr="00FC694C">
              <w:rPr>
                <w:sz w:val="20"/>
                <w:szCs w:val="20"/>
              </w:rPr>
              <w:t xml:space="preserve">4-х кулачковый патрон </w:t>
            </w:r>
            <w:r w:rsidRPr="00FC694C">
              <w:rPr>
                <w:sz w:val="20"/>
                <w:szCs w:val="20"/>
              </w:rPr>
              <w:sym w:font="SymbolMono BT" w:char="F0C6"/>
            </w:r>
            <w:r w:rsidRPr="00FC694C">
              <w:rPr>
                <w:sz w:val="20"/>
                <w:szCs w:val="20"/>
              </w:rPr>
              <w:t xml:space="preserve">250 мм ГОСТ 3890-82, класс точности </w:t>
            </w:r>
            <w:proofErr w:type="gramStart"/>
            <w:r w:rsidRPr="00FC694C">
              <w:rPr>
                <w:sz w:val="20"/>
                <w:szCs w:val="20"/>
              </w:rPr>
              <w:t>П</w:t>
            </w:r>
            <w:proofErr w:type="gramEnd"/>
            <w:r w:rsidRPr="00FC694C">
              <w:rPr>
                <w:sz w:val="20"/>
                <w:szCs w:val="20"/>
              </w:rPr>
              <w:t>, тип 2, дл</w:t>
            </w:r>
            <w:r>
              <w:rPr>
                <w:sz w:val="20"/>
                <w:szCs w:val="20"/>
              </w:rPr>
              <w:t>я кулачков с шагом спирали 9 мм</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364209" w:rsidP="00B25656">
            <w:pPr>
              <w:ind w:firstLine="0"/>
              <w:jc w:val="center"/>
              <w:rPr>
                <w:sz w:val="20"/>
                <w:szCs w:val="20"/>
              </w:rPr>
            </w:pPr>
            <w:r>
              <w:rPr>
                <w:sz w:val="20"/>
                <w:szCs w:val="20"/>
              </w:rPr>
              <w:t>2</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ind w:firstLine="0"/>
              <w:rPr>
                <w:bCs/>
                <w:sz w:val="21"/>
                <w:szCs w:val="21"/>
              </w:rPr>
            </w:pPr>
            <w:r w:rsidRPr="005F2306">
              <w:rPr>
                <w:bCs/>
                <w:sz w:val="21"/>
                <w:szCs w:val="21"/>
              </w:rPr>
              <w:t>1.8.</w:t>
            </w:r>
          </w:p>
        </w:tc>
        <w:tc>
          <w:tcPr>
            <w:tcW w:w="5954" w:type="dxa"/>
            <w:gridSpan w:val="6"/>
            <w:tcBorders>
              <w:top w:val="single" w:sz="4" w:space="0" w:color="auto"/>
              <w:left w:val="nil"/>
              <w:bottom w:val="single" w:sz="4" w:space="0" w:color="auto"/>
              <w:right w:val="single" w:sz="4" w:space="0" w:color="000000"/>
            </w:tcBorders>
            <w:shd w:val="clear" w:color="auto" w:fill="auto"/>
          </w:tcPr>
          <w:p w:rsidR="009B278A" w:rsidRPr="00FC694C" w:rsidRDefault="009B278A" w:rsidP="00B25656">
            <w:pPr>
              <w:spacing w:line="240" w:lineRule="auto"/>
              <w:ind w:firstLine="0"/>
              <w:rPr>
                <w:b/>
                <w:sz w:val="20"/>
                <w:szCs w:val="20"/>
              </w:rPr>
            </w:pPr>
            <w:r w:rsidRPr="00FC694C">
              <w:rPr>
                <w:sz w:val="20"/>
                <w:szCs w:val="20"/>
              </w:rPr>
              <w:t>Кулачки цельные полусырые прямые и обратные устанавливаемые в поставляемый патрон</w:t>
            </w:r>
          </w:p>
        </w:tc>
        <w:tc>
          <w:tcPr>
            <w:tcW w:w="1829" w:type="dxa"/>
            <w:tcBorders>
              <w:top w:val="single" w:sz="4" w:space="0" w:color="auto"/>
              <w:left w:val="nil"/>
              <w:bottom w:val="single" w:sz="4" w:space="0" w:color="auto"/>
              <w:right w:val="single" w:sz="4" w:space="0" w:color="auto"/>
            </w:tcBorders>
            <w:shd w:val="clear" w:color="auto" w:fill="auto"/>
          </w:tcPr>
          <w:p w:rsidR="009B278A" w:rsidRPr="00FC694C" w:rsidRDefault="00364209" w:rsidP="00B25656">
            <w:pPr>
              <w:ind w:firstLine="0"/>
              <w:jc w:val="center"/>
              <w:rPr>
                <w:sz w:val="20"/>
                <w:szCs w:val="20"/>
              </w:rPr>
            </w:pPr>
            <w:r>
              <w:rPr>
                <w:sz w:val="20"/>
                <w:szCs w:val="20"/>
              </w:rPr>
              <w:t>По 2</w:t>
            </w:r>
            <w:r w:rsidR="009B278A" w:rsidRPr="00FC694C">
              <w:rPr>
                <w:sz w:val="20"/>
                <w:szCs w:val="20"/>
              </w:rPr>
              <w:t>0 комплектов каждого типа</w:t>
            </w:r>
          </w:p>
        </w:tc>
        <w:tc>
          <w:tcPr>
            <w:tcW w:w="1843" w:type="dxa"/>
            <w:gridSpan w:val="2"/>
            <w:vMerge/>
            <w:tcBorders>
              <w:left w:val="nil"/>
              <w:right w:val="single" w:sz="4" w:space="0" w:color="auto"/>
            </w:tcBorders>
            <w:shd w:val="clear" w:color="auto" w:fill="auto"/>
            <w:vAlign w:val="center"/>
          </w:tcPr>
          <w:p w:rsidR="009B278A" w:rsidRPr="005F2306" w:rsidRDefault="009B278A" w:rsidP="00B25656">
            <w:pPr>
              <w:jc w:val="center"/>
              <w:rPr>
                <w:b/>
                <w:bCs/>
                <w:sz w:val="21"/>
                <w:szCs w:val="21"/>
              </w:rPr>
            </w:pPr>
          </w:p>
        </w:tc>
      </w:tr>
      <w:tr w:rsidR="009B278A" w:rsidRPr="00DF70FB" w:rsidTr="00B25656">
        <w:trPr>
          <w:trHeight w:val="325"/>
        </w:trPr>
        <w:tc>
          <w:tcPr>
            <w:tcW w:w="865" w:type="dxa"/>
            <w:gridSpan w:val="2"/>
            <w:tcBorders>
              <w:top w:val="nil"/>
              <w:left w:val="single" w:sz="4" w:space="0" w:color="auto"/>
              <w:bottom w:val="single" w:sz="4" w:space="0" w:color="auto"/>
              <w:right w:val="single" w:sz="4" w:space="0" w:color="auto"/>
            </w:tcBorders>
            <w:shd w:val="clear" w:color="auto" w:fill="auto"/>
            <w:noWrap/>
            <w:vAlign w:val="bottom"/>
            <w:hideMark/>
          </w:tcPr>
          <w:p w:rsidR="009B278A" w:rsidRPr="005F2306" w:rsidRDefault="009B278A" w:rsidP="00B25656">
            <w:pPr>
              <w:ind w:firstLine="0"/>
              <w:rPr>
                <w:sz w:val="21"/>
                <w:szCs w:val="21"/>
              </w:rPr>
            </w:pPr>
            <w:r>
              <w:rPr>
                <w:sz w:val="21"/>
                <w:szCs w:val="21"/>
              </w:rPr>
              <w:t>1</w:t>
            </w:r>
            <w:r w:rsidRPr="005F2306">
              <w:rPr>
                <w:sz w:val="21"/>
                <w:szCs w:val="21"/>
              </w:rPr>
              <w:t>.9. </w:t>
            </w:r>
          </w:p>
        </w:tc>
        <w:tc>
          <w:tcPr>
            <w:tcW w:w="5954" w:type="dxa"/>
            <w:gridSpan w:val="6"/>
            <w:tcBorders>
              <w:top w:val="single" w:sz="4" w:space="0" w:color="auto"/>
              <w:left w:val="nil"/>
              <w:bottom w:val="single" w:sz="4" w:space="0" w:color="auto"/>
              <w:right w:val="single" w:sz="4" w:space="0" w:color="000000"/>
            </w:tcBorders>
            <w:shd w:val="clear" w:color="auto" w:fill="auto"/>
            <w:noWrap/>
          </w:tcPr>
          <w:p w:rsidR="009B278A" w:rsidRPr="00FC694C" w:rsidRDefault="009B278A" w:rsidP="00B25656">
            <w:pPr>
              <w:spacing w:line="360" w:lineRule="auto"/>
              <w:ind w:firstLine="0"/>
              <w:rPr>
                <w:b/>
                <w:sz w:val="20"/>
                <w:szCs w:val="20"/>
              </w:rPr>
            </w:pPr>
            <w:r w:rsidRPr="00FC694C">
              <w:rPr>
                <w:sz w:val="20"/>
                <w:szCs w:val="20"/>
              </w:rPr>
              <w:t>Комплект сменных зубчатых колес Z/m 57/2, 60/2, 66/2, 90/2</w:t>
            </w:r>
          </w:p>
        </w:tc>
        <w:tc>
          <w:tcPr>
            <w:tcW w:w="1829" w:type="dxa"/>
            <w:tcBorders>
              <w:top w:val="nil"/>
              <w:left w:val="nil"/>
              <w:bottom w:val="single" w:sz="4" w:space="0" w:color="auto"/>
              <w:right w:val="single" w:sz="4" w:space="0" w:color="auto"/>
            </w:tcBorders>
            <w:shd w:val="clear" w:color="auto" w:fill="auto"/>
            <w:noWrap/>
            <w:vAlign w:val="bottom"/>
            <w:hideMark/>
          </w:tcPr>
          <w:p w:rsidR="009B278A" w:rsidRPr="00FC694C" w:rsidRDefault="00364209" w:rsidP="00B25656">
            <w:pPr>
              <w:ind w:firstLine="0"/>
              <w:rPr>
                <w:sz w:val="20"/>
                <w:szCs w:val="20"/>
              </w:rPr>
            </w:pPr>
            <w:r>
              <w:rPr>
                <w:sz w:val="20"/>
                <w:szCs w:val="20"/>
              </w:rPr>
              <w:t xml:space="preserve">     2</w:t>
            </w:r>
            <w:r w:rsidR="009B278A">
              <w:rPr>
                <w:sz w:val="20"/>
                <w:szCs w:val="20"/>
              </w:rPr>
              <w:t xml:space="preserve"> </w:t>
            </w:r>
            <w:r w:rsidR="009B278A" w:rsidRPr="00FC694C">
              <w:rPr>
                <w:sz w:val="20"/>
                <w:szCs w:val="20"/>
              </w:rPr>
              <w:t>комплект</w:t>
            </w:r>
            <w:r>
              <w:rPr>
                <w:sz w:val="20"/>
                <w:szCs w:val="20"/>
              </w:rPr>
              <w:t>а</w:t>
            </w:r>
          </w:p>
        </w:tc>
        <w:tc>
          <w:tcPr>
            <w:tcW w:w="1843" w:type="dxa"/>
            <w:gridSpan w:val="2"/>
            <w:vMerge/>
            <w:tcBorders>
              <w:left w:val="nil"/>
              <w:right w:val="single" w:sz="4" w:space="0" w:color="auto"/>
            </w:tcBorders>
            <w:shd w:val="clear" w:color="auto" w:fill="auto"/>
            <w:noWrap/>
            <w:vAlign w:val="bottom"/>
            <w:hideMark/>
          </w:tcPr>
          <w:p w:rsidR="009B278A" w:rsidRPr="005F2306" w:rsidRDefault="009B278A" w:rsidP="00B25656">
            <w:pPr>
              <w:ind w:firstLine="0"/>
              <w:rPr>
                <w:b/>
                <w:bCs/>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78A" w:rsidRPr="005F2306" w:rsidRDefault="009B278A" w:rsidP="00B25656">
            <w:pPr>
              <w:ind w:firstLine="0"/>
              <w:rPr>
                <w:sz w:val="21"/>
                <w:szCs w:val="21"/>
              </w:rPr>
            </w:pPr>
            <w:r w:rsidRPr="005F2306">
              <w:rPr>
                <w:sz w:val="21"/>
                <w:szCs w:val="21"/>
              </w:rPr>
              <w:t>1.20.</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FC694C" w:rsidRDefault="009B278A" w:rsidP="00B25656">
            <w:pPr>
              <w:spacing w:line="360" w:lineRule="auto"/>
              <w:ind w:firstLine="0"/>
              <w:rPr>
                <w:b/>
                <w:sz w:val="20"/>
                <w:szCs w:val="20"/>
              </w:rPr>
            </w:pPr>
            <w:r w:rsidRPr="00FC694C">
              <w:rPr>
                <w:sz w:val="20"/>
                <w:szCs w:val="20"/>
              </w:rPr>
              <w:t>Руководство по эксплуатации на русском языке</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ind w:firstLine="0"/>
              <w:jc w:val="cente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sidRPr="005F2306">
              <w:rPr>
                <w:sz w:val="21"/>
                <w:szCs w:val="21"/>
              </w:rPr>
              <w:t>1.21.</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FC694C" w:rsidRDefault="009B278A" w:rsidP="00B25656">
            <w:pPr>
              <w:spacing w:line="360" w:lineRule="auto"/>
              <w:ind w:firstLine="0"/>
              <w:rPr>
                <w:b/>
                <w:sz w:val="20"/>
                <w:szCs w:val="20"/>
              </w:rPr>
            </w:pPr>
            <w:r w:rsidRPr="00FC694C">
              <w:rPr>
                <w:sz w:val="20"/>
                <w:szCs w:val="20"/>
              </w:rPr>
              <w:t xml:space="preserve">Ключ к </w:t>
            </w:r>
            <w:proofErr w:type="spellStart"/>
            <w:r w:rsidRPr="00FC694C">
              <w:rPr>
                <w:sz w:val="20"/>
                <w:szCs w:val="20"/>
              </w:rPr>
              <w:t>электрошкафу</w:t>
            </w:r>
            <w:proofErr w:type="spellEnd"/>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ind w:firstLine="0"/>
              <w:jc w:val="cente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sidRPr="005F2306">
              <w:rPr>
                <w:sz w:val="21"/>
                <w:szCs w:val="21"/>
              </w:rPr>
              <w:t>1.22.</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FC694C" w:rsidRDefault="009B278A" w:rsidP="00B25656">
            <w:pPr>
              <w:spacing w:line="360" w:lineRule="auto"/>
              <w:ind w:firstLine="0"/>
              <w:rPr>
                <w:b/>
                <w:sz w:val="20"/>
                <w:szCs w:val="20"/>
              </w:rPr>
            </w:pPr>
            <w:r w:rsidRPr="00FC694C">
              <w:rPr>
                <w:sz w:val="20"/>
                <w:szCs w:val="20"/>
              </w:rPr>
              <w:t>Патрон поводковый</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ind w:firstLine="0"/>
              <w:jc w:val="cente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sidRPr="005F2306">
              <w:rPr>
                <w:sz w:val="21"/>
                <w:szCs w:val="21"/>
              </w:rPr>
              <w:t>1.23.</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FC694C" w:rsidRDefault="009B278A" w:rsidP="00B25656">
            <w:pPr>
              <w:spacing w:line="360" w:lineRule="auto"/>
              <w:ind w:firstLine="0"/>
              <w:rPr>
                <w:b/>
                <w:sz w:val="20"/>
                <w:szCs w:val="20"/>
              </w:rPr>
            </w:pPr>
            <w:r w:rsidRPr="00FC694C">
              <w:rPr>
                <w:sz w:val="20"/>
                <w:szCs w:val="20"/>
              </w:rPr>
              <w:t>Упор микрометрический продольного хода</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ind w:firstLine="0"/>
              <w:jc w:val="cente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rPr>
                <w:sz w:val="21"/>
                <w:szCs w:val="21"/>
              </w:rPr>
            </w:pPr>
          </w:p>
        </w:tc>
      </w:tr>
      <w:tr w:rsidR="009B278A" w:rsidRPr="00DF70FB" w:rsidTr="00B25656">
        <w:trPr>
          <w:trHeight w:val="333"/>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sidRPr="005F2306">
              <w:rPr>
                <w:sz w:val="21"/>
                <w:szCs w:val="21"/>
              </w:rPr>
              <w:t>1.24.</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FC694C" w:rsidRDefault="009B278A" w:rsidP="00B25656">
            <w:pPr>
              <w:spacing w:line="360" w:lineRule="auto"/>
              <w:ind w:firstLine="0"/>
              <w:rPr>
                <w:b/>
                <w:sz w:val="20"/>
                <w:szCs w:val="20"/>
              </w:rPr>
            </w:pPr>
            <w:r w:rsidRPr="00FC694C">
              <w:rPr>
                <w:sz w:val="20"/>
                <w:szCs w:val="20"/>
              </w:rPr>
              <w:t xml:space="preserve">Люнет подвижный </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ind w:firstLine="0"/>
              <w:jc w:val="cente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1.25.</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b/>
                <w:sz w:val="20"/>
                <w:szCs w:val="20"/>
              </w:rPr>
            </w:pPr>
            <w:r w:rsidRPr="005A239F">
              <w:rPr>
                <w:sz w:val="20"/>
                <w:szCs w:val="20"/>
              </w:rPr>
              <w:t xml:space="preserve">Люнет неподвижный </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9B278A" w:rsidP="00B25656">
            <w:pPr>
              <w:ind w:firstLine="0"/>
              <w:rPr>
                <w:sz w:val="20"/>
                <w:szCs w:val="20"/>
              </w:rPr>
            </w:pPr>
            <w:r w:rsidRPr="00FC694C">
              <w:rPr>
                <w:sz w:val="20"/>
                <w:szCs w:val="20"/>
              </w:rPr>
              <w:t xml:space="preserve">        </w:t>
            </w:r>
            <w:r>
              <w:rPr>
                <w:sz w:val="20"/>
                <w:szCs w:val="20"/>
              </w:rPr>
              <w:t xml:space="preserve">       </w:t>
            </w:r>
            <w:r w:rsidR="00B05908">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1.26.</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sz w:val="20"/>
                <w:szCs w:val="20"/>
              </w:rPr>
            </w:pPr>
            <w:r w:rsidRPr="005A239F">
              <w:rPr>
                <w:sz w:val="20"/>
                <w:szCs w:val="20"/>
              </w:rPr>
              <w:t>Центр упорный 7032-0035; 7032-0049 ГОСТ 13214</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9B278A" w:rsidP="00B25656">
            <w:pPr>
              <w:ind w:firstLine="0"/>
              <w:rPr>
                <w:sz w:val="20"/>
                <w:szCs w:val="20"/>
              </w:rPr>
            </w:pPr>
            <w:r w:rsidRPr="00FC694C">
              <w:rPr>
                <w:sz w:val="20"/>
                <w:szCs w:val="20"/>
              </w:rPr>
              <w:t xml:space="preserve">    </w:t>
            </w:r>
            <w:r>
              <w:rPr>
                <w:sz w:val="20"/>
                <w:szCs w:val="20"/>
              </w:rPr>
              <w:t xml:space="preserve">       </w:t>
            </w:r>
            <w:r w:rsidR="00B05908">
              <w:rPr>
                <w:sz w:val="20"/>
                <w:szCs w:val="20"/>
              </w:rPr>
              <w:t xml:space="preserve">    4</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1.27.</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sz w:val="20"/>
                <w:szCs w:val="20"/>
              </w:rPr>
            </w:pPr>
            <w:r w:rsidRPr="005A239F">
              <w:rPr>
                <w:sz w:val="20"/>
                <w:szCs w:val="20"/>
              </w:rPr>
              <w:t>Линейка отсчёта поперечного хода суппорта</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9B278A" w:rsidP="00B25656">
            <w:pPr>
              <w:ind w:firstLine="0"/>
              <w:rPr>
                <w:sz w:val="20"/>
                <w:szCs w:val="20"/>
              </w:rPr>
            </w:pPr>
            <w:r w:rsidRPr="00FC694C">
              <w:rPr>
                <w:sz w:val="20"/>
                <w:szCs w:val="20"/>
              </w:rPr>
              <w:t xml:space="preserve">       </w:t>
            </w:r>
            <w:r>
              <w:rPr>
                <w:sz w:val="20"/>
                <w:szCs w:val="20"/>
              </w:rPr>
              <w:t xml:space="preserve">       </w:t>
            </w:r>
            <w:r w:rsidR="00B05908">
              <w:rPr>
                <w:sz w:val="20"/>
                <w:szCs w:val="20"/>
              </w:rPr>
              <w:t xml:space="preserve"> 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348"/>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1.28.</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sz w:val="20"/>
                <w:szCs w:val="20"/>
              </w:rPr>
            </w:pPr>
            <w:r w:rsidRPr="005A239F">
              <w:rPr>
                <w:sz w:val="20"/>
                <w:szCs w:val="20"/>
              </w:rPr>
              <w:t>УЦИ по трём осям</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9B278A" w:rsidP="00B25656">
            <w:pPr>
              <w:ind w:firstLine="0"/>
              <w:rPr>
                <w:sz w:val="20"/>
                <w:szCs w:val="20"/>
              </w:rPr>
            </w:pPr>
            <w:r w:rsidRPr="00FC694C">
              <w:rPr>
                <w:sz w:val="20"/>
                <w:szCs w:val="20"/>
              </w:rPr>
              <w:t xml:space="preserve">      </w:t>
            </w:r>
            <w:r>
              <w:rPr>
                <w:sz w:val="20"/>
                <w:szCs w:val="20"/>
              </w:rPr>
              <w:t xml:space="preserve">      </w:t>
            </w:r>
            <w:r w:rsidRPr="00FC694C">
              <w:rPr>
                <w:sz w:val="20"/>
                <w:szCs w:val="20"/>
              </w:rPr>
              <w:t xml:space="preserve"> </w:t>
            </w:r>
            <w:r>
              <w:rPr>
                <w:sz w:val="20"/>
                <w:szCs w:val="20"/>
              </w:rPr>
              <w:t xml:space="preserve"> </w:t>
            </w:r>
            <w:r w:rsidR="00B05908">
              <w:rPr>
                <w:sz w:val="20"/>
                <w:szCs w:val="20"/>
              </w:rPr>
              <w:t xml:space="preserve"> 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1.29.</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sz w:val="20"/>
                <w:szCs w:val="20"/>
              </w:rPr>
            </w:pPr>
            <w:r w:rsidRPr="005A239F">
              <w:rPr>
                <w:sz w:val="20"/>
                <w:szCs w:val="20"/>
              </w:rPr>
              <w:t>Исполнение СЕ</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1.30.</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240" w:lineRule="auto"/>
              <w:ind w:firstLine="0"/>
              <w:rPr>
                <w:sz w:val="20"/>
                <w:szCs w:val="20"/>
              </w:rPr>
            </w:pPr>
            <w:r w:rsidRPr="005A239F">
              <w:rPr>
                <w:sz w:val="20"/>
                <w:szCs w:val="20"/>
              </w:rPr>
              <w:t>Телескопическая защита направляющих станины и ходового винта</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432"/>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1.31.</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240" w:lineRule="auto"/>
              <w:ind w:firstLine="0"/>
              <w:rPr>
                <w:sz w:val="20"/>
                <w:szCs w:val="20"/>
              </w:rPr>
            </w:pPr>
            <w:r w:rsidRPr="005A239F">
              <w:rPr>
                <w:sz w:val="20"/>
                <w:szCs w:val="20"/>
              </w:rPr>
              <w:t>Дополнительное включение/выключение шпинделя педального типа</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1.32.</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sz w:val="20"/>
                <w:szCs w:val="20"/>
              </w:rPr>
            </w:pPr>
            <w:r w:rsidRPr="005A239F">
              <w:rPr>
                <w:sz w:val="20"/>
                <w:szCs w:val="20"/>
              </w:rPr>
              <w:t xml:space="preserve">Планшайба </w:t>
            </w:r>
            <w:r w:rsidRPr="005A239F">
              <w:rPr>
                <w:sz w:val="20"/>
                <w:szCs w:val="20"/>
              </w:rPr>
              <w:sym w:font="SymbolMono BT" w:char="F0C6"/>
            </w:r>
            <w:r w:rsidRPr="005A239F">
              <w:rPr>
                <w:sz w:val="20"/>
                <w:szCs w:val="20"/>
              </w:rPr>
              <w:t>300…400 мм</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1.33.</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sz w:val="20"/>
                <w:szCs w:val="20"/>
              </w:rPr>
            </w:pPr>
            <w:r w:rsidRPr="005A239F">
              <w:rPr>
                <w:sz w:val="20"/>
                <w:szCs w:val="20"/>
              </w:rPr>
              <w:t>Руководство УЦИ на русском языке</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1.34.</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tcPr>
          <w:p w:rsidR="009B278A" w:rsidRPr="005A239F" w:rsidRDefault="009B278A" w:rsidP="00B25656">
            <w:pPr>
              <w:spacing w:line="360" w:lineRule="auto"/>
              <w:ind w:firstLine="0"/>
              <w:rPr>
                <w:sz w:val="20"/>
                <w:szCs w:val="20"/>
              </w:rPr>
            </w:pPr>
            <w:r w:rsidRPr="005A239F">
              <w:rPr>
                <w:sz w:val="20"/>
                <w:szCs w:val="20"/>
              </w:rPr>
              <w:t>Поддон для сбора стружки</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FC694C" w:rsidRDefault="00B05908" w:rsidP="00B25656">
            <w:pPr>
              <w:rPr>
                <w:sz w:val="20"/>
                <w:szCs w:val="20"/>
              </w:rPr>
            </w:pPr>
            <w:r>
              <w:rPr>
                <w:sz w:val="20"/>
                <w:szCs w:val="20"/>
              </w:rPr>
              <w:t>2</w:t>
            </w:r>
          </w:p>
        </w:tc>
        <w:tc>
          <w:tcPr>
            <w:tcW w:w="1843" w:type="dxa"/>
            <w:gridSpan w:val="2"/>
            <w:vMerge/>
            <w:tcBorders>
              <w:left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ind w:firstLine="0"/>
              <w:rPr>
                <w:sz w:val="21"/>
                <w:szCs w:val="21"/>
              </w:rPr>
            </w:pPr>
            <w:r>
              <w:rPr>
                <w:sz w:val="21"/>
                <w:szCs w:val="21"/>
              </w:rPr>
              <w:t>1.35.</w:t>
            </w: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5A239F" w:rsidRDefault="009B278A" w:rsidP="00B25656">
            <w:pPr>
              <w:ind w:firstLine="0"/>
              <w:rPr>
                <w:b/>
                <w:sz w:val="20"/>
                <w:szCs w:val="20"/>
              </w:rPr>
            </w:pPr>
            <w:r w:rsidRPr="005A239F">
              <w:rPr>
                <w:sz w:val="20"/>
                <w:szCs w:val="20"/>
              </w:rPr>
              <w:t>Диодная лампа освещения рабочей зоны</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5F2306" w:rsidRDefault="00B05908" w:rsidP="00B25656">
            <w:pPr>
              <w:rPr>
                <w:sz w:val="21"/>
                <w:szCs w:val="21"/>
              </w:rPr>
            </w:pPr>
            <w:r>
              <w:rPr>
                <w:sz w:val="21"/>
                <w:szCs w:val="21"/>
              </w:rPr>
              <w:t>2</w:t>
            </w:r>
          </w:p>
        </w:tc>
        <w:tc>
          <w:tcPr>
            <w:tcW w:w="1843" w:type="dxa"/>
            <w:gridSpan w:val="2"/>
            <w:vMerge/>
            <w:tcBorders>
              <w:left w:val="single" w:sz="4" w:space="0" w:color="auto"/>
              <w:bottom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rPr>
                <w:sz w:val="21"/>
                <w:szCs w:val="21"/>
              </w:rPr>
            </w:pP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5F2306" w:rsidRDefault="009B278A" w:rsidP="00B25656">
            <w:pPr>
              <w:ind w:firstLine="0"/>
              <w:rPr>
                <w:b/>
                <w:sz w:val="21"/>
                <w:szCs w:val="21"/>
              </w:rPr>
            </w:pPr>
            <w:r>
              <w:rPr>
                <w:b/>
                <w:sz w:val="21"/>
                <w:szCs w:val="21"/>
              </w:rPr>
              <w:t>Итого Оборудование</w:t>
            </w:r>
          </w:p>
        </w:tc>
        <w:tc>
          <w:tcPr>
            <w:tcW w:w="1829" w:type="dxa"/>
            <w:tcBorders>
              <w:top w:val="single" w:sz="4" w:space="0" w:color="auto"/>
              <w:left w:val="single" w:sz="4" w:space="0" w:color="auto"/>
              <w:bottom w:val="single" w:sz="4" w:space="0" w:color="auto"/>
              <w:right w:val="single" w:sz="4" w:space="0" w:color="000000"/>
            </w:tcBorders>
            <w:shd w:val="clear" w:color="auto" w:fill="auto"/>
            <w:vAlign w:val="bottom"/>
          </w:tcPr>
          <w:p w:rsidR="009B278A" w:rsidRDefault="009B278A" w:rsidP="00B25656">
            <w:pPr>
              <w:rPr>
                <w:sz w:val="21"/>
                <w:szCs w:val="21"/>
              </w:rPr>
            </w:pPr>
          </w:p>
        </w:tc>
        <w:tc>
          <w:tcPr>
            <w:tcW w:w="1843" w:type="dxa"/>
            <w:gridSpan w:val="2"/>
            <w:tcBorders>
              <w:left w:val="single" w:sz="4" w:space="0" w:color="auto"/>
              <w:bottom w:val="single" w:sz="4" w:space="0" w:color="auto"/>
              <w:right w:val="single" w:sz="4" w:space="0" w:color="auto"/>
            </w:tcBorders>
            <w:shd w:val="clear" w:color="auto" w:fill="auto"/>
            <w:vAlign w:val="bottom"/>
          </w:tcPr>
          <w:p w:rsidR="009B278A" w:rsidRPr="005F2306" w:rsidRDefault="009B278A" w:rsidP="00B25656">
            <w:pPr>
              <w:ind w:firstLine="0"/>
              <w:rPr>
                <w:sz w:val="21"/>
                <w:szCs w:val="21"/>
              </w:rPr>
            </w:pPr>
          </w:p>
        </w:tc>
      </w:tr>
      <w:tr w:rsidR="009B278A" w:rsidRPr="00DF70FB" w:rsidTr="00B25656">
        <w:trPr>
          <w:trHeight w:val="240"/>
        </w:trPr>
        <w:tc>
          <w:tcPr>
            <w:tcW w:w="8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B278A" w:rsidRPr="005F2306" w:rsidRDefault="009B278A" w:rsidP="00B25656">
            <w:pPr>
              <w:rPr>
                <w:sz w:val="21"/>
                <w:szCs w:val="21"/>
              </w:rPr>
            </w:pPr>
          </w:p>
        </w:tc>
        <w:tc>
          <w:tcPr>
            <w:tcW w:w="595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9B278A" w:rsidRPr="005F2306" w:rsidRDefault="009B278A" w:rsidP="00B25656">
            <w:pPr>
              <w:ind w:firstLine="0"/>
              <w:rPr>
                <w:sz w:val="21"/>
                <w:szCs w:val="21"/>
              </w:rPr>
            </w:pPr>
            <w:r w:rsidRPr="005F2306">
              <w:rPr>
                <w:sz w:val="21"/>
                <w:szCs w:val="21"/>
              </w:rPr>
              <w:t>В стоимость оборудования включено</w:t>
            </w:r>
            <w:r>
              <w:rPr>
                <w:sz w:val="21"/>
                <w:szCs w:val="21"/>
              </w:rPr>
              <w:t>:</w:t>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78A" w:rsidRPr="005F2306" w:rsidRDefault="009B278A" w:rsidP="00B25656">
            <w:pPr>
              <w:rPr>
                <w:sz w:val="21"/>
                <w:szCs w:val="21"/>
              </w:rPr>
            </w:pPr>
          </w:p>
        </w:tc>
      </w:tr>
      <w:tr w:rsidR="009B278A" w:rsidRPr="00DF70FB" w:rsidTr="00B25656">
        <w:trPr>
          <w:trHeight w:val="360"/>
        </w:trPr>
        <w:tc>
          <w:tcPr>
            <w:tcW w:w="865" w:type="dxa"/>
            <w:gridSpan w:val="2"/>
            <w:tcBorders>
              <w:top w:val="nil"/>
              <w:left w:val="single" w:sz="4" w:space="0" w:color="auto"/>
              <w:bottom w:val="single" w:sz="4" w:space="0" w:color="auto"/>
              <w:right w:val="single" w:sz="4" w:space="0" w:color="auto"/>
            </w:tcBorders>
            <w:shd w:val="clear" w:color="auto" w:fill="auto"/>
            <w:noWrap/>
            <w:vAlign w:val="bottom"/>
            <w:hideMark/>
          </w:tcPr>
          <w:p w:rsidR="009B278A" w:rsidRPr="005F2306" w:rsidRDefault="009B278A" w:rsidP="00B25656">
            <w:pPr>
              <w:ind w:firstLine="0"/>
              <w:rPr>
                <w:sz w:val="21"/>
                <w:szCs w:val="21"/>
              </w:rPr>
            </w:pPr>
          </w:p>
        </w:tc>
        <w:tc>
          <w:tcPr>
            <w:tcW w:w="9626" w:type="dxa"/>
            <w:gridSpan w:val="9"/>
            <w:tcBorders>
              <w:top w:val="single" w:sz="4" w:space="0" w:color="auto"/>
              <w:left w:val="nil"/>
              <w:bottom w:val="single" w:sz="4" w:space="0" w:color="auto"/>
              <w:right w:val="single" w:sz="4" w:space="0" w:color="000000"/>
            </w:tcBorders>
            <w:shd w:val="clear" w:color="auto" w:fill="auto"/>
            <w:vAlign w:val="center"/>
            <w:hideMark/>
          </w:tcPr>
          <w:p w:rsidR="009B278A" w:rsidRPr="005F2306" w:rsidRDefault="009B278A" w:rsidP="00B25656">
            <w:pPr>
              <w:ind w:firstLine="0"/>
              <w:rPr>
                <w:sz w:val="21"/>
                <w:szCs w:val="21"/>
              </w:rPr>
            </w:pPr>
            <w:r w:rsidRPr="005F2306">
              <w:rPr>
                <w:sz w:val="21"/>
                <w:szCs w:val="21"/>
              </w:rPr>
              <w:t>Стоимость услуг по доставке, упаковке и маркировке.</w:t>
            </w:r>
          </w:p>
        </w:tc>
      </w:tr>
      <w:tr w:rsidR="009B278A" w:rsidRPr="00DF70FB" w:rsidTr="00B25656">
        <w:trPr>
          <w:trHeight w:val="180"/>
        </w:trPr>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B278A" w:rsidRPr="005F2306" w:rsidRDefault="009B278A" w:rsidP="00B25656">
            <w:pPr>
              <w:ind w:firstLine="0"/>
              <w:rPr>
                <w:sz w:val="21"/>
                <w:szCs w:val="21"/>
              </w:rPr>
            </w:pPr>
            <w:r w:rsidRPr="005F2306">
              <w:rPr>
                <w:sz w:val="21"/>
                <w:szCs w:val="21"/>
              </w:rPr>
              <w:t>2.</w:t>
            </w:r>
          </w:p>
        </w:tc>
        <w:tc>
          <w:tcPr>
            <w:tcW w:w="9626" w:type="dxa"/>
            <w:gridSpan w:val="9"/>
            <w:tcBorders>
              <w:top w:val="single" w:sz="4" w:space="0" w:color="auto"/>
              <w:left w:val="nil"/>
              <w:bottom w:val="single" w:sz="4" w:space="0" w:color="auto"/>
              <w:right w:val="single" w:sz="4" w:space="0" w:color="000000"/>
            </w:tcBorders>
            <w:shd w:val="clear" w:color="auto" w:fill="auto"/>
            <w:vAlign w:val="center"/>
          </w:tcPr>
          <w:p w:rsidR="009B278A" w:rsidRPr="005F2306" w:rsidRDefault="009B278A" w:rsidP="00B25656">
            <w:pPr>
              <w:ind w:firstLine="0"/>
              <w:rPr>
                <w:sz w:val="21"/>
                <w:szCs w:val="21"/>
              </w:rPr>
            </w:pPr>
            <w:r w:rsidRPr="005F2306">
              <w:rPr>
                <w:sz w:val="21"/>
                <w:szCs w:val="21"/>
              </w:rPr>
              <w:t>Работы и услуги</w:t>
            </w:r>
          </w:p>
        </w:tc>
      </w:tr>
      <w:tr w:rsidR="009B278A" w:rsidRPr="00DF70FB" w:rsidTr="00B25656">
        <w:trPr>
          <w:trHeight w:val="729"/>
        </w:trPr>
        <w:tc>
          <w:tcPr>
            <w:tcW w:w="865" w:type="dxa"/>
            <w:gridSpan w:val="2"/>
            <w:tcBorders>
              <w:top w:val="single" w:sz="4" w:space="0" w:color="auto"/>
              <w:left w:val="single" w:sz="4" w:space="0" w:color="auto"/>
              <w:right w:val="single" w:sz="4" w:space="0" w:color="auto"/>
            </w:tcBorders>
            <w:shd w:val="clear" w:color="auto" w:fill="auto"/>
            <w:noWrap/>
            <w:vAlign w:val="bottom"/>
          </w:tcPr>
          <w:p w:rsidR="009B278A" w:rsidRPr="005F2306" w:rsidRDefault="009B278A" w:rsidP="00B25656">
            <w:pPr>
              <w:ind w:firstLine="0"/>
              <w:rPr>
                <w:sz w:val="21"/>
                <w:szCs w:val="21"/>
              </w:rPr>
            </w:pPr>
            <w:r w:rsidRPr="005F2306">
              <w:rPr>
                <w:sz w:val="21"/>
                <w:szCs w:val="21"/>
              </w:rPr>
              <w:t>2.1.</w:t>
            </w:r>
          </w:p>
        </w:tc>
        <w:tc>
          <w:tcPr>
            <w:tcW w:w="5954" w:type="dxa"/>
            <w:gridSpan w:val="6"/>
            <w:tcBorders>
              <w:top w:val="single" w:sz="4" w:space="0" w:color="auto"/>
              <w:left w:val="nil"/>
              <w:right w:val="single" w:sz="4" w:space="0" w:color="auto"/>
            </w:tcBorders>
            <w:shd w:val="clear" w:color="auto" w:fill="auto"/>
            <w:vAlign w:val="center"/>
          </w:tcPr>
          <w:p w:rsidR="009B278A" w:rsidRPr="005F2306" w:rsidRDefault="009B278A" w:rsidP="00B25656">
            <w:pPr>
              <w:spacing w:line="240" w:lineRule="auto"/>
              <w:ind w:firstLine="0"/>
              <w:rPr>
                <w:sz w:val="21"/>
                <w:szCs w:val="21"/>
              </w:rPr>
            </w:pPr>
            <w:r w:rsidRPr="005F2306">
              <w:rPr>
                <w:sz w:val="21"/>
                <w:szCs w:val="21"/>
              </w:rPr>
              <w:t>Пусконаладочные работы, ввод в эксплуатацию (Провод</w:t>
            </w:r>
            <w:r>
              <w:rPr>
                <w:sz w:val="21"/>
                <w:szCs w:val="21"/>
              </w:rPr>
              <w:t>ит __ чел. Продавца в течение 7</w:t>
            </w:r>
            <w:r w:rsidRPr="005F2306">
              <w:rPr>
                <w:sz w:val="21"/>
                <w:szCs w:val="21"/>
              </w:rPr>
              <w:t xml:space="preserve"> дней)</w:t>
            </w:r>
          </w:p>
        </w:tc>
        <w:tc>
          <w:tcPr>
            <w:tcW w:w="1829" w:type="dxa"/>
            <w:tcBorders>
              <w:top w:val="single" w:sz="4" w:space="0" w:color="auto"/>
              <w:left w:val="single" w:sz="4" w:space="0" w:color="auto"/>
              <w:right w:val="single" w:sz="4" w:space="0" w:color="auto"/>
            </w:tcBorders>
            <w:shd w:val="clear" w:color="auto" w:fill="auto"/>
            <w:vAlign w:val="center"/>
          </w:tcPr>
          <w:p w:rsidR="009B278A" w:rsidRPr="005F2306" w:rsidRDefault="009B278A" w:rsidP="00B25656">
            <w:pPr>
              <w:rPr>
                <w:sz w:val="21"/>
                <w:szCs w:val="21"/>
              </w:rPr>
            </w:pPr>
          </w:p>
        </w:tc>
        <w:tc>
          <w:tcPr>
            <w:tcW w:w="1843" w:type="dxa"/>
            <w:gridSpan w:val="2"/>
            <w:tcBorders>
              <w:top w:val="single" w:sz="4" w:space="0" w:color="auto"/>
              <w:left w:val="single" w:sz="4" w:space="0" w:color="auto"/>
              <w:right w:val="single" w:sz="4" w:space="0" w:color="000000"/>
            </w:tcBorders>
            <w:shd w:val="clear" w:color="auto" w:fill="auto"/>
            <w:vAlign w:val="center"/>
          </w:tcPr>
          <w:p w:rsidR="009B278A" w:rsidRPr="005F2306" w:rsidRDefault="009B278A" w:rsidP="00B25656">
            <w:pPr>
              <w:rPr>
                <w:sz w:val="21"/>
                <w:szCs w:val="21"/>
              </w:rPr>
            </w:pPr>
          </w:p>
        </w:tc>
      </w:tr>
      <w:tr w:rsidR="009B278A" w:rsidRPr="00DF70FB" w:rsidTr="00B25656">
        <w:trPr>
          <w:trHeight w:val="195"/>
        </w:trPr>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B278A" w:rsidRPr="005F2306" w:rsidRDefault="009B278A" w:rsidP="00B25656">
            <w:pPr>
              <w:ind w:firstLine="0"/>
              <w:rPr>
                <w:sz w:val="21"/>
                <w:szCs w:val="21"/>
              </w:rPr>
            </w:pPr>
            <w:r w:rsidRPr="005F2306">
              <w:rPr>
                <w:sz w:val="21"/>
                <w:szCs w:val="21"/>
              </w:rPr>
              <w:t>2.2.</w:t>
            </w:r>
          </w:p>
        </w:tc>
        <w:tc>
          <w:tcPr>
            <w:tcW w:w="5954" w:type="dxa"/>
            <w:gridSpan w:val="6"/>
            <w:tcBorders>
              <w:top w:val="single" w:sz="4" w:space="0" w:color="auto"/>
              <w:left w:val="nil"/>
              <w:bottom w:val="single" w:sz="4" w:space="0" w:color="auto"/>
              <w:right w:val="single" w:sz="4" w:space="0" w:color="auto"/>
            </w:tcBorders>
            <w:shd w:val="clear" w:color="auto" w:fill="auto"/>
            <w:vAlign w:val="center"/>
          </w:tcPr>
          <w:p w:rsidR="009B278A" w:rsidRPr="005F2306" w:rsidRDefault="009B278A" w:rsidP="00B25656">
            <w:pPr>
              <w:ind w:firstLine="0"/>
              <w:rPr>
                <w:sz w:val="21"/>
                <w:szCs w:val="21"/>
              </w:rPr>
            </w:pPr>
            <w:r w:rsidRPr="005F2306">
              <w:rPr>
                <w:sz w:val="21"/>
                <w:szCs w:val="21"/>
              </w:rPr>
              <w:t>Инструктаж (Проводи</w:t>
            </w:r>
            <w:r>
              <w:rPr>
                <w:sz w:val="21"/>
                <w:szCs w:val="21"/>
              </w:rPr>
              <w:t>т ____ чел. Продавца для 2</w:t>
            </w:r>
            <w:r w:rsidRPr="005F2306">
              <w:rPr>
                <w:sz w:val="21"/>
                <w:szCs w:val="21"/>
              </w:rPr>
              <w:t xml:space="preserve"> чел. </w:t>
            </w:r>
            <w:r w:rsidRPr="005F2306">
              <w:rPr>
                <w:sz w:val="21"/>
                <w:szCs w:val="21"/>
              </w:rPr>
              <w:lastRenderedPageBreak/>
              <w:t>Покупателя в течение проведения пусконаладочных работ)</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rPr>
                <w:sz w:val="21"/>
                <w:szCs w:val="21"/>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278A" w:rsidRPr="005F2306" w:rsidRDefault="009B278A" w:rsidP="00B25656">
            <w:pPr>
              <w:rPr>
                <w:sz w:val="21"/>
                <w:szCs w:val="21"/>
              </w:rPr>
            </w:pPr>
          </w:p>
        </w:tc>
      </w:tr>
      <w:tr w:rsidR="009B278A" w:rsidRPr="00DF70FB" w:rsidTr="00B25656">
        <w:trPr>
          <w:trHeight w:val="398"/>
        </w:trPr>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B278A" w:rsidRPr="005F2306" w:rsidRDefault="009B278A" w:rsidP="00B25656">
            <w:pPr>
              <w:ind w:firstLine="0"/>
              <w:rPr>
                <w:sz w:val="21"/>
                <w:szCs w:val="21"/>
              </w:rPr>
            </w:pPr>
            <w:r w:rsidRPr="005F2306">
              <w:rPr>
                <w:sz w:val="21"/>
                <w:szCs w:val="21"/>
              </w:rPr>
              <w:lastRenderedPageBreak/>
              <w:t>2.3</w:t>
            </w:r>
          </w:p>
        </w:tc>
        <w:tc>
          <w:tcPr>
            <w:tcW w:w="5954" w:type="dxa"/>
            <w:gridSpan w:val="6"/>
            <w:tcBorders>
              <w:top w:val="single" w:sz="4" w:space="0" w:color="auto"/>
              <w:left w:val="nil"/>
              <w:bottom w:val="single" w:sz="4" w:space="0" w:color="auto"/>
              <w:right w:val="single" w:sz="4" w:space="0" w:color="auto"/>
            </w:tcBorders>
            <w:shd w:val="clear" w:color="auto" w:fill="auto"/>
            <w:vAlign w:val="center"/>
          </w:tcPr>
          <w:p w:rsidR="009B278A" w:rsidRPr="005F2306" w:rsidRDefault="009B278A" w:rsidP="00B25656">
            <w:pPr>
              <w:ind w:firstLine="0"/>
              <w:rPr>
                <w:sz w:val="21"/>
                <w:szCs w:val="21"/>
              </w:rPr>
            </w:pPr>
            <w:r w:rsidRPr="005F2306">
              <w:rPr>
                <w:b/>
                <w:bCs/>
                <w:sz w:val="21"/>
                <w:szCs w:val="21"/>
              </w:rPr>
              <w:t>Итого за работы</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rPr>
                <w:sz w:val="21"/>
                <w:szCs w:val="21"/>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278A" w:rsidRPr="005F2306" w:rsidRDefault="009B278A" w:rsidP="00B25656">
            <w:pPr>
              <w:rPr>
                <w:sz w:val="21"/>
                <w:szCs w:val="21"/>
              </w:rPr>
            </w:pPr>
          </w:p>
        </w:tc>
      </w:tr>
      <w:tr w:rsidR="009B278A" w:rsidRPr="00DF70FB" w:rsidTr="00B25656">
        <w:trPr>
          <w:trHeight w:val="137"/>
        </w:trPr>
        <w:tc>
          <w:tcPr>
            <w:tcW w:w="68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B278A" w:rsidRPr="005F2306" w:rsidRDefault="009B278A" w:rsidP="00B25656">
            <w:pPr>
              <w:rPr>
                <w:sz w:val="21"/>
                <w:szCs w:val="21"/>
              </w:rPr>
            </w:pPr>
            <w:r w:rsidRPr="005F2306">
              <w:rPr>
                <w:sz w:val="21"/>
                <w:szCs w:val="21"/>
                <w:lang w:eastAsia="en-US"/>
              </w:rPr>
              <w:t>В стоимость Работ включено.</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9B278A" w:rsidRPr="005F2306" w:rsidRDefault="009B278A" w:rsidP="00B25656">
            <w:pPr>
              <w:rPr>
                <w:sz w:val="21"/>
                <w:szCs w:val="21"/>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278A" w:rsidRPr="005F2306" w:rsidRDefault="009B278A" w:rsidP="00B25656">
            <w:pPr>
              <w:rPr>
                <w:sz w:val="21"/>
                <w:szCs w:val="21"/>
              </w:rPr>
            </w:pPr>
          </w:p>
        </w:tc>
      </w:tr>
      <w:tr w:rsidR="009B278A" w:rsidRPr="00DF70FB" w:rsidTr="00B25656">
        <w:trPr>
          <w:trHeight w:val="150"/>
        </w:trPr>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B278A" w:rsidRPr="005F2306" w:rsidRDefault="009B278A" w:rsidP="00B25656">
            <w:pPr>
              <w:ind w:firstLine="0"/>
              <w:rPr>
                <w:sz w:val="21"/>
                <w:szCs w:val="21"/>
              </w:rPr>
            </w:pPr>
            <w:r w:rsidRPr="005F2306">
              <w:rPr>
                <w:sz w:val="21"/>
                <w:szCs w:val="21"/>
              </w:rPr>
              <w:t>2.4.</w:t>
            </w:r>
          </w:p>
        </w:tc>
        <w:tc>
          <w:tcPr>
            <w:tcW w:w="9626" w:type="dxa"/>
            <w:gridSpan w:val="9"/>
            <w:tcBorders>
              <w:top w:val="single" w:sz="4" w:space="0" w:color="auto"/>
              <w:left w:val="nil"/>
              <w:bottom w:val="single" w:sz="4" w:space="0" w:color="auto"/>
              <w:right w:val="single" w:sz="4" w:space="0" w:color="000000"/>
            </w:tcBorders>
            <w:shd w:val="clear" w:color="auto" w:fill="auto"/>
            <w:vAlign w:val="center"/>
          </w:tcPr>
          <w:p w:rsidR="009B278A" w:rsidRPr="005F2306" w:rsidRDefault="009B278A" w:rsidP="00B25656">
            <w:pPr>
              <w:ind w:firstLine="0"/>
              <w:rPr>
                <w:sz w:val="21"/>
                <w:szCs w:val="21"/>
              </w:rPr>
            </w:pPr>
            <w:r w:rsidRPr="005F2306">
              <w:rPr>
                <w:sz w:val="21"/>
                <w:szCs w:val="21"/>
                <w:lang w:eastAsia="en-US"/>
              </w:rPr>
              <w:t>Командировочные расходы на персонал Продавца</w:t>
            </w:r>
          </w:p>
        </w:tc>
      </w:tr>
      <w:tr w:rsidR="009B278A" w:rsidRPr="00DF70FB" w:rsidTr="00B25656">
        <w:trPr>
          <w:trHeight w:val="285"/>
        </w:trPr>
        <w:tc>
          <w:tcPr>
            <w:tcW w:w="864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B278A" w:rsidRPr="005F2306" w:rsidRDefault="009B278A" w:rsidP="00B25656">
            <w:pPr>
              <w:ind w:firstLine="0"/>
              <w:rPr>
                <w:b/>
                <w:bCs/>
                <w:sz w:val="21"/>
                <w:szCs w:val="21"/>
              </w:rPr>
            </w:pPr>
            <w:r w:rsidRPr="005F2306">
              <w:rPr>
                <w:b/>
                <w:bCs/>
                <w:sz w:val="21"/>
                <w:szCs w:val="21"/>
              </w:rPr>
              <w:t>Итого стоимость Оборудования и Работ</w:t>
            </w:r>
          </w:p>
        </w:tc>
        <w:tc>
          <w:tcPr>
            <w:tcW w:w="1843" w:type="dxa"/>
            <w:gridSpan w:val="2"/>
            <w:tcBorders>
              <w:top w:val="nil"/>
              <w:left w:val="nil"/>
              <w:bottom w:val="single" w:sz="4" w:space="0" w:color="auto"/>
              <w:right w:val="single" w:sz="4" w:space="0" w:color="auto"/>
            </w:tcBorders>
            <w:shd w:val="clear" w:color="auto" w:fill="auto"/>
            <w:vAlign w:val="center"/>
            <w:hideMark/>
          </w:tcPr>
          <w:p w:rsidR="009B278A" w:rsidRPr="005F2306" w:rsidRDefault="009B278A" w:rsidP="00B25656">
            <w:pPr>
              <w:jc w:val="center"/>
              <w:rPr>
                <w:b/>
                <w:bCs/>
                <w:sz w:val="21"/>
                <w:szCs w:val="21"/>
              </w:rPr>
            </w:pPr>
          </w:p>
        </w:tc>
      </w:tr>
      <w:tr w:rsidR="009B278A" w:rsidRPr="00DF70FB" w:rsidTr="00B25656">
        <w:trPr>
          <w:trHeight w:val="300"/>
        </w:trPr>
        <w:tc>
          <w:tcPr>
            <w:tcW w:w="68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278A" w:rsidRPr="005F2306" w:rsidRDefault="009B278A" w:rsidP="00B25656">
            <w:pPr>
              <w:ind w:firstLine="0"/>
              <w:rPr>
                <w:b/>
                <w:bCs/>
                <w:sz w:val="21"/>
                <w:szCs w:val="21"/>
              </w:rPr>
            </w:pPr>
            <w:r w:rsidRPr="005F2306">
              <w:rPr>
                <w:b/>
                <w:bCs/>
                <w:sz w:val="21"/>
                <w:szCs w:val="21"/>
              </w:rPr>
              <w:t>НДС</w:t>
            </w:r>
          </w:p>
        </w:tc>
        <w:tc>
          <w:tcPr>
            <w:tcW w:w="1829" w:type="dxa"/>
            <w:tcBorders>
              <w:top w:val="nil"/>
              <w:left w:val="nil"/>
              <w:bottom w:val="single" w:sz="4" w:space="0" w:color="auto"/>
              <w:right w:val="single" w:sz="4" w:space="0" w:color="auto"/>
            </w:tcBorders>
            <w:shd w:val="clear" w:color="auto" w:fill="auto"/>
            <w:vAlign w:val="center"/>
            <w:hideMark/>
          </w:tcPr>
          <w:p w:rsidR="009B278A" w:rsidRPr="005F2306" w:rsidRDefault="009B278A" w:rsidP="00B25656">
            <w:pPr>
              <w:ind w:firstLine="0"/>
              <w:rPr>
                <w:b/>
                <w:bCs/>
                <w:sz w:val="21"/>
                <w:szCs w:val="21"/>
              </w:rPr>
            </w:pPr>
            <w:r>
              <w:rPr>
                <w:b/>
                <w:bCs/>
                <w:sz w:val="21"/>
                <w:szCs w:val="21"/>
              </w:rPr>
              <w:t xml:space="preserve">          </w:t>
            </w:r>
            <w:r w:rsidRPr="005F2306">
              <w:rPr>
                <w:b/>
                <w:bCs/>
                <w:sz w:val="21"/>
                <w:szCs w:val="21"/>
              </w:rPr>
              <w:t>20%</w:t>
            </w:r>
          </w:p>
        </w:tc>
        <w:tc>
          <w:tcPr>
            <w:tcW w:w="1843" w:type="dxa"/>
            <w:gridSpan w:val="2"/>
            <w:tcBorders>
              <w:top w:val="nil"/>
              <w:left w:val="nil"/>
              <w:bottom w:val="single" w:sz="4" w:space="0" w:color="auto"/>
              <w:right w:val="single" w:sz="4" w:space="0" w:color="auto"/>
            </w:tcBorders>
            <w:shd w:val="clear" w:color="auto" w:fill="auto"/>
            <w:vAlign w:val="center"/>
            <w:hideMark/>
          </w:tcPr>
          <w:p w:rsidR="009B278A" w:rsidRPr="005F2306" w:rsidRDefault="009B278A" w:rsidP="00B25656">
            <w:pPr>
              <w:jc w:val="center"/>
              <w:rPr>
                <w:b/>
                <w:bCs/>
                <w:sz w:val="21"/>
                <w:szCs w:val="21"/>
              </w:rPr>
            </w:pPr>
          </w:p>
        </w:tc>
      </w:tr>
      <w:tr w:rsidR="009B278A" w:rsidRPr="00DF70FB" w:rsidTr="00B25656">
        <w:trPr>
          <w:trHeight w:val="255"/>
        </w:trPr>
        <w:tc>
          <w:tcPr>
            <w:tcW w:w="864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B278A" w:rsidRPr="005F2306" w:rsidRDefault="009B278A" w:rsidP="00B25656">
            <w:pPr>
              <w:ind w:firstLine="0"/>
              <w:rPr>
                <w:b/>
                <w:bCs/>
                <w:sz w:val="21"/>
                <w:szCs w:val="21"/>
              </w:rPr>
            </w:pPr>
            <w:bookmarkStart w:id="2" w:name="RANGE!A38"/>
            <w:r w:rsidRPr="005F2306">
              <w:rPr>
                <w:b/>
                <w:bCs/>
                <w:sz w:val="21"/>
                <w:szCs w:val="21"/>
              </w:rPr>
              <w:t>ВСЕГО с НДС</w:t>
            </w:r>
            <w:bookmarkEnd w:id="2"/>
          </w:p>
        </w:tc>
        <w:tc>
          <w:tcPr>
            <w:tcW w:w="1843" w:type="dxa"/>
            <w:gridSpan w:val="2"/>
            <w:tcBorders>
              <w:top w:val="nil"/>
              <w:left w:val="nil"/>
              <w:bottom w:val="single" w:sz="4" w:space="0" w:color="auto"/>
              <w:right w:val="single" w:sz="4" w:space="0" w:color="auto"/>
            </w:tcBorders>
            <w:shd w:val="clear" w:color="auto" w:fill="auto"/>
            <w:vAlign w:val="center"/>
            <w:hideMark/>
          </w:tcPr>
          <w:p w:rsidR="009B278A" w:rsidRPr="005F2306" w:rsidRDefault="009B278A" w:rsidP="00B25656">
            <w:pPr>
              <w:jc w:val="center"/>
              <w:rPr>
                <w:b/>
                <w:bCs/>
                <w:sz w:val="21"/>
                <w:szCs w:val="21"/>
              </w:rPr>
            </w:pPr>
          </w:p>
        </w:tc>
      </w:tr>
      <w:tr w:rsidR="009B278A" w:rsidRPr="00DF70FB" w:rsidTr="00B25656">
        <w:trPr>
          <w:trHeight w:val="255"/>
        </w:trPr>
        <w:tc>
          <w:tcPr>
            <w:tcW w:w="1373" w:type="dxa"/>
            <w:gridSpan w:val="3"/>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266"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2260" w:type="dxa"/>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1849" w:type="dxa"/>
            <w:gridSpan w:val="2"/>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2900" w:type="dxa"/>
            <w:gridSpan w:val="2"/>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c>
          <w:tcPr>
            <w:tcW w:w="1843" w:type="dxa"/>
            <w:gridSpan w:val="2"/>
            <w:tcBorders>
              <w:top w:val="nil"/>
              <w:left w:val="nil"/>
              <w:bottom w:val="nil"/>
              <w:right w:val="nil"/>
            </w:tcBorders>
            <w:shd w:val="clear" w:color="auto" w:fill="auto"/>
            <w:noWrap/>
            <w:vAlign w:val="bottom"/>
            <w:hideMark/>
          </w:tcPr>
          <w:p w:rsidR="009B278A" w:rsidRPr="00DF70FB" w:rsidRDefault="009B278A" w:rsidP="00B25656">
            <w:pPr>
              <w:rPr>
                <w:sz w:val="23"/>
                <w:szCs w:val="23"/>
              </w:rPr>
            </w:pPr>
          </w:p>
        </w:tc>
      </w:tr>
      <w:tr w:rsidR="009B278A" w:rsidRPr="00DF70FB" w:rsidTr="00B25656">
        <w:tblPrEx>
          <w:tblLook w:val="01E0" w:firstRow="1" w:lastRow="1" w:firstColumn="1" w:lastColumn="1" w:noHBand="0" w:noVBand="0"/>
        </w:tblPrEx>
        <w:trPr>
          <w:gridBefore w:val="1"/>
          <w:gridAfter w:val="1"/>
          <w:wBefore w:w="176" w:type="dxa"/>
          <w:wAfter w:w="1013" w:type="dxa"/>
        </w:trPr>
        <w:tc>
          <w:tcPr>
            <w:tcW w:w="4516" w:type="dxa"/>
            <w:gridSpan w:val="5"/>
          </w:tcPr>
          <w:p w:rsidR="009B278A" w:rsidRDefault="009B278A" w:rsidP="00B25656">
            <w:pPr>
              <w:spacing w:before="120"/>
              <w:ind w:firstLine="0"/>
              <w:rPr>
                <w:sz w:val="23"/>
                <w:szCs w:val="23"/>
              </w:rPr>
            </w:pPr>
            <w:r w:rsidRPr="00DF70FB">
              <w:rPr>
                <w:sz w:val="23"/>
                <w:szCs w:val="23"/>
              </w:rPr>
              <w:t>От Продавца:</w:t>
            </w:r>
          </w:p>
          <w:p w:rsidR="009B278A" w:rsidRPr="00DF70FB" w:rsidRDefault="009B278A" w:rsidP="00B25656">
            <w:pPr>
              <w:spacing w:before="120"/>
              <w:ind w:firstLine="0"/>
              <w:rPr>
                <w:sz w:val="23"/>
                <w:szCs w:val="23"/>
              </w:rPr>
            </w:pPr>
          </w:p>
          <w:p w:rsidR="009B278A" w:rsidRPr="00DF70FB" w:rsidRDefault="009B278A" w:rsidP="00B25656">
            <w:pPr>
              <w:spacing w:before="120"/>
              <w:ind w:firstLine="0"/>
              <w:rPr>
                <w:sz w:val="23"/>
                <w:szCs w:val="23"/>
              </w:rPr>
            </w:pPr>
            <w:r w:rsidRPr="00DF70FB">
              <w:rPr>
                <w:sz w:val="23"/>
                <w:szCs w:val="23"/>
              </w:rPr>
              <w:t>_____________________/</w:t>
            </w:r>
            <w:r w:rsidRPr="00DF70FB">
              <w:rPr>
                <w:bCs/>
                <w:sz w:val="23"/>
                <w:szCs w:val="23"/>
                <w:lang w:eastAsia="en-US"/>
              </w:rPr>
              <w:t xml:space="preserve"> </w:t>
            </w:r>
            <w:r w:rsidRPr="00DF70FB">
              <w:rPr>
                <w:bCs/>
                <w:sz w:val="23"/>
                <w:szCs w:val="23"/>
              </w:rPr>
              <w:t>____________/</w:t>
            </w:r>
          </w:p>
          <w:p w:rsidR="009B278A" w:rsidRPr="00DF70FB" w:rsidRDefault="009B278A" w:rsidP="00B25656">
            <w:pPr>
              <w:ind w:firstLine="0"/>
              <w:rPr>
                <w:sz w:val="23"/>
                <w:szCs w:val="23"/>
              </w:rPr>
            </w:pPr>
            <w:proofErr w:type="spellStart"/>
            <w:r w:rsidRPr="00DF70FB">
              <w:rPr>
                <w:sz w:val="23"/>
                <w:szCs w:val="23"/>
              </w:rPr>
              <w:t>м.п</w:t>
            </w:r>
            <w:proofErr w:type="spellEnd"/>
            <w:r w:rsidRPr="00DF70FB">
              <w:rPr>
                <w:sz w:val="23"/>
                <w:szCs w:val="23"/>
              </w:rPr>
              <w:t>.</w:t>
            </w:r>
          </w:p>
          <w:p w:rsidR="009B278A" w:rsidRPr="00DF70FB" w:rsidRDefault="009B278A" w:rsidP="00B25656">
            <w:pPr>
              <w:ind w:firstLine="0"/>
              <w:rPr>
                <w:sz w:val="23"/>
                <w:szCs w:val="23"/>
              </w:rPr>
            </w:pPr>
          </w:p>
        </w:tc>
        <w:tc>
          <w:tcPr>
            <w:tcW w:w="4786" w:type="dxa"/>
            <w:gridSpan w:val="4"/>
          </w:tcPr>
          <w:p w:rsidR="009B278A" w:rsidRDefault="009B278A" w:rsidP="00B25656">
            <w:pPr>
              <w:spacing w:before="120"/>
              <w:ind w:firstLine="0"/>
              <w:rPr>
                <w:sz w:val="23"/>
                <w:szCs w:val="23"/>
              </w:rPr>
            </w:pPr>
            <w:r w:rsidRPr="00DF70FB">
              <w:rPr>
                <w:sz w:val="23"/>
                <w:szCs w:val="23"/>
              </w:rPr>
              <w:t>От Покупателя:</w:t>
            </w:r>
          </w:p>
          <w:p w:rsidR="009B278A" w:rsidRPr="00DF70FB" w:rsidRDefault="009B278A" w:rsidP="00B25656">
            <w:pPr>
              <w:spacing w:before="120"/>
              <w:ind w:firstLine="0"/>
              <w:rPr>
                <w:sz w:val="23"/>
                <w:szCs w:val="23"/>
              </w:rPr>
            </w:pPr>
          </w:p>
          <w:p w:rsidR="009B278A" w:rsidRPr="00DF70FB" w:rsidRDefault="009B278A" w:rsidP="00B25656">
            <w:pPr>
              <w:tabs>
                <w:tab w:val="left" w:pos="1080"/>
              </w:tabs>
              <w:autoSpaceDE w:val="0"/>
              <w:autoSpaceDN w:val="0"/>
              <w:adjustRightInd w:val="0"/>
              <w:spacing w:before="120"/>
              <w:ind w:firstLine="0"/>
              <w:rPr>
                <w:bCs/>
                <w:sz w:val="23"/>
                <w:szCs w:val="23"/>
              </w:rPr>
            </w:pPr>
            <w:r w:rsidRPr="00DF70FB">
              <w:rPr>
                <w:sz w:val="23"/>
                <w:szCs w:val="23"/>
              </w:rPr>
              <w:t xml:space="preserve">____________________ </w:t>
            </w:r>
            <w:r>
              <w:rPr>
                <w:rFonts w:eastAsia="ArialMT"/>
                <w:sz w:val="23"/>
                <w:szCs w:val="23"/>
              </w:rPr>
              <w:t>/</w:t>
            </w:r>
            <w:proofErr w:type="spellStart"/>
            <w:r>
              <w:rPr>
                <w:rFonts w:eastAsia="ArialMT"/>
                <w:sz w:val="23"/>
                <w:szCs w:val="23"/>
              </w:rPr>
              <w:t>С.Н.Раменский</w:t>
            </w:r>
            <w:proofErr w:type="spellEnd"/>
            <w:r w:rsidRPr="00DF70FB">
              <w:rPr>
                <w:rFonts w:eastAsia="ArialMT"/>
                <w:sz w:val="23"/>
                <w:szCs w:val="23"/>
              </w:rPr>
              <w:t>/</w:t>
            </w:r>
          </w:p>
          <w:p w:rsidR="009B278A" w:rsidRPr="00DF70FB" w:rsidRDefault="009B278A" w:rsidP="00B25656">
            <w:pPr>
              <w:ind w:firstLine="0"/>
              <w:rPr>
                <w:sz w:val="23"/>
                <w:szCs w:val="23"/>
              </w:rPr>
            </w:pPr>
            <w:proofErr w:type="spellStart"/>
            <w:r w:rsidRPr="00DF70FB">
              <w:rPr>
                <w:sz w:val="23"/>
                <w:szCs w:val="23"/>
              </w:rPr>
              <w:t>м</w:t>
            </w:r>
            <w:proofErr w:type="gramStart"/>
            <w:r w:rsidRPr="00DF70FB">
              <w:rPr>
                <w:sz w:val="23"/>
                <w:szCs w:val="23"/>
              </w:rPr>
              <w:t>.п</w:t>
            </w:r>
            <w:proofErr w:type="spellEnd"/>
            <w:proofErr w:type="gramEnd"/>
          </w:p>
          <w:p w:rsidR="009B278A" w:rsidRPr="00DF70FB" w:rsidRDefault="009B278A" w:rsidP="00B25656">
            <w:pPr>
              <w:ind w:firstLine="0"/>
              <w:rPr>
                <w:sz w:val="23"/>
                <w:szCs w:val="23"/>
              </w:rPr>
            </w:pPr>
          </w:p>
        </w:tc>
      </w:tr>
    </w:tbl>
    <w:p w:rsidR="009B278A" w:rsidRPr="00DF70FB" w:rsidRDefault="009B278A" w:rsidP="009B278A">
      <w:pPr>
        <w:widowControl/>
        <w:tabs>
          <w:tab w:val="left" w:pos="1296"/>
          <w:tab w:val="left" w:pos="6390"/>
        </w:tabs>
        <w:suppressAutoHyphens w:val="0"/>
        <w:autoSpaceDE w:val="0"/>
        <w:autoSpaceDN w:val="0"/>
        <w:adjustRightInd w:val="0"/>
        <w:snapToGrid/>
        <w:spacing w:line="276" w:lineRule="auto"/>
        <w:ind w:firstLine="0"/>
        <w:rPr>
          <w:bCs/>
          <w:sz w:val="23"/>
          <w:szCs w:val="23"/>
          <w:lang w:eastAsia="en-US"/>
        </w:rPr>
      </w:pPr>
      <w:r w:rsidRPr="00DF70FB">
        <w:rPr>
          <w:b/>
          <w:bCs/>
          <w:sz w:val="23"/>
          <w:szCs w:val="23"/>
          <w:lang w:eastAsia="en-US"/>
        </w:rPr>
        <w:t>«____»________________20</w:t>
      </w:r>
      <w:r>
        <w:rPr>
          <w:b/>
          <w:bCs/>
          <w:sz w:val="23"/>
          <w:szCs w:val="23"/>
          <w:lang w:eastAsia="en-US"/>
        </w:rPr>
        <w:t>21</w:t>
      </w:r>
      <w:r w:rsidRPr="00DF70FB">
        <w:rPr>
          <w:b/>
          <w:bCs/>
          <w:sz w:val="23"/>
          <w:szCs w:val="23"/>
          <w:lang w:eastAsia="en-US"/>
        </w:rPr>
        <w:t xml:space="preserve"> г.                        «____»________________20</w:t>
      </w:r>
      <w:r>
        <w:rPr>
          <w:b/>
          <w:bCs/>
          <w:sz w:val="23"/>
          <w:szCs w:val="23"/>
          <w:lang w:eastAsia="en-US"/>
        </w:rPr>
        <w:t>21</w:t>
      </w:r>
      <w:r w:rsidRPr="00DF70FB">
        <w:rPr>
          <w:b/>
          <w:bCs/>
          <w:sz w:val="23"/>
          <w:szCs w:val="23"/>
          <w:lang w:eastAsia="en-US"/>
        </w:rPr>
        <w:t xml:space="preserve"> г.</w:t>
      </w:r>
    </w:p>
    <w:p w:rsidR="009B278A" w:rsidRDefault="009B278A" w:rsidP="009B278A">
      <w:pPr>
        <w:keepNext/>
        <w:ind w:firstLine="0"/>
        <w:jc w:val="right"/>
        <w:rPr>
          <w:sz w:val="22"/>
          <w:szCs w:val="22"/>
        </w:rPr>
      </w:pPr>
      <w:r w:rsidRPr="00DF70FB">
        <w:rPr>
          <w:sz w:val="23"/>
          <w:szCs w:val="23"/>
        </w:rPr>
        <w:br w:type="page"/>
      </w:r>
    </w:p>
    <w:p w:rsidR="009B278A" w:rsidRDefault="009B278A" w:rsidP="009B278A">
      <w:pPr>
        <w:keepNext/>
        <w:ind w:firstLine="0"/>
        <w:jc w:val="right"/>
        <w:rPr>
          <w:sz w:val="22"/>
          <w:szCs w:val="22"/>
        </w:rPr>
      </w:pPr>
      <w:r w:rsidRPr="000F4076">
        <w:rPr>
          <w:sz w:val="22"/>
          <w:szCs w:val="22"/>
        </w:rPr>
        <w:lastRenderedPageBreak/>
        <w:t>Приложение № 3 к договору</w:t>
      </w:r>
    </w:p>
    <w:p w:rsidR="009B278A" w:rsidRPr="000F4076" w:rsidRDefault="009B278A" w:rsidP="009B278A">
      <w:pPr>
        <w:keepNext/>
        <w:ind w:firstLine="0"/>
        <w:jc w:val="right"/>
        <w:rPr>
          <w:sz w:val="22"/>
          <w:szCs w:val="22"/>
        </w:rPr>
      </w:pPr>
    </w:p>
    <w:p w:rsidR="009B278A" w:rsidRPr="000F4076" w:rsidRDefault="009B278A" w:rsidP="009B278A">
      <w:pPr>
        <w:keepNext/>
        <w:ind w:firstLine="0"/>
        <w:jc w:val="right"/>
        <w:rPr>
          <w:sz w:val="22"/>
          <w:szCs w:val="22"/>
        </w:rPr>
      </w:pPr>
      <w:r>
        <w:rPr>
          <w:sz w:val="22"/>
          <w:szCs w:val="22"/>
        </w:rPr>
        <w:t xml:space="preserve"> № </w:t>
      </w:r>
      <w:r w:rsidRPr="000F4076">
        <w:rPr>
          <w:sz w:val="22"/>
          <w:szCs w:val="22"/>
        </w:rPr>
        <w:t xml:space="preserve"> ___________ от «_____» _____________ 20</w:t>
      </w:r>
      <w:r>
        <w:rPr>
          <w:sz w:val="22"/>
          <w:szCs w:val="22"/>
        </w:rPr>
        <w:t xml:space="preserve">21 </w:t>
      </w:r>
      <w:r w:rsidRPr="000F4076">
        <w:rPr>
          <w:sz w:val="22"/>
          <w:szCs w:val="22"/>
        </w:rPr>
        <w:t>г.</w:t>
      </w:r>
    </w:p>
    <w:p w:rsidR="009B278A" w:rsidRPr="000F4076" w:rsidRDefault="009B278A" w:rsidP="009B278A">
      <w:pPr>
        <w:keepNext/>
        <w:ind w:firstLine="0"/>
        <w:jc w:val="right"/>
        <w:rPr>
          <w:sz w:val="22"/>
          <w:szCs w:val="22"/>
        </w:rPr>
      </w:pPr>
    </w:p>
    <w:p w:rsidR="009B278A" w:rsidRPr="000F4076" w:rsidRDefault="009B278A" w:rsidP="009B278A">
      <w:pPr>
        <w:keepNext/>
        <w:ind w:firstLine="0"/>
        <w:jc w:val="right"/>
        <w:rPr>
          <w:sz w:val="22"/>
          <w:szCs w:val="22"/>
        </w:rPr>
      </w:pPr>
    </w:p>
    <w:tbl>
      <w:tblPr>
        <w:tblW w:w="9917" w:type="dxa"/>
        <w:tblInd w:w="93" w:type="dxa"/>
        <w:tblLayout w:type="fixed"/>
        <w:tblLook w:val="04A0" w:firstRow="1" w:lastRow="0" w:firstColumn="1" w:lastColumn="0" w:noHBand="0" w:noVBand="1"/>
      </w:tblPr>
      <w:tblGrid>
        <w:gridCol w:w="531"/>
        <w:gridCol w:w="1894"/>
        <w:gridCol w:w="570"/>
        <w:gridCol w:w="733"/>
        <w:gridCol w:w="368"/>
        <w:gridCol w:w="1306"/>
        <w:gridCol w:w="647"/>
        <w:gridCol w:w="2693"/>
        <w:gridCol w:w="935"/>
        <w:gridCol w:w="119"/>
        <w:gridCol w:w="121"/>
      </w:tblGrid>
      <w:tr w:rsidR="009B278A" w:rsidRPr="000F4076" w:rsidTr="00B25656">
        <w:trPr>
          <w:gridAfter w:val="2"/>
          <w:wAfter w:w="240" w:type="dxa"/>
          <w:trHeight w:val="285"/>
        </w:trPr>
        <w:tc>
          <w:tcPr>
            <w:tcW w:w="9677" w:type="dxa"/>
            <w:gridSpan w:val="9"/>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r w:rsidRPr="000F4076">
              <w:rPr>
                <w:b/>
                <w:bCs/>
                <w:sz w:val="22"/>
                <w:szCs w:val="22"/>
                <w:lang w:eastAsia="ru-RU"/>
              </w:rPr>
              <w:t>ГРАФИК ПОСТАВКИ ОБОРУДОВАНИЯ И ВЫПОЛНЕНИЯ РАБОТ</w:t>
            </w:r>
          </w:p>
        </w:tc>
      </w:tr>
      <w:tr w:rsidR="009B278A" w:rsidRPr="000F4076" w:rsidTr="00B25656">
        <w:trPr>
          <w:trHeight w:val="135"/>
        </w:trPr>
        <w:tc>
          <w:tcPr>
            <w:tcW w:w="531"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c>
          <w:tcPr>
            <w:tcW w:w="2464" w:type="dxa"/>
            <w:gridSpan w:val="2"/>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c>
          <w:tcPr>
            <w:tcW w:w="733"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c>
          <w:tcPr>
            <w:tcW w:w="2321" w:type="dxa"/>
            <w:gridSpan w:val="3"/>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c>
          <w:tcPr>
            <w:tcW w:w="2693"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c>
          <w:tcPr>
            <w:tcW w:w="935"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c>
          <w:tcPr>
            <w:tcW w:w="240" w:type="dxa"/>
            <w:gridSpan w:val="2"/>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r>
      <w:tr w:rsidR="009B278A" w:rsidRPr="000F4076" w:rsidTr="00B25656">
        <w:trPr>
          <w:gridAfter w:val="2"/>
          <w:wAfter w:w="240" w:type="dxa"/>
          <w:trHeight w:val="270"/>
        </w:trPr>
        <w:tc>
          <w:tcPr>
            <w:tcW w:w="9677" w:type="dxa"/>
            <w:gridSpan w:val="9"/>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r>
      <w:tr w:rsidR="009B278A" w:rsidRPr="000F4076" w:rsidTr="00B25656">
        <w:trPr>
          <w:trHeight w:val="135"/>
        </w:trPr>
        <w:tc>
          <w:tcPr>
            <w:tcW w:w="531"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left"/>
              <w:rPr>
                <w:sz w:val="22"/>
                <w:szCs w:val="22"/>
                <w:lang w:eastAsia="ru-RU"/>
              </w:rPr>
            </w:pPr>
          </w:p>
        </w:tc>
        <w:tc>
          <w:tcPr>
            <w:tcW w:w="1894"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left"/>
              <w:rPr>
                <w:sz w:val="22"/>
                <w:szCs w:val="22"/>
                <w:lang w:eastAsia="ru-RU"/>
              </w:rPr>
            </w:pPr>
          </w:p>
        </w:tc>
        <w:tc>
          <w:tcPr>
            <w:tcW w:w="1671" w:type="dxa"/>
            <w:gridSpan w:val="3"/>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left"/>
              <w:rPr>
                <w:sz w:val="22"/>
                <w:szCs w:val="22"/>
                <w:lang w:eastAsia="ru-RU"/>
              </w:rPr>
            </w:pPr>
          </w:p>
        </w:tc>
        <w:tc>
          <w:tcPr>
            <w:tcW w:w="1953" w:type="dxa"/>
            <w:gridSpan w:val="2"/>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left"/>
              <w:rPr>
                <w:sz w:val="22"/>
                <w:szCs w:val="22"/>
                <w:lang w:eastAsia="ru-RU"/>
              </w:rPr>
            </w:pPr>
          </w:p>
        </w:tc>
        <w:tc>
          <w:tcPr>
            <w:tcW w:w="2693"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left"/>
              <w:rPr>
                <w:sz w:val="22"/>
                <w:szCs w:val="22"/>
                <w:lang w:eastAsia="ru-RU"/>
              </w:rPr>
            </w:pPr>
          </w:p>
        </w:tc>
        <w:tc>
          <w:tcPr>
            <w:tcW w:w="935" w:type="dxa"/>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left"/>
              <w:rPr>
                <w:sz w:val="22"/>
                <w:szCs w:val="22"/>
                <w:lang w:eastAsia="ru-RU"/>
              </w:rPr>
            </w:pPr>
          </w:p>
        </w:tc>
        <w:tc>
          <w:tcPr>
            <w:tcW w:w="236" w:type="dxa"/>
            <w:gridSpan w:val="2"/>
            <w:tcBorders>
              <w:top w:val="nil"/>
              <w:left w:val="nil"/>
              <w:bottom w:val="nil"/>
              <w:right w:val="nil"/>
            </w:tcBorders>
            <w:noWrap/>
            <w:vAlign w:val="bottom"/>
            <w:hideMark/>
          </w:tcPr>
          <w:p w:rsidR="009B278A" w:rsidRPr="000F4076" w:rsidRDefault="009B278A" w:rsidP="00B25656">
            <w:pPr>
              <w:widowControl/>
              <w:suppressAutoHyphens w:val="0"/>
              <w:snapToGrid/>
              <w:spacing w:line="240" w:lineRule="auto"/>
              <w:ind w:firstLine="0"/>
              <w:jc w:val="left"/>
              <w:rPr>
                <w:sz w:val="22"/>
                <w:szCs w:val="22"/>
                <w:lang w:eastAsia="ru-RU"/>
              </w:rPr>
            </w:pPr>
          </w:p>
        </w:tc>
      </w:tr>
      <w:tr w:rsidR="009B278A" w:rsidRPr="000F4076" w:rsidTr="00B25656">
        <w:trPr>
          <w:gridAfter w:val="1"/>
          <w:wAfter w:w="121" w:type="dxa"/>
          <w:trHeight w:val="435"/>
        </w:trPr>
        <w:tc>
          <w:tcPr>
            <w:tcW w:w="531" w:type="dxa"/>
            <w:vMerge w:val="restart"/>
            <w:tcBorders>
              <w:top w:val="single" w:sz="4" w:space="0" w:color="auto"/>
              <w:left w:val="single" w:sz="4" w:space="0" w:color="auto"/>
              <w:bottom w:val="single" w:sz="4" w:space="0" w:color="000000"/>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22"/>
                <w:szCs w:val="22"/>
                <w:lang w:eastAsia="ru-RU"/>
              </w:rPr>
            </w:pPr>
            <w:r w:rsidRPr="000F4076">
              <w:rPr>
                <w:b/>
                <w:bCs/>
                <w:sz w:val="22"/>
                <w:szCs w:val="22"/>
                <w:lang w:eastAsia="ru-RU"/>
              </w:rPr>
              <w:t xml:space="preserve">№ </w:t>
            </w:r>
            <w:proofErr w:type="gramStart"/>
            <w:r w:rsidRPr="000F4076">
              <w:rPr>
                <w:b/>
                <w:bCs/>
                <w:sz w:val="22"/>
                <w:szCs w:val="22"/>
                <w:lang w:eastAsia="ru-RU"/>
              </w:rPr>
              <w:t>п</w:t>
            </w:r>
            <w:proofErr w:type="gramEnd"/>
            <w:r w:rsidRPr="000F4076">
              <w:rPr>
                <w:b/>
                <w:bCs/>
                <w:sz w:val="22"/>
                <w:szCs w:val="22"/>
                <w:lang w:eastAsia="ru-RU"/>
              </w:rPr>
              <w:t>/п</w:t>
            </w:r>
          </w:p>
        </w:tc>
        <w:tc>
          <w:tcPr>
            <w:tcW w:w="1894" w:type="dxa"/>
            <w:vMerge w:val="restart"/>
            <w:tcBorders>
              <w:top w:val="single" w:sz="4" w:space="0" w:color="auto"/>
              <w:left w:val="single" w:sz="4" w:space="0" w:color="auto"/>
              <w:bottom w:val="single" w:sz="4" w:space="0" w:color="000000"/>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22"/>
                <w:szCs w:val="22"/>
                <w:lang w:eastAsia="ru-RU"/>
              </w:rPr>
            </w:pPr>
            <w:r w:rsidRPr="000F4076">
              <w:rPr>
                <w:b/>
                <w:bCs/>
                <w:sz w:val="22"/>
                <w:szCs w:val="22"/>
                <w:lang w:eastAsia="ru-RU"/>
              </w:rPr>
              <w:t>Наименование оборудования</w:t>
            </w:r>
          </w:p>
        </w:tc>
        <w:tc>
          <w:tcPr>
            <w:tcW w:w="7371" w:type="dxa"/>
            <w:gridSpan w:val="8"/>
            <w:tcBorders>
              <w:top w:val="single" w:sz="4" w:space="0" w:color="auto"/>
              <w:left w:val="nil"/>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22"/>
                <w:szCs w:val="22"/>
                <w:lang w:eastAsia="ru-RU"/>
              </w:rPr>
            </w:pPr>
            <w:r w:rsidRPr="000F4076">
              <w:rPr>
                <w:b/>
                <w:bCs/>
                <w:sz w:val="22"/>
                <w:szCs w:val="22"/>
                <w:lang w:eastAsia="ru-RU"/>
              </w:rPr>
              <w:t>Срок исполнения обязатель</w:t>
            </w:r>
            <w:proofErr w:type="gramStart"/>
            <w:r w:rsidRPr="000F4076">
              <w:rPr>
                <w:b/>
                <w:bCs/>
                <w:sz w:val="22"/>
                <w:szCs w:val="22"/>
                <w:lang w:eastAsia="ru-RU"/>
              </w:rPr>
              <w:t>ств Пр</w:t>
            </w:r>
            <w:proofErr w:type="gramEnd"/>
            <w:r w:rsidRPr="000F4076">
              <w:rPr>
                <w:b/>
                <w:bCs/>
                <w:sz w:val="22"/>
                <w:szCs w:val="22"/>
                <w:lang w:eastAsia="ru-RU"/>
              </w:rPr>
              <w:t>одавца</w:t>
            </w:r>
          </w:p>
        </w:tc>
      </w:tr>
      <w:tr w:rsidR="009B278A" w:rsidRPr="000F4076" w:rsidTr="00B25656">
        <w:trPr>
          <w:gridAfter w:val="1"/>
          <w:wAfter w:w="121" w:type="dxa"/>
          <w:trHeight w:val="198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9B278A" w:rsidRPr="000F4076" w:rsidRDefault="009B278A" w:rsidP="00B25656">
            <w:pPr>
              <w:widowControl/>
              <w:suppressAutoHyphens w:val="0"/>
              <w:snapToGrid/>
              <w:spacing w:line="240" w:lineRule="auto"/>
              <w:ind w:firstLine="0"/>
              <w:jc w:val="left"/>
              <w:rPr>
                <w:b/>
                <w:bCs/>
                <w:sz w:val="22"/>
                <w:szCs w:val="22"/>
                <w:lang w:eastAsia="ru-RU"/>
              </w:rPr>
            </w:pPr>
          </w:p>
        </w:tc>
        <w:tc>
          <w:tcPr>
            <w:tcW w:w="1894" w:type="dxa"/>
            <w:vMerge/>
            <w:tcBorders>
              <w:top w:val="single" w:sz="4" w:space="0" w:color="auto"/>
              <w:left w:val="single" w:sz="4" w:space="0" w:color="auto"/>
              <w:bottom w:val="single" w:sz="4" w:space="0" w:color="000000"/>
              <w:right w:val="single" w:sz="4" w:space="0" w:color="auto"/>
            </w:tcBorders>
            <w:vAlign w:val="center"/>
            <w:hideMark/>
          </w:tcPr>
          <w:p w:rsidR="009B278A" w:rsidRPr="000F4076" w:rsidRDefault="009B278A" w:rsidP="00B25656">
            <w:pPr>
              <w:widowControl/>
              <w:suppressAutoHyphens w:val="0"/>
              <w:snapToGrid/>
              <w:spacing w:line="240" w:lineRule="auto"/>
              <w:ind w:firstLine="0"/>
              <w:jc w:val="left"/>
              <w:rPr>
                <w:b/>
                <w:bCs/>
                <w:sz w:val="22"/>
                <w:szCs w:val="22"/>
                <w:lang w:eastAsia="ru-RU"/>
              </w:rPr>
            </w:pPr>
          </w:p>
        </w:tc>
        <w:tc>
          <w:tcPr>
            <w:tcW w:w="2977" w:type="dxa"/>
            <w:gridSpan w:val="4"/>
            <w:tcBorders>
              <w:top w:val="nil"/>
              <w:left w:val="nil"/>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22"/>
                <w:szCs w:val="22"/>
                <w:lang w:eastAsia="ru-RU"/>
              </w:rPr>
            </w:pPr>
            <w:r w:rsidRPr="000F4076">
              <w:rPr>
                <w:b/>
                <w:bCs/>
                <w:sz w:val="22"/>
                <w:szCs w:val="22"/>
                <w:lang w:eastAsia="ru-RU"/>
              </w:rPr>
              <w:t xml:space="preserve">Поставка на склад Покупателя </w:t>
            </w:r>
          </w:p>
        </w:tc>
        <w:tc>
          <w:tcPr>
            <w:tcW w:w="4394" w:type="dxa"/>
            <w:gridSpan w:val="4"/>
            <w:tcBorders>
              <w:top w:val="single" w:sz="4" w:space="0" w:color="auto"/>
              <w:left w:val="nil"/>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22"/>
                <w:szCs w:val="22"/>
                <w:lang w:eastAsia="ru-RU"/>
              </w:rPr>
            </w:pPr>
            <w:r w:rsidRPr="000F4076">
              <w:rPr>
                <w:b/>
                <w:bCs/>
                <w:sz w:val="22"/>
                <w:szCs w:val="22"/>
                <w:lang w:eastAsia="ru-RU"/>
              </w:rPr>
              <w:t>Выполнение пусконаладочных работ, инструктажа</w:t>
            </w:r>
            <w:r>
              <w:rPr>
                <w:b/>
                <w:bCs/>
                <w:sz w:val="22"/>
                <w:szCs w:val="22"/>
                <w:lang w:eastAsia="ru-RU"/>
              </w:rPr>
              <w:t xml:space="preserve"> персонала </w:t>
            </w:r>
            <w:r w:rsidRPr="000F4076">
              <w:rPr>
                <w:b/>
                <w:bCs/>
                <w:sz w:val="22"/>
                <w:szCs w:val="22"/>
                <w:lang w:eastAsia="ru-RU"/>
              </w:rPr>
              <w:t xml:space="preserve"> и окончательной приемки </w:t>
            </w:r>
          </w:p>
        </w:tc>
      </w:tr>
      <w:tr w:rsidR="009B278A" w:rsidRPr="000F4076" w:rsidTr="00B25656">
        <w:trPr>
          <w:gridAfter w:val="1"/>
          <w:wAfter w:w="121" w:type="dxa"/>
          <w:trHeight w:val="1170"/>
        </w:trPr>
        <w:tc>
          <w:tcPr>
            <w:tcW w:w="531" w:type="dxa"/>
            <w:tcBorders>
              <w:top w:val="nil"/>
              <w:left w:val="single" w:sz="4" w:space="0" w:color="auto"/>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22"/>
                <w:szCs w:val="22"/>
                <w:lang w:eastAsia="ru-RU"/>
              </w:rPr>
            </w:pPr>
            <w:r w:rsidRPr="000F4076">
              <w:rPr>
                <w:b/>
                <w:bCs/>
                <w:sz w:val="22"/>
                <w:szCs w:val="22"/>
                <w:lang w:eastAsia="ru-RU"/>
              </w:rPr>
              <w:t>1</w:t>
            </w:r>
          </w:p>
        </w:tc>
        <w:tc>
          <w:tcPr>
            <w:tcW w:w="1894" w:type="dxa"/>
            <w:tcBorders>
              <w:top w:val="nil"/>
              <w:left w:val="nil"/>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left"/>
              <w:rPr>
                <w:bCs/>
                <w:sz w:val="22"/>
                <w:szCs w:val="22"/>
                <w:lang w:eastAsia="ru-RU"/>
              </w:rPr>
            </w:pPr>
            <w:proofErr w:type="gramStart"/>
            <w:r>
              <w:t>Токарно-винторезной</w:t>
            </w:r>
            <w:proofErr w:type="gramEnd"/>
            <w:r>
              <w:t xml:space="preserve"> станок с УЦИ (модель_____)</w:t>
            </w:r>
            <w:r w:rsidR="00C71642">
              <w:t xml:space="preserve"> в кол-ве 2 шт.</w:t>
            </w:r>
          </w:p>
        </w:tc>
        <w:tc>
          <w:tcPr>
            <w:tcW w:w="2977" w:type="dxa"/>
            <w:gridSpan w:val="4"/>
            <w:tcBorders>
              <w:top w:val="nil"/>
              <w:left w:val="nil"/>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Cs/>
                <w:sz w:val="22"/>
                <w:szCs w:val="22"/>
                <w:lang w:eastAsia="ru-RU"/>
              </w:rPr>
            </w:pPr>
            <w:r>
              <w:rPr>
                <w:bCs/>
                <w:sz w:val="22"/>
                <w:szCs w:val="22"/>
                <w:lang w:eastAsia="ru-RU"/>
              </w:rPr>
              <w:t>До «30» июня 2021</w:t>
            </w:r>
            <w:r w:rsidRPr="000F4076">
              <w:rPr>
                <w:bCs/>
                <w:sz w:val="22"/>
                <w:szCs w:val="22"/>
                <w:lang w:eastAsia="ru-RU"/>
              </w:rPr>
              <w:t xml:space="preserve"> года</w:t>
            </w:r>
          </w:p>
        </w:tc>
        <w:tc>
          <w:tcPr>
            <w:tcW w:w="4394" w:type="dxa"/>
            <w:gridSpan w:val="4"/>
            <w:tcBorders>
              <w:top w:val="single" w:sz="4" w:space="0" w:color="auto"/>
              <w:left w:val="nil"/>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Cs/>
                <w:sz w:val="22"/>
                <w:szCs w:val="22"/>
                <w:lang w:eastAsia="ru-RU"/>
              </w:rPr>
            </w:pPr>
            <w:r>
              <w:rPr>
                <w:bCs/>
                <w:sz w:val="22"/>
                <w:szCs w:val="22"/>
                <w:lang w:eastAsia="ru-RU"/>
              </w:rPr>
              <w:t>В течение 7</w:t>
            </w:r>
            <w:r w:rsidRPr="00166882">
              <w:rPr>
                <w:bCs/>
                <w:sz w:val="22"/>
                <w:szCs w:val="22"/>
                <w:lang w:eastAsia="ru-RU"/>
              </w:rPr>
              <w:t xml:space="preserve"> дней с момента прибытия сервисного специалиста</w:t>
            </w:r>
          </w:p>
        </w:tc>
      </w:tr>
    </w:tbl>
    <w:p w:rsidR="009B278A" w:rsidRPr="000F4076" w:rsidRDefault="009B278A" w:rsidP="009B278A">
      <w:pPr>
        <w:keepNext/>
        <w:widowControl/>
        <w:snapToGrid/>
        <w:spacing w:line="240" w:lineRule="auto"/>
        <w:ind w:firstLine="0"/>
        <w:jc w:val="left"/>
        <w:rPr>
          <w:b/>
          <w:i/>
          <w:sz w:val="22"/>
          <w:szCs w:val="22"/>
        </w:rPr>
      </w:pPr>
    </w:p>
    <w:p w:rsidR="009B278A" w:rsidRDefault="009B278A" w:rsidP="009B278A">
      <w:pPr>
        <w:keepNext/>
        <w:widowControl/>
        <w:snapToGrid/>
        <w:spacing w:line="240" w:lineRule="auto"/>
        <w:ind w:firstLine="0"/>
        <w:jc w:val="left"/>
        <w:rPr>
          <w:sz w:val="22"/>
          <w:szCs w:val="22"/>
        </w:rPr>
      </w:pPr>
    </w:p>
    <w:p w:rsidR="009B278A" w:rsidRDefault="009B278A" w:rsidP="009B278A">
      <w:pPr>
        <w:keepNext/>
        <w:widowControl/>
        <w:snapToGrid/>
        <w:spacing w:line="240" w:lineRule="auto"/>
        <w:ind w:firstLine="0"/>
        <w:jc w:val="left"/>
        <w:rPr>
          <w:sz w:val="22"/>
          <w:szCs w:val="22"/>
        </w:rPr>
      </w:pPr>
      <w:r w:rsidRPr="000F4076">
        <w:rPr>
          <w:sz w:val="22"/>
          <w:szCs w:val="22"/>
        </w:rPr>
        <w:t>От Продавца</w:t>
      </w:r>
      <w:proofErr w:type="gramStart"/>
      <w:r w:rsidRPr="000F4076">
        <w:rPr>
          <w:sz w:val="22"/>
          <w:szCs w:val="22"/>
        </w:rPr>
        <w:t xml:space="preserve"> </w:t>
      </w:r>
      <w:r w:rsidRPr="000F4076">
        <w:rPr>
          <w:sz w:val="22"/>
          <w:szCs w:val="22"/>
        </w:rPr>
        <w:tab/>
      </w:r>
      <w:r>
        <w:rPr>
          <w:sz w:val="22"/>
          <w:szCs w:val="22"/>
        </w:rPr>
        <w:t xml:space="preserve">                                                                              </w:t>
      </w:r>
      <w:r w:rsidRPr="000F4076">
        <w:rPr>
          <w:sz w:val="22"/>
          <w:szCs w:val="22"/>
        </w:rPr>
        <w:t>О</w:t>
      </w:r>
      <w:proofErr w:type="gramEnd"/>
      <w:r w:rsidRPr="000F4076">
        <w:rPr>
          <w:sz w:val="22"/>
          <w:szCs w:val="22"/>
        </w:rPr>
        <w:t>т Покупателя</w:t>
      </w:r>
    </w:p>
    <w:p w:rsidR="009B278A" w:rsidRPr="000F4076" w:rsidRDefault="009B278A" w:rsidP="009B278A">
      <w:pPr>
        <w:keepNext/>
        <w:widowControl/>
        <w:snapToGrid/>
        <w:spacing w:line="240" w:lineRule="auto"/>
        <w:ind w:firstLine="0"/>
        <w:jc w:val="left"/>
        <w:rPr>
          <w:sz w:val="22"/>
          <w:szCs w:val="22"/>
        </w:rPr>
      </w:pPr>
    </w:p>
    <w:p w:rsidR="009B278A" w:rsidRPr="000F4076" w:rsidRDefault="009B278A" w:rsidP="009B278A">
      <w:pPr>
        <w:keepNext/>
        <w:widowControl/>
        <w:snapToGrid/>
        <w:spacing w:line="240" w:lineRule="auto"/>
        <w:ind w:firstLine="0"/>
        <w:jc w:val="left"/>
        <w:rPr>
          <w:sz w:val="22"/>
          <w:szCs w:val="22"/>
        </w:rPr>
      </w:pPr>
    </w:p>
    <w:p w:rsidR="009B278A" w:rsidRPr="000F4076" w:rsidRDefault="009B278A" w:rsidP="009B278A">
      <w:pPr>
        <w:keepNext/>
        <w:widowControl/>
        <w:snapToGrid/>
        <w:spacing w:line="240" w:lineRule="auto"/>
        <w:ind w:firstLine="0"/>
        <w:jc w:val="left"/>
        <w:rPr>
          <w:rFonts w:eastAsia="ArialMT"/>
          <w:sz w:val="22"/>
          <w:szCs w:val="22"/>
        </w:rPr>
      </w:pPr>
      <w:r w:rsidRPr="000F4076">
        <w:rPr>
          <w:sz w:val="22"/>
          <w:szCs w:val="22"/>
        </w:rPr>
        <w:t>__________________/</w:t>
      </w:r>
      <w:r w:rsidRPr="000F4076">
        <w:rPr>
          <w:b/>
          <w:bCs/>
          <w:sz w:val="22"/>
          <w:szCs w:val="22"/>
          <w:lang w:eastAsia="ru-RU"/>
        </w:rPr>
        <w:t>____________</w:t>
      </w:r>
      <w:r w:rsidRPr="000F4076">
        <w:rPr>
          <w:bCs/>
          <w:sz w:val="22"/>
          <w:szCs w:val="22"/>
          <w:lang w:eastAsia="en-US"/>
        </w:rPr>
        <w:t xml:space="preserve"> /</w:t>
      </w:r>
      <w:r w:rsidRPr="000F4076">
        <w:rPr>
          <w:sz w:val="22"/>
          <w:szCs w:val="22"/>
        </w:rPr>
        <w:t xml:space="preserve"> </w:t>
      </w:r>
      <w:r w:rsidRPr="000F4076">
        <w:rPr>
          <w:sz w:val="22"/>
          <w:szCs w:val="22"/>
        </w:rPr>
        <w:tab/>
      </w:r>
      <w:r w:rsidRPr="000F4076">
        <w:rPr>
          <w:sz w:val="22"/>
          <w:szCs w:val="22"/>
        </w:rPr>
        <w:tab/>
      </w:r>
      <w:r w:rsidRPr="000F4076">
        <w:rPr>
          <w:sz w:val="22"/>
          <w:szCs w:val="22"/>
        </w:rPr>
        <w:tab/>
      </w:r>
      <w:r w:rsidRPr="000F4076">
        <w:rPr>
          <w:sz w:val="22"/>
          <w:szCs w:val="22"/>
        </w:rPr>
        <w:tab/>
        <w:t>_______________</w:t>
      </w:r>
      <w:r w:rsidRPr="000F4076">
        <w:rPr>
          <w:rFonts w:eastAsia="ArialMT"/>
          <w:sz w:val="22"/>
          <w:szCs w:val="22"/>
        </w:rPr>
        <w:t>/</w:t>
      </w:r>
      <w:proofErr w:type="spellStart"/>
      <w:r>
        <w:rPr>
          <w:bCs/>
          <w:sz w:val="22"/>
          <w:szCs w:val="22"/>
          <w:lang w:eastAsia="en-US"/>
        </w:rPr>
        <w:t>С.Н.Раменский</w:t>
      </w:r>
      <w:proofErr w:type="spellEnd"/>
      <w:r w:rsidRPr="000F4076">
        <w:rPr>
          <w:rFonts w:eastAsia="ArialMT"/>
          <w:sz w:val="22"/>
          <w:szCs w:val="22"/>
        </w:rPr>
        <w:t>/</w:t>
      </w:r>
    </w:p>
    <w:p w:rsidR="009B278A" w:rsidRPr="000F4076" w:rsidRDefault="009B278A" w:rsidP="009B278A">
      <w:pPr>
        <w:keepNext/>
        <w:widowControl/>
        <w:snapToGrid/>
        <w:spacing w:line="240" w:lineRule="auto"/>
        <w:ind w:firstLine="0"/>
        <w:jc w:val="left"/>
        <w:rPr>
          <w:rFonts w:eastAsia="ArialMT"/>
          <w:sz w:val="22"/>
          <w:szCs w:val="22"/>
        </w:rPr>
      </w:pPr>
      <w:proofErr w:type="spellStart"/>
      <w:r w:rsidRPr="000F4076">
        <w:rPr>
          <w:sz w:val="22"/>
          <w:szCs w:val="22"/>
        </w:rPr>
        <w:t>м.п</w:t>
      </w:r>
      <w:proofErr w:type="spellEnd"/>
      <w:r w:rsidRPr="000F4076">
        <w:rPr>
          <w:sz w:val="22"/>
          <w:szCs w:val="22"/>
        </w:rPr>
        <w:t>.</w:t>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proofErr w:type="spellStart"/>
      <w:r w:rsidRPr="000F4076">
        <w:rPr>
          <w:sz w:val="22"/>
          <w:szCs w:val="22"/>
        </w:rPr>
        <w:t>м</w:t>
      </w:r>
      <w:proofErr w:type="gramStart"/>
      <w:r w:rsidRPr="000F4076">
        <w:rPr>
          <w:sz w:val="22"/>
          <w:szCs w:val="22"/>
        </w:rPr>
        <w:t>.п</w:t>
      </w:r>
      <w:proofErr w:type="spellEnd"/>
      <w:proofErr w:type="gramEnd"/>
    </w:p>
    <w:p w:rsidR="009B278A" w:rsidRPr="000F4076" w:rsidRDefault="009B278A" w:rsidP="009B278A">
      <w:pPr>
        <w:keepNext/>
        <w:widowControl/>
        <w:snapToGrid/>
        <w:spacing w:line="240" w:lineRule="auto"/>
        <w:ind w:firstLine="0"/>
        <w:jc w:val="left"/>
        <w:rPr>
          <w:b/>
          <w:i/>
          <w:sz w:val="22"/>
          <w:szCs w:val="22"/>
        </w:rPr>
      </w:pPr>
    </w:p>
    <w:p w:rsidR="009B278A" w:rsidRPr="000F4076" w:rsidRDefault="009B278A" w:rsidP="009B278A">
      <w:pPr>
        <w:keepNext/>
        <w:ind w:firstLine="0"/>
        <w:rPr>
          <w:bCs/>
          <w:sz w:val="22"/>
          <w:szCs w:val="22"/>
          <w:lang w:eastAsia="en-US"/>
        </w:rPr>
      </w:pPr>
      <w:r w:rsidRPr="000F4076">
        <w:rPr>
          <w:b/>
          <w:bCs/>
          <w:sz w:val="22"/>
          <w:szCs w:val="22"/>
          <w:lang w:eastAsia="en-US"/>
        </w:rPr>
        <w:t>«____»________________20</w:t>
      </w:r>
      <w:r>
        <w:rPr>
          <w:b/>
          <w:bCs/>
          <w:sz w:val="22"/>
          <w:szCs w:val="22"/>
          <w:lang w:eastAsia="en-US"/>
        </w:rPr>
        <w:t>21</w:t>
      </w:r>
      <w:r w:rsidRPr="000F4076">
        <w:rPr>
          <w:b/>
          <w:bCs/>
          <w:sz w:val="22"/>
          <w:szCs w:val="22"/>
          <w:lang w:eastAsia="en-US"/>
        </w:rPr>
        <w:t xml:space="preserve"> г. </w:t>
      </w:r>
      <w:r w:rsidRPr="000F4076">
        <w:rPr>
          <w:b/>
          <w:bCs/>
          <w:sz w:val="22"/>
          <w:szCs w:val="22"/>
          <w:lang w:eastAsia="en-US"/>
        </w:rPr>
        <w:tab/>
      </w:r>
      <w:r w:rsidRPr="000F4076">
        <w:rPr>
          <w:b/>
          <w:bCs/>
          <w:sz w:val="22"/>
          <w:szCs w:val="22"/>
          <w:lang w:eastAsia="en-US"/>
        </w:rPr>
        <w:tab/>
      </w:r>
      <w:r w:rsidRPr="000F4076">
        <w:rPr>
          <w:b/>
          <w:bCs/>
          <w:sz w:val="22"/>
          <w:szCs w:val="22"/>
          <w:lang w:eastAsia="en-US"/>
        </w:rPr>
        <w:tab/>
      </w:r>
      <w:r w:rsidRPr="000F4076">
        <w:rPr>
          <w:b/>
          <w:bCs/>
          <w:sz w:val="22"/>
          <w:szCs w:val="22"/>
          <w:lang w:eastAsia="en-US"/>
        </w:rPr>
        <w:tab/>
        <w:t>«____»________________20</w:t>
      </w:r>
      <w:r>
        <w:rPr>
          <w:b/>
          <w:bCs/>
          <w:sz w:val="22"/>
          <w:szCs w:val="22"/>
          <w:lang w:eastAsia="en-US"/>
        </w:rPr>
        <w:t>21</w:t>
      </w:r>
      <w:r w:rsidRPr="000F4076">
        <w:rPr>
          <w:b/>
          <w:bCs/>
          <w:sz w:val="22"/>
          <w:szCs w:val="22"/>
          <w:lang w:eastAsia="en-US"/>
        </w:rPr>
        <w:t xml:space="preserve"> г. </w:t>
      </w:r>
    </w:p>
    <w:p w:rsidR="009B278A" w:rsidRPr="000F4076" w:rsidRDefault="009B278A" w:rsidP="009B278A">
      <w:pPr>
        <w:keepNext/>
        <w:ind w:firstLine="0"/>
        <w:jc w:val="right"/>
        <w:rPr>
          <w:szCs w:val="22"/>
        </w:rPr>
      </w:pPr>
      <w:r w:rsidRPr="000F4076">
        <w:rPr>
          <w:b/>
          <w:bCs/>
          <w:sz w:val="22"/>
          <w:szCs w:val="22"/>
          <w:lang w:eastAsia="en-US"/>
        </w:rPr>
        <w:t xml:space="preserve">                  </w:t>
      </w:r>
      <w:r w:rsidRPr="000F4076">
        <w:rPr>
          <w:b/>
          <w:i/>
          <w:sz w:val="22"/>
          <w:szCs w:val="22"/>
        </w:rPr>
        <w:br w:type="page"/>
      </w:r>
      <w:r w:rsidRPr="000F4076">
        <w:rPr>
          <w:szCs w:val="22"/>
        </w:rPr>
        <w:lastRenderedPageBreak/>
        <w:t>Приложение № 4 к договору</w:t>
      </w:r>
    </w:p>
    <w:p w:rsidR="009B278A" w:rsidRDefault="009B278A" w:rsidP="009B278A">
      <w:pPr>
        <w:keepNext/>
        <w:ind w:firstLine="0"/>
        <w:jc w:val="right"/>
        <w:rPr>
          <w:szCs w:val="22"/>
        </w:rPr>
      </w:pPr>
      <w:r>
        <w:rPr>
          <w:szCs w:val="22"/>
        </w:rPr>
        <w:t xml:space="preserve"> </w:t>
      </w:r>
    </w:p>
    <w:p w:rsidR="009B278A" w:rsidRPr="000F4076" w:rsidRDefault="009B278A" w:rsidP="009B278A">
      <w:pPr>
        <w:keepNext/>
        <w:ind w:firstLine="0"/>
        <w:jc w:val="right"/>
        <w:rPr>
          <w:sz w:val="22"/>
          <w:szCs w:val="22"/>
        </w:rPr>
      </w:pPr>
      <w:r w:rsidRPr="000F4076">
        <w:rPr>
          <w:szCs w:val="22"/>
        </w:rPr>
        <w:t xml:space="preserve"> </w:t>
      </w:r>
      <w:r w:rsidRPr="000F4076">
        <w:rPr>
          <w:sz w:val="22"/>
          <w:szCs w:val="22"/>
        </w:rPr>
        <w:t>№ ___________ от «_____» _____________ 20</w:t>
      </w:r>
      <w:r>
        <w:rPr>
          <w:sz w:val="22"/>
          <w:szCs w:val="22"/>
        </w:rPr>
        <w:t>21</w:t>
      </w:r>
      <w:r w:rsidRPr="000F4076">
        <w:rPr>
          <w:sz w:val="22"/>
          <w:szCs w:val="22"/>
        </w:rPr>
        <w:t xml:space="preserve"> г.</w:t>
      </w:r>
    </w:p>
    <w:p w:rsidR="009B278A" w:rsidRPr="000F4076" w:rsidRDefault="009B278A" w:rsidP="009B278A">
      <w:pPr>
        <w:keepNext/>
        <w:ind w:firstLine="0"/>
        <w:jc w:val="right"/>
        <w:rPr>
          <w:sz w:val="22"/>
          <w:szCs w:val="22"/>
        </w:rPr>
      </w:pPr>
    </w:p>
    <w:p w:rsidR="009B278A" w:rsidRPr="000F4076" w:rsidRDefault="009B278A" w:rsidP="009B278A">
      <w:pPr>
        <w:keepNext/>
        <w:ind w:firstLine="0"/>
        <w:jc w:val="right"/>
        <w:rPr>
          <w:b/>
          <w:szCs w:val="22"/>
        </w:rPr>
      </w:pPr>
    </w:p>
    <w:p w:rsidR="009B278A" w:rsidRPr="000F4076" w:rsidRDefault="009B278A" w:rsidP="009B278A">
      <w:pPr>
        <w:keepNext/>
        <w:ind w:firstLine="0"/>
        <w:jc w:val="center"/>
        <w:rPr>
          <w:b/>
          <w:bCs/>
          <w:sz w:val="22"/>
          <w:szCs w:val="22"/>
        </w:rPr>
      </w:pPr>
    </w:p>
    <w:p w:rsidR="009B278A" w:rsidRPr="000F4076" w:rsidRDefault="009B278A" w:rsidP="009B278A">
      <w:pPr>
        <w:keepNext/>
        <w:ind w:firstLine="0"/>
        <w:jc w:val="center"/>
        <w:rPr>
          <w:b/>
          <w:bCs/>
          <w:sz w:val="22"/>
          <w:szCs w:val="22"/>
        </w:rPr>
      </w:pPr>
      <w:r w:rsidRPr="000F4076">
        <w:rPr>
          <w:b/>
          <w:bCs/>
          <w:sz w:val="22"/>
          <w:szCs w:val="22"/>
        </w:rPr>
        <w:t>ПРОГРАММА ИНСТРУКТАЖА</w:t>
      </w:r>
    </w:p>
    <w:p w:rsidR="009B278A" w:rsidRPr="000F4076" w:rsidRDefault="009B278A" w:rsidP="009B278A">
      <w:pPr>
        <w:keepNext/>
        <w:ind w:firstLine="0"/>
        <w:jc w:val="center"/>
        <w:rPr>
          <w:b/>
          <w:bCs/>
          <w:sz w:val="22"/>
          <w:szCs w:val="22"/>
        </w:rPr>
      </w:pPr>
      <w:r w:rsidRPr="000F4076">
        <w:rPr>
          <w:b/>
          <w:bCs/>
          <w:sz w:val="22"/>
          <w:szCs w:val="22"/>
        </w:rPr>
        <w:t>Специалистов Покупателя</w:t>
      </w:r>
    </w:p>
    <w:p w:rsidR="009B278A" w:rsidRPr="000F4076" w:rsidRDefault="009B278A" w:rsidP="009B278A">
      <w:pPr>
        <w:keepNext/>
        <w:ind w:firstLine="0"/>
        <w:jc w:val="center"/>
        <w:rPr>
          <w:bCs/>
          <w:i/>
          <w:sz w:val="22"/>
          <w:szCs w:val="22"/>
        </w:rPr>
      </w:pPr>
      <w:r w:rsidRPr="000F4076">
        <w:rPr>
          <w:bCs/>
          <w:sz w:val="22"/>
          <w:szCs w:val="22"/>
        </w:rPr>
        <w:t>(заполняется Продавцом)</w:t>
      </w:r>
    </w:p>
    <w:p w:rsidR="009B278A" w:rsidRPr="000F4076" w:rsidRDefault="009B278A" w:rsidP="009B278A">
      <w:pPr>
        <w:keepNext/>
        <w:ind w:firstLine="0"/>
        <w:jc w:val="center"/>
        <w:rPr>
          <w:bCs/>
          <w:i/>
          <w:sz w:val="22"/>
          <w:szCs w:val="22"/>
        </w:rPr>
      </w:pPr>
    </w:p>
    <w:p w:rsidR="009B278A" w:rsidRPr="000F4076" w:rsidRDefault="009B278A" w:rsidP="009B278A">
      <w:pPr>
        <w:keepNext/>
        <w:widowControl/>
        <w:snapToGrid/>
        <w:spacing w:line="240" w:lineRule="auto"/>
        <w:ind w:firstLine="0"/>
        <w:jc w:val="left"/>
      </w:pPr>
      <w:r w:rsidRPr="000F4076">
        <w:t>От Продавца</w:t>
      </w:r>
      <w:proofErr w:type="gramStart"/>
      <w:r w:rsidRPr="000F4076">
        <w:t xml:space="preserve"> </w:t>
      </w:r>
      <w:r w:rsidRPr="000F4076">
        <w:tab/>
      </w:r>
      <w:r w:rsidRPr="000F4076">
        <w:tab/>
      </w:r>
      <w:r w:rsidRPr="000F4076">
        <w:tab/>
      </w:r>
      <w:r w:rsidRPr="000F4076">
        <w:tab/>
      </w:r>
      <w:r w:rsidRPr="000F4076">
        <w:tab/>
      </w:r>
      <w:r w:rsidRPr="000F4076">
        <w:tab/>
        <w:t>О</w:t>
      </w:r>
      <w:proofErr w:type="gramEnd"/>
      <w:r w:rsidRPr="000F4076">
        <w:t>т Покупателя</w:t>
      </w:r>
    </w:p>
    <w:p w:rsidR="009B278A" w:rsidRPr="000F4076" w:rsidRDefault="009B278A" w:rsidP="009B278A">
      <w:pPr>
        <w:keepNext/>
        <w:widowControl/>
        <w:snapToGrid/>
        <w:spacing w:line="240" w:lineRule="auto"/>
        <w:ind w:firstLine="0"/>
        <w:jc w:val="left"/>
      </w:pPr>
    </w:p>
    <w:p w:rsidR="009B278A" w:rsidRPr="000F4076" w:rsidRDefault="009B278A" w:rsidP="009B278A">
      <w:pPr>
        <w:keepNext/>
        <w:widowControl/>
        <w:snapToGrid/>
        <w:spacing w:line="240" w:lineRule="auto"/>
        <w:ind w:firstLine="0"/>
        <w:jc w:val="left"/>
        <w:rPr>
          <w:rFonts w:eastAsia="ArialMT"/>
          <w:sz w:val="22"/>
          <w:szCs w:val="22"/>
        </w:rPr>
      </w:pPr>
      <w:r w:rsidRPr="000F4076">
        <w:t>__________________/</w:t>
      </w:r>
      <w:r w:rsidRPr="000F4076">
        <w:rPr>
          <w:b/>
          <w:bCs/>
          <w:sz w:val="22"/>
          <w:szCs w:val="22"/>
          <w:lang w:eastAsia="en-US"/>
        </w:rPr>
        <w:t xml:space="preserve"> </w:t>
      </w:r>
      <w:r>
        <w:rPr>
          <w:bCs/>
          <w:sz w:val="22"/>
          <w:szCs w:val="22"/>
          <w:lang w:eastAsia="ru-RU"/>
        </w:rPr>
        <w:t>______________</w:t>
      </w:r>
      <w:r w:rsidRPr="000F4076">
        <w:rPr>
          <w:bCs/>
          <w:sz w:val="22"/>
          <w:szCs w:val="22"/>
          <w:lang w:eastAsia="en-US"/>
        </w:rPr>
        <w:t>/</w:t>
      </w:r>
      <w:r w:rsidRPr="000F4076">
        <w:tab/>
      </w:r>
      <w:r w:rsidRPr="000F4076">
        <w:tab/>
        <w:t>_______________/</w:t>
      </w:r>
      <w:r>
        <w:rPr>
          <w:bCs/>
          <w:sz w:val="22"/>
          <w:szCs w:val="22"/>
          <w:lang w:eastAsia="en-US"/>
        </w:rPr>
        <w:t>______________</w:t>
      </w:r>
      <w:r w:rsidRPr="000F4076">
        <w:rPr>
          <w:rFonts w:eastAsia="ArialMT"/>
          <w:sz w:val="22"/>
          <w:szCs w:val="22"/>
        </w:rPr>
        <w:t>/</w:t>
      </w:r>
    </w:p>
    <w:p w:rsidR="009B278A" w:rsidRPr="000F4076" w:rsidRDefault="009B278A" w:rsidP="009B278A">
      <w:pPr>
        <w:keepNext/>
        <w:widowControl/>
        <w:snapToGrid/>
        <w:spacing w:line="240" w:lineRule="auto"/>
        <w:ind w:firstLine="0"/>
        <w:jc w:val="left"/>
      </w:pPr>
    </w:p>
    <w:p w:rsidR="009B278A" w:rsidRPr="000F4076" w:rsidRDefault="009B278A" w:rsidP="009B278A">
      <w:pPr>
        <w:keepNext/>
        <w:widowControl/>
        <w:snapToGrid/>
        <w:spacing w:line="240" w:lineRule="auto"/>
        <w:ind w:firstLine="0"/>
        <w:jc w:val="left"/>
      </w:pPr>
      <w:proofErr w:type="spellStart"/>
      <w:r w:rsidRPr="000F4076">
        <w:t>м.п</w:t>
      </w:r>
      <w:proofErr w:type="spellEnd"/>
      <w:r w:rsidRPr="000F4076">
        <w:t>.</w:t>
      </w:r>
      <w:r w:rsidRPr="000F4076">
        <w:tab/>
      </w:r>
      <w:r w:rsidRPr="000F4076">
        <w:tab/>
      </w:r>
      <w:r w:rsidRPr="000F4076">
        <w:tab/>
      </w:r>
      <w:r w:rsidRPr="000F4076">
        <w:tab/>
      </w:r>
      <w:r w:rsidRPr="000F4076">
        <w:tab/>
      </w:r>
      <w:r w:rsidRPr="000F4076">
        <w:tab/>
      </w:r>
      <w:r w:rsidRPr="000F4076">
        <w:tab/>
      </w:r>
      <w:proofErr w:type="spellStart"/>
      <w:r w:rsidRPr="000F4076">
        <w:t>м</w:t>
      </w:r>
      <w:proofErr w:type="gramStart"/>
      <w:r w:rsidRPr="000F4076">
        <w:t>.п</w:t>
      </w:r>
      <w:proofErr w:type="spellEnd"/>
      <w:proofErr w:type="gramEnd"/>
    </w:p>
    <w:p w:rsidR="009B278A" w:rsidRPr="000F4076" w:rsidRDefault="009B278A" w:rsidP="009B278A">
      <w:pPr>
        <w:keepNext/>
        <w:widowControl/>
        <w:snapToGrid/>
        <w:spacing w:line="240" w:lineRule="auto"/>
        <w:ind w:firstLine="0"/>
        <w:jc w:val="left"/>
        <w:rPr>
          <w:b/>
          <w:i/>
        </w:rPr>
      </w:pPr>
      <w:r w:rsidRPr="000F4076">
        <w:rPr>
          <w:b/>
          <w:bCs/>
          <w:sz w:val="22"/>
          <w:szCs w:val="22"/>
          <w:lang w:eastAsia="en-US"/>
        </w:rPr>
        <w:t>«____»________________20</w:t>
      </w:r>
      <w:r>
        <w:rPr>
          <w:b/>
          <w:bCs/>
          <w:sz w:val="22"/>
          <w:szCs w:val="22"/>
          <w:lang w:eastAsia="en-US"/>
        </w:rPr>
        <w:t>21</w:t>
      </w:r>
      <w:r w:rsidRPr="000F4076">
        <w:rPr>
          <w:b/>
          <w:bCs/>
          <w:sz w:val="22"/>
          <w:szCs w:val="22"/>
          <w:lang w:eastAsia="en-US"/>
        </w:rPr>
        <w:t xml:space="preserve"> г.</w:t>
      </w:r>
      <w:r w:rsidRPr="000F4076">
        <w:rPr>
          <w:b/>
          <w:bCs/>
          <w:sz w:val="22"/>
          <w:szCs w:val="22"/>
          <w:lang w:eastAsia="en-US"/>
        </w:rPr>
        <w:tab/>
      </w:r>
      <w:r w:rsidRPr="000F4076">
        <w:rPr>
          <w:b/>
          <w:bCs/>
          <w:sz w:val="22"/>
          <w:szCs w:val="22"/>
          <w:lang w:eastAsia="en-US"/>
        </w:rPr>
        <w:tab/>
      </w:r>
      <w:r w:rsidRPr="000F4076">
        <w:rPr>
          <w:b/>
          <w:bCs/>
          <w:sz w:val="22"/>
          <w:szCs w:val="22"/>
          <w:lang w:eastAsia="en-US"/>
        </w:rPr>
        <w:tab/>
        <w:t>«____»________________20</w:t>
      </w:r>
      <w:r>
        <w:rPr>
          <w:b/>
          <w:bCs/>
          <w:sz w:val="22"/>
          <w:szCs w:val="22"/>
          <w:lang w:eastAsia="en-US"/>
        </w:rPr>
        <w:t>21</w:t>
      </w:r>
      <w:r w:rsidRPr="000F4076">
        <w:rPr>
          <w:b/>
          <w:bCs/>
          <w:sz w:val="22"/>
          <w:szCs w:val="22"/>
          <w:lang w:eastAsia="en-US"/>
        </w:rPr>
        <w:t>г.</w:t>
      </w:r>
    </w:p>
    <w:p w:rsidR="009B278A" w:rsidRPr="000F4076" w:rsidRDefault="009B278A" w:rsidP="009B278A">
      <w:pPr>
        <w:keepNext/>
        <w:ind w:firstLine="0"/>
        <w:jc w:val="right"/>
        <w:rPr>
          <w:sz w:val="22"/>
          <w:szCs w:val="22"/>
        </w:rPr>
      </w:pPr>
      <w:r w:rsidRPr="000F4076">
        <w:rPr>
          <w:b/>
          <w:i/>
        </w:rPr>
        <w:br w:type="page"/>
      </w:r>
      <w:r w:rsidRPr="000F4076">
        <w:rPr>
          <w:sz w:val="22"/>
          <w:szCs w:val="22"/>
        </w:rPr>
        <w:lastRenderedPageBreak/>
        <w:t>Приложение № 5 к договору</w:t>
      </w:r>
    </w:p>
    <w:p w:rsidR="009B278A" w:rsidRDefault="009B278A" w:rsidP="009B278A">
      <w:pPr>
        <w:keepNext/>
        <w:ind w:firstLine="0"/>
        <w:jc w:val="right"/>
        <w:rPr>
          <w:sz w:val="22"/>
          <w:szCs w:val="22"/>
        </w:rPr>
      </w:pPr>
    </w:p>
    <w:p w:rsidR="009B278A" w:rsidRPr="005A239F" w:rsidRDefault="009B278A" w:rsidP="009B278A">
      <w:pPr>
        <w:keepNext/>
        <w:ind w:firstLine="0"/>
        <w:jc w:val="right"/>
        <w:rPr>
          <w:sz w:val="22"/>
          <w:szCs w:val="22"/>
        </w:rPr>
      </w:pPr>
      <w:r w:rsidRPr="000F4076">
        <w:rPr>
          <w:sz w:val="22"/>
          <w:szCs w:val="22"/>
        </w:rPr>
        <w:t>№ ___________ от «_____» _____________ 20</w:t>
      </w:r>
      <w:r>
        <w:rPr>
          <w:sz w:val="22"/>
          <w:szCs w:val="22"/>
        </w:rPr>
        <w:t>21</w:t>
      </w:r>
      <w:r w:rsidRPr="000F4076">
        <w:rPr>
          <w:sz w:val="22"/>
          <w:szCs w:val="22"/>
        </w:rPr>
        <w:t xml:space="preserve"> г.</w:t>
      </w:r>
    </w:p>
    <w:p w:rsidR="009B278A" w:rsidRDefault="009B278A" w:rsidP="009B278A">
      <w:pPr>
        <w:spacing w:line="240" w:lineRule="auto"/>
        <w:ind w:firstLine="0"/>
        <w:jc w:val="right"/>
        <w:rPr>
          <w:sz w:val="22"/>
          <w:szCs w:val="22"/>
        </w:rPr>
      </w:pPr>
      <w:r w:rsidRPr="000F4076">
        <w:rPr>
          <w:sz w:val="22"/>
          <w:szCs w:val="22"/>
        </w:rPr>
        <w:t>Форма</w:t>
      </w:r>
    </w:p>
    <w:p w:rsidR="009B278A" w:rsidRPr="000F4076" w:rsidRDefault="009B278A" w:rsidP="009B278A">
      <w:pPr>
        <w:spacing w:line="240" w:lineRule="auto"/>
        <w:ind w:firstLine="0"/>
        <w:jc w:val="right"/>
        <w:rPr>
          <w:sz w:val="22"/>
          <w:szCs w:val="22"/>
        </w:rPr>
      </w:pPr>
    </w:p>
    <w:tbl>
      <w:tblPr>
        <w:tblW w:w="1065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9B278A" w:rsidRPr="008F5E77" w:rsidTr="00B25656">
        <w:trPr>
          <w:trHeight w:val="976"/>
        </w:trPr>
        <w:tc>
          <w:tcPr>
            <w:tcW w:w="10656" w:type="dxa"/>
          </w:tcPr>
          <w:tbl>
            <w:tblPr>
              <w:tblW w:w="10414" w:type="dxa"/>
              <w:tblLook w:val="04A0" w:firstRow="1" w:lastRow="0" w:firstColumn="1" w:lastColumn="0" w:noHBand="0" w:noVBand="1"/>
            </w:tblPr>
            <w:tblGrid>
              <w:gridCol w:w="1066"/>
              <w:gridCol w:w="2025"/>
              <w:gridCol w:w="2777"/>
              <w:gridCol w:w="1420"/>
              <w:gridCol w:w="277"/>
              <w:gridCol w:w="1286"/>
              <w:gridCol w:w="594"/>
              <w:gridCol w:w="969"/>
            </w:tblGrid>
            <w:tr w:rsidR="009B278A" w:rsidRPr="008F5E77" w:rsidTr="00B25656">
              <w:trPr>
                <w:trHeight w:val="285"/>
              </w:trPr>
              <w:tc>
                <w:tcPr>
                  <w:tcW w:w="10414" w:type="dxa"/>
                  <w:gridSpan w:val="8"/>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lang w:eastAsia="ru-RU"/>
                    </w:rPr>
                    <w:t>АКТ О ПРИЕМЕ - ПЕРЕДАЧЕ ОБОРУДОВАНИЯ.</w:t>
                  </w:r>
                </w:p>
              </w:tc>
            </w:tr>
            <w:tr w:rsidR="009B278A" w:rsidRPr="008F5E77" w:rsidTr="00B25656">
              <w:trPr>
                <w:trHeight w:val="435"/>
              </w:trPr>
              <w:tc>
                <w:tcPr>
                  <w:tcW w:w="10414" w:type="dxa"/>
                  <w:gridSpan w:val="8"/>
                  <w:vAlign w:val="bottom"/>
                  <w:hideMark/>
                </w:tcPr>
                <w:p w:rsidR="009B278A" w:rsidRPr="008F5E77" w:rsidRDefault="009B278A" w:rsidP="00B25656">
                  <w:pPr>
                    <w:widowControl/>
                    <w:suppressAutoHyphens w:val="0"/>
                    <w:snapToGrid/>
                    <w:spacing w:line="240" w:lineRule="auto"/>
                    <w:ind w:firstLine="0"/>
                    <w:jc w:val="center"/>
                    <w:rPr>
                      <w:lang w:eastAsia="en-US"/>
                    </w:rPr>
                  </w:pPr>
                </w:p>
              </w:tc>
            </w:tr>
            <w:tr w:rsidR="009B278A" w:rsidRPr="008F5E77" w:rsidTr="00B25656">
              <w:trPr>
                <w:trHeight w:val="285"/>
              </w:trPr>
              <w:tc>
                <w:tcPr>
                  <w:tcW w:w="1066" w:type="dxa"/>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777" w:type="dxa"/>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1697" w:type="dxa"/>
                  <w:gridSpan w:val="2"/>
                  <w:noWrap/>
                  <w:vAlign w:val="bottom"/>
                  <w:hideMark/>
                </w:tcPr>
                <w:p w:rsidR="009B278A" w:rsidRPr="008F5E77" w:rsidRDefault="009B278A" w:rsidP="00B25656">
                  <w:pPr>
                    <w:widowControl/>
                    <w:suppressAutoHyphens w:val="0"/>
                    <w:snapToGrid/>
                    <w:spacing w:line="240" w:lineRule="auto"/>
                    <w:ind w:firstLine="0"/>
                    <w:jc w:val="right"/>
                    <w:rPr>
                      <w:b/>
                      <w:bCs/>
                      <w:lang w:eastAsia="ru-RU"/>
                    </w:rPr>
                  </w:pPr>
                  <w:r w:rsidRPr="008F5E77">
                    <w:rPr>
                      <w:b/>
                      <w:bCs/>
                      <w:lang w:eastAsia="ru-RU"/>
                    </w:rPr>
                    <w:t xml:space="preserve">от </w:t>
                  </w:r>
                </w:p>
              </w:tc>
              <w:tc>
                <w:tcPr>
                  <w:tcW w:w="2849" w:type="dxa"/>
                  <w:gridSpan w:val="3"/>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center"/>
                    <w:rPr>
                      <w:i/>
                      <w:iCs/>
                      <w:lang w:eastAsia="ru-RU"/>
                    </w:rPr>
                  </w:pPr>
                  <w:r w:rsidRPr="008F5E77">
                    <w:rPr>
                      <w:i/>
                      <w:iCs/>
                      <w:lang w:eastAsia="ru-RU"/>
                    </w:rPr>
                    <w:t>дата подписания</w:t>
                  </w:r>
                </w:p>
              </w:tc>
            </w:tr>
            <w:tr w:rsidR="009B278A" w:rsidRPr="008F5E77" w:rsidTr="00B25656">
              <w:trPr>
                <w:trHeight w:val="285"/>
              </w:trPr>
              <w:tc>
                <w:tcPr>
                  <w:tcW w:w="1066" w:type="dxa"/>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 xml:space="preserve">ПРОДАВЕЦ </w:t>
                  </w:r>
                </w:p>
              </w:tc>
              <w:tc>
                <w:tcPr>
                  <w:tcW w:w="7323" w:type="dxa"/>
                  <w:gridSpan w:val="6"/>
                  <w:tcBorders>
                    <w:bottom w:val="single" w:sz="4" w:space="0" w:color="auto"/>
                  </w:tcBorders>
                  <w:vAlign w:val="center"/>
                  <w:hideMark/>
                </w:tcPr>
                <w:p w:rsidR="009B278A" w:rsidRPr="008F5E77" w:rsidRDefault="009B278A" w:rsidP="00B25656">
                  <w:pPr>
                    <w:widowControl/>
                    <w:suppressAutoHyphens w:val="0"/>
                    <w:snapToGrid/>
                    <w:spacing w:line="240" w:lineRule="auto"/>
                    <w:ind w:firstLine="0"/>
                    <w:jc w:val="left"/>
                    <w:rPr>
                      <w:b/>
                      <w:bCs/>
                      <w:lang w:eastAsia="ru-RU"/>
                    </w:rPr>
                  </w:pPr>
                </w:p>
              </w:tc>
            </w:tr>
            <w:tr w:rsidR="009B278A" w:rsidRPr="008F5E77" w:rsidTr="00B25656">
              <w:trPr>
                <w:trHeight w:val="285"/>
              </w:trPr>
              <w:tc>
                <w:tcPr>
                  <w:tcW w:w="1066" w:type="dxa"/>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ПОКУПАТЕЛЬ</w:t>
                  </w:r>
                </w:p>
              </w:tc>
              <w:tc>
                <w:tcPr>
                  <w:tcW w:w="7323" w:type="dxa"/>
                  <w:gridSpan w:val="6"/>
                  <w:tcBorders>
                    <w:top w:val="single" w:sz="4" w:space="0" w:color="auto"/>
                    <w:bottom w:val="single" w:sz="4" w:space="0" w:color="auto"/>
                  </w:tcBorders>
                  <w:vAlign w:val="center"/>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АО «НПО НИИИП-</w:t>
                  </w:r>
                  <w:proofErr w:type="spellStart"/>
                  <w:r w:rsidRPr="008F5E77">
                    <w:rPr>
                      <w:b/>
                      <w:bCs/>
                      <w:lang w:eastAsia="ru-RU"/>
                    </w:rPr>
                    <w:t>НЗиК</w:t>
                  </w:r>
                  <w:proofErr w:type="spellEnd"/>
                  <w:r w:rsidRPr="008F5E77">
                    <w:rPr>
                      <w:b/>
                      <w:bCs/>
                      <w:lang w:eastAsia="ru-RU"/>
                    </w:rPr>
                    <w:t>»</w:t>
                  </w:r>
                </w:p>
              </w:tc>
            </w:tr>
            <w:tr w:rsidR="009B278A" w:rsidRPr="008F5E77" w:rsidTr="00B25656">
              <w:trPr>
                <w:trHeight w:val="285"/>
              </w:trPr>
              <w:tc>
                <w:tcPr>
                  <w:tcW w:w="1066" w:type="dxa"/>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место приемки:</w:t>
                  </w:r>
                </w:p>
              </w:tc>
              <w:tc>
                <w:tcPr>
                  <w:tcW w:w="7323" w:type="dxa"/>
                  <w:gridSpan w:val="6"/>
                  <w:tcBorders>
                    <w:top w:val="single" w:sz="4" w:space="0" w:color="auto"/>
                    <w:bottom w:val="single" w:sz="4" w:space="0" w:color="auto"/>
                  </w:tcBorders>
                  <w:vAlign w:val="center"/>
                  <w:hideMark/>
                </w:tcPr>
                <w:p w:rsidR="009B278A" w:rsidRPr="008F5E77" w:rsidRDefault="009B278A" w:rsidP="00B25656">
                  <w:pPr>
                    <w:widowControl/>
                    <w:tabs>
                      <w:tab w:val="left" w:pos="6201"/>
                    </w:tabs>
                    <w:suppressAutoHyphens w:val="0"/>
                    <w:snapToGrid/>
                    <w:spacing w:line="240" w:lineRule="auto"/>
                    <w:ind w:firstLine="0"/>
                    <w:jc w:val="left"/>
                    <w:rPr>
                      <w:b/>
                      <w:bCs/>
                      <w:lang w:eastAsia="ru-RU"/>
                    </w:rPr>
                  </w:pPr>
                  <w:r w:rsidRPr="008F5E77">
                    <w:rPr>
                      <w:b/>
                      <w:bCs/>
                      <w:lang w:eastAsia="ru-RU"/>
                    </w:rPr>
                    <w:t> </w:t>
                  </w:r>
                </w:p>
              </w:tc>
            </w:tr>
            <w:tr w:rsidR="009B278A" w:rsidRPr="008F5E77" w:rsidTr="00B25656">
              <w:trPr>
                <w:trHeight w:val="285"/>
              </w:trPr>
              <w:tc>
                <w:tcPr>
                  <w:tcW w:w="5868" w:type="dxa"/>
                  <w:gridSpan w:val="3"/>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Настоящий Акт составлен в соответствии с Договором №</w:t>
                  </w:r>
                </w:p>
              </w:tc>
              <w:tc>
                <w:tcPr>
                  <w:tcW w:w="1697" w:type="dxa"/>
                  <w:gridSpan w:val="2"/>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r w:rsidRPr="008F5E77">
                    <w:t xml:space="preserve"> </w:t>
                  </w:r>
                </w:p>
              </w:tc>
              <w:tc>
                <w:tcPr>
                  <w:tcW w:w="1286" w:type="dxa"/>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center"/>
                    <w:rPr>
                      <w:lang w:eastAsia="ru-RU"/>
                    </w:rPr>
                  </w:pPr>
                  <w:r w:rsidRPr="008F5E77">
                    <w:rPr>
                      <w:lang w:eastAsia="ru-RU"/>
                    </w:rPr>
                    <w:t>от</w:t>
                  </w:r>
                </w:p>
              </w:tc>
              <w:tc>
                <w:tcPr>
                  <w:tcW w:w="1563" w:type="dxa"/>
                  <w:gridSpan w:val="2"/>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left"/>
                    <w:rPr>
                      <w:lang w:eastAsia="ru-RU"/>
                    </w:rPr>
                  </w:pPr>
                  <w:r w:rsidRPr="008F5E77">
                    <w:rPr>
                      <w:lang w:eastAsia="ru-RU"/>
                    </w:rPr>
                    <w:t xml:space="preserve"> .</w:t>
                  </w:r>
                </w:p>
              </w:tc>
            </w:tr>
            <w:tr w:rsidR="009B278A" w:rsidRPr="008F5E77" w:rsidTr="00B25656">
              <w:trPr>
                <w:trHeight w:val="285"/>
              </w:trPr>
              <w:tc>
                <w:tcPr>
                  <w:tcW w:w="1066" w:type="dxa"/>
                  <w:vAlign w:val="bottom"/>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lang w:eastAsia="ru-RU"/>
                    </w:rPr>
                    <w:t>1.</w:t>
                  </w:r>
                </w:p>
              </w:tc>
              <w:tc>
                <w:tcPr>
                  <w:tcW w:w="7785" w:type="dxa"/>
                  <w:gridSpan w:val="5"/>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ПРОДАВЕЦ поставил, а ПОКУПАТЕЛЬ принял Оборудование в комплекте:</w:t>
                  </w:r>
                </w:p>
              </w:tc>
              <w:tc>
                <w:tcPr>
                  <w:tcW w:w="1563" w:type="dxa"/>
                  <w:gridSpan w:val="2"/>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p>
              </w:tc>
            </w:tr>
            <w:tr w:rsidR="009B278A" w:rsidRPr="008F5E77" w:rsidTr="00B25656">
              <w:trPr>
                <w:trHeight w:val="540"/>
              </w:trPr>
              <w:tc>
                <w:tcPr>
                  <w:tcW w:w="1066" w:type="dxa"/>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Наименование:</w:t>
                  </w:r>
                </w:p>
              </w:tc>
              <w:tc>
                <w:tcPr>
                  <w:tcW w:w="7323" w:type="dxa"/>
                  <w:gridSpan w:val="6"/>
                  <w:tcBorders>
                    <w:bottom w:val="single" w:sz="4" w:space="0" w:color="auto"/>
                  </w:tcBorders>
                  <w:vAlign w:val="bottom"/>
                  <w:hideMark/>
                </w:tcPr>
                <w:p w:rsidR="009B278A" w:rsidRPr="008F5E77" w:rsidRDefault="009B278A" w:rsidP="00B25656">
                  <w:pPr>
                    <w:widowControl/>
                    <w:suppressAutoHyphens w:val="0"/>
                    <w:snapToGrid/>
                    <w:spacing w:line="240" w:lineRule="auto"/>
                    <w:ind w:firstLine="0"/>
                    <w:rPr>
                      <w:b/>
                      <w:bCs/>
                      <w:lang w:eastAsia="ru-RU"/>
                    </w:rPr>
                  </w:pPr>
                  <w:r w:rsidRPr="008F5E77">
                    <w:t xml:space="preserve"> </w:t>
                  </w:r>
                </w:p>
              </w:tc>
            </w:tr>
            <w:tr w:rsidR="009B278A" w:rsidRPr="008F5E77" w:rsidTr="00B25656">
              <w:trPr>
                <w:trHeight w:val="360"/>
              </w:trPr>
              <w:tc>
                <w:tcPr>
                  <w:tcW w:w="1066" w:type="dxa"/>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Номер грузовика:</w:t>
                  </w:r>
                </w:p>
              </w:tc>
              <w:tc>
                <w:tcPr>
                  <w:tcW w:w="4474" w:type="dxa"/>
                  <w:gridSpan w:val="3"/>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 </w:t>
                  </w:r>
                </w:p>
              </w:tc>
              <w:tc>
                <w:tcPr>
                  <w:tcW w:w="1880" w:type="dxa"/>
                  <w:gridSpan w:val="2"/>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p>
              </w:tc>
              <w:tc>
                <w:tcPr>
                  <w:tcW w:w="969"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p>
              </w:tc>
            </w:tr>
            <w:tr w:rsidR="009B278A" w:rsidRPr="008F5E77" w:rsidTr="00B25656">
              <w:trPr>
                <w:trHeight w:val="360"/>
              </w:trPr>
              <w:tc>
                <w:tcPr>
                  <w:tcW w:w="1066" w:type="dxa"/>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Упаковочный лист:</w:t>
                  </w:r>
                </w:p>
              </w:tc>
              <w:tc>
                <w:tcPr>
                  <w:tcW w:w="4474" w:type="dxa"/>
                  <w:gridSpan w:val="3"/>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 </w:t>
                  </w:r>
                </w:p>
              </w:tc>
              <w:tc>
                <w:tcPr>
                  <w:tcW w:w="1880" w:type="dxa"/>
                  <w:gridSpan w:val="2"/>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p>
              </w:tc>
              <w:tc>
                <w:tcPr>
                  <w:tcW w:w="969"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p>
              </w:tc>
            </w:tr>
            <w:tr w:rsidR="009B278A" w:rsidRPr="008F5E77" w:rsidTr="00B25656">
              <w:trPr>
                <w:trHeight w:val="255"/>
              </w:trPr>
              <w:tc>
                <w:tcPr>
                  <w:tcW w:w="1066" w:type="dxa"/>
                  <w:vAlign w:val="bottom"/>
                  <w:hideMark/>
                </w:tcPr>
                <w:p w:rsidR="009B278A" w:rsidRPr="008F5E77" w:rsidRDefault="009B278A" w:rsidP="00B25656">
                  <w:pPr>
                    <w:widowControl/>
                    <w:suppressAutoHyphens w:val="0"/>
                    <w:snapToGrid/>
                    <w:spacing w:line="240" w:lineRule="auto"/>
                    <w:ind w:firstLine="0"/>
                    <w:jc w:val="center"/>
                    <w:rPr>
                      <w:b/>
                      <w:bCs/>
                      <w:lang w:eastAsia="ru-RU"/>
                    </w:rPr>
                  </w:pPr>
                </w:p>
              </w:tc>
              <w:tc>
                <w:tcPr>
                  <w:tcW w:w="2025"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В количестве</w:t>
                  </w:r>
                </w:p>
              </w:tc>
              <w:tc>
                <w:tcPr>
                  <w:tcW w:w="4474" w:type="dxa"/>
                  <w:gridSpan w:val="3"/>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 </w:t>
                  </w:r>
                </w:p>
              </w:tc>
              <w:tc>
                <w:tcPr>
                  <w:tcW w:w="1880" w:type="dxa"/>
                  <w:gridSpan w:val="2"/>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тарных мест</w:t>
                  </w:r>
                </w:p>
              </w:tc>
              <w:tc>
                <w:tcPr>
                  <w:tcW w:w="969"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p>
              </w:tc>
            </w:tr>
            <w:tr w:rsidR="009B278A" w:rsidRPr="008F5E77" w:rsidTr="00B25656">
              <w:trPr>
                <w:trHeight w:val="495"/>
              </w:trPr>
              <w:tc>
                <w:tcPr>
                  <w:tcW w:w="1066" w:type="dxa"/>
                  <w:vAlign w:val="bottom"/>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lang w:eastAsia="ru-RU"/>
                    </w:rPr>
                    <w:t>2.</w:t>
                  </w:r>
                </w:p>
              </w:tc>
              <w:tc>
                <w:tcPr>
                  <w:tcW w:w="6222" w:type="dxa"/>
                  <w:gridSpan w:val="3"/>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Стоимость поставленного оборудования с НДС составляет:</w:t>
                  </w:r>
                </w:p>
              </w:tc>
              <w:tc>
                <w:tcPr>
                  <w:tcW w:w="2157" w:type="dxa"/>
                  <w:gridSpan w:val="3"/>
                  <w:tcBorders>
                    <w:bottom w:val="single" w:sz="4" w:space="0" w:color="auto"/>
                  </w:tcBorders>
                  <w:noWrap/>
                  <w:vAlign w:val="bottom"/>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rPr>
                    <w:t xml:space="preserve"> </w:t>
                  </w:r>
                </w:p>
              </w:tc>
              <w:tc>
                <w:tcPr>
                  <w:tcW w:w="969" w:type="dxa"/>
                  <w:noWrap/>
                  <w:vAlign w:val="bottom"/>
                  <w:hideMark/>
                </w:tcPr>
                <w:p w:rsidR="009B278A" w:rsidRPr="008F5E77" w:rsidRDefault="009B278A" w:rsidP="00B25656">
                  <w:pPr>
                    <w:widowControl/>
                    <w:suppressAutoHyphens w:val="0"/>
                    <w:snapToGrid/>
                    <w:spacing w:line="240" w:lineRule="auto"/>
                    <w:ind w:firstLine="0"/>
                    <w:jc w:val="left"/>
                    <w:rPr>
                      <w:b/>
                      <w:bCs/>
                      <w:lang w:eastAsia="ru-RU"/>
                    </w:rPr>
                  </w:pPr>
                  <w:r w:rsidRPr="008F5E77">
                    <w:rPr>
                      <w:b/>
                      <w:bCs/>
                      <w:lang w:eastAsia="ru-RU"/>
                    </w:rPr>
                    <w:t>рублей</w:t>
                  </w:r>
                </w:p>
              </w:tc>
            </w:tr>
            <w:tr w:rsidR="009B278A" w:rsidRPr="008F5E77" w:rsidTr="00B25656">
              <w:trPr>
                <w:trHeight w:val="495"/>
              </w:trPr>
              <w:tc>
                <w:tcPr>
                  <w:tcW w:w="1066" w:type="dxa"/>
                  <w:vAlign w:val="bottom"/>
                </w:tcPr>
                <w:p w:rsidR="009B278A" w:rsidRPr="008F5E77" w:rsidRDefault="009B278A" w:rsidP="00B25656">
                  <w:pPr>
                    <w:widowControl/>
                    <w:suppressAutoHyphens w:val="0"/>
                    <w:snapToGrid/>
                    <w:spacing w:line="240" w:lineRule="auto"/>
                    <w:ind w:firstLine="0"/>
                    <w:jc w:val="center"/>
                    <w:rPr>
                      <w:b/>
                      <w:bCs/>
                      <w:lang w:eastAsia="ru-RU"/>
                    </w:rPr>
                  </w:pPr>
                </w:p>
              </w:tc>
              <w:tc>
                <w:tcPr>
                  <w:tcW w:w="6222" w:type="dxa"/>
                  <w:gridSpan w:val="3"/>
                  <w:vAlign w:val="bottom"/>
                </w:tcPr>
                <w:p w:rsidR="009B278A" w:rsidRPr="008F5E77" w:rsidRDefault="009B278A" w:rsidP="00B25656">
                  <w:pPr>
                    <w:widowControl/>
                    <w:suppressAutoHyphens w:val="0"/>
                    <w:snapToGrid/>
                    <w:spacing w:line="240" w:lineRule="auto"/>
                    <w:ind w:firstLine="0"/>
                    <w:jc w:val="left"/>
                    <w:rPr>
                      <w:b/>
                      <w:bCs/>
                      <w:lang w:eastAsia="ru-RU"/>
                    </w:rPr>
                  </w:pPr>
                </w:p>
              </w:tc>
              <w:tc>
                <w:tcPr>
                  <w:tcW w:w="2157" w:type="dxa"/>
                  <w:gridSpan w:val="3"/>
                  <w:tcBorders>
                    <w:bottom w:val="single" w:sz="4" w:space="0" w:color="auto"/>
                  </w:tcBorders>
                  <w:noWrap/>
                  <w:vAlign w:val="bottom"/>
                </w:tcPr>
                <w:p w:rsidR="009B278A" w:rsidRPr="008F5E77" w:rsidRDefault="009B278A" w:rsidP="00B25656">
                  <w:pPr>
                    <w:widowControl/>
                    <w:suppressAutoHyphens w:val="0"/>
                    <w:snapToGrid/>
                    <w:spacing w:line="240" w:lineRule="auto"/>
                    <w:ind w:firstLine="0"/>
                    <w:jc w:val="center"/>
                    <w:rPr>
                      <w:b/>
                      <w:bCs/>
                    </w:rPr>
                  </w:pPr>
                </w:p>
              </w:tc>
              <w:tc>
                <w:tcPr>
                  <w:tcW w:w="969" w:type="dxa"/>
                  <w:noWrap/>
                  <w:vAlign w:val="bottom"/>
                </w:tcPr>
                <w:p w:rsidR="009B278A" w:rsidRPr="008F5E77" w:rsidRDefault="009B278A" w:rsidP="00B25656">
                  <w:pPr>
                    <w:widowControl/>
                    <w:suppressAutoHyphens w:val="0"/>
                    <w:snapToGrid/>
                    <w:spacing w:line="240" w:lineRule="auto"/>
                    <w:ind w:firstLine="0"/>
                    <w:jc w:val="left"/>
                    <w:rPr>
                      <w:b/>
                      <w:bCs/>
                      <w:lang w:eastAsia="ru-RU"/>
                    </w:rPr>
                  </w:pPr>
                </w:p>
              </w:tc>
            </w:tr>
            <w:tr w:rsidR="009B278A" w:rsidRPr="008F5E77" w:rsidTr="00B25656">
              <w:trPr>
                <w:trHeight w:val="510"/>
              </w:trPr>
              <w:tc>
                <w:tcPr>
                  <w:tcW w:w="1066" w:type="dxa"/>
                  <w:tcBorders>
                    <w:top w:val="single" w:sz="4" w:space="0" w:color="auto"/>
                    <w:left w:val="single" w:sz="4" w:space="0" w:color="auto"/>
                    <w:bottom w:val="single" w:sz="4" w:space="0" w:color="auto"/>
                    <w:right w:val="single" w:sz="4" w:space="0" w:color="auto"/>
                  </w:tcBorders>
                  <w:vAlign w:val="center"/>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lang w:eastAsia="ru-RU"/>
                    </w:rPr>
                    <w:t xml:space="preserve">№ </w:t>
                  </w:r>
                  <w:proofErr w:type="gramStart"/>
                  <w:r w:rsidRPr="008F5E77">
                    <w:rPr>
                      <w:b/>
                      <w:bCs/>
                      <w:lang w:eastAsia="ru-RU"/>
                    </w:rPr>
                    <w:t>п</w:t>
                  </w:r>
                  <w:proofErr w:type="gramEnd"/>
                  <w:r w:rsidRPr="008F5E77">
                    <w:rPr>
                      <w:b/>
                      <w:bCs/>
                      <w:lang w:eastAsia="ru-RU"/>
                    </w:rPr>
                    <w:t>/п</w:t>
                  </w:r>
                </w:p>
              </w:tc>
              <w:tc>
                <w:tcPr>
                  <w:tcW w:w="6222" w:type="dxa"/>
                  <w:gridSpan w:val="3"/>
                  <w:tcBorders>
                    <w:top w:val="single" w:sz="4" w:space="0" w:color="auto"/>
                    <w:bottom w:val="single" w:sz="4" w:space="0" w:color="auto"/>
                  </w:tcBorders>
                  <w:vAlign w:val="center"/>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lang w:eastAsia="ru-RU"/>
                    </w:rPr>
                    <w:t>Наименование, обозначение (артикул)</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lang w:eastAsia="ru-RU"/>
                    </w:rPr>
                    <w:t>Кол-во, шт.</w:t>
                  </w:r>
                  <w:r>
                    <w:rPr>
                      <w:b/>
                      <w:bCs/>
                      <w:lang w:eastAsia="ru-RU"/>
                    </w:rPr>
                    <w:t>, комплект</w:t>
                  </w:r>
                </w:p>
              </w:tc>
              <w:tc>
                <w:tcPr>
                  <w:tcW w:w="1563" w:type="dxa"/>
                  <w:gridSpan w:val="2"/>
                  <w:tcBorders>
                    <w:top w:val="single" w:sz="4" w:space="0" w:color="auto"/>
                    <w:bottom w:val="single" w:sz="4" w:space="0" w:color="auto"/>
                    <w:right w:val="single" w:sz="4" w:space="0" w:color="auto"/>
                  </w:tcBorders>
                  <w:vAlign w:val="center"/>
                  <w:hideMark/>
                </w:tcPr>
                <w:p w:rsidR="009B278A" w:rsidRPr="008F5E77" w:rsidRDefault="009B278A" w:rsidP="00B25656">
                  <w:pPr>
                    <w:widowControl/>
                    <w:suppressAutoHyphens w:val="0"/>
                    <w:snapToGrid/>
                    <w:spacing w:line="240" w:lineRule="auto"/>
                    <w:ind w:firstLine="0"/>
                    <w:jc w:val="center"/>
                    <w:rPr>
                      <w:b/>
                      <w:bCs/>
                      <w:lang w:eastAsia="ru-RU"/>
                    </w:rPr>
                  </w:pPr>
                  <w:r w:rsidRPr="008F5E77">
                    <w:rPr>
                      <w:b/>
                      <w:bCs/>
                      <w:lang w:eastAsia="ru-RU"/>
                    </w:rPr>
                    <w:t>Стоимость, рублей</w:t>
                  </w:r>
                </w:p>
              </w:tc>
            </w:tr>
            <w:tr w:rsidR="009B278A" w:rsidRPr="008F5E77" w:rsidTr="00B25656">
              <w:trPr>
                <w:trHeight w:val="330"/>
              </w:trPr>
              <w:tc>
                <w:tcPr>
                  <w:tcW w:w="1066" w:type="dxa"/>
                  <w:tcBorders>
                    <w:left w:val="single" w:sz="4" w:space="0" w:color="auto"/>
                    <w:bottom w:val="single" w:sz="4" w:space="0" w:color="auto"/>
                    <w:right w:val="single" w:sz="4" w:space="0" w:color="auto"/>
                  </w:tcBorders>
                  <w:vAlign w:val="center"/>
                </w:tcPr>
                <w:p w:rsidR="009B278A" w:rsidRPr="004547CF" w:rsidRDefault="009B278A" w:rsidP="00B25656">
                  <w:pPr>
                    <w:ind w:firstLine="0"/>
                    <w:rPr>
                      <w:b/>
                      <w:bCs/>
                      <w:sz w:val="20"/>
                      <w:szCs w:val="20"/>
                    </w:rPr>
                  </w:pPr>
                  <w:r w:rsidRPr="004547CF">
                    <w:rPr>
                      <w:b/>
                      <w:bCs/>
                      <w:sz w:val="20"/>
                      <w:szCs w:val="20"/>
                    </w:rPr>
                    <w:t>1</w:t>
                  </w:r>
                </w:p>
              </w:tc>
              <w:tc>
                <w:tcPr>
                  <w:tcW w:w="6222" w:type="dxa"/>
                  <w:gridSpan w:val="3"/>
                  <w:tcBorders>
                    <w:top w:val="single" w:sz="4" w:space="0" w:color="auto"/>
                    <w:bottom w:val="single" w:sz="4" w:space="0" w:color="auto"/>
                    <w:right w:val="single" w:sz="4" w:space="0" w:color="auto"/>
                  </w:tcBorders>
                  <w:vAlign w:val="center"/>
                </w:tcPr>
                <w:p w:rsidR="009B278A" w:rsidRPr="00F12EC3" w:rsidRDefault="009B278A" w:rsidP="00B25656">
                  <w:pPr>
                    <w:spacing w:line="240" w:lineRule="auto"/>
                    <w:ind w:firstLine="0"/>
                    <w:rPr>
                      <w:sz w:val="20"/>
                      <w:szCs w:val="20"/>
                    </w:rPr>
                  </w:pPr>
                  <w:r w:rsidRPr="00F12EC3">
                    <w:rPr>
                      <w:sz w:val="20"/>
                      <w:szCs w:val="20"/>
                    </w:rPr>
                    <w:t>Станок в сборе (цельнолитые чугунная станина, фартук, направляющие и корпус механизма переключения передач) (модель ________)</w:t>
                  </w:r>
                </w:p>
              </w:tc>
              <w:tc>
                <w:tcPr>
                  <w:tcW w:w="1563" w:type="dxa"/>
                  <w:gridSpan w:val="2"/>
                  <w:tcBorders>
                    <w:left w:val="single" w:sz="4" w:space="0" w:color="auto"/>
                    <w:bottom w:val="single" w:sz="4" w:space="0" w:color="auto"/>
                    <w:right w:val="single" w:sz="4" w:space="0" w:color="auto"/>
                  </w:tcBorders>
                  <w:vAlign w:val="center"/>
                </w:tcPr>
                <w:p w:rsidR="009B278A" w:rsidRPr="00684DF0" w:rsidRDefault="000D5A29" w:rsidP="00B25656">
                  <w:pPr>
                    <w:ind w:firstLine="0"/>
                    <w:jc w:val="center"/>
                    <w:rPr>
                      <w:sz w:val="20"/>
                      <w:szCs w:val="20"/>
                    </w:rPr>
                  </w:pPr>
                  <w:r>
                    <w:rPr>
                      <w:sz w:val="20"/>
                      <w:szCs w:val="20"/>
                    </w:rPr>
                    <w:t>2</w:t>
                  </w:r>
                </w:p>
              </w:tc>
              <w:tc>
                <w:tcPr>
                  <w:tcW w:w="1563" w:type="dxa"/>
                  <w:gridSpan w:val="2"/>
                  <w:vMerge w:val="restart"/>
                  <w:tcBorders>
                    <w:left w:val="single" w:sz="4" w:space="0" w:color="auto"/>
                    <w:right w:val="single" w:sz="4" w:space="0" w:color="auto"/>
                  </w:tcBorders>
                  <w:hideMark/>
                </w:tcPr>
                <w:p w:rsidR="009B278A" w:rsidRPr="008F5E77" w:rsidRDefault="009B278A" w:rsidP="00B25656">
                  <w:pPr>
                    <w:spacing w:after="200" w:line="276" w:lineRule="auto"/>
                    <w:ind w:firstLine="0"/>
                    <w:jc w:val="center"/>
                    <w:rPr>
                      <w:b/>
                      <w:bCs/>
                    </w:rPr>
                  </w:pPr>
                </w:p>
                <w:p w:rsidR="009B278A" w:rsidRPr="008F5E77" w:rsidRDefault="009B278A" w:rsidP="00B25656">
                  <w:pPr>
                    <w:spacing w:after="200" w:line="276" w:lineRule="auto"/>
                    <w:ind w:firstLine="0"/>
                    <w:jc w:val="center"/>
                    <w:rPr>
                      <w:lang w:eastAsia="en-US"/>
                    </w:rPr>
                  </w:pPr>
                  <w:r w:rsidRPr="008F5E77">
                    <w:rPr>
                      <w:b/>
                      <w:bCs/>
                    </w:rPr>
                    <w:t xml:space="preserve"> </w:t>
                  </w: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Default="009B278A" w:rsidP="00B25656">
                  <w:pPr>
                    <w:spacing w:line="240" w:lineRule="auto"/>
                    <w:jc w:val="center"/>
                    <w:rPr>
                      <w:lang w:eastAsia="ru-RU"/>
                    </w:rPr>
                  </w:pPr>
                </w:p>
                <w:p w:rsidR="009B278A" w:rsidRPr="008F5E77" w:rsidRDefault="009B278A" w:rsidP="00B25656">
                  <w:pPr>
                    <w:spacing w:line="240" w:lineRule="auto"/>
                    <w:jc w:val="center"/>
                    <w:rPr>
                      <w:lang w:eastAsia="en-US"/>
                    </w:rPr>
                  </w:pPr>
                  <w:r w:rsidRPr="008F5E77">
                    <w:rPr>
                      <w:lang w:eastAsia="ru-RU"/>
                    </w:rPr>
                    <w:t xml:space="preserve">  </w:t>
                  </w:r>
                </w:p>
              </w:tc>
            </w:tr>
            <w:tr w:rsidR="009B278A" w:rsidRPr="008F5E77" w:rsidTr="00B25656">
              <w:trPr>
                <w:trHeight w:val="315"/>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p>
              </w:tc>
              <w:tc>
                <w:tcPr>
                  <w:tcW w:w="6222" w:type="dxa"/>
                  <w:gridSpan w:val="3"/>
                  <w:tcBorders>
                    <w:top w:val="single" w:sz="4" w:space="0" w:color="auto"/>
                    <w:bottom w:val="single" w:sz="4" w:space="0" w:color="auto"/>
                    <w:right w:val="single" w:sz="4" w:space="0" w:color="auto"/>
                  </w:tcBorders>
                  <w:vAlign w:val="center"/>
                </w:tcPr>
                <w:p w:rsidR="009B278A" w:rsidRPr="00FC694C" w:rsidRDefault="009B278A" w:rsidP="00B25656">
                  <w:pPr>
                    <w:ind w:firstLine="0"/>
                    <w:rPr>
                      <w:sz w:val="20"/>
                      <w:szCs w:val="20"/>
                    </w:rPr>
                  </w:pPr>
                  <w:r w:rsidRPr="00FC694C">
                    <w:rPr>
                      <w:sz w:val="20"/>
                      <w:szCs w:val="20"/>
                    </w:rPr>
                    <w:t>Комплектация</w:t>
                  </w:r>
                </w:p>
              </w:tc>
              <w:tc>
                <w:tcPr>
                  <w:tcW w:w="1563" w:type="dxa"/>
                  <w:gridSpan w:val="2"/>
                  <w:tcBorders>
                    <w:top w:val="single" w:sz="4" w:space="0" w:color="auto"/>
                    <w:bottom w:val="single" w:sz="4" w:space="0" w:color="auto"/>
                    <w:right w:val="single" w:sz="4" w:space="0" w:color="auto"/>
                  </w:tcBorders>
                  <w:vAlign w:val="center"/>
                </w:tcPr>
                <w:p w:rsidR="009B278A" w:rsidRPr="00684DF0" w:rsidRDefault="009B278A" w:rsidP="00B25656">
                  <w:pPr>
                    <w:ind w:firstLine="0"/>
                    <w:jc w:val="center"/>
                    <w:rPr>
                      <w:sz w:val="20"/>
                      <w:szCs w:val="20"/>
                    </w:rPr>
                  </w:pPr>
                </w:p>
              </w:tc>
              <w:tc>
                <w:tcPr>
                  <w:tcW w:w="1563" w:type="dxa"/>
                  <w:gridSpan w:val="2"/>
                  <w:vMerge/>
                  <w:tcBorders>
                    <w:left w:val="single" w:sz="4" w:space="0" w:color="auto"/>
                    <w:right w:val="single" w:sz="4" w:space="0" w:color="auto"/>
                  </w:tcBorders>
                </w:tcPr>
                <w:p w:rsidR="009B278A" w:rsidRPr="008F5E77" w:rsidRDefault="009B278A" w:rsidP="00B25656">
                  <w:pPr>
                    <w:spacing w:line="240" w:lineRule="auto"/>
                    <w:jc w:val="center"/>
                    <w:rPr>
                      <w:lang w:eastAsia="en-US"/>
                    </w:rPr>
                  </w:pPr>
                </w:p>
              </w:tc>
            </w:tr>
            <w:tr w:rsidR="009B278A" w:rsidRPr="008F5E77" w:rsidTr="00B25656">
              <w:trPr>
                <w:trHeight w:val="90"/>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1.1.</w:t>
                  </w:r>
                </w:p>
              </w:tc>
              <w:tc>
                <w:tcPr>
                  <w:tcW w:w="6222" w:type="dxa"/>
                  <w:gridSpan w:val="3"/>
                  <w:tcBorders>
                    <w:top w:val="single" w:sz="4" w:space="0" w:color="auto"/>
                    <w:bottom w:val="single" w:sz="4" w:space="0" w:color="auto"/>
                    <w:right w:val="single" w:sz="4" w:space="0" w:color="auto"/>
                  </w:tcBorders>
                </w:tcPr>
                <w:p w:rsidR="009B278A" w:rsidRPr="00FC694C" w:rsidRDefault="009B278A" w:rsidP="00B25656">
                  <w:pPr>
                    <w:spacing w:line="360" w:lineRule="auto"/>
                    <w:ind w:firstLine="0"/>
                    <w:rPr>
                      <w:sz w:val="20"/>
                      <w:szCs w:val="20"/>
                    </w:rPr>
                  </w:pPr>
                  <w:r w:rsidRPr="00FC694C">
                    <w:rPr>
                      <w:sz w:val="20"/>
                      <w:szCs w:val="20"/>
                    </w:rPr>
                    <w:t>Система охлаждения режущего инструмента (полив)</w:t>
                  </w:r>
                </w:p>
              </w:tc>
              <w:tc>
                <w:tcPr>
                  <w:tcW w:w="1563" w:type="dxa"/>
                  <w:gridSpan w:val="2"/>
                  <w:tcBorders>
                    <w:top w:val="single" w:sz="4" w:space="0" w:color="auto"/>
                    <w:bottom w:val="single" w:sz="4" w:space="0" w:color="auto"/>
                    <w:right w:val="single" w:sz="4" w:space="0" w:color="auto"/>
                  </w:tcBorders>
                </w:tcPr>
                <w:p w:rsidR="009B278A" w:rsidRPr="00684DF0" w:rsidRDefault="00657C33" w:rsidP="00B25656">
                  <w:pPr>
                    <w:ind w:firstLine="0"/>
                    <w:jc w:val="center"/>
                    <w:rPr>
                      <w:sz w:val="20"/>
                      <w:szCs w:val="20"/>
                    </w:rPr>
                  </w:pPr>
                  <w:r>
                    <w:rPr>
                      <w:sz w:val="20"/>
                      <w:szCs w:val="20"/>
                    </w:rPr>
                    <w:t>2</w:t>
                  </w:r>
                </w:p>
              </w:tc>
              <w:tc>
                <w:tcPr>
                  <w:tcW w:w="1563" w:type="dxa"/>
                  <w:gridSpan w:val="2"/>
                  <w:vMerge/>
                  <w:tcBorders>
                    <w:left w:val="single" w:sz="4" w:space="0" w:color="auto"/>
                    <w:right w:val="single" w:sz="4" w:space="0" w:color="auto"/>
                  </w:tcBorders>
                </w:tcPr>
                <w:p w:rsidR="009B278A" w:rsidRPr="008F5E77" w:rsidRDefault="009B278A" w:rsidP="00B25656">
                  <w:pPr>
                    <w:spacing w:line="240" w:lineRule="auto"/>
                    <w:jc w:val="center"/>
                    <w:rPr>
                      <w:lang w:eastAsia="en-US"/>
                    </w:rPr>
                  </w:pPr>
                </w:p>
              </w:tc>
            </w:tr>
            <w:tr w:rsidR="009B278A" w:rsidRPr="008F5E77" w:rsidTr="00B25656">
              <w:trPr>
                <w:trHeight w:val="240"/>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1.2.</w:t>
                  </w:r>
                </w:p>
              </w:tc>
              <w:tc>
                <w:tcPr>
                  <w:tcW w:w="6222" w:type="dxa"/>
                  <w:gridSpan w:val="3"/>
                  <w:tcBorders>
                    <w:top w:val="single" w:sz="4" w:space="0" w:color="auto"/>
                    <w:bottom w:val="single" w:sz="4" w:space="0" w:color="auto"/>
                    <w:right w:val="single" w:sz="4" w:space="0" w:color="auto"/>
                  </w:tcBorders>
                </w:tcPr>
                <w:p w:rsidR="009B278A" w:rsidRPr="00FC694C" w:rsidRDefault="009B278A" w:rsidP="00B25656">
                  <w:pPr>
                    <w:spacing w:line="360" w:lineRule="auto"/>
                    <w:ind w:firstLine="0"/>
                    <w:rPr>
                      <w:sz w:val="20"/>
                      <w:szCs w:val="20"/>
                    </w:rPr>
                  </w:pPr>
                  <w:r w:rsidRPr="00FC694C">
                    <w:rPr>
                      <w:sz w:val="20"/>
                      <w:szCs w:val="20"/>
                    </w:rPr>
                    <w:t>Ограждение патрона</w:t>
                  </w:r>
                </w:p>
              </w:tc>
              <w:tc>
                <w:tcPr>
                  <w:tcW w:w="1563" w:type="dxa"/>
                  <w:gridSpan w:val="2"/>
                  <w:tcBorders>
                    <w:top w:val="single" w:sz="4" w:space="0" w:color="auto"/>
                    <w:bottom w:val="single" w:sz="4" w:space="0" w:color="auto"/>
                    <w:right w:val="single" w:sz="4" w:space="0" w:color="auto"/>
                  </w:tcBorders>
                </w:tcPr>
                <w:p w:rsidR="009B278A" w:rsidRPr="00684DF0" w:rsidRDefault="00657C33" w:rsidP="00B25656">
                  <w:pPr>
                    <w:ind w:firstLine="0"/>
                    <w:jc w:val="center"/>
                    <w:rPr>
                      <w:sz w:val="20"/>
                      <w:szCs w:val="20"/>
                    </w:rPr>
                  </w:pPr>
                  <w:r>
                    <w:rPr>
                      <w:sz w:val="20"/>
                      <w:szCs w:val="20"/>
                    </w:rPr>
                    <w:t>2</w:t>
                  </w:r>
                </w:p>
              </w:tc>
              <w:tc>
                <w:tcPr>
                  <w:tcW w:w="1563" w:type="dxa"/>
                  <w:gridSpan w:val="2"/>
                  <w:vMerge/>
                  <w:tcBorders>
                    <w:left w:val="single" w:sz="4" w:space="0" w:color="auto"/>
                    <w:right w:val="single" w:sz="4" w:space="0" w:color="auto"/>
                  </w:tcBorders>
                </w:tcPr>
                <w:p w:rsidR="009B278A" w:rsidRPr="008F5E77" w:rsidRDefault="009B278A" w:rsidP="00B25656">
                  <w:pPr>
                    <w:spacing w:line="240" w:lineRule="auto"/>
                    <w:jc w:val="center"/>
                    <w:rPr>
                      <w:lang w:eastAsia="en-US"/>
                    </w:rPr>
                  </w:pPr>
                </w:p>
              </w:tc>
            </w:tr>
            <w:tr w:rsidR="009B278A" w:rsidRPr="008F5E77" w:rsidTr="00B25656">
              <w:trPr>
                <w:trHeight w:val="135"/>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1.3.</w:t>
                  </w:r>
                </w:p>
              </w:tc>
              <w:tc>
                <w:tcPr>
                  <w:tcW w:w="6222" w:type="dxa"/>
                  <w:gridSpan w:val="3"/>
                  <w:tcBorders>
                    <w:top w:val="single" w:sz="4" w:space="0" w:color="auto"/>
                    <w:bottom w:val="single" w:sz="4" w:space="0" w:color="auto"/>
                    <w:right w:val="single" w:sz="4" w:space="0" w:color="auto"/>
                  </w:tcBorders>
                </w:tcPr>
                <w:p w:rsidR="009B278A" w:rsidRPr="00FC694C" w:rsidRDefault="009B278A" w:rsidP="00B25656">
                  <w:pPr>
                    <w:spacing w:line="360" w:lineRule="auto"/>
                    <w:ind w:firstLine="0"/>
                    <w:rPr>
                      <w:sz w:val="20"/>
                      <w:szCs w:val="20"/>
                    </w:rPr>
                  </w:pPr>
                  <w:r w:rsidRPr="00FC694C">
                    <w:rPr>
                      <w:sz w:val="20"/>
                      <w:szCs w:val="20"/>
                    </w:rPr>
                    <w:t>Ограждение суппорта</w:t>
                  </w:r>
                </w:p>
              </w:tc>
              <w:tc>
                <w:tcPr>
                  <w:tcW w:w="1563" w:type="dxa"/>
                  <w:gridSpan w:val="2"/>
                  <w:tcBorders>
                    <w:top w:val="single" w:sz="4" w:space="0" w:color="auto"/>
                    <w:bottom w:val="single" w:sz="4" w:space="0" w:color="auto"/>
                    <w:right w:val="single" w:sz="4" w:space="0" w:color="auto"/>
                  </w:tcBorders>
                </w:tcPr>
                <w:p w:rsidR="009B278A" w:rsidRPr="00684DF0" w:rsidRDefault="00657C33" w:rsidP="00B25656">
                  <w:pPr>
                    <w:ind w:firstLine="0"/>
                    <w:jc w:val="center"/>
                    <w:rPr>
                      <w:sz w:val="20"/>
                      <w:szCs w:val="20"/>
                    </w:rPr>
                  </w:pPr>
                  <w:r>
                    <w:rPr>
                      <w:sz w:val="20"/>
                      <w:szCs w:val="20"/>
                    </w:rPr>
                    <w:t>2</w:t>
                  </w:r>
                </w:p>
              </w:tc>
              <w:tc>
                <w:tcPr>
                  <w:tcW w:w="1563" w:type="dxa"/>
                  <w:gridSpan w:val="2"/>
                  <w:vMerge/>
                  <w:tcBorders>
                    <w:left w:val="single" w:sz="4" w:space="0" w:color="auto"/>
                    <w:right w:val="single" w:sz="4" w:space="0" w:color="auto"/>
                  </w:tcBorders>
                </w:tcPr>
                <w:p w:rsidR="009B278A" w:rsidRPr="008F5E77" w:rsidRDefault="009B278A" w:rsidP="00B25656">
                  <w:pPr>
                    <w:spacing w:line="240" w:lineRule="auto"/>
                    <w:jc w:val="center"/>
                    <w:rPr>
                      <w:lang w:eastAsia="en-US"/>
                    </w:rPr>
                  </w:pPr>
                </w:p>
              </w:tc>
            </w:tr>
            <w:tr w:rsidR="009B278A" w:rsidRPr="008F5E77" w:rsidTr="00B25656">
              <w:trPr>
                <w:trHeight w:val="195"/>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1.4.</w:t>
                  </w:r>
                </w:p>
              </w:tc>
              <w:tc>
                <w:tcPr>
                  <w:tcW w:w="6222" w:type="dxa"/>
                  <w:gridSpan w:val="3"/>
                  <w:tcBorders>
                    <w:top w:val="single" w:sz="4" w:space="0" w:color="auto"/>
                    <w:bottom w:val="single" w:sz="4" w:space="0" w:color="auto"/>
                    <w:right w:val="single" w:sz="4" w:space="0" w:color="auto"/>
                  </w:tcBorders>
                </w:tcPr>
                <w:p w:rsidR="009B278A" w:rsidRPr="00FC694C" w:rsidRDefault="009B278A" w:rsidP="00B25656">
                  <w:pPr>
                    <w:spacing w:line="360" w:lineRule="auto"/>
                    <w:ind w:firstLine="0"/>
                    <w:rPr>
                      <w:sz w:val="20"/>
                      <w:szCs w:val="20"/>
                    </w:rPr>
                  </w:pPr>
                  <w:proofErr w:type="spellStart"/>
                  <w:r w:rsidRPr="00FC694C">
                    <w:rPr>
                      <w:sz w:val="20"/>
                      <w:szCs w:val="20"/>
                    </w:rPr>
                    <w:t>Пневмообрудование</w:t>
                  </w:r>
                  <w:proofErr w:type="spellEnd"/>
                  <w:r w:rsidRPr="00FC694C">
                    <w:rPr>
                      <w:sz w:val="20"/>
                      <w:szCs w:val="20"/>
                    </w:rPr>
                    <w:t xml:space="preserve"> для разгрузки задней бабки</w:t>
                  </w:r>
                </w:p>
              </w:tc>
              <w:tc>
                <w:tcPr>
                  <w:tcW w:w="1563" w:type="dxa"/>
                  <w:gridSpan w:val="2"/>
                  <w:tcBorders>
                    <w:top w:val="single" w:sz="4" w:space="0" w:color="auto"/>
                    <w:bottom w:val="single" w:sz="4" w:space="0" w:color="auto"/>
                    <w:right w:val="single" w:sz="4" w:space="0" w:color="auto"/>
                  </w:tcBorders>
                </w:tcPr>
                <w:p w:rsidR="009B278A" w:rsidRPr="00684DF0" w:rsidRDefault="00657C33" w:rsidP="00B25656">
                  <w:pPr>
                    <w:ind w:firstLine="0"/>
                    <w:jc w:val="center"/>
                    <w:rPr>
                      <w:sz w:val="20"/>
                      <w:szCs w:val="20"/>
                    </w:rPr>
                  </w:pPr>
                  <w:r>
                    <w:rPr>
                      <w:sz w:val="20"/>
                      <w:szCs w:val="20"/>
                    </w:rPr>
                    <w:t>2</w:t>
                  </w:r>
                  <w:r w:rsidR="009B278A" w:rsidRPr="00684DF0">
                    <w:rPr>
                      <w:sz w:val="20"/>
                      <w:szCs w:val="20"/>
                    </w:rPr>
                    <w:t xml:space="preserve"> комплект</w:t>
                  </w:r>
                  <w:r>
                    <w:rPr>
                      <w:sz w:val="20"/>
                      <w:szCs w:val="20"/>
                    </w:rPr>
                    <w:t>а</w:t>
                  </w:r>
                </w:p>
              </w:tc>
              <w:tc>
                <w:tcPr>
                  <w:tcW w:w="1563" w:type="dxa"/>
                  <w:gridSpan w:val="2"/>
                  <w:vMerge/>
                  <w:tcBorders>
                    <w:left w:val="single" w:sz="4" w:space="0" w:color="auto"/>
                    <w:right w:val="single" w:sz="4" w:space="0" w:color="auto"/>
                  </w:tcBorders>
                </w:tcPr>
                <w:p w:rsidR="009B278A" w:rsidRPr="008F5E77" w:rsidRDefault="009B278A" w:rsidP="00B25656">
                  <w:pPr>
                    <w:spacing w:line="240" w:lineRule="auto"/>
                    <w:jc w:val="center"/>
                    <w:rPr>
                      <w:lang w:eastAsia="en-US"/>
                    </w:rPr>
                  </w:pPr>
                </w:p>
              </w:tc>
            </w:tr>
            <w:tr w:rsidR="009B278A" w:rsidRPr="008F5E77" w:rsidTr="00B25656">
              <w:trPr>
                <w:trHeight w:val="315"/>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1.5.</w:t>
                  </w:r>
                </w:p>
              </w:tc>
              <w:tc>
                <w:tcPr>
                  <w:tcW w:w="6222" w:type="dxa"/>
                  <w:gridSpan w:val="3"/>
                  <w:tcBorders>
                    <w:top w:val="single" w:sz="4" w:space="0" w:color="auto"/>
                    <w:bottom w:val="single" w:sz="4" w:space="0" w:color="auto"/>
                    <w:right w:val="single" w:sz="4" w:space="0" w:color="000000"/>
                  </w:tcBorders>
                </w:tcPr>
                <w:p w:rsidR="009B278A" w:rsidRPr="00FC694C" w:rsidRDefault="009B278A" w:rsidP="00B25656">
                  <w:pPr>
                    <w:spacing w:line="360" w:lineRule="auto"/>
                    <w:ind w:firstLine="0"/>
                    <w:rPr>
                      <w:b/>
                      <w:sz w:val="20"/>
                      <w:szCs w:val="20"/>
                    </w:rPr>
                  </w:pPr>
                  <w:r w:rsidRPr="00FC694C">
                    <w:rPr>
                      <w:sz w:val="20"/>
                      <w:szCs w:val="20"/>
                    </w:rPr>
                    <w:t>Комплект инструмента для обслуживания станка</w:t>
                  </w:r>
                </w:p>
              </w:tc>
              <w:tc>
                <w:tcPr>
                  <w:tcW w:w="1563" w:type="dxa"/>
                  <w:gridSpan w:val="2"/>
                  <w:tcBorders>
                    <w:top w:val="single" w:sz="4" w:space="0" w:color="auto"/>
                    <w:bottom w:val="single" w:sz="4" w:space="0" w:color="auto"/>
                    <w:right w:val="single" w:sz="4" w:space="0" w:color="auto"/>
                  </w:tcBorders>
                </w:tcPr>
                <w:p w:rsidR="009B278A" w:rsidRPr="00684DF0" w:rsidRDefault="00657C33" w:rsidP="00B25656">
                  <w:pPr>
                    <w:ind w:firstLine="0"/>
                    <w:jc w:val="center"/>
                    <w:rPr>
                      <w:sz w:val="20"/>
                      <w:szCs w:val="20"/>
                    </w:rPr>
                  </w:pPr>
                  <w:r>
                    <w:rPr>
                      <w:sz w:val="20"/>
                      <w:szCs w:val="20"/>
                    </w:rPr>
                    <w:t>2</w:t>
                  </w:r>
                  <w:r w:rsidR="009B278A" w:rsidRPr="00684DF0">
                    <w:rPr>
                      <w:sz w:val="20"/>
                      <w:szCs w:val="20"/>
                    </w:rPr>
                    <w:t xml:space="preserve"> комплект</w:t>
                  </w:r>
                  <w:r>
                    <w:rPr>
                      <w:sz w:val="20"/>
                      <w:szCs w:val="20"/>
                    </w:rPr>
                    <w:t>а</w:t>
                  </w:r>
                </w:p>
              </w:tc>
              <w:tc>
                <w:tcPr>
                  <w:tcW w:w="1563" w:type="dxa"/>
                  <w:gridSpan w:val="2"/>
                  <w:vMerge/>
                  <w:tcBorders>
                    <w:left w:val="single" w:sz="4" w:space="0" w:color="auto"/>
                    <w:right w:val="single" w:sz="4" w:space="0" w:color="auto"/>
                  </w:tcBorders>
                  <w:vAlign w:val="center"/>
                </w:tcPr>
                <w:p w:rsidR="009B278A" w:rsidRPr="008F5E77" w:rsidRDefault="009B278A" w:rsidP="00B25656">
                  <w:pPr>
                    <w:spacing w:line="240" w:lineRule="auto"/>
                    <w:jc w:val="center"/>
                    <w:rPr>
                      <w:lang w:eastAsia="en-US"/>
                    </w:rPr>
                  </w:pPr>
                </w:p>
              </w:tc>
            </w:tr>
            <w:tr w:rsidR="009B278A" w:rsidRPr="008F5E77" w:rsidTr="00B25656">
              <w:trPr>
                <w:trHeight w:val="360"/>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1.6.</w:t>
                  </w:r>
                </w:p>
              </w:tc>
              <w:tc>
                <w:tcPr>
                  <w:tcW w:w="6222" w:type="dxa"/>
                  <w:gridSpan w:val="3"/>
                  <w:tcBorders>
                    <w:top w:val="single" w:sz="4" w:space="0" w:color="auto"/>
                    <w:bottom w:val="single" w:sz="4" w:space="0" w:color="auto"/>
                    <w:right w:val="single" w:sz="4" w:space="0" w:color="000000"/>
                  </w:tcBorders>
                </w:tcPr>
                <w:p w:rsidR="009B278A" w:rsidRPr="00FC694C" w:rsidRDefault="009B278A" w:rsidP="00B25656">
                  <w:pPr>
                    <w:spacing w:line="240" w:lineRule="auto"/>
                    <w:ind w:firstLine="0"/>
                    <w:rPr>
                      <w:sz w:val="20"/>
                      <w:szCs w:val="20"/>
                    </w:rPr>
                  </w:pPr>
                  <w:r w:rsidRPr="00FC694C">
                    <w:rPr>
                      <w:sz w:val="20"/>
                      <w:szCs w:val="20"/>
                    </w:rPr>
                    <w:t xml:space="preserve">3-х кулачковый патрон </w:t>
                  </w:r>
                  <w:r w:rsidRPr="00FC694C">
                    <w:rPr>
                      <w:sz w:val="20"/>
                      <w:szCs w:val="20"/>
                    </w:rPr>
                    <w:sym w:font="SymbolMono BT" w:char="F0C6"/>
                  </w:r>
                  <w:r w:rsidRPr="00FC694C">
                    <w:rPr>
                      <w:sz w:val="20"/>
                      <w:szCs w:val="20"/>
                    </w:rPr>
                    <w:t xml:space="preserve">250 мм ГОСТ 2675-80, класс точности </w:t>
                  </w:r>
                  <w:proofErr w:type="gramStart"/>
                  <w:r w:rsidRPr="00FC694C">
                    <w:rPr>
                      <w:sz w:val="20"/>
                      <w:szCs w:val="20"/>
                    </w:rPr>
                    <w:t>П</w:t>
                  </w:r>
                  <w:proofErr w:type="gramEnd"/>
                  <w:r w:rsidRPr="00FC694C">
                    <w:rPr>
                      <w:sz w:val="20"/>
                      <w:szCs w:val="20"/>
                    </w:rPr>
                    <w:t>, тип 2 для кулачков с шагом спирали 9 мм</w:t>
                  </w:r>
                </w:p>
              </w:tc>
              <w:tc>
                <w:tcPr>
                  <w:tcW w:w="1563" w:type="dxa"/>
                  <w:gridSpan w:val="2"/>
                  <w:tcBorders>
                    <w:top w:val="single" w:sz="4" w:space="0" w:color="auto"/>
                    <w:bottom w:val="single" w:sz="4" w:space="0" w:color="auto"/>
                    <w:right w:val="single" w:sz="4" w:space="0" w:color="auto"/>
                  </w:tcBorders>
                </w:tcPr>
                <w:p w:rsidR="009B278A" w:rsidRPr="00684DF0" w:rsidRDefault="00657C33" w:rsidP="00B25656">
                  <w:pPr>
                    <w:ind w:firstLine="0"/>
                    <w:jc w:val="center"/>
                    <w:rPr>
                      <w:sz w:val="20"/>
                      <w:szCs w:val="20"/>
                    </w:rPr>
                  </w:pPr>
                  <w:r>
                    <w:rPr>
                      <w:sz w:val="20"/>
                      <w:szCs w:val="20"/>
                    </w:rPr>
                    <w:t>2</w:t>
                  </w:r>
                </w:p>
              </w:tc>
              <w:tc>
                <w:tcPr>
                  <w:tcW w:w="1563" w:type="dxa"/>
                  <w:gridSpan w:val="2"/>
                  <w:vMerge/>
                  <w:tcBorders>
                    <w:left w:val="single" w:sz="4" w:space="0" w:color="auto"/>
                    <w:right w:val="single" w:sz="4" w:space="0" w:color="auto"/>
                  </w:tcBorders>
                  <w:vAlign w:val="center"/>
                </w:tcPr>
                <w:p w:rsidR="009B278A" w:rsidRPr="008F5E77" w:rsidRDefault="009B278A" w:rsidP="00B25656">
                  <w:pPr>
                    <w:spacing w:line="240" w:lineRule="auto"/>
                    <w:jc w:val="center"/>
                    <w:rPr>
                      <w:lang w:eastAsia="en-US"/>
                    </w:rPr>
                  </w:pPr>
                </w:p>
              </w:tc>
            </w:tr>
            <w:tr w:rsidR="009B278A" w:rsidRPr="008F5E77" w:rsidTr="00B25656">
              <w:trPr>
                <w:trHeight w:val="285"/>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1.7.</w:t>
                  </w:r>
                </w:p>
              </w:tc>
              <w:tc>
                <w:tcPr>
                  <w:tcW w:w="6222" w:type="dxa"/>
                  <w:gridSpan w:val="3"/>
                  <w:tcBorders>
                    <w:top w:val="single" w:sz="4" w:space="0" w:color="auto"/>
                    <w:bottom w:val="single" w:sz="4" w:space="0" w:color="auto"/>
                    <w:right w:val="single" w:sz="4" w:space="0" w:color="000000"/>
                  </w:tcBorders>
                </w:tcPr>
                <w:p w:rsidR="009B278A" w:rsidRPr="00FC694C" w:rsidRDefault="009B278A" w:rsidP="00B25656">
                  <w:pPr>
                    <w:spacing w:line="240" w:lineRule="auto"/>
                    <w:ind w:firstLine="0"/>
                    <w:rPr>
                      <w:sz w:val="20"/>
                      <w:szCs w:val="20"/>
                    </w:rPr>
                  </w:pPr>
                  <w:r w:rsidRPr="00FC694C">
                    <w:rPr>
                      <w:sz w:val="20"/>
                      <w:szCs w:val="20"/>
                    </w:rPr>
                    <w:t xml:space="preserve">4-х кулачковый патрон </w:t>
                  </w:r>
                  <w:r w:rsidRPr="00FC694C">
                    <w:rPr>
                      <w:sz w:val="20"/>
                      <w:szCs w:val="20"/>
                    </w:rPr>
                    <w:sym w:font="SymbolMono BT" w:char="F0C6"/>
                  </w:r>
                  <w:r w:rsidRPr="00FC694C">
                    <w:rPr>
                      <w:sz w:val="20"/>
                      <w:szCs w:val="20"/>
                    </w:rPr>
                    <w:t xml:space="preserve">250 мм ГОСТ 3890-82, класс точности </w:t>
                  </w:r>
                  <w:proofErr w:type="gramStart"/>
                  <w:r w:rsidRPr="00FC694C">
                    <w:rPr>
                      <w:sz w:val="20"/>
                      <w:szCs w:val="20"/>
                    </w:rPr>
                    <w:t>П</w:t>
                  </w:r>
                  <w:proofErr w:type="gramEnd"/>
                  <w:r w:rsidRPr="00FC694C">
                    <w:rPr>
                      <w:sz w:val="20"/>
                      <w:szCs w:val="20"/>
                    </w:rPr>
                    <w:t>, тип 2, дл</w:t>
                  </w:r>
                  <w:r>
                    <w:rPr>
                      <w:sz w:val="20"/>
                      <w:szCs w:val="20"/>
                    </w:rPr>
                    <w:t>я кулачков с шагом спирали 9 мм</w:t>
                  </w:r>
                </w:p>
              </w:tc>
              <w:tc>
                <w:tcPr>
                  <w:tcW w:w="1563" w:type="dxa"/>
                  <w:gridSpan w:val="2"/>
                  <w:tcBorders>
                    <w:top w:val="single" w:sz="4" w:space="0" w:color="auto"/>
                    <w:bottom w:val="single" w:sz="4" w:space="0" w:color="auto"/>
                    <w:right w:val="single" w:sz="4" w:space="0" w:color="auto"/>
                  </w:tcBorders>
                </w:tcPr>
                <w:p w:rsidR="009B278A" w:rsidRPr="00684DF0" w:rsidRDefault="00657C33" w:rsidP="00B25656">
                  <w:pPr>
                    <w:ind w:firstLine="0"/>
                    <w:jc w:val="center"/>
                    <w:rPr>
                      <w:sz w:val="20"/>
                      <w:szCs w:val="20"/>
                    </w:rPr>
                  </w:pPr>
                  <w:r>
                    <w:rPr>
                      <w:sz w:val="20"/>
                      <w:szCs w:val="20"/>
                    </w:rPr>
                    <w:t>2</w:t>
                  </w:r>
                </w:p>
              </w:tc>
              <w:tc>
                <w:tcPr>
                  <w:tcW w:w="1563" w:type="dxa"/>
                  <w:gridSpan w:val="2"/>
                  <w:vMerge/>
                  <w:tcBorders>
                    <w:left w:val="single" w:sz="4" w:space="0" w:color="auto"/>
                    <w:right w:val="single" w:sz="4" w:space="0" w:color="auto"/>
                  </w:tcBorders>
                  <w:vAlign w:val="center"/>
                </w:tcPr>
                <w:p w:rsidR="009B278A" w:rsidRPr="008F5E77" w:rsidRDefault="009B278A" w:rsidP="00B25656">
                  <w:pPr>
                    <w:spacing w:line="240" w:lineRule="auto"/>
                    <w:jc w:val="center"/>
                    <w:rPr>
                      <w:lang w:eastAsia="en-US"/>
                    </w:rPr>
                  </w:pPr>
                </w:p>
              </w:tc>
            </w:tr>
            <w:tr w:rsidR="009B278A" w:rsidRPr="008F5E77" w:rsidTr="00B25656">
              <w:trPr>
                <w:trHeight w:val="150"/>
              </w:trPr>
              <w:tc>
                <w:tcPr>
                  <w:tcW w:w="1066" w:type="dxa"/>
                  <w:tcBorders>
                    <w:top w:val="single" w:sz="4" w:space="0" w:color="auto"/>
                    <w:left w:val="single" w:sz="4" w:space="0" w:color="auto"/>
                    <w:bottom w:val="single" w:sz="4" w:space="0" w:color="auto"/>
                    <w:right w:val="single" w:sz="4" w:space="0" w:color="auto"/>
                  </w:tcBorders>
                  <w:vAlign w:val="center"/>
                </w:tcPr>
                <w:p w:rsidR="009B278A" w:rsidRPr="004547CF" w:rsidRDefault="009B278A" w:rsidP="00B25656">
                  <w:pPr>
                    <w:ind w:firstLine="0"/>
                    <w:rPr>
                      <w:sz w:val="20"/>
                      <w:szCs w:val="20"/>
                    </w:rPr>
                  </w:pPr>
                  <w:r w:rsidRPr="004547CF">
                    <w:rPr>
                      <w:sz w:val="20"/>
                      <w:szCs w:val="20"/>
                    </w:rPr>
                    <w:t>1.8.</w:t>
                  </w:r>
                </w:p>
              </w:tc>
              <w:tc>
                <w:tcPr>
                  <w:tcW w:w="6222" w:type="dxa"/>
                  <w:gridSpan w:val="3"/>
                  <w:tcBorders>
                    <w:top w:val="single" w:sz="4" w:space="0" w:color="auto"/>
                    <w:bottom w:val="single" w:sz="4" w:space="0" w:color="auto"/>
                    <w:right w:val="single" w:sz="4" w:space="0" w:color="000000"/>
                  </w:tcBorders>
                </w:tcPr>
                <w:p w:rsidR="009B278A" w:rsidRPr="00FC694C" w:rsidRDefault="009B278A" w:rsidP="00B25656">
                  <w:pPr>
                    <w:spacing w:line="240" w:lineRule="auto"/>
                    <w:ind w:firstLine="0"/>
                    <w:rPr>
                      <w:b/>
                      <w:sz w:val="20"/>
                      <w:szCs w:val="20"/>
                    </w:rPr>
                  </w:pPr>
                  <w:r w:rsidRPr="00FC694C">
                    <w:rPr>
                      <w:sz w:val="20"/>
                      <w:szCs w:val="20"/>
                    </w:rPr>
                    <w:t>Кулачки цельные полусырые прямые и обратные устанавливаемые в поставляемый патрон</w:t>
                  </w:r>
                </w:p>
              </w:tc>
              <w:tc>
                <w:tcPr>
                  <w:tcW w:w="1563" w:type="dxa"/>
                  <w:gridSpan w:val="2"/>
                  <w:tcBorders>
                    <w:top w:val="single" w:sz="4" w:space="0" w:color="auto"/>
                    <w:bottom w:val="single" w:sz="4" w:space="0" w:color="000000"/>
                    <w:right w:val="single" w:sz="4" w:space="0" w:color="auto"/>
                  </w:tcBorders>
                </w:tcPr>
                <w:p w:rsidR="009B278A" w:rsidRPr="00684DF0" w:rsidRDefault="00657C33" w:rsidP="00B25656">
                  <w:pPr>
                    <w:ind w:firstLine="0"/>
                    <w:jc w:val="center"/>
                    <w:rPr>
                      <w:sz w:val="20"/>
                      <w:szCs w:val="20"/>
                    </w:rPr>
                  </w:pPr>
                  <w:r>
                    <w:rPr>
                      <w:sz w:val="20"/>
                      <w:szCs w:val="20"/>
                    </w:rPr>
                    <w:t>По 2</w:t>
                  </w:r>
                  <w:r w:rsidR="009B278A" w:rsidRPr="00684DF0">
                    <w:rPr>
                      <w:sz w:val="20"/>
                      <w:szCs w:val="20"/>
                    </w:rPr>
                    <w:t>0 комплектов каждого типа</w:t>
                  </w:r>
                </w:p>
              </w:tc>
              <w:tc>
                <w:tcPr>
                  <w:tcW w:w="1563" w:type="dxa"/>
                  <w:gridSpan w:val="2"/>
                  <w:vMerge/>
                  <w:tcBorders>
                    <w:left w:val="single" w:sz="4" w:space="0" w:color="auto"/>
                    <w:right w:val="single" w:sz="4" w:space="0" w:color="auto"/>
                  </w:tcBorders>
                  <w:vAlign w:val="center"/>
                </w:tcPr>
                <w:p w:rsidR="009B278A" w:rsidRPr="008F5E77" w:rsidRDefault="009B278A" w:rsidP="00B25656">
                  <w:pPr>
                    <w:spacing w:line="240" w:lineRule="auto"/>
                    <w:jc w:val="center"/>
                    <w:rPr>
                      <w:lang w:eastAsia="en-US"/>
                    </w:rPr>
                  </w:pPr>
                </w:p>
              </w:tc>
            </w:tr>
            <w:tr w:rsidR="009B278A" w:rsidRPr="008F5E77" w:rsidTr="00B25656">
              <w:trPr>
                <w:trHeight w:val="255"/>
              </w:trPr>
              <w:tc>
                <w:tcPr>
                  <w:tcW w:w="1066" w:type="dxa"/>
                  <w:tcBorders>
                    <w:left w:val="single" w:sz="4" w:space="0" w:color="auto"/>
                    <w:bottom w:val="single" w:sz="4" w:space="0" w:color="auto"/>
                    <w:right w:val="single" w:sz="4" w:space="0" w:color="000000"/>
                  </w:tcBorders>
                  <w:noWrap/>
                  <w:vAlign w:val="bottom"/>
                  <w:hideMark/>
                </w:tcPr>
                <w:p w:rsidR="009B278A" w:rsidRPr="004547CF" w:rsidRDefault="009B278A" w:rsidP="00B25656">
                  <w:pPr>
                    <w:widowControl/>
                    <w:suppressAutoHyphens w:val="0"/>
                    <w:snapToGrid/>
                    <w:spacing w:line="240" w:lineRule="auto"/>
                    <w:ind w:firstLine="0"/>
                    <w:jc w:val="left"/>
                    <w:rPr>
                      <w:sz w:val="20"/>
                      <w:szCs w:val="20"/>
                      <w:lang w:eastAsia="ru-RU"/>
                    </w:rPr>
                  </w:pPr>
                  <w:r w:rsidRPr="004547CF">
                    <w:rPr>
                      <w:sz w:val="20"/>
                      <w:szCs w:val="20"/>
                      <w:lang w:eastAsia="ru-RU"/>
                    </w:rPr>
                    <w:t>1.9.</w:t>
                  </w:r>
                </w:p>
              </w:tc>
              <w:tc>
                <w:tcPr>
                  <w:tcW w:w="6222" w:type="dxa"/>
                  <w:gridSpan w:val="3"/>
                  <w:tcBorders>
                    <w:top w:val="single" w:sz="4" w:space="0" w:color="000000"/>
                    <w:left w:val="single" w:sz="4" w:space="0" w:color="000000"/>
                    <w:bottom w:val="single" w:sz="6" w:space="0" w:color="000000"/>
                    <w:right w:val="single" w:sz="4" w:space="0" w:color="000000"/>
                  </w:tcBorders>
                  <w:noWrap/>
                </w:tcPr>
                <w:p w:rsidR="009B278A" w:rsidRPr="00FC694C" w:rsidRDefault="009B278A" w:rsidP="00B25656">
                  <w:pPr>
                    <w:spacing w:line="360" w:lineRule="auto"/>
                    <w:ind w:firstLine="0"/>
                    <w:rPr>
                      <w:b/>
                      <w:sz w:val="20"/>
                      <w:szCs w:val="20"/>
                    </w:rPr>
                  </w:pPr>
                  <w:r w:rsidRPr="00FC694C">
                    <w:rPr>
                      <w:sz w:val="20"/>
                      <w:szCs w:val="20"/>
                    </w:rPr>
                    <w:t>Комплект сменных зубчатых колес Z/m 57/2, 60/2, 66/2, 90/2</w:t>
                  </w:r>
                </w:p>
              </w:tc>
              <w:tc>
                <w:tcPr>
                  <w:tcW w:w="1563" w:type="dxa"/>
                  <w:gridSpan w:val="2"/>
                  <w:tcBorders>
                    <w:top w:val="single" w:sz="4" w:space="0" w:color="000000"/>
                    <w:bottom w:val="single" w:sz="6" w:space="0" w:color="000000"/>
                    <w:right w:val="single" w:sz="4" w:space="0" w:color="auto"/>
                  </w:tcBorders>
                  <w:vAlign w:val="bottom"/>
                </w:tcPr>
                <w:p w:rsidR="009B278A" w:rsidRPr="00684DF0" w:rsidRDefault="00657C33" w:rsidP="00B25656">
                  <w:pPr>
                    <w:widowControl/>
                    <w:suppressAutoHyphens w:val="0"/>
                    <w:snapToGrid/>
                    <w:spacing w:line="240" w:lineRule="auto"/>
                    <w:ind w:firstLine="0"/>
                    <w:jc w:val="center"/>
                    <w:rPr>
                      <w:bCs/>
                      <w:sz w:val="20"/>
                      <w:szCs w:val="20"/>
                      <w:lang w:eastAsia="ru-RU"/>
                    </w:rPr>
                  </w:pPr>
                  <w:r>
                    <w:rPr>
                      <w:bCs/>
                      <w:sz w:val="20"/>
                      <w:szCs w:val="20"/>
                      <w:lang w:eastAsia="ru-RU"/>
                    </w:rPr>
                    <w:t>2</w:t>
                  </w:r>
                  <w:r w:rsidR="009B278A" w:rsidRPr="00684DF0">
                    <w:rPr>
                      <w:bCs/>
                      <w:sz w:val="20"/>
                      <w:szCs w:val="20"/>
                      <w:lang w:eastAsia="ru-RU"/>
                    </w:rPr>
                    <w:t xml:space="preserve"> комплект</w:t>
                  </w:r>
                  <w:r>
                    <w:rPr>
                      <w:bCs/>
                      <w:sz w:val="20"/>
                      <w:szCs w:val="20"/>
                      <w:lang w:eastAsia="ru-RU"/>
                    </w:rPr>
                    <w:t>а</w:t>
                  </w:r>
                </w:p>
              </w:tc>
              <w:tc>
                <w:tcPr>
                  <w:tcW w:w="1563" w:type="dxa"/>
                  <w:gridSpan w:val="2"/>
                  <w:vMerge/>
                  <w:tcBorders>
                    <w:left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000000"/>
                  </w:tcBorders>
                  <w:noWrap/>
                  <w:vAlign w:val="bottom"/>
                </w:tcPr>
                <w:p w:rsidR="009B278A" w:rsidRPr="004547CF" w:rsidRDefault="009B278A" w:rsidP="00B25656">
                  <w:pPr>
                    <w:widowControl/>
                    <w:suppressAutoHyphens w:val="0"/>
                    <w:snapToGrid/>
                    <w:spacing w:line="240" w:lineRule="auto"/>
                    <w:ind w:firstLine="0"/>
                    <w:jc w:val="left"/>
                    <w:rPr>
                      <w:sz w:val="20"/>
                      <w:szCs w:val="20"/>
                      <w:lang w:eastAsia="ru-RU"/>
                    </w:rPr>
                  </w:pPr>
                  <w:r w:rsidRPr="004547CF">
                    <w:rPr>
                      <w:sz w:val="20"/>
                      <w:szCs w:val="20"/>
                      <w:lang w:eastAsia="ru-RU"/>
                    </w:rPr>
                    <w:t>1.11.</w:t>
                  </w:r>
                </w:p>
              </w:tc>
              <w:tc>
                <w:tcPr>
                  <w:tcW w:w="6222" w:type="dxa"/>
                  <w:gridSpan w:val="3"/>
                  <w:tcBorders>
                    <w:top w:val="single" w:sz="6" w:space="0" w:color="000000"/>
                    <w:left w:val="single" w:sz="4" w:space="0" w:color="000000"/>
                    <w:bottom w:val="single" w:sz="4" w:space="0" w:color="000000"/>
                    <w:right w:val="single" w:sz="4" w:space="0" w:color="000000"/>
                  </w:tcBorders>
                  <w:noWrap/>
                </w:tcPr>
                <w:p w:rsidR="009B278A" w:rsidRPr="00FC694C" w:rsidRDefault="009B278A" w:rsidP="00B25656">
                  <w:pPr>
                    <w:spacing w:line="360" w:lineRule="auto"/>
                    <w:ind w:firstLine="0"/>
                    <w:rPr>
                      <w:b/>
                      <w:sz w:val="20"/>
                      <w:szCs w:val="20"/>
                    </w:rPr>
                  </w:pPr>
                  <w:r w:rsidRPr="00FC694C">
                    <w:rPr>
                      <w:sz w:val="20"/>
                      <w:szCs w:val="20"/>
                    </w:rPr>
                    <w:t>Руководство по эксплуатации на русском языке</w:t>
                  </w:r>
                </w:p>
              </w:tc>
              <w:tc>
                <w:tcPr>
                  <w:tcW w:w="1563" w:type="dxa"/>
                  <w:gridSpan w:val="2"/>
                  <w:tcBorders>
                    <w:top w:val="single" w:sz="6" w:space="0" w:color="000000"/>
                    <w:bottom w:val="single" w:sz="6" w:space="0" w:color="000000"/>
                    <w:right w:val="single" w:sz="4" w:space="0" w:color="auto"/>
                  </w:tcBorders>
                  <w:vAlign w:val="bottom"/>
                </w:tcPr>
                <w:p w:rsidR="009B278A" w:rsidRPr="00684DF0" w:rsidRDefault="00657C33" w:rsidP="00B25656">
                  <w:pPr>
                    <w:widowControl/>
                    <w:suppressAutoHyphens w:val="0"/>
                    <w:snapToGrid/>
                    <w:spacing w:line="240" w:lineRule="auto"/>
                    <w:ind w:firstLine="0"/>
                    <w:jc w:val="center"/>
                    <w:rPr>
                      <w:bCs/>
                      <w:sz w:val="20"/>
                      <w:szCs w:val="20"/>
                      <w:lang w:eastAsia="ru-RU"/>
                    </w:rPr>
                  </w:pPr>
                  <w:r>
                    <w:rPr>
                      <w:bCs/>
                      <w:sz w:val="20"/>
                      <w:szCs w:val="20"/>
                      <w:lang w:eastAsia="ru-RU"/>
                    </w:rPr>
                    <w:t>2</w:t>
                  </w:r>
                </w:p>
              </w:tc>
              <w:tc>
                <w:tcPr>
                  <w:tcW w:w="1563" w:type="dxa"/>
                  <w:gridSpan w:val="2"/>
                  <w:vMerge/>
                  <w:tcBorders>
                    <w:left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000000"/>
                  </w:tcBorders>
                  <w:noWrap/>
                  <w:vAlign w:val="bottom"/>
                </w:tcPr>
                <w:p w:rsidR="009B278A" w:rsidRPr="004547CF" w:rsidRDefault="009B278A" w:rsidP="00B25656">
                  <w:pPr>
                    <w:widowControl/>
                    <w:suppressAutoHyphens w:val="0"/>
                    <w:snapToGrid/>
                    <w:spacing w:line="240" w:lineRule="auto"/>
                    <w:ind w:firstLine="0"/>
                    <w:jc w:val="left"/>
                    <w:rPr>
                      <w:sz w:val="20"/>
                      <w:szCs w:val="20"/>
                      <w:lang w:eastAsia="ru-RU"/>
                    </w:rPr>
                  </w:pPr>
                  <w:r w:rsidRPr="004547CF">
                    <w:rPr>
                      <w:sz w:val="20"/>
                      <w:szCs w:val="20"/>
                      <w:lang w:eastAsia="ru-RU"/>
                    </w:rPr>
                    <w:t>1.21.</w:t>
                  </w:r>
                </w:p>
              </w:tc>
              <w:tc>
                <w:tcPr>
                  <w:tcW w:w="6222" w:type="dxa"/>
                  <w:gridSpan w:val="3"/>
                  <w:tcBorders>
                    <w:top w:val="single" w:sz="4" w:space="0" w:color="000000"/>
                    <w:left w:val="single" w:sz="4" w:space="0" w:color="000000"/>
                    <w:bottom w:val="single" w:sz="6" w:space="0" w:color="000000"/>
                    <w:right w:val="single" w:sz="4" w:space="0" w:color="000000"/>
                  </w:tcBorders>
                  <w:noWrap/>
                </w:tcPr>
                <w:p w:rsidR="009B278A" w:rsidRPr="00FC694C" w:rsidRDefault="009B278A" w:rsidP="00B25656">
                  <w:pPr>
                    <w:spacing w:line="360" w:lineRule="auto"/>
                    <w:ind w:firstLine="0"/>
                    <w:rPr>
                      <w:b/>
                      <w:sz w:val="20"/>
                      <w:szCs w:val="20"/>
                    </w:rPr>
                  </w:pPr>
                  <w:r w:rsidRPr="00FC694C">
                    <w:rPr>
                      <w:sz w:val="20"/>
                      <w:szCs w:val="20"/>
                    </w:rPr>
                    <w:t xml:space="preserve">Ключ к </w:t>
                  </w:r>
                  <w:proofErr w:type="spellStart"/>
                  <w:r w:rsidRPr="00FC694C">
                    <w:rPr>
                      <w:sz w:val="20"/>
                      <w:szCs w:val="20"/>
                    </w:rPr>
                    <w:t>электрошкафу</w:t>
                  </w:r>
                  <w:proofErr w:type="spellEnd"/>
                </w:p>
              </w:tc>
              <w:tc>
                <w:tcPr>
                  <w:tcW w:w="1563" w:type="dxa"/>
                  <w:gridSpan w:val="2"/>
                  <w:tcBorders>
                    <w:top w:val="single" w:sz="6" w:space="0" w:color="000000"/>
                    <w:bottom w:val="single" w:sz="6" w:space="0" w:color="000000"/>
                    <w:right w:val="single" w:sz="4" w:space="0" w:color="auto"/>
                  </w:tcBorders>
                  <w:vAlign w:val="bottom"/>
                </w:tcPr>
                <w:p w:rsidR="009B278A" w:rsidRPr="00684DF0" w:rsidRDefault="00657C33" w:rsidP="00B25656">
                  <w:pPr>
                    <w:widowControl/>
                    <w:suppressAutoHyphens w:val="0"/>
                    <w:snapToGrid/>
                    <w:spacing w:line="240" w:lineRule="auto"/>
                    <w:ind w:firstLine="0"/>
                    <w:jc w:val="center"/>
                    <w:rPr>
                      <w:bCs/>
                      <w:sz w:val="20"/>
                      <w:szCs w:val="20"/>
                      <w:lang w:eastAsia="ru-RU"/>
                    </w:rPr>
                  </w:pPr>
                  <w:r>
                    <w:rPr>
                      <w:bCs/>
                      <w:sz w:val="20"/>
                      <w:szCs w:val="20"/>
                      <w:lang w:eastAsia="ru-RU"/>
                    </w:rPr>
                    <w:t>2</w:t>
                  </w:r>
                </w:p>
              </w:tc>
              <w:tc>
                <w:tcPr>
                  <w:tcW w:w="1563" w:type="dxa"/>
                  <w:gridSpan w:val="2"/>
                  <w:vMerge/>
                  <w:tcBorders>
                    <w:left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000000"/>
                  </w:tcBorders>
                  <w:noWrap/>
                  <w:vAlign w:val="bottom"/>
                </w:tcPr>
                <w:p w:rsidR="009B278A" w:rsidRPr="004547CF" w:rsidRDefault="009B278A" w:rsidP="00B25656">
                  <w:pPr>
                    <w:widowControl/>
                    <w:suppressAutoHyphens w:val="0"/>
                    <w:snapToGrid/>
                    <w:spacing w:line="240" w:lineRule="auto"/>
                    <w:ind w:firstLine="0"/>
                    <w:jc w:val="left"/>
                    <w:rPr>
                      <w:sz w:val="20"/>
                      <w:szCs w:val="20"/>
                      <w:lang w:eastAsia="ru-RU"/>
                    </w:rPr>
                  </w:pPr>
                  <w:r w:rsidRPr="004547CF">
                    <w:rPr>
                      <w:sz w:val="20"/>
                      <w:szCs w:val="20"/>
                      <w:lang w:eastAsia="ru-RU"/>
                    </w:rPr>
                    <w:t>1.22.</w:t>
                  </w:r>
                </w:p>
              </w:tc>
              <w:tc>
                <w:tcPr>
                  <w:tcW w:w="6222" w:type="dxa"/>
                  <w:gridSpan w:val="3"/>
                  <w:tcBorders>
                    <w:top w:val="single" w:sz="6" w:space="0" w:color="000000"/>
                    <w:left w:val="single" w:sz="4" w:space="0" w:color="000000"/>
                    <w:bottom w:val="single" w:sz="4" w:space="0" w:color="000000"/>
                    <w:right w:val="single" w:sz="4" w:space="0" w:color="000000"/>
                  </w:tcBorders>
                  <w:noWrap/>
                </w:tcPr>
                <w:p w:rsidR="009B278A" w:rsidRPr="00FC694C" w:rsidRDefault="009B278A" w:rsidP="00B25656">
                  <w:pPr>
                    <w:spacing w:line="360" w:lineRule="auto"/>
                    <w:ind w:firstLine="0"/>
                    <w:rPr>
                      <w:b/>
                      <w:sz w:val="20"/>
                      <w:szCs w:val="20"/>
                    </w:rPr>
                  </w:pPr>
                  <w:r w:rsidRPr="00FC694C">
                    <w:rPr>
                      <w:sz w:val="20"/>
                      <w:szCs w:val="20"/>
                    </w:rPr>
                    <w:t>Патрон поводковый</w:t>
                  </w:r>
                </w:p>
              </w:tc>
              <w:tc>
                <w:tcPr>
                  <w:tcW w:w="1563" w:type="dxa"/>
                  <w:gridSpan w:val="2"/>
                  <w:tcBorders>
                    <w:top w:val="single" w:sz="6" w:space="0" w:color="000000"/>
                    <w:bottom w:val="single" w:sz="4" w:space="0" w:color="000000"/>
                    <w:right w:val="single" w:sz="4" w:space="0" w:color="auto"/>
                  </w:tcBorders>
                  <w:vAlign w:val="bottom"/>
                </w:tcPr>
                <w:p w:rsidR="009B278A" w:rsidRPr="00684DF0" w:rsidRDefault="00657C33" w:rsidP="00B25656">
                  <w:pPr>
                    <w:widowControl/>
                    <w:suppressAutoHyphens w:val="0"/>
                    <w:snapToGrid/>
                    <w:spacing w:line="240" w:lineRule="auto"/>
                    <w:ind w:firstLine="0"/>
                    <w:jc w:val="center"/>
                    <w:rPr>
                      <w:bCs/>
                      <w:sz w:val="20"/>
                      <w:szCs w:val="20"/>
                      <w:lang w:eastAsia="ru-RU"/>
                    </w:rPr>
                  </w:pPr>
                  <w:r>
                    <w:rPr>
                      <w:bCs/>
                      <w:sz w:val="20"/>
                      <w:szCs w:val="20"/>
                      <w:lang w:eastAsia="ru-RU"/>
                    </w:rPr>
                    <w:t>2</w:t>
                  </w:r>
                </w:p>
              </w:tc>
              <w:tc>
                <w:tcPr>
                  <w:tcW w:w="1563" w:type="dxa"/>
                  <w:gridSpan w:val="2"/>
                  <w:vMerge/>
                  <w:tcBorders>
                    <w:left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000000"/>
                  </w:tcBorders>
                  <w:noWrap/>
                  <w:vAlign w:val="bottom"/>
                </w:tcPr>
                <w:p w:rsidR="009B278A" w:rsidRPr="004547CF" w:rsidRDefault="009B278A" w:rsidP="00B25656">
                  <w:pPr>
                    <w:widowControl/>
                    <w:suppressAutoHyphens w:val="0"/>
                    <w:snapToGrid/>
                    <w:spacing w:line="240" w:lineRule="auto"/>
                    <w:ind w:firstLine="0"/>
                    <w:jc w:val="left"/>
                    <w:rPr>
                      <w:sz w:val="20"/>
                      <w:szCs w:val="20"/>
                      <w:lang w:eastAsia="ru-RU"/>
                    </w:rPr>
                  </w:pPr>
                  <w:r w:rsidRPr="004547CF">
                    <w:rPr>
                      <w:sz w:val="20"/>
                      <w:szCs w:val="20"/>
                      <w:lang w:eastAsia="ru-RU"/>
                    </w:rPr>
                    <w:t>1.23.</w:t>
                  </w:r>
                </w:p>
              </w:tc>
              <w:tc>
                <w:tcPr>
                  <w:tcW w:w="6222" w:type="dxa"/>
                  <w:gridSpan w:val="3"/>
                  <w:tcBorders>
                    <w:top w:val="single" w:sz="6" w:space="0" w:color="000000"/>
                    <w:left w:val="single" w:sz="4" w:space="0" w:color="000000"/>
                    <w:bottom w:val="single" w:sz="4" w:space="0" w:color="000000"/>
                    <w:right w:val="single" w:sz="4" w:space="0" w:color="000000"/>
                  </w:tcBorders>
                  <w:noWrap/>
                </w:tcPr>
                <w:p w:rsidR="009B278A" w:rsidRPr="00FC694C" w:rsidRDefault="009B278A" w:rsidP="00B25656">
                  <w:pPr>
                    <w:spacing w:line="360" w:lineRule="auto"/>
                    <w:ind w:firstLine="0"/>
                    <w:rPr>
                      <w:b/>
                      <w:sz w:val="20"/>
                      <w:szCs w:val="20"/>
                    </w:rPr>
                  </w:pPr>
                  <w:r w:rsidRPr="00FC694C">
                    <w:rPr>
                      <w:sz w:val="20"/>
                      <w:szCs w:val="20"/>
                    </w:rPr>
                    <w:t>Упор микрометрический продольного хода</w:t>
                  </w:r>
                </w:p>
              </w:tc>
              <w:tc>
                <w:tcPr>
                  <w:tcW w:w="1563" w:type="dxa"/>
                  <w:gridSpan w:val="2"/>
                  <w:tcBorders>
                    <w:top w:val="single" w:sz="6" w:space="0" w:color="000000"/>
                    <w:bottom w:val="single" w:sz="4" w:space="0" w:color="000000"/>
                    <w:right w:val="single" w:sz="4" w:space="0" w:color="auto"/>
                  </w:tcBorders>
                  <w:vAlign w:val="bottom"/>
                </w:tcPr>
                <w:p w:rsidR="009B278A" w:rsidRPr="00684DF0" w:rsidRDefault="00657C33" w:rsidP="00B25656">
                  <w:pPr>
                    <w:widowControl/>
                    <w:suppressAutoHyphens w:val="0"/>
                    <w:snapToGrid/>
                    <w:spacing w:line="240" w:lineRule="auto"/>
                    <w:ind w:firstLine="0"/>
                    <w:jc w:val="center"/>
                    <w:rPr>
                      <w:bCs/>
                      <w:sz w:val="20"/>
                      <w:szCs w:val="20"/>
                      <w:lang w:eastAsia="ru-RU"/>
                    </w:rPr>
                  </w:pPr>
                  <w:r>
                    <w:rPr>
                      <w:bCs/>
                      <w:sz w:val="20"/>
                      <w:szCs w:val="20"/>
                      <w:lang w:eastAsia="ru-RU"/>
                    </w:rPr>
                    <w:t>2</w:t>
                  </w:r>
                </w:p>
              </w:tc>
              <w:tc>
                <w:tcPr>
                  <w:tcW w:w="1563" w:type="dxa"/>
                  <w:gridSpan w:val="2"/>
                  <w:vMerge/>
                  <w:tcBorders>
                    <w:left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472"/>
              </w:trPr>
              <w:tc>
                <w:tcPr>
                  <w:tcW w:w="1066" w:type="dxa"/>
                  <w:tcBorders>
                    <w:left w:val="single" w:sz="4" w:space="0" w:color="auto"/>
                    <w:bottom w:val="single" w:sz="4" w:space="0" w:color="auto"/>
                    <w:right w:val="single" w:sz="4" w:space="0" w:color="000000"/>
                  </w:tcBorders>
                  <w:noWrap/>
                  <w:vAlign w:val="bottom"/>
                </w:tcPr>
                <w:p w:rsidR="009B278A" w:rsidRPr="004547CF" w:rsidRDefault="009B278A" w:rsidP="00B25656">
                  <w:pPr>
                    <w:widowControl/>
                    <w:suppressAutoHyphens w:val="0"/>
                    <w:snapToGrid/>
                    <w:spacing w:line="240" w:lineRule="auto"/>
                    <w:ind w:firstLine="0"/>
                    <w:jc w:val="left"/>
                    <w:rPr>
                      <w:sz w:val="20"/>
                      <w:szCs w:val="20"/>
                      <w:lang w:eastAsia="ru-RU"/>
                    </w:rPr>
                  </w:pPr>
                  <w:r w:rsidRPr="004547CF">
                    <w:rPr>
                      <w:sz w:val="20"/>
                      <w:szCs w:val="20"/>
                      <w:lang w:eastAsia="ru-RU"/>
                    </w:rPr>
                    <w:t>1.24.</w:t>
                  </w:r>
                </w:p>
              </w:tc>
              <w:tc>
                <w:tcPr>
                  <w:tcW w:w="6222" w:type="dxa"/>
                  <w:gridSpan w:val="3"/>
                  <w:tcBorders>
                    <w:top w:val="single" w:sz="6" w:space="0" w:color="000000"/>
                    <w:left w:val="single" w:sz="4" w:space="0" w:color="000000"/>
                    <w:bottom w:val="single" w:sz="4" w:space="0" w:color="000000"/>
                    <w:right w:val="single" w:sz="4" w:space="0" w:color="000000"/>
                  </w:tcBorders>
                  <w:noWrap/>
                </w:tcPr>
                <w:p w:rsidR="009B278A" w:rsidRPr="00FC694C" w:rsidRDefault="009B278A" w:rsidP="00B25656">
                  <w:pPr>
                    <w:spacing w:line="360" w:lineRule="auto"/>
                    <w:ind w:firstLine="0"/>
                    <w:rPr>
                      <w:b/>
                      <w:sz w:val="20"/>
                      <w:szCs w:val="20"/>
                    </w:rPr>
                  </w:pPr>
                  <w:r w:rsidRPr="00FC694C">
                    <w:rPr>
                      <w:sz w:val="20"/>
                      <w:szCs w:val="20"/>
                    </w:rPr>
                    <w:t xml:space="preserve">Люнет подвижный </w:t>
                  </w:r>
                </w:p>
              </w:tc>
              <w:tc>
                <w:tcPr>
                  <w:tcW w:w="1563" w:type="dxa"/>
                  <w:gridSpan w:val="2"/>
                  <w:tcBorders>
                    <w:top w:val="single" w:sz="6" w:space="0" w:color="000000"/>
                    <w:bottom w:val="single" w:sz="4" w:space="0" w:color="000000"/>
                    <w:right w:val="single" w:sz="4" w:space="0" w:color="auto"/>
                  </w:tcBorders>
                  <w:vAlign w:val="bottom"/>
                </w:tcPr>
                <w:p w:rsidR="009B278A" w:rsidRPr="00684DF0" w:rsidRDefault="00657C33" w:rsidP="00B25656">
                  <w:pPr>
                    <w:widowControl/>
                    <w:suppressAutoHyphens w:val="0"/>
                    <w:snapToGrid/>
                    <w:spacing w:line="240" w:lineRule="auto"/>
                    <w:ind w:firstLine="0"/>
                    <w:jc w:val="center"/>
                    <w:rPr>
                      <w:bCs/>
                      <w:sz w:val="20"/>
                      <w:szCs w:val="20"/>
                      <w:lang w:eastAsia="ru-RU"/>
                    </w:rPr>
                  </w:pPr>
                  <w:r>
                    <w:rPr>
                      <w:bCs/>
                      <w:sz w:val="20"/>
                      <w:szCs w:val="20"/>
                      <w:lang w:eastAsia="ru-RU"/>
                    </w:rPr>
                    <w:t>2</w:t>
                  </w:r>
                </w:p>
              </w:tc>
              <w:tc>
                <w:tcPr>
                  <w:tcW w:w="1563" w:type="dxa"/>
                  <w:gridSpan w:val="2"/>
                  <w:vMerge/>
                  <w:tcBorders>
                    <w:left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sidRPr="00BC1582">
                    <w:rPr>
                      <w:sz w:val="20"/>
                      <w:szCs w:val="20"/>
                      <w:lang w:eastAsia="ru-RU"/>
                    </w:rPr>
                    <w:lastRenderedPageBreak/>
                    <w:t>1.25.</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b/>
                      <w:sz w:val="20"/>
                      <w:szCs w:val="20"/>
                    </w:rPr>
                  </w:pPr>
                  <w:r w:rsidRPr="005A239F">
                    <w:rPr>
                      <w:sz w:val="20"/>
                      <w:szCs w:val="20"/>
                    </w:rPr>
                    <w:t xml:space="preserve">Люнет неподвижный </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sidRPr="00BC1582">
                    <w:rPr>
                      <w:sz w:val="20"/>
                      <w:szCs w:val="20"/>
                      <w:lang w:eastAsia="ru-RU"/>
                    </w:rPr>
                    <w:t>1.26.</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Центр упорный 7032-0035; 7032-0049 ГОСТ 13214</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4</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sidRPr="00BC1582">
                    <w:rPr>
                      <w:sz w:val="20"/>
                      <w:szCs w:val="20"/>
                      <w:lang w:eastAsia="ru-RU"/>
                    </w:rPr>
                    <w:t>1.27.</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Линейка отсчёта поперечного хода суппорта</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sidRPr="00BC1582">
                    <w:rPr>
                      <w:sz w:val="20"/>
                      <w:szCs w:val="20"/>
                      <w:lang w:eastAsia="ru-RU"/>
                    </w:rPr>
                    <w:t>1.28.</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УЦИ по трём осям</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sidRPr="00BC1582">
                    <w:rPr>
                      <w:sz w:val="20"/>
                      <w:szCs w:val="20"/>
                      <w:lang w:eastAsia="ru-RU"/>
                    </w:rPr>
                    <w:t>1.29.</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Исполнение СЕ</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Pr>
                      <w:sz w:val="20"/>
                      <w:szCs w:val="20"/>
                      <w:lang w:eastAsia="ru-RU"/>
                    </w:rPr>
                    <w:t>1.30.</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240" w:lineRule="auto"/>
                    <w:ind w:firstLine="0"/>
                    <w:rPr>
                      <w:sz w:val="20"/>
                      <w:szCs w:val="20"/>
                    </w:rPr>
                  </w:pPr>
                  <w:r w:rsidRPr="005A239F">
                    <w:rPr>
                      <w:sz w:val="20"/>
                      <w:szCs w:val="20"/>
                    </w:rPr>
                    <w:t>Телескопическая защита направляющих станины и ходового винта</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Pr>
                      <w:sz w:val="20"/>
                      <w:szCs w:val="20"/>
                      <w:lang w:eastAsia="ru-RU"/>
                    </w:rPr>
                    <w:t>1.31.</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240" w:lineRule="auto"/>
                    <w:ind w:firstLine="0"/>
                    <w:rPr>
                      <w:sz w:val="20"/>
                      <w:szCs w:val="20"/>
                    </w:rPr>
                  </w:pPr>
                  <w:r w:rsidRPr="005A239F">
                    <w:rPr>
                      <w:sz w:val="20"/>
                      <w:szCs w:val="20"/>
                    </w:rPr>
                    <w:t>Дополнительное включение/выключение шпинделя педального типа</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BC1582" w:rsidRDefault="009B278A" w:rsidP="00B25656">
                  <w:pPr>
                    <w:widowControl/>
                    <w:suppressAutoHyphens w:val="0"/>
                    <w:snapToGrid/>
                    <w:spacing w:line="240" w:lineRule="auto"/>
                    <w:ind w:firstLine="0"/>
                    <w:jc w:val="left"/>
                    <w:rPr>
                      <w:sz w:val="20"/>
                      <w:szCs w:val="20"/>
                      <w:lang w:eastAsia="ru-RU"/>
                    </w:rPr>
                  </w:pPr>
                  <w:r>
                    <w:rPr>
                      <w:sz w:val="20"/>
                      <w:szCs w:val="20"/>
                      <w:lang w:eastAsia="ru-RU"/>
                    </w:rPr>
                    <w:t>1.32.</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 xml:space="preserve">Планшайба </w:t>
                  </w:r>
                  <w:r w:rsidRPr="005A239F">
                    <w:rPr>
                      <w:sz w:val="20"/>
                      <w:szCs w:val="20"/>
                    </w:rPr>
                    <w:sym w:font="SymbolMono BT" w:char="F0C6"/>
                  </w:r>
                  <w:r w:rsidRPr="005A239F">
                    <w:rPr>
                      <w:sz w:val="20"/>
                      <w:szCs w:val="20"/>
                    </w:rPr>
                    <w:t>300…400 мм</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FF38BE" w:rsidRDefault="009B278A" w:rsidP="00B25656">
                  <w:pPr>
                    <w:widowControl/>
                    <w:suppressAutoHyphens w:val="0"/>
                    <w:snapToGrid/>
                    <w:spacing w:line="240" w:lineRule="auto"/>
                    <w:ind w:firstLine="0"/>
                    <w:jc w:val="left"/>
                    <w:rPr>
                      <w:sz w:val="22"/>
                      <w:szCs w:val="22"/>
                      <w:lang w:eastAsia="ru-RU"/>
                    </w:rPr>
                  </w:pPr>
                  <w:r w:rsidRPr="00FF38BE">
                    <w:rPr>
                      <w:sz w:val="22"/>
                      <w:szCs w:val="22"/>
                      <w:lang w:eastAsia="ru-RU"/>
                    </w:rPr>
                    <w:t>1.33.</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Руководство УЦИ на русском языке</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FF38BE" w:rsidRDefault="009B278A" w:rsidP="00B25656">
                  <w:pPr>
                    <w:widowControl/>
                    <w:suppressAutoHyphens w:val="0"/>
                    <w:snapToGrid/>
                    <w:spacing w:line="240" w:lineRule="auto"/>
                    <w:ind w:firstLine="0"/>
                    <w:jc w:val="left"/>
                    <w:rPr>
                      <w:sz w:val="22"/>
                      <w:szCs w:val="22"/>
                      <w:lang w:eastAsia="ru-RU"/>
                    </w:rPr>
                  </w:pPr>
                  <w:r w:rsidRPr="00FF38BE">
                    <w:rPr>
                      <w:sz w:val="22"/>
                      <w:szCs w:val="22"/>
                      <w:lang w:eastAsia="ru-RU"/>
                    </w:rPr>
                    <w:t>1.34.</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Поддон для сбора стружки</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FF38BE" w:rsidRDefault="009B278A" w:rsidP="00B25656">
                  <w:pPr>
                    <w:widowControl/>
                    <w:suppressAutoHyphens w:val="0"/>
                    <w:snapToGrid/>
                    <w:spacing w:line="240" w:lineRule="auto"/>
                    <w:ind w:firstLine="0"/>
                    <w:jc w:val="left"/>
                    <w:rPr>
                      <w:sz w:val="22"/>
                      <w:szCs w:val="22"/>
                      <w:lang w:eastAsia="ru-RU"/>
                    </w:rPr>
                  </w:pPr>
                  <w:r w:rsidRPr="00FF38BE">
                    <w:rPr>
                      <w:sz w:val="22"/>
                      <w:szCs w:val="22"/>
                      <w:lang w:eastAsia="ru-RU"/>
                    </w:rPr>
                    <w:t>1.35.</w:t>
                  </w:r>
                </w:p>
              </w:tc>
              <w:tc>
                <w:tcPr>
                  <w:tcW w:w="6222" w:type="dxa"/>
                  <w:gridSpan w:val="3"/>
                  <w:tcBorders>
                    <w:top w:val="single" w:sz="4" w:space="0" w:color="auto"/>
                    <w:bottom w:val="single" w:sz="4" w:space="0" w:color="auto"/>
                    <w:right w:val="single" w:sz="4" w:space="0" w:color="000000"/>
                  </w:tcBorders>
                  <w:noWrap/>
                </w:tcPr>
                <w:p w:rsidR="009B278A" w:rsidRPr="005A239F" w:rsidRDefault="009B278A" w:rsidP="00B25656">
                  <w:pPr>
                    <w:spacing w:line="360" w:lineRule="auto"/>
                    <w:ind w:firstLine="0"/>
                    <w:rPr>
                      <w:sz w:val="20"/>
                      <w:szCs w:val="20"/>
                    </w:rPr>
                  </w:pPr>
                  <w:r w:rsidRPr="005A239F">
                    <w:rPr>
                      <w:sz w:val="20"/>
                      <w:szCs w:val="20"/>
                    </w:rPr>
                    <w:t>Диодная лампа освещения рабочей зоны</w:t>
                  </w:r>
                </w:p>
              </w:tc>
              <w:tc>
                <w:tcPr>
                  <w:tcW w:w="1563" w:type="dxa"/>
                  <w:gridSpan w:val="2"/>
                  <w:tcBorders>
                    <w:top w:val="single" w:sz="4" w:space="0" w:color="auto"/>
                    <w:bottom w:val="single" w:sz="4" w:space="0" w:color="auto"/>
                    <w:right w:val="single" w:sz="4" w:space="0" w:color="000000"/>
                  </w:tcBorders>
                  <w:vAlign w:val="bottom"/>
                </w:tcPr>
                <w:p w:rsidR="009B278A" w:rsidRPr="00684DF0" w:rsidRDefault="00657C33" w:rsidP="00B25656">
                  <w:pPr>
                    <w:widowControl/>
                    <w:suppressAutoHyphens w:val="0"/>
                    <w:snapToGrid/>
                    <w:spacing w:line="240" w:lineRule="auto"/>
                    <w:ind w:firstLine="0"/>
                    <w:jc w:val="center"/>
                    <w:rPr>
                      <w:bCs/>
                      <w:lang w:eastAsia="ru-RU"/>
                    </w:rPr>
                  </w:pPr>
                  <w:r>
                    <w:rPr>
                      <w:bCs/>
                      <w:lang w:eastAsia="ru-RU"/>
                    </w:rPr>
                    <w:t>2</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255"/>
              </w:trPr>
              <w:tc>
                <w:tcPr>
                  <w:tcW w:w="1066" w:type="dxa"/>
                  <w:tcBorders>
                    <w:left w:val="single" w:sz="4" w:space="0" w:color="auto"/>
                    <w:bottom w:val="single" w:sz="4" w:space="0" w:color="auto"/>
                    <w:right w:val="single" w:sz="4" w:space="0" w:color="auto"/>
                  </w:tcBorders>
                  <w:noWrap/>
                  <w:vAlign w:val="bottom"/>
                </w:tcPr>
                <w:p w:rsidR="009B278A" w:rsidRPr="00684DF0" w:rsidRDefault="009B278A" w:rsidP="00B25656">
                  <w:pPr>
                    <w:widowControl/>
                    <w:suppressAutoHyphens w:val="0"/>
                    <w:snapToGrid/>
                    <w:spacing w:line="240" w:lineRule="auto"/>
                    <w:ind w:firstLine="0"/>
                    <w:jc w:val="left"/>
                    <w:rPr>
                      <w:sz w:val="22"/>
                      <w:szCs w:val="22"/>
                      <w:lang w:eastAsia="ru-RU"/>
                    </w:rPr>
                  </w:pPr>
                </w:p>
              </w:tc>
              <w:tc>
                <w:tcPr>
                  <w:tcW w:w="7785" w:type="dxa"/>
                  <w:gridSpan w:val="5"/>
                  <w:tcBorders>
                    <w:top w:val="single" w:sz="4" w:space="0" w:color="auto"/>
                    <w:bottom w:val="single" w:sz="4" w:space="0" w:color="auto"/>
                    <w:right w:val="single" w:sz="4" w:space="0" w:color="000000"/>
                  </w:tcBorders>
                  <w:noWrap/>
                  <w:vAlign w:val="bottom"/>
                </w:tcPr>
                <w:p w:rsidR="009B278A" w:rsidRPr="00684DF0" w:rsidRDefault="009B278A" w:rsidP="00B25656">
                  <w:pPr>
                    <w:widowControl/>
                    <w:suppressAutoHyphens w:val="0"/>
                    <w:snapToGrid/>
                    <w:spacing w:line="240" w:lineRule="auto"/>
                    <w:ind w:firstLine="0"/>
                    <w:jc w:val="left"/>
                    <w:rPr>
                      <w:b/>
                      <w:bCs/>
                      <w:sz w:val="22"/>
                      <w:szCs w:val="22"/>
                      <w:lang w:eastAsia="ru-RU"/>
                    </w:rPr>
                  </w:pPr>
                  <w:r w:rsidRPr="00684DF0">
                    <w:rPr>
                      <w:b/>
                      <w:bCs/>
                      <w:sz w:val="22"/>
                      <w:szCs w:val="22"/>
                      <w:lang w:eastAsia="ru-RU"/>
                    </w:rPr>
                    <w:t xml:space="preserve">ИТОГО </w:t>
                  </w:r>
                  <w:r>
                    <w:rPr>
                      <w:b/>
                      <w:bCs/>
                      <w:sz w:val="22"/>
                      <w:szCs w:val="22"/>
                      <w:lang w:eastAsia="ru-RU"/>
                    </w:rPr>
                    <w:t xml:space="preserve"> </w:t>
                  </w:r>
                  <w:r w:rsidRPr="00684DF0">
                    <w:rPr>
                      <w:b/>
                      <w:bCs/>
                      <w:sz w:val="22"/>
                      <w:szCs w:val="22"/>
                      <w:lang w:eastAsia="ru-RU"/>
                    </w:rPr>
                    <w:t>Оборудование</w:t>
                  </w:r>
                </w:p>
              </w:tc>
              <w:tc>
                <w:tcPr>
                  <w:tcW w:w="1563" w:type="dxa"/>
                  <w:gridSpan w:val="2"/>
                  <w:tcBorders>
                    <w:top w:val="single" w:sz="4" w:space="0" w:color="auto"/>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p>
              </w:tc>
            </w:tr>
            <w:tr w:rsidR="009B278A" w:rsidRPr="008F5E77" w:rsidTr="00B25656">
              <w:trPr>
                <w:trHeight w:val="300"/>
              </w:trPr>
              <w:tc>
                <w:tcPr>
                  <w:tcW w:w="7288" w:type="dxa"/>
                  <w:gridSpan w:val="4"/>
                  <w:tcBorders>
                    <w:top w:val="single" w:sz="4" w:space="0" w:color="auto"/>
                    <w:left w:val="single" w:sz="4" w:space="0" w:color="auto"/>
                    <w:bottom w:val="single" w:sz="4" w:space="0" w:color="auto"/>
                    <w:right w:val="single" w:sz="4" w:space="0" w:color="000000"/>
                  </w:tcBorders>
                  <w:vAlign w:val="center"/>
                  <w:hideMark/>
                </w:tcPr>
                <w:p w:rsidR="009B278A" w:rsidRPr="00684DF0" w:rsidRDefault="009B278A" w:rsidP="00B25656">
                  <w:pPr>
                    <w:widowControl/>
                    <w:suppressAutoHyphens w:val="0"/>
                    <w:snapToGrid/>
                    <w:spacing w:line="240" w:lineRule="auto"/>
                    <w:ind w:firstLine="0"/>
                    <w:jc w:val="left"/>
                    <w:rPr>
                      <w:b/>
                      <w:bCs/>
                      <w:sz w:val="22"/>
                      <w:szCs w:val="22"/>
                      <w:lang w:eastAsia="ru-RU"/>
                    </w:rPr>
                  </w:pPr>
                  <w:r w:rsidRPr="00684DF0">
                    <w:rPr>
                      <w:b/>
                      <w:bCs/>
                      <w:sz w:val="22"/>
                      <w:szCs w:val="22"/>
                      <w:lang w:eastAsia="ru-RU"/>
                    </w:rPr>
                    <w:t xml:space="preserve">                  </w:t>
                  </w:r>
                  <w:r>
                    <w:rPr>
                      <w:b/>
                      <w:bCs/>
                      <w:sz w:val="22"/>
                      <w:szCs w:val="22"/>
                      <w:lang w:eastAsia="ru-RU"/>
                    </w:rPr>
                    <w:t xml:space="preserve">   </w:t>
                  </w:r>
                  <w:r w:rsidRPr="00684DF0">
                    <w:rPr>
                      <w:b/>
                      <w:bCs/>
                      <w:sz w:val="22"/>
                      <w:szCs w:val="22"/>
                      <w:lang w:eastAsia="ru-RU"/>
                    </w:rPr>
                    <w:t>НДС</w:t>
                  </w:r>
                </w:p>
              </w:tc>
              <w:tc>
                <w:tcPr>
                  <w:tcW w:w="1563" w:type="dxa"/>
                  <w:gridSpan w:val="2"/>
                  <w:tcBorders>
                    <w:bottom w:val="single" w:sz="4" w:space="0" w:color="auto"/>
                    <w:right w:val="single" w:sz="4" w:space="0" w:color="auto"/>
                  </w:tcBorders>
                  <w:vAlign w:val="center"/>
                  <w:hideMark/>
                </w:tcPr>
                <w:p w:rsidR="009B278A" w:rsidRPr="00684DF0" w:rsidRDefault="009B278A" w:rsidP="00B25656">
                  <w:pPr>
                    <w:widowControl/>
                    <w:suppressAutoHyphens w:val="0"/>
                    <w:snapToGrid/>
                    <w:spacing w:line="240" w:lineRule="auto"/>
                    <w:ind w:firstLine="0"/>
                    <w:jc w:val="center"/>
                    <w:rPr>
                      <w:b/>
                      <w:bCs/>
                      <w:sz w:val="22"/>
                      <w:szCs w:val="22"/>
                      <w:lang w:eastAsia="ru-RU"/>
                    </w:rPr>
                  </w:pPr>
                  <w:r w:rsidRPr="00684DF0">
                    <w:rPr>
                      <w:b/>
                      <w:bCs/>
                      <w:sz w:val="22"/>
                      <w:szCs w:val="22"/>
                      <w:lang w:eastAsia="ru-RU"/>
                    </w:rPr>
                    <w:t>20%</w:t>
                  </w:r>
                </w:p>
              </w:tc>
              <w:tc>
                <w:tcPr>
                  <w:tcW w:w="1563" w:type="dxa"/>
                  <w:gridSpan w:val="2"/>
                  <w:tcBorders>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b/>
                      <w:lang w:eastAsia="ru-RU"/>
                    </w:rPr>
                  </w:pPr>
                  <w:r w:rsidRPr="008F5E77">
                    <w:rPr>
                      <w:b/>
                      <w:lang w:eastAsia="ru-RU"/>
                    </w:rPr>
                    <w:t xml:space="preserve"> </w:t>
                  </w:r>
                </w:p>
              </w:tc>
            </w:tr>
            <w:tr w:rsidR="009B278A" w:rsidRPr="008F5E77" w:rsidTr="00B25656">
              <w:trPr>
                <w:trHeight w:val="255"/>
              </w:trPr>
              <w:tc>
                <w:tcPr>
                  <w:tcW w:w="8851" w:type="dxa"/>
                  <w:gridSpan w:val="6"/>
                  <w:tcBorders>
                    <w:top w:val="single" w:sz="4" w:space="0" w:color="auto"/>
                    <w:left w:val="single" w:sz="4" w:space="0" w:color="auto"/>
                    <w:bottom w:val="single" w:sz="4" w:space="0" w:color="auto"/>
                    <w:right w:val="single" w:sz="4" w:space="0" w:color="000000"/>
                  </w:tcBorders>
                  <w:vAlign w:val="center"/>
                  <w:hideMark/>
                </w:tcPr>
                <w:p w:rsidR="009B278A" w:rsidRPr="00684DF0" w:rsidRDefault="009B278A" w:rsidP="00B25656">
                  <w:pPr>
                    <w:widowControl/>
                    <w:suppressAutoHyphens w:val="0"/>
                    <w:snapToGrid/>
                    <w:spacing w:line="240" w:lineRule="auto"/>
                    <w:ind w:firstLine="0"/>
                    <w:jc w:val="left"/>
                    <w:rPr>
                      <w:b/>
                      <w:bCs/>
                      <w:sz w:val="22"/>
                      <w:szCs w:val="22"/>
                      <w:lang w:eastAsia="ru-RU"/>
                    </w:rPr>
                  </w:pPr>
                  <w:r w:rsidRPr="00684DF0">
                    <w:rPr>
                      <w:b/>
                      <w:bCs/>
                      <w:sz w:val="22"/>
                      <w:szCs w:val="22"/>
                      <w:lang w:eastAsia="ru-RU"/>
                    </w:rPr>
                    <w:t xml:space="preserve">                  </w:t>
                  </w:r>
                  <w:r>
                    <w:rPr>
                      <w:b/>
                      <w:bCs/>
                      <w:sz w:val="22"/>
                      <w:szCs w:val="22"/>
                      <w:lang w:eastAsia="ru-RU"/>
                    </w:rPr>
                    <w:t xml:space="preserve">  </w:t>
                  </w:r>
                  <w:r w:rsidRPr="00684DF0">
                    <w:rPr>
                      <w:b/>
                      <w:bCs/>
                      <w:sz w:val="22"/>
                      <w:szCs w:val="22"/>
                      <w:lang w:eastAsia="ru-RU"/>
                    </w:rPr>
                    <w:t>ВСЕГО  с  НДС</w:t>
                  </w:r>
                </w:p>
              </w:tc>
              <w:tc>
                <w:tcPr>
                  <w:tcW w:w="1563" w:type="dxa"/>
                  <w:gridSpan w:val="2"/>
                  <w:tcBorders>
                    <w:bottom w:val="single" w:sz="4" w:space="0" w:color="auto"/>
                    <w:right w:val="single" w:sz="4" w:space="0" w:color="auto"/>
                  </w:tcBorders>
                  <w:vAlign w:val="center"/>
                </w:tcPr>
                <w:p w:rsidR="009B278A" w:rsidRPr="008F5E77" w:rsidRDefault="009B278A" w:rsidP="00B25656">
                  <w:pPr>
                    <w:widowControl/>
                    <w:suppressAutoHyphens w:val="0"/>
                    <w:snapToGrid/>
                    <w:spacing w:line="240" w:lineRule="auto"/>
                    <w:ind w:firstLine="0"/>
                    <w:jc w:val="center"/>
                    <w:rPr>
                      <w:lang w:eastAsia="ru-RU"/>
                    </w:rPr>
                  </w:pPr>
                  <w:r w:rsidRPr="008F5E77">
                    <w:rPr>
                      <w:lang w:eastAsia="ru-RU"/>
                    </w:rPr>
                    <w:t xml:space="preserve"> </w:t>
                  </w:r>
                </w:p>
              </w:tc>
            </w:tr>
            <w:tr w:rsidR="009B278A" w:rsidRPr="008F5E77" w:rsidTr="00B25656">
              <w:trPr>
                <w:trHeight w:val="240"/>
              </w:trPr>
              <w:tc>
                <w:tcPr>
                  <w:tcW w:w="10414" w:type="dxa"/>
                  <w:gridSpan w:val="8"/>
                  <w:tcBorders>
                    <w:top w:val="single" w:sz="4" w:space="0" w:color="auto"/>
                    <w:left w:val="single" w:sz="4" w:space="0" w:color="auto"/>
                    <w:bottom w:val="single" w:sz="4" w:space="0" w:color="auto"/>
                    <w:right w:val="single" w:sz="4" w:space="0" w:color="auto"/>
                  </w:tcBorders>
                  <w:noWrap/>
                  <w:vAlign w:val="bottom"/>
                  <w:hideMark/>
                </w:tcPr>
                <w:p w:rsidR="009B278A" w:rsidRPr="00684DF0" w:rsidRDefault="009B278A" w:rsidP="00B25656">
                  <w:pPr>
                    <w:widowControl/>
                    <w:suppressAutoHyphens w:val="0"/>
                    <w:snapToGrid/>
                    <w:spacing w:line="240" w:lineRule="auto"/>
                    <w:ind w:firstLine="0"/>
                    <w:jc w:val="left"/>
                    <w:rPr>
                      <w:sz w:val="22"/>
                      <w:szCs w:val="22"/>
                      <w:lang w:eastAsia="ru-RU"/>
                    </w:rPr>
                  </w:pPr>
                  <w:r w:rsidRPr="00684DF0">
                    <w:rPr>
                      <w:sz w:val="22"/>
                      <w:szCs w:val="22"/>
                      <w:lang w:eastAsia="ru-RU"/>
                    </w:rPr>
                    <w:t xml:space="preserve">                   В стоимость Оборудования включено.</w:t>
                  </w:r>
                </w:p>
              </w:tc>
            </w:tr>
            <w:tr w:rsidR="009B278A" w:rsidRPr="008F5E77" w:rsidTr="00B25656">
              <w:trPr>
                <w:trHeight w:val="270"/>
              </w:trPr>
              <w:tc>
                <w:tcPr>
                  <w:tcW w:w="1066" w:type="dxa"/>
                  <w:tcBorders>
                    <w:left w:val="single" w:sz="4" w:space="0" w:color="auto"/>
                    <w:bottom w:val="single" w:sz="4" w:space="0" w:color="auto"/>
                    <w:right w:val="single" w:sz="4" w:space="0" w:color="auto"/>
                  </w:tcBorders>
                  <w:noWrap/>
                  <w:vAlign w:val="bottom"/>
                  <w:hideMark/>
                </w:tcPr>
                <w:p w:rsidR="009B278A" w:rsidRPr="00684DF0" w:rsidRDefault="009B278A" w:rsidP="00B25656">
                  <w:pPr>
                    <w:widowControl/>
                    <w:suppressAutoHyphens w:val="0"/>
                    <w:snapToGrid/>
                    <w:spacing w:line="240" w:lineRule="auto"/>
                    <w:ind w:firstLine="0"/>
                    <w:jc w:val="center"/>
                    <w:rPr>
                      <w:sz w:val="22"/>
                      <w:szCs w:val="22"/>
                      <w:lang w:eastAsia="ru-RU"/>
                    </w:rPr>
                  </w:pPr>
                </w:p>
              </w:tc>
              <w:tc>
                <w:tcPr>
                  <w:tcW w:w="9348" w:type="dxa"/>
                  <w:gridSpan w:val="7"/>
                  <w:tcBorders>
                    <w:top w:val="single" w:sz="4" w:space="0" w:color="auto"/>
                    <w:bottom w:val="single" w:sz="4" w:space="0" w:color="auto"/>
                    <w:right w:val="single" w:sz="4" w:space="0" w:color="auto"/>
                  </w:tcBorders>
                  <w:vAlign w:val="center"/>
                  <w:hideMark/>
                </w:tcPr>
                <w:p w:rsidR="009B278A" w:rsidRPr="00684DF0" w:rsidRDefault="009B278A" w:rsidP="00B25656">
                  <w:pPr>
                    <w:widowControl/>
                    <w:suppressAutoHyphens w:val="0"/>
                    <w:snapToGrid/>
                    <w:spacing w:line="240" w:lineRule="auto"/>
                    <w:ind w:firstLine="0"/>
                    <w:jc w:val="left"/>
                    <w:rPr>
                      <w:sz w:val="22"/>
                      <w:szCs w:val="22"/>
                      <w:lang w:eastAsia="ru-RU"/>
                    </w:rPr>
                  </w:pPr>
                  <w:r w:rsidRPr="00684DF0">
                    <w:rPr>
                      <w:sz w:val="22"/>
                      <w:szCs w:val="22"/>
                      <w:lang w:eastAsia="ru-RU"/>
                    </w:rPr>
                    <w:t>Стоимость услуг по доставке, упаковке и маркировке.</w:t>
                  </w:r>
                </w:p>
              </w:tc>
            </w:tr>
          </w:tbl>
          <w:p w:rsidR="009B278A" w:rsidRPr="008F5E77" w:rsidRDefault="009B278A" w:rsidP="00B25656">
            <w:pPr>
              <w:keepNext/>
              <w:spacing w:line="240" w:lineRule="auto"/>
              <w:ind w:firstLine="0"/>
              <w:jc w:val="left"/>
              <w:rPr>
                <w:b/>
                <w:i/>
              </w:rPr>
            </w:pPr>
          </w:p>
          <w:p w:rsidR="009B278A" w:rsidRPr="008F5E77" w:rsidRDefault="009B278A" w:rsidP="00B25656">
            <w:pPr>
              <w:keepNext/>
              <w:spacing w:line="240" w:lineRule="auto"/>
              <w:ind w:firstLine="0"/>
              <w:jc w:val="left"/>
            </w:pPr>
            <w:r w:rsidRPr="008F5E77">
              <w:t>От Покупателя</w:t>
            </w:r>
            <w:proofErr w:type="gramStart"/>
            <w:r w:rsidRPr="008F5E77">
              <w:tab/>
            </w:r>
            <w:r w:rsidRPr="008F5E77">
              <w:tab/>
            </w:r>
            <w:r w:rsidRPr="008F5E77">
              <w:tab/>
            </w:r>
            <w:r w:rsidRPr="008F5E77">
              <w:tab/>
            </w:r>
            <w:r w:rsidRPr="008F5E77">
              <w:tab/>
            </w:r>
            <w:r w:rsidRPr="008F5E77">
              <w:tab/>
              <w:t>О</w:t>
            </w:r>
            <w:proofErr w:type="gramEnd"/>
            <w:r w:rsidRPr="008F5E77">
              <w:t>т Продавца</w:t>
            </w:r>
          </w:p>
          <w:p w:rsidR="009B278A" w:rsidRPr="008F5E77" w:rsidRDefault="009B278A" w:rsidP="00B25656">
            <w:pPr>
              <w:keepNext/>
              <w:spacing w:line="240" w:lineRule="auto"/>
              <w:ind w:firstLine="0"/>
              <w:jc w:val="left"/>
            </w:pPr>
          </w:p>
          <w:p w:rsidR="009B278A" w:rsidRPr="008F5E77" w:rsidRDefault="009B278A" w:rsidP="00B25656">
            <w:pPr>
              <w:keepNext/>
              <w:spacing w:line="240" w:lineRule="auto"/>
              <w:ind w:firstLine="0"/>
              <w:jc w:val="left"/>
            </w:pPr>
            <w:r w:rsidRPr="008F5E77">
              <w:t>__________________/__________/</w:t>
            </w:r>
            <w:r w:rsidRPr="008F5E77">
              <w:tab/>
            </w:r>
            <w:r w:rsidRPr="008F5E77">
              <w:tab/>
            </w:r>
            <w:r w:rsidRPr="008F5E77">
              <w:tab/>
            </w:r>
            <w:r w:rsidRPr="008F5E77">
              <w:tab/>
              <w:t>_________________/__________/</w:t>
            </w:r>
          </w:p>
          <w:p w:rsidR="009B278A" w:rsidRPr="008F5E77" w:rsidRDefault="009B278A" w:rsidP="00B25656">
            <w:pPr>
              <w:keepNext/>
              <w:spacing w:line="240" w:lineRule="auto"/>
              <w:ind w:firstLine="0"/>
              <w:jc w:val="left"/>
            </w:pPr>
            <w:proofErr w:type="spellStart"/>
            <w:r w:rsidRPr="008F5E77">
              <w:t>М.п</w:t>
            </w:r>
            <w:proofErr w:type="spellEnd"/>
            <w:r w:rsidRPr="008F5E77">
              <w:t>.</w:t>
            </w:r>
            <w:r w:rsidRPr="008F5E77">
              <w:tab/>
            </w:r>
            <w:r w:rsidRPr="008F5E77">
              <w:tab/>
            </w:r>
            <w:r w:rsidRPr="008F5E77">
              <w:tab/>
            </w:r>
            <w:r w:rsidRPr="008F5E77">
              <w:tab/>
            </w:r>
            <w:r w:rsidRPr="008F5E77">
              <w:tab/>
            </w:r>
            <w:r w:rsidRPr="008F5E77">
              <w:tab/>
            </w:r>
            <w:r w:rsidRPr="008F5E77">
              <w:tab/>
            </w:r>
            <w:r w:rsidRPr="008F5E77">
              <w:tab/>
            </w:r>
            <w:proofErr w:type="spellStart"/>
            <w:r w:rsidRPr="008F5E77">
              <w:t>М.</w:t>
            </w:r>
            <w:proofErr w:type="gramStart"/>
            <w:r w:rsidRPr="008F5E77">
              <w:t>п</w:t>
            </w:r>
            <w:proofErr w:type="spellEnd"/>
            <w:proofErr w:type="gramEnd"/>
          </w:p>
        </w:tc>
      </w:tr>
    </w:tbl>
    <w:p w:rsidR="009B278A" w:rsidRPr="008F5E77" w:rsidRDefault="009B278A" w:rsidP="009B278A">
      <w:pPr>
        <w:keepNext/>
        <w:spacing w:line="240" w:lineRule="auto"/>
        <w:ind w:firstLine="0"/>
        <w:jc w:val="left"/>
      </w:pPr>
      <w:r w:rsidRPr="008F5E77">
        <w:lastRenderedPageBreak/>
        <w:t>Форма акта согласована Сторонами</w:t>
      </w:r>
    </w:p>
    <w:p w:rsidR="009B278A" w:rsidRPr="008F5E77" w:rsidRDefault="009B278A" w:rsidP="009B278A">
      <w:pPr>
        <w:keepNext/>
        <w:spacing w:line="240" w:lineRule="auto"/>
        <w:ind w:firstLine="0"/>
        <w:jc w:val="left"/>
      </w:pPr>
    </w:p>
    <w:p w:rsidR="009B278A" w:rsidRDefault="009B278A" w:rsidP="009B278A">
      <w:pPr>
        <w:keepNext/>
        <w:widowControl/>
        <w:snapToGrid/>
        <w:spacing w:line="240" w:lineRule="auto"/>
        <w:ind w:firstLine="0"/>
        <w:jc w:val="left"/>
      </w:pPr>
      <w:r w:rsidRPr="008F5E77">
        <w:t>От Продавца</w:t>
      </w:r>
      <w:proofErr w:type="gramStart"/>
      <w:r w:rsidRPr="008F5E77">
        <w:t xml:space="preserve"> </w:t>
      </w:r>
      <w:r w:rsidRPr="008F5E77">
        <w:tab/>
      </w:r>
      <w:r w:rsidRPr="008F5E77">
        <w:tab/>
      </w:r>
      <w:r w:rsidRPr="008F5E77">
        <w:tab/>
      </w:r>
      <w:r w:rsidRPr="008F5E77">
        <w:tab/>
      </w:r>
      <w:r w:rsidRPr="008F5E77">
        <w:tab/>
      </w:r>
      <w:r w:rsidRPr="008F5E77">
        <w:tab/>
        <w:t>О</w:t>
      </w:r>
      <w:proofErr w:type="gramEnd"/>
      <w:r w:rsidRPr="008F5E77">
        <w:t>т Покупателя</w:t>
      </w:r>
    </w:p>
    <w:p w:rsidR="009B278A" w:rsidRPr="008F5E77" w:rsidRDefault="009B278A" w:rsidP="009B278A">
      <w:pPr>
        <w:keepNext/>
        <w:widowControl/>
        <w:snapToGrid/>
        <w:spacing w:line="240" w:lineRule="auto"/>
        <w:ind w:firstLine="0"/>
        <w:jc w:val="left"/>
      </w:pPr>
    </w:p>
    <w:p w:rsidR="009B278A" w:rsidRPr="008F5E77" w:rsidRDefault="009B278A" w:rsidP="009B278A">
      <w:pPr>
        <w:keepNext/>
        <w:widowControl/>
        <w:snapToGrid/>
        <w:spacing w:line="240" w:lineRule="auto"/>
        <w:ind w:firstLine="0"/>
        <w:jc w:val="left"/>
      </w:pPr>
    </w:p>
    <w:p w:rsidR="009B278A" w:rsidRDefault="009B278A" w:rsidP="009B278A">
      <w:pPr>
        <w:keepNext/>
        <w:widowControl/>
        <w:snapToGrid/>
        <w:spacing w:line="240" w:lineRule="auto"/>
        <w:ind w:firstLine="0"/>
        <w:jc w:val="left"/>
        <w:rPr>
          <w:rFonts w:eastAsia="ArialMT"/>
        </w:rPr>
      </w:pPr>
      <w:r w:rsidRPr="008F5E77">
        <w:t>__________________/</w:t>
      </w:r>
      <w:r w:rsidRPr="008F5E77">
        <w:rPr>
          <w:bCs/>
          <w:lang w:eastAsia="ru-RU"/>
        </w:rPr>
        <w:t xml:space="preserve"> ____________</w:t>
      </w:r>
      <w:r w:rsidRPr="008F5E77">
        <w:rPr>
          <w:b/>
          <w:bCs/>
          <w:lang w:eastAsia="ru-RU"/>
        </w:rPr>
        <w:t>/</w:t>
      </w:r>
      <w:r>
        <w:tab/>
      </w:r>
      <w:r>
        <w:tab/>
      </w:r>
      <w:r w:rsidRPr="008F5E77">
        <w:t>_______________/</w:t>
      </w:r>
      <w:proofErr w:type="spellStart"/>
      <w:r>
        <w:rPr>
          <w:bCs/>
          <w:lang w:eastAsia="en-US"/>
        </w:rPr>
        <w:t>С.Н.Раменский</w:t>
      </w:r>
      <w:proofErr w:type="spellEnd"/>
      <w:r w:rsidRPr="008F5E77">
        <w:rPr>
          <w:rFonts w:eastAsia="ArialMT"/>
        </w:rPr>
        <w:t>/</w:t>
      </w:r>
    </w:p>
    <w:p w:rsidR="009B278A" w:rsidRPr="008F5E77" w:rsidRDefault="009B278A" w:rsidP="009B278A">
      <w:pPr>
        <w:keepNext/>
        <w:widowControl/>
        <w:snapToGrid/>
        <w:spacing w:line="240" w:lineRule="auto"/>
        <w:ind w:firstLine="0"/>
        <w:jc w:val="left"/>
      </w:pPr>
    </w:p>
    <w:p w:rsidR="009B278A" w:rsidRPr="008F5E77" w:rsidRDefault="009B278A" w:rsidP="009B278A">
      <w:pPr>
        <w:keepNext/>
        <w:widowControl/>
        <w:snapToGrid/>
        <w:spacing w:line="240" w:lineRule="auto"/>
        <w:ind w:firstLine="0"/>
        <w:jc w:val="left"/>
      </w:pPr>
      <w:proofErr w:type="spellStart"/>
      <w:r w:rsidRPr="008F5E77">
        <w:t>м.п</w:t>
      </w:r>
      <w:proofErr w:type="spellEnd"/>
      <w:r w:rsidRPr="008F5E77">
        <w:t>.</w:t>
      </w:r>
      <w:r w:rsidRPr="008F5E77">
        <w:tab/>
      </w:r>
      <w:r w:rsidRPr="008F5E77">
        <w:tab/>
      </w:r>
      <w:r w:rsidRPr="008F5E77">
        <w:tab/>
      </w:r>
      <w:r w:rsidRPr="008F5E77">
        <w:tab/>
      </w:r>
      <w:r w:rsidRPr="008F5E77">
        <w:tab/>
      </w:r>
      <w:r w:rsidRPr="008F5E77">
        <w:tab/>
      </w:r>
      <w:r w:rsidRPr="008F5E77">
        <w:tab/>
      </w:r>
      <w:proofErr w:type="spellStart"/>
      <w:r w:rsidRPr="008F5E77">
        <w:t>м</w:t>
      </w:r>
      <w:proofErr w:type="gramStart"/>
      <w:r w:rsidRPr="008F5E77">
        <w:t>.п</w:t>
      </w:r>
      <w:proofErr w:type="spellEnd"/>
      <w:proofErr w:type="gramEnd"/>
    </w:p>
    <w:p w:rsidR="009B278A" w:rsidRPr="008F5E77" w:rsidRDefault="009B278A" w:rsidP="009B278A">
      <w:pPr>
        <w:keepNext/>
        <w:widowControl/>
        <w:snapToGrid/>
        <w:spacing w:line="240" w:lineRule="auto"/>
        <w:ind w:firstLine="0"/>
        <w:jc w:val="left"/>
        <w:rPr>
          <w:b/>
          <w:i/>
        </w:rPr>
      </w:pPr>
      <w:r>
        <w:rPr>
          <w:b/>
          <w:bCs/>
          <w:lang w:eastAsia="en-US"/>
        </w:rPr>
        <w:t>«____»________________2021 г.</w:t>
      </w:r>
      <w:r>
        <w:rPr>
          <w:b/>
          <w:bCs/>
          <w:lang w:eastAsia="en-US"/>
        </w:rPr>
        <w:tab/>
      </w:r>
      <w:r>
        <w:rPr>
          <w:b/>
          <w:bCs/>
          <w:lang w:eastAsia="en-US"/>
        </w:rPr>
        <w:tab/>
      </w:r>
      <w:r>
        <w:rPr>
          <w:b/>
          <w:bCs/>
          <w:lang w:eastAsia="en-US"/>
        </w:rPr>
        <w:tab/>
        <w:t>«____»________________2021</w:t>
      </w:r>
      <w:r w:rsidRPr="008F5E77">
        <w:rPr>
          <w:b/>
          <w:bCs/>
          <w:lang w:eastAsia="en-US"/>
        </w:rPr>
        <w:t xml:space="preserve"> г.</w:t>
      </w:r>
    </w:p>
    <w:p w:rsidR="009B278A" w:rsidRPr="000F4076" w:rsidRDefault="009B278A" w:rsidP="009B278A">
      <w:pPr>
        <w:keepNext/>
        <w:ind w:firstLine="0"/>
        <w:jc w:val="right"/>
        <w:rPr>
          <w:sz w:val="22"/>
          <w:szCs w:val="22"/>
        </w:rPr>
      </w:pPr>
      <w:r w:rsidRPr="008F5E77">
        <w:rPr>
          <w:b/>
          <w:i/>
        </w:rPr>
        <w:br w:type="page"/>
      </w:r>
      <w:r w:rsidRPr="000F4076">
        <w:rPr>
          <w:sz w:val="22"/>
          <w:szCs w:val="22"/>
        </w:rPr>
        <w:lastRenderedPageBreak/>
        <w:t>Приложение № 6 к договору</w:t>
      </w:r>
    </w:p>
    <w:p w:rsidR="009B278A" w:rsidRPr="000F4076" w:rsidRDefault="009B278A" w:rsidP="009B278A">
      <w:pPr>
        <w:keepNext/>
        <w:spacing w:line="240" w:lineRule="auto"/>
        <w:ind w:firstLine="0"/>
        <w:jc w:val="right"/>
        <w:rPr>
          <w:b/>
          <w:sz w:val="22"/>
          <w:szCs w:val="22"/>
        </w:rPr>
      </w:pPr>
      <w:r w:rsidRPr="000F4076">
        <w:rPr>
          <w:sz w:val="22"/>
          <w:szCs w:val="22"/>
        </w:rPr>
        <w:t xml:space="preserve"> № ___________ от «_____» ______________ 20</w:t>
      </w:r>
      <w:r>
        <w:rPr>
          <w:sz w:val="22"/>
          <w:szCs w:val="22"/>
        </w:rPr>
        <w:t>21</w:t>
      </w:r>
      <w:r w:rsidRPr="000F4076">
        <w:rPr>
          <w:sz w:val="22"/>
          <w:szCs w:val="22"/>
        </w:rPr>
        <w:t xml:space="preserve"> г.</w:t>
      </w:r>
    </w:p>
    <w:p w:rsidR="009B278A" w:rsidRPr="000F4076" w:rsidRDefault="009B278A" w:rsidP="009B278A">
      <w:pPr>
        <w:keepNext/>
        <w:spacing w:line="240" w:lineRule="auto"/>
        <w:ind w:firstLine="0"/>
        <w:jc w:val="right"/>
        <w:rPr>
          <w:sz w:val="22"/>
          <w:szCs w:val="22"/>
        </w:rPr>
      </w:pPr>
    </w:p>
    <w:tbl>
      <w:tblPr>
        <w:tblW w:w="10065" w:type="dxa"/>
        <w:tblInd w:w="-318" w:type="dxa"/>
        <w:tblLook w:val="04A0" w:firstRow="1" w:lastRow="0" w:firstColumn="1" w:lastColumn="0" w:noHBand="0" w:noVBand="1"/>
      </w:tblPr>
      <w:tblGrid>
        <w:gridCol w:w="10065"/>
      </w:tblGrid>
      <w:tr w:rsidR="009B278A" w:rsidRPr="00784669" w:rsidTr="00B25656">
        <w:trPr>
          <w:trHeight w:val="606"/>
        </w:trPr>
        <w:tc>
          <w:tcPr>
            <w:tcW w:w="10065" w:type="dxa"/>
            <w:tcBorders>
              <w:top w:val="nil"/>
              <w:left w:val="nil"/>
              <w:bottom w:val="nil"/>
              <w:right w:val="nil"/>
            </w:tcBorders>
            <w:vAlign w:val="bottom"/>
            <w:hideMark/>
          </w:tcPr>
          <w:p w:rsidR="009B278A" w:rsidRDefault="009B278A" w:rsidP="00B25656">
            <w:pPr>
              <w:widowControl/>
              <w:suppressAutoHyphens w:val="0"/>
              <w:snapToGrid/>
              <w:spacing w:line="240" w:lineRule="auto"/>
              <w:ind w:firstLine="0"/>
              <w:jc w:val="center"/>
              <w:rPr>
                <w:b/>
                <w:bCs/>
                <w:sz w:val="22"/>
                <w:szCs w:val="22"/>
                <w:lang w:eastAsia="ru-RU"/>
              </w:rPr>
            </w:pPr>
          </w:p>
          <w:p w:rsidR="009B278A" w:rsidRDefault="009B278A" w:rsidP="00B25656">
            <w:pPr>
              <w:widowControl/>
              <w:suppressAutoHyphens w:val="0"/>
              <w:snapToGrid/>
              <w:spacing w:line="240" w:lineRule="auto"/>
              <w:ind w:firstLine="0"/>
              <w:jc w:val="center"/>
              <w:rPr>
                <w:b/>
                <w:bCs/>
                <w:sz w:val="22"/>
                <w:szCs w:val="22"/>
                <w:lang w:eastAsia="ru-RU"/>
              </w:rPr>
            </w:pPr>
            <w:r w:rsidRPr="00166882">
              <w:rPr>
                <w:b/>
                <w:bCs/>
                <w:sz w:val="22"/>
                <w:szCs w:val="22"/>
                <w:lang w:eastAsia="ru-RU"/>
              </w:rPr>
              <w:t>ПРОГРАММА ОКОНЧАТЕЛЬНОЙ ПРИЕМКИ</w:t>
            </w:r>
          </w:p>
          <w:p w:rsidR="009B278A" w:rsidRPr="00166882" w:rsidRDefault="009B278A" w:rsidP="00B25656">
            <w:pPr>
              <w:widowControl/>
              <w:suppressAutoHyphens w:val="0"/>
              <w:snapToGrid/>
              <w:spacing w:line="240" w:lineRule="auto"/>
              <w:ind w:firstLine="0"/>
              <w:jc w:val="center"/>
              <w:rPr>
                <w:b/>
                <w:bCs/>
                <w:sz w:val="22"/>
                <w:szCs w:val="22"/>
                <w:lang w:eastAsia="ru-RU"/>
              </w:rPr>
            </w:pPr>
          </w:p>
          <w:tbl>
            <w:tblPr>
              <w:tblW w:w="9384" w:type="dxa"/>
              <w:tblInd w:w="93" w:type="dxa"/>
              <w:tblLook w:val="04A0" w:firstRow="1" w:lastRow="0" w:firstColumn="1" w:lastColumn="0" w:noHBand="0" w:noVBand="1"/>
            </w:tblPr>
            <w:tblGrid>
              <w:gridCol w:w="3128"/>
              <w:gridCol w:w="3128"/>
              <w:gridCol w:w="3128"/>
            </w:tblGrid>
            <w:tr w:rsidR="009B278A" w:rsidRPr="00662750" w:rsidTr="00B25656">
              <w:trPr>
                <w:trHeight w:val="524"/>
              </w:trPr>
              <w:tc>
                <w:tcPr>
                  <w:tcW w:w="3127" w:type="dxa"/>
                  <w:tcBorders>
                    <w:top w:val="single" w:sz="4" w:space="0" w:color="auto"/>
                    <w:left w:val="single" w:sz="4" w:space="0" w:color="auto"/>
                    <w:bottom w:val="single" w:sz="4" w:space="0" w:color="auto"/>
                    <w:right w:val="single" w:sz="4" w:space="0" w:color="auto"/>
                  </w:tcBorders>
                  <w:vAlign w:val="center"/>
                  <w:hideMark/>
                </w:tcPr>
                <w:p w:rsidR="009B278A" w:rsidRPr="00662750" w:rsidRDefault="009B278A" w:rsidP="00B25656">
                  <w:pPr>
                    <w:widowControl/>
                    <w:suppressAutoHyphens w:val="0"/>
                    <w:snapToGrid/>
                    <w:spacing w:line="240" w:lineRule="auto"/>
                    <w:ind w:firstLine="0"/>
                    <w:jc w:val="center"/>
                    <w:rPr>
                      <w:b/>
                      <w:bCs/>
                      <w:sz w:val="22"/>
                      <w:szCs w:val="22"/>
                      <w:lang w:eastAsia="ru-RU"/>
                    </w:rPr>
                  </w:pPr>
                  <w:r w:rsidRPr="00662750">
                    <w:rPr>
                      <w:b/>
                      <w:bCs/>
                      <w:sz w:val="22"/>
                      <w:szCs w:val="22"/>
                      <w:lang w:eastAsia="ru-RU"/>
                    </w:rPr>
                    <w:t>Проверяемый параметр</w:t>
                  </w:r>
                </w:p>
              </w:tc>
              <w:tc>
                <w:tcPr>
                  <w:tcW w:w="3128" w:type="dxa"/>
                  <w:tcBorders>
                    <w:top w:val="single" w:sz="4" w:space="0" w:color="auto"/>
                    <w:left w:val="nil"/>
                    <w:bottom w:val="single" w:sz="4" w:space="0" w:color="auto"/>
                    <w:right w:val="single" w:sz="4" w:space="0" w:color="auto"/>
                  </w:tcBorders>
                  <w:vAlign w:val="center"/>
                  <w:hideMark/>
                </w:tcPr>
                <w:p w:rsidR="009B278A" w:rsidRPr="00662750" w:rsidRDefault="009B278A" w:rsidP="00B25656">
                  <w:pPr>
                    <w:widowControl/>
                    <w:suppressAutoHyphens w:val="0"/>
                    <w:snapToGrid/>
                    <w:spacing w:line="240" w:lineRule="auto"/>
                    <w:ind w:firstLine="0"/>
                    <w:jc w:val="center"/>
                    <w:rPr>
                      <w:b/>
                      <w:bCs/>
                      <w:sz w:val="22"/>
                      <w:szCs w:val="22"/>
                      <w:lang w:eastAsia="ru-RU"/>
                    </w:rPr>
                  </w:pPr>
                  <w:r w:rsidRPr="00662750">
                    <w:rPr>
                      <w:b/>
                      <w:bCs/>
                      <w:sz w:val="22"/>
                      <w:szCs w:val="22"/>
                      <w:lang w:eastAsia="ru-RU"/>
                    </w:rPr>
                    <w:t>Метод контроля</w:t>
                  </w:r>
                </w:p>
              </w:tc>
              <w:tc>
                <w:tcPr>
                  <w:tcW w:w="3128" w:type="dxa"/>
                  <w:tcBorders>
                    <w:top w:val="single" w:sz="4" w:space="0" w:color="auto"/>
                    <w:left w:val="nil"/>
                    <w:bottom w:val="single" w:sz="4" w:space="0" w:color="auto"/>
                    <w:right w:val="single" w:sz="4" w:space="0" w:color="auto"/>
                  </w:tcBorders>
                  <w:vAlign w:val="center"/>
                  <w:hideMark/>
                </w:tcPr>
                <w:p w:rsidR="009B278A" w:rsidRPr="00662750" w:rsidRDefault="009B278A" w:rsidP="00B25656">
                  <w:pPr>
                    <w:widowControl/>
                    <w:suppressAutoHyphens w:val="0"/>
                    <w:snapToGrid/>
                    <w:spacing w:line="240" w:lineRule="auto"/>
                    <w:ind w:firstLine="0"/>
                    <w:jc w:val="center"/>
                    <w:rPr>
                      <w:b/>
                      <w:bCs/>
                      <w:sz w:val="22"/>
                      <w:szCs w:val="22"/>
                      <w:lang w:eastAsia="ru-RU"/>
                    </w:rPr>
                  </w:pPr>
                  <w:r w:rsidRPr="00662750">
                    <w:rPr>
                      <w:b/>
                      <w:bCs/>
                      <w:sz w:val="22"/>
                      <w:szCs w:val="22"/>
                      <w:lang w:eastAsia="ru-RU"/>
                    </w:rPr>
                    <w:t>Условия приемки</w:t>
                  </w:r>
                </w:p>
              </w:tc>
            </w:tr>
            <w:tr w:rsidR="009B278A" w:rsidRPr="00662750" w:rsidTr="00B25656">
              <w:trPr>
                <w:trHeight w:val="349"/>
              </w:trPr>
              <w:tc>
                <w:tcPr>
                  <w:tcW w:w="3127" w:type="dxa"/>
                  <w:tcBorders>
                    <w:top w:val="nil"/>
                    <w:left w:val="single" w:sz="4" w:space="0" w:color="auto"/>
                    <w:bottom w:val="single" w:sz="4" w:space="0" w:color="auto"/>
                    <w:right w:val="single" w:sz="4" w:space="0" w:color="auto"/>
                  </w:tcBorders>
                  <w:hideMark/>
                </w:tcPr>
                <w:p w:rsidR="009B278A" w:rsidRPr="00662750" w:rsidRDefault="009B278A" w:rsidP="00B25656">
                  <w:pPr>
                    <w:spacing w:line="240" w:lineRule="auto"/>
                    <w:ind w:firstLine="0"/>
                    <w:rPr>
                      <w:sz w:val="22"/>
                      <w:szCs w:val="22"/>
                      <w:lang w:eastAsia="ru-RU"/>
                    </w:rPr>
                  </w:pPr>
                  <w:r w:rsidRPr="00662750">
                    <w:rPr>
                      <w:sz w:val="22"/>
                      <w:szCs w:val="22"/>
                      <w:lang w:eastAsia="ru-RU"/>
                    </w:rPr>
                    <w:t>Проверка подключения</w:t>
                  </w:r>
                </w:p>
                <w:p w:rsidR="009B278A" w:rsidRPr="00662750" w:rsidRDefault="009B278A" w:rsidP="00B25656">
                  <w:pPr>
                    <w:spacing w:line="240" w:lineRule="auto"/>
                    <w:ind w:firstLine="0"/>
                    <w:rPr>
                      <w:sz w:val="22"/>
                      <w:szCs w:val="22"/>
                      <w:lang w:eastAsia="ru-RU"/>
                    </w:rPr>
                  </w:pPr>
                  <w:r w:rsidRPr="00662750">
                    <w:rPr>
                      <w:sz w:val="22"/>
                      <w:szCs w:val="22"/>
                      <w:lang w:eastAsia="ru-RU"/>
                    </w:rPr>
                    <w:t>- к электросети и наличие надежного заземления;</w:t>
                  </w:r>
                </w:p>
                <w:p w:rsidR="009B278A" w:rsidRPr="00662750" w:rsidRDefault="009B278A" w:rsidP="00B25656">
                  <w:pPr>
                    <w:spacing w:line="240" w:lineRule="auto"/>
                    <w:ind w:firstLine="0"/>
                    <w:rPr>
                      <w:sz w:val="22"/>
                      <w:szCs w:val="22"/>
                      <w:lang w:eastAsia="ru-RU"/>
                    </w:rPr>
                  </w:pPr>
                  <w:r w:rsidRPr="00662750">
                    <w:rPr>
                      <w:sz w:val="22"/>
                      <w:szCs w:val="22"/>
                      <w:lang w:eastAsia="ru-RU"/>
                    </w:rPr>
                    <w:t>- к сети сжатого воздуха;</w:t>
                  </w:r>
                </w:p>
                <w:p w:rsidR="009B278A" w:rsidRPr="00662750" w:rsidRDefault="009B278A" w:rsidP="00B25656">
                  <w:pPr>
                    <w:spacing w:line="240" w:lineRule="auto"/>
                    <w:ind w:firstLine="0"/>
                    <w:rPr>
                      <w:sz w:val="22"/>
                      <w:szCs w:val="22"/>
                    </w:rPr>
                  </w:pPr>
                </w:p>
              </w:tc>
              <w:tc>
                <w:tcPr>
                  <w:tcW w:w="3128" w:type="dxa"/>
                  <w:tcBorders>
                    <w:top w:val="nil"/>
                    <w:left w:val="single" w:sz="4" w:space="0" w:color="auto"/>
                    <w:bottom w:val="single" w:sz="4" w:space="0" w:color="auto"/>
                    <w:right w:val="single" w:sz="4" w:space="0" w:color="auto"/>
                  </w:tcBorders>
                  <w:hideMark/>
                </w:tcPr>
                <w:p w:rsidR="009B278A" w:rsidRPr="00662750" w:rsidRDefault="009B278A" w:rsidP="00B25656">
                  <w:pPr>
                    <w:spacing w:line="240" w:lineRule="auto"/>
                    <w:ind w:firstLine="0"/>
                    <w:jc w:val="center"/>
                    <w:rPr>
                      <w:sz w:val="22"/>
                      <w:szCs w:val="22"/>
                    </w:rPr>
                  </w:pPr>
                  <w:r w:rsidRPr="00662750">
                    <w:rPr>
                      <w:sz w:val="22"/>
                      <w:szCs w:val="22"/>
                      <w:lang w:eastAsia="ru-RU"/>
                    </w:rPr>
                    <w:t>Наблюдение визуальным осмотром</w:t>
                  </w:r>
                </w:p>
              </w:tc>
              <w:tc>
                <w:tcPr>
                  <w:tcW w:w="3128" w:type="dxa"/>
                  <w:tcBorders>
                    <w:top w:val="nil"/>
                    <w:left w:val="nil"/>
                    <w:bottom w:val="single" w:sz="4" w:space="0" w:color="auto"/>
                    <w:right w:val="single" w:sz="4" w:space="0" w:color="auto"/>
                  </w:tcBorders>
                  <w:hideMark/>
                </w:tcPr>
                <w:p w:rsidR="009B278A" w:rsidRPr="00662750" w:rsidRDefault="009B278A" w:rsidP="00B25656">
                  <w:pPr>
                    <w:widowControl/>
                    <w:suppressAutoHyphens w:val="0"/>
                    <w:snapToGrid/>
                    <w:spacing w:line="240" w:lineRule="auto"/>
                    <w:ind w:firstLine="0"/>
                    <w:rPr>
                      <w:sz w:val="22"/>
                      <w:szCs w:val="22"/>
                      <w:lang w:eastAsia="ru-RU"/>
                    </w:rPr>
                  </w:pPr>
                  <w:r w:rsidRPr="00662750">
                    <w:rPr>
                      <w:sz w:val="22"/>
                      <w:szCs w:val="22"/>
                      <w:lang w:eastAsia="ru-RU"/>
                    </w:rPr>
                    <w:t>Должно быть проверено:</w:t>
                  </w:r>
                </w:p>
                <w:p w:rsidR="009B278A" w:rsidRPr="00662750" w:rsidRDefault="009B278A" w:rsidP="00B25656">
                  <w:pPr>
                    <w:spacing w:line="240" w:lineRule="auto"/>
                    <w:ind w:firstLine="0"/>
                    <w:rPr>
                      <w:sz w:val="22"/>
                      <w:szCs w:val="22"/>
                    </w:rPr>
                  </w:pPr>
                  <w:r w:rsidRPr="00662750">
                    <w:rPr>
                      <w:sz w:val="22"/>
                      <w:szCs w:val="22"/>
                      <w:lang w:eastAsia="ru-RU"/>
                    </w:rPr>
                    <w:t>правильность включения в соответствии с технической документацией</w:t>
                  </w:r>
                </w:p>
              </w:tc>
            </w:tr>
            <w:tr w:rsidR="009B278A" w:rsidRPr="00662750" w:rsidTr="00B25656">
              <w:trPr>
                <w:trHeight w:val="1034"/>
              </w:trPr>
              <w:tc>
                <w:tcPr>
                  <w:tcW w:w="3127" w:type="dxa"/>
                  <w:tcBorders>
                    <w:top w:val="nil"/>
                    <w:left w:val="single" w:sz="4" w:space="0" w:color="auto"/>
                    <w:bottom w:val="single" w:sz="4" w:space="0" w:color="auto"/>
                    <w:right w:val="single" w:sz="4" w:space="0" w:color="auto"/>
                  </w:tcBorders>
                  <w:hideMark/>
                </w:tcPr>
                <w:p w:rsidR="009B278A" w:rsidRPr="00662750" w:rsidRDefault="009B278A" w:rsidP="00B25656">
                  <w:pPr>
                    <w:spacing w:line="240" w:lineRule="auto"/>
                    <w:ind w:firstLine="0"/>
                    <w:rPr>
                      <w:sz w:val="22"/>
                      <w:szCs w:val="22"/>
                    </w:rPr>
                  </w:pPr>
                  <w:r w:rsidRPr="00662750">
                    <w:rPr>
                      <w:sz w:val="22"/>
                      <w:szCs w:val="22"/>
                      <w:lang w:eastAsia="ru-RU"/>
                    </w:rPr>
                    <w:t xml:space="preserve">Проверка и диагностика подвижных и неподвижных частей </w:t>
                  </w:r>
                  <w:r>
                    <w:rPr>
                      <w:sz w:val="22"/>
                      <w:szCs w:val="22"/>
                      <w:lang w:eastAsia="ru-RU"/>
                    </w:rPr>
                    <w:t>станка</w:t>
                  </w:r>
                </w:p>
              </w:tc>
              <w:tc>
                <w:tcPr>
                  <w:tcW w:w="3128" w:type="dxa"/>
                  <w:tcBorders>
                    <w:top w:val="nil"/>
                    <w:left w:val="nil"/>
                    <w:bottom w:val="single" w:sz="4" w:space="0" w:color="auto"/>
                    <w:right w:val="single" w:sz="4" w:space="0" w:color="auto"/>
                  </w:tcBorders>
                  <w:hideMark/>
                </w:tcPr>
                <w:p w:rsidR="009B278A" w:rsidRPr="00662750" w:rsidRDefault="009B278A" w:rsidP="00B25656">
                  <w:pPr>
                    <w:spacing w:line="240" w:lineRule="auto"/>
                    <w:ind w:firstLine="0"/>
                    <w:jc w:val="center"/>
                    <w:rPr>
                      <w:sz w:val="22"/>
                      <w:szCs w:val="22"/>
                    </w:rPr>
                  </w:pPr>
                  <w:r w:rsidRPr="00662750">
                    <w:rPr>
                      <w:sz w:val="22"/>
                      <w:szCs w:val="22"/>
                      <w:lang w:eastAsia="ru-RU"/>
                    </w:rPr>
                    <w:t>Наблюдение визуальным осмотром</w:t>
                  </w:r>
                </w:p>
              </w:tc>
              <w:tc>
                <w:tcPr>
                  <w:tcW w:w="3128" w:type="dxa"/>
                  <w:tcBorders>
                    <w:top w:val="nil"/>
                    <w:left w:val="nil"/>
                    <w:bottom w:val="single" w:sz="4" w:space="0" w:color="auto"/>
                    <w:right w:val="single" w:sz="4" w:space="0" w:color="auto"/>
                  </w:tcBorders>
                  <w:hideMark/>
                </w:tcPr>
                <w:p w:rsidR="009B278A" w:rsidRPr="00662750" w:rsidRDefault="009B278A" w:rsidP="00B25656">
                  <w:pPr>
                    <w:widowControl/>
                    <w:suppressAutoHyphens w:val="0"/>
                    <w:snapToGrid/>
                    <w:spacing w:line="240" w:lineRule="auto"/>
                    <w:ind w:firstLine="0"/>
                    <w:rPr>
                      <w:sz w:val="22"/>
                      <w:szCs w:val="22"/>
                      <w:lang w:eastAsia="ru-RU"/>
                    </w:rPr>
                  </w:pPr>
                  <w:r w:rsidRPr="00662750">
                    <w:rPr>
                      <w:sz w:val="22"/>
                      <w:szCs w:val="22"/>
                      <w:lang w:eastAsia="ru-RU"/>
                    </w:rPr>
                    <w:t>Должно быть проверено: наличие смазки во всех точках, предусмотренных технической документацией; проверка панели управления; проверка всех включений</w:t>
                  </w:r>
                </w:p>
              </w:tc>
            </w:tr>
            <w:tr w:rsidR="009B278A" w:rsidRPr="00662750" w:rsidTr="00B25656">
              <w:trPr>
                <w:trHeight w:val="1168"/>
              </w:trPr>
              <w:tc>
                <w:tcPr>
                  <w:tcW w:w="3127" w:type="dxa"/>
                  <w:tcBorders>
                    <w:top w:val="nil"/>
                    <w:left w:val="single" w:sz="4" w:space="0" w:color="auto"/>
                    <w:bottom w:val="single" w:sz="4" w:space="0" w:color="auto"/>
                    <w:right w:val="single" w:sz="4" w:space="0" w:color="auto"/>
                  </w:tcBorders>
                  <w:hideMark/>
                </w:tcPr>
                <w:p w:rsidR="009B278A" w:rsidRPr="00662750" w:rsidRDefault="009B278A" w:rsidP="00B25656">
                  <w:pPr>
                    <w:widowControl/>
                    <w:suppressAutoHyphens w:val="0"/>
                    <w:snapToGrid/>
                    <w:spacing w:line="240" w:lineRule="auto"/>
                    <w:ind w:firstLine="0"/>
                    <w:rPr>
                      <w:sz w:val="22"/>
                      <w:szCs w:val="22"/>
                      <w:lang w:eastAsia="ru-RU"/>
                    </w:rPr>
                  </w:pPr>
                  <w:r w:rsidRPr="00662750">
                    <w:rPr>
                      <w:sz w:val="22"/>
                      <w:szCs w:val="22"/>
                    </w:rPr>
                    <w:t>Основные параметры и размеры</w:t>
                  </w:r>
                </w:p>
              </w:tc>
              <w:tc>
                <w:tcPr>
                  <w:tcW w:w="3128" w:type="dxa"/>
                  <w:tcBorders>
                    <w:top w:val="nil"/>
                    <w:left w:val="nil"/>
                    <w:bottom w:val="single" w:sz="4" w:space="0" w:color="auto"/>
                    <w:right w:val="single" w:sz="4" w:space="0" w:color="auto"/>
                  </w:tcBorders>
                  <w:hideMark/>
                </w:tcPr>
                <w:p w:rsidR="009B278A" w:rsidRPr="00662750" w:rsidRDefault="009B278A" w:rsidP="00B25656">
                  <w:pPr>
                    <w:widowControl/>
                    <w:suppressAutoHyphens w:val="0"/>
                    <w:snapToGrid/>
                    <w:spacing w:line="240" w:lineRule="auto"/>
                    <w:ind w:firstLine="0"/>
                    <w:jc w:val="center"/>
                    <w:rPr>
                      <w:sz w:val="22"/>
                      <w:szCs w:val="22"/>
                      <w:lang w:eastAsia="ru-RU"/>
                    </w:rPr>
                  </w:pPr>
                  <w:r w:rsidRPr="00662750">
                    <w:rPr>
                      <w:sz w:val="22"/>
                      <w:szCs w:val="22"/>
                    </w:rPr>
                    <w:t>Непосредственным измерением величин параметров и размеров, указанных в технической документации</w:t>
                  </w:r>
                </w:p>
              </w:tc>
              <w:tc>
                <w:tcPr>
                  <w:tcW w:w="3128" w:type="dxa"/>
                  <w:tcBorders>
                    <w:top w:val="nil"/>
                    <w:left w:val="nil"/>
                    <w:bottom w:val="single" w:sz="4" w:space="0" w:color="auto"/>
                    <w:right w:val="single" w:sz="4" w:space="0" w:color="auto"/>
                  </w:tcBorders>
                  <w:hideMark/>
                </w:tcPr>
                <w:p w:rsidR="009B278A" w:rsidRPr="00662750" w:rsidRDefault="009B278A" w:rsidP="00B25656">
                  <w:pPr>
                    <w:widowControl/>
                    <w:suppressAutoHyphens w:val="0"/>
                    <w:snapToGrid/>
                    <w:spacing w:line="240" w:lineRule="auto"/>
                    <w:ind w:firstLine="0"/>
                    <w:rPr>
                      <w:sz w:val="22"/>
                      <w:szCs w:val="22"/>
                      <w:lang w:eastAsia="ru-RU"/>
                    </w:rPr>
                  </w:pPr>
                  <w:r w:rsidRPr="00662750">
                    <w:rPr>
                      <w:sz w:val="22"/>
                      <w:szCs w:val="22"/>
                    </w:rPr>
                    <w:t xml:space="preserve">Соответствие всем параметрам </w:t>
                  </w:r>
                </w:p>
              </w:tc>
            </w:tr>
            <w:tr w:rsidR="009B278A" w:rsidRPr="00662750" w:rsidTr="00B25656">
              <w:trPr>
                <w:trHeight w:val="1128"/>
              </w:trPr>
              <w:tc>
                <w:tcPr>
                  <w:tcW w:w="3127" w:type="dxa"/>
                  <w:tcBorders>
                    <w:top w:val="nil"/>
                    <w:left w:val="single" w:sz="4" w:space="0" w:color="auto"/>
                    <w:bottom w:val="single" w:sz="4" w:space="0" w:color="auto"/>
                    <w:right w:val="single" w:sz="4" w:space="0" w:color="auto"/>
                  </w:tcBorders>
                  <w:hideMark/>
                </w:tcPr>
                <w:p w:rsidR="009B278A" w:rsidRPr="00662750" w:rsidRDefault="009B278A" w:rsidP="00B25656">
                  <w:pPr>
                    <w:spacing w:line="240" w:lineRule="auto"/>
                    <w:ind w:firstLine="0"/>
                    <w:rPr>
                      <w:sz w:val="22"/>
                      <w:szCs w:val="22"/>
                    </w:rPr>
                  </w:pPr>
                  <w:r w:rsidRPr="00662750">
                    <w:rPr>
                      <w:sz w:val="22"/>
                      <w:szCs w:val="22"/>
                      <w:lang w:eastAsia="ru-RU"/>
                    </w:rPr>
                    <w:t xml:space="preserve">Диагностика работы электрической части </w:t>
                  </w:r>
                  <w:r>
                    <w:rPr>
                      <w:sz w:val="22"/>
                      <w:szCs w:val="22"/>
                      <w:lang w:eastAsia="ru-RU"/>
                    </w:rPr>
                    <w:t>станка</w:t>
                  </w:r>
                  <w:r w:rsidRPr="00662750">
                    <w:rPr>
                      <w:sz w:val="22"/>
                      <w:szCs w:val="22"/>
                      <w:lang w:eastAsia="ru-RU"/>
                    </w:rPr>
                    <w:t xml:space="preserve">  </w:t>
                  </w:r>
                </w:p>
              </w:tc>
              <w:tc>
                <w:tcPr>
                  <w:tcW w:w="3128" w:type="dxa"/>
                  <w:tcBorders>
                    <w:top w:val="nil"/>
                    <w:left w:val="nil"/>
                    <w:bottom w:val="single" w:sz="4" w:space="0" w:color="auto"/>
                    <w:right w:val="single" w:sz="4" w:space="0" w:color="auto"/>
                  </w:tcBorders>
                  <w:hideMark/>
                </w:tcPr>
                <w:p w:rsidR="009B278A" w:rsidRPr="00662750" w:rsidRDefault="009B278A" w:rsidP="00B25656">
                  <w:pPr>
                    <w:spacing w:line="240" w:lineRule="auto"/>
                    <w:ind w:firstLine="0"/>
                    <w:jc w:val="center"/>
                    <w:rPr>
                      <w:sz w:val="22"/>
                      <w:szCs w:val="22"/>
                    </w:rPr>
                  </w:pPr>
                  <w:r w:rsidRPr="00662750">
                    <w:rPr>
                      <w:sz w:val="22"/>
                      <w:szCs w:val="22"/>
                      <w:lang w:eastAsia="ru-RU"/>
                    </w:rPr>
                    <w:t>Наблюдение визуальным осмотром</w:t>
                  </w:r>
                </w:p>
              </w:tc>
              <w:tc>
                <w:tcPr>
                  <w:tcW w:w="3128" w:type="dxa"/>
                  <w:tcBorders>
                    <w:top w:val="nil"/>
                    <w:left w:val="nil"/>
                    <w:bottom w:val="single" w:sz="4" w:space="0" w:color="auto"/>
                    <w:right w:val="single" w:sz="4" w:space="0" w:color="auto"/>
                  </w:tcBorders>
                  <w:hideMark/>
                </w:tcPr>
                <w:p w:rsidR="009B278A" w:rsidRPr="00662750" w:rsidRDefault="009B278A" w:rsidP="00B25656">
                  <w:pPr>
                    <w:spacing w:line="240" w:lineRule="auto"/>
                    <w:ind w:firstLine="0"/>
                    <w:rPr>
                      <w:sz w:val="22"/>
                      <w:szCs w:val="22"/>
                    </w:rPr>
                  </w:pPr>
                  <w:r w:rsidRPr="00662750">
                    <w:rPr>
                      <w:sz w:val="22"/>
                      <w:szCs w:val="22"/>
                      <w:lang w:eastAsia="ru-RU"/>
                    </w:rPr>
                    <w:t>Должно быть проверено в соответствии с технической документацией</w:t>
                  </w:r>
                </w:p>
              </w:tc>
            </w:tr>
            <w:tr w:rsidR="009B278A" w:rsidRPr="00662750" w:rsidTr="00B25656">
              <w:trPr>
                <w:trHeight w:val="913"/>
              </w:trPr>
              <w:tc>
                <w:tcPr>
                  <w:tcW w:w="3127" w:type="dxa"/>
                  <w:tcBorders>
                    <w:top w:val="single" w:sz="4" w:space="0" w:color="auto"/>
                    <w:left w:val="single" w:sz="4" w:space="0" w:color="auto"/>
                    <w:bottom w:val="single" w:sz="4" w:space="0" w:color="auto"/>
                    <w:right w:val="single" w:sz="4" w:space="0" w:color="auto"/>
                  </w:tcBorders>
                </w:tcPr>
                <w:p w:rsidR="009B278A" w:rsidRPr="00662750" w:rsidRDefault="009B278A" w:rsidP="00B25656">
                  <w:pPr>
                    <w:spacing w:line="240" w:lineRule="auto"/>
                    <w:ind w:firstLine="0"/>
                    <w:rPr>
                      <w:sz w:val="22"/>
                      <w:szCs w:val="22"/>
                      <w:lang w:eastAsia="ru-RU"/>
                    </w:rPr>
                  </w:pPr>
                  <w:r w:rsidRPr="00662750">
                    <w:rPr>
                      <w:sz w:val="22"/>
                      <w:szCs w:val="22"/>
                      <w:lang w:eastAsia="ru-RU"/>
                    </w:rPr>
                    <w:t xml:space="preserve">Наладка и настройка </w:t>
                  </w:r>
                  <w:r>
                    <w:rPr>
                      <w:sz w:val="22"/>
                      <w:szCs w:val="22"/>
                      <w:lang w:eastAsia="ru-RU"/>
                    </w:rPr>
                    <w:t>станка</w:t>
                  </w:r>
                  <w:r w:rsidRPr="00662750">
                    <w:rPr>
                      <w:sz w:val="22"/>
                      <w:szCs w:val="22"/>
                      <w:lang w:eastAsia="ru-RU"/>
                    </w:rPr>
                    <w:t xml:space="preserve"> и принадлежностей</w:t>
                  </w:r>
                </w:p>
              </w:tc>
              <w:tc>
                <w:tcPr>
                  <w:tcW w:w="3128" w:type="dxa"/>
                  <w:tcBorders>
                    <w:top w:val="single" w:sz="4" w:space="0" w:color="auto"/>
                    <w:left w:val="nil"/>
                    <w:bottom w:val="single" w:sz="4" w:space="0" w:color="auto"/>
                    <w:right w:val="single" w:sz="4" w:space="0" w:color="auto"/>
                  </w:tcBorders>
                </w:tcPr>
                <w:p w:rsidR="009B278A" w:rsidRPr="00662750" w:rsidRDefault="009B278A" w:rsidP="00B25656">
                  <w:pPr>
                    <w:spacing w:line="240" w:lineRule="auto"/>
                    <w:ind w:firstLine="0"/>
                    <w:jc w:val="center"/>
                    <w:rPr>
                      <w:sz w:val="22"/>
                      <w:szCs w:val="22"/>
                      <w:lang w:eastAsia="ru-RU"/>
                    </w:rPr>
                  </w:pPr>
                  <w:r w:rsidRPr="00662750">
                    <w:rPr>
                      <w:sz w:val="22"/>
                      <w:szCs w:val="22"/>
                      <w:lang w:eastAsia="ru-RU"/>
                    </w:rPr>
                    <w:t>Наблюдение визуальным осмотром</w:t>
                  </w:r>
                </w:p>
              </w:tc>
              <w:tc>
                <w:tcPr>
                  <w:tcW w:w="3128" w:type="dxa"/>
                  <w:tcBorders>
                    <w:top w:val="single" w:sz="4" w:space="0" w:color="auto"/>
                    <w:left w:val="nil"/>
                    <w:bottom w:val="single" w:sz="4" w:space="0" w:color="auto"/>
                    <w:right w:val="single" w:sz="4" w:space="0" w:color="auto"/>
                  </w:tcBorders>
                </w:tcPr>
                <w:p w:rsidR="009B278A" w:rsidRPr="00662750" w:rsidRDefault="009B278A" w:rsidP="00B25656">
                  <w:pPr>
                    <w:spacing w:line="240" w:lineRule="auto"/>
                    <w:ind w:firstLine="0"/>
                    <w:rPr>
                      <w:sz w:val="22"/>
                      <w:szCs w:val="22"/>
                    </w:rPr>
                  </w:pPr>
                  <w:r w:rsidRPr="00662750">
                    <w:rPr>
                      <w:sz w:val="22"/>
                      <w:szCs w:val="22"/>
                    </w:rPr>
                    <w:t>Параметры должны соответствовать действующей технологической документации и инструкции по эксплуатации</w:t>
                  </w:r>
                </w:p>
              </w:tc>
            </w:tr>
            <w:tr w:rsidR="009B278A" w:rsidRPr="00662750" w:rsidTr="00B25656">
              <w:trPr>
                <w:trHeight w:val="913"/>
              </w:trPr>
              <w:tc>
                <w:tcPr>
                  <w:tcW w:w="3127" w:type="dxa"/>
                  <w:tcBorders>
                    <w:top w:val="single" w:sz="4" w:space="0" w:color="auto"/>
                    <w:left w:val="single" w:sz="4" w:space="0" w:color="auto"/>
                    <w:bottom w:val="single" w:sz="4" w:space="0" w:color="auto"/>
                    <w:right w:val="single" w:sz="4" w:space="0" w:color="auto"/>
                  </w:tcBorders>
                  <w:hideMark/>
                </w:tcPr>
                <w:p w:rsidR="009B278A" w:rsidRPr="003033AF" w:rsidRDefault="009B278A" w:rsidP="00B25656">
                  <w:pPr>
                    <w:spacing w:line="240" w:lineRule="auto"/>
                    <w:ind w:firstLine="0"/>
                    <w:rPr>
                      <w:sz w:val="22"/>
                      <w:szCs w:val="22"/>
                      <w:lang w:eastAsia="ru-RU"/>
                    </w:rPr>
                  </w:pPr>
                  <w:r w:rsidRPr="003033AF">
                    <w:rPr>
                      <w:sz w:val="22"/>
                      <w:szCs w:val="22"/>
                      <w:lang w:eastAsia="ru-RU"/>
                    </w:rPr>
                    <w:t>Точение, сверление, нарезка резьбы в экспериментальных деталях:</w:t>
                  </w:r>
                </w:p>
                <w:p w:rsidR="009B278A" w:rsidRPr="004B2E8D" w:rsidRDefault="009B278A" w:rsidP="00B25656">
                  <w:pPr>
                    <w:pStyle w:val="af3"/>
                    <w:spacing w:line="240" w:lineRule="auto"/>
                    <w:ind w:left="0"/>
                    <w:rPr>
                      <w:lang w:eastAsia="ru-RU"/>
                    </w:rPr>
                  </w:pPr>
                  <w:r w:rsidRPr="003033AF">
                    <w:rPr>
                      <w:rFonts w:ascii="Times New Roman" w:hAnsi="Times New Roman"/>
                      <w:lang w:eastAsia="ru-RU"/>
                    </w:rPr>
                    <w:t>(технологическая точность)</w:t>
                  </w:r>
                </w:p>
              </w:tc>
              <w:tc>
                <w:tcPr>
                  <w:tcW w:w="3128" w:type="dxa"/>
                  <w:tcBorders>
                    <w:top w:val="single" w:sz="4" w:space="0" w:color="auto"/>
                    <w:left w:val="nil"/>
                    <w:bottom w:val="single" w:sz="4" w:space="0" w:color="auto"/>
                    <w:right w:val="single" w:sz="4" w:space="0" w:color="auto"/>
                  </w:tcBorders>
                  <w:hideMark/>
                </w:tcPr>
                <w:p w:rsidR="009B278A" w:rsidRPr="00662750" w:rsidRDefault="009B278A" w:rsidP="00B25656">
                  <w:pPr>
                    <w:spacing w:line="240" w:lineRule="auto"/>
                    <w:ind w:firstLine="0"/>
                    <w:jc w:val="center"/>
                    <w:rPr>
                      <w:sz w:val="22"/>
                      <w:szCs w:val="22"/>
                      <w:lang w:eastAsia="ru-RU"/>
                    </w:rPr>
                  </w:pPr>
                  <w:r w:rsidRPr="00662750">
                    <w:rPr>
                      <w:sz w:val="22"/>
                      <w:szCs w:val="22"/>
                      <w:lang w:eastAsia="ru-RU"/>
                    </w:rPr>
                    <w:t xml:space="preserve">Контроль качества </w:t>
                  </w:r>
                  <w:r>
                    <w:rPr>
                      <w:sz w:val="22"/>
                      <w:szCs w:val="22"/>
                      <w:lang w:eastAsia="ru-RU"/>
                    </w:rPr>
                    <w:t>изготовления</w:t>
                  </w:r>
                  <w:r w:rsidRPr="00662750">
                    <w:rPr>
                      <w:sz w:val="22"/>
                      <w:szCs w:val="22"/>
                      <w:lang w:eastAsia="ru-RU"/>
                    </w:rPr>
                    <w:t>:</w:t>
                  </w:r>
                </w:p>
                <w:p w:rsidR="009B278A" w:rsidRDefault="009B278A" w:rsidP="00B25656">
                  <w:pPr>
                    <w:spacing w:line="240" w:lineRule="auto"/>
                    <w:ind w:firstLine="0"/>
                    <w:jc w:val="center"/>
                    <w:rPr>
                      <w:sz w:val="22"/>
                      <w:szCs w:val="22"/>
                      <w:lang w:eastAsia="ru-RU"/>
                    </w:rPr>
                  </w:pPr>
                  <w:r w:rsidRPr="00662750">
                    <w:rPr>
                      <w:sz w:val="22"/>
                      <w:szCs w:val="22"/>
                      <w:lang w:eastAsia="ru-RU"/>
                    </w:rPr>
                    <w:t>- визуальным осмотром;</w:t>
                  </w:r>
                </w:p>
                <w:p w:rsidR="009B278A" w:rsidRPr="00662750" w:rsidRDefault="009B278A" w:rsidP="00B25656">
                  <w:pPr>
                    <w:spacing w:line="240" w:lineRule="auto"/>
                    <w:ind w:firstLine="0"/>
                    <w:jc w:val="center"/>
                    <w:rPr>
                      <w:sz w:val="22"/>
                      <w:szCs w:val="22"/>
                      <w:lang w:eastAsia="ru-RU"/>
                    </w:rPr>
                  </w:pPr>
                  <w:r>
                    <w:rPr>
                      <w:sz w:val="22"/>
                      <w:szCs w:val="22"/>
                      <w:lang w:eastAsia="ru-RU"/>
                    </w:rPr>
                    <w:t>-инструментальным способом</w:t>
                  </w:r>
                </w:p>
                <w:p w:rsidR="009B278A" w:rsidRPr="00662750" w:rsidRDefault="009B278A" w:rsidP="00B25656">
                  <w:pPr>
                    <w:spacing w:line="240" w:lineRule="auto"/>
                    <w:ind w:firstLine="0"/>
                    <w:jc w:val="center"/>
                    <w:rPr>
                      <w:sz w:val="22"/>
                      <w:szCs w:val="22"/>
                      <w:lang w:eastAsia="ru-RU"/>
                    </w:rPr>
                  </w:pPr>
                </w:p>
              </w:tc>
              <w:tc>
                <w:tcPr>
                  <w:tcW w:w="3128" w:type="dxa"/>
                  <w:tcBorders>
                    <w:top w:val="single" w:sz="4" w:space="0" w:color="auto"/>
                    <w:left w:val="nil"/>
                    <w:bottom w:val="single" w:sz="4" w:space="0" w:color="auto"/>
                    <w:right w:val="single" w:sz="4" w:space="0" w:color="auto"/>
                  </w:tcBorders>
                  <w:hideMark/>
                </w:tcPr>
                <w:p w:rsidR="009B278A" w:rsidRPr="00662750" w:rsidRDefault="009B278A" w:rsidP="00B25656">
                  <w:pPr>
                    <w:spacing w:line="240" w:lineRule="auto"/>
                    <w:ind w:firstLine="0"/>
                    <w:rPr>
                      <w:sz w:val="22"/>
                      <w:szCs w:val="22"/>
                      <w:lang w:eastAsia="ru-RU"/>
                    </w:rPr>
                  </w:pPr>
                  <w:r w:rsidRPr="00662750">
                    <w:rPr>
                      <w:sz w:val="22"/>
                      <w:szCs w:val="22"/>
                    </w:rPr>
                    <w:t xml:space="preserve">Отсутствие </w:t>
                  </w:r>
                  <w:r>
                    <w:rPr>
                      <w:sz w:val="22"/>
                      <w:szCs w:val="22"/>
                    </w:rPr>
                    <w:t>выхода за пределы размеров</w:t>
                  </w:r>
                </w:p>
              </w:tc>
            </w:tr>
            <w:tr w:rsidR="009B278A" w:rsidRPr="00662750" w:rsidTr="00B25656">
              <w:trPr>
                <w:trHeight w:val="1450"/>
              </w:trPr>
              <w:tc>
                <w:tcPr>
                  <w:tcW w:w="3127" w:type="dxa"/>
                  <w:tcBorders>
                    <w:top w:val="single" w:sz="4" w:space="0" w:color="auto"/>
                    <w:left w:val="single" w:sz="4" w:space="0" w:color="auto"/>
                    <w:bottom w:val="single" w:sz="4" w:space="0" w:color="auto"/>
                    <w:right w:val="single" w:sz="4" w:space="0" w:color="auto"/>
                  </w:tcBorders>
                  <w:hideMark/>
                </w:tcPr>
                <w:p w:rsidR="009B278A" w:rsidRPr="00662750" w:rsidRDefault="009B278A" w:rsidP="00B25656">
                  <w:pPr>
                    <w:spacing w:line="240" w:lineRule="auto"/>
                    <w:ind w:firstLine="0"/>
                    <w:rPr>
                      <w:sz w:val="22"/>
                      <w:szCs w:val="22"/>
                    </w:rPr>
                  </w:pPr>
                  <w:r>
                    <w:rPr>
                      <w:sz w:val="22"/>
                      <w:szCs w:val="22"/>
                    </w:rPr>
                    <w:t>Обучение</w:t>
                  </w:r>
                  <w:r w:rsidRPr="00662750">
                    <w:rPr>
                      <w:sz w:val="22"/>
                      <w:szCs w:val="22"/>
                    </w:rPr>
                    <w:t xml:space="preserve"> персонала основам работы на оборудовании</w:t>
                  </w:r>
                </w:p>
              </w:tc>
              <w:tc>
                <w:tcPr>
                  <w:tcW w:w="3128" w:type="dxa"/>
                  <w:tcBorders>
                    <w:top w:val="single" w:sz="4" w:space="0" w:color="auto"/>
                    <w:left w:val="nil"/>
                    <w:bottom w:val="single" w:sz="4" w:space="0" w:color="auto"/>
                    <w:right w:val="single" w:sz="4" w:space="0" w:color="auto"/>
                  </w:tcBorders>
                  <w:hideMark/>
                </w:tcPr>
                <w:p w:rsidR="009B278A" w:rsidRPr="00662750" w:rsidRDefault="009B278A" w:rsidP="00B25656">
                  <w:pPr>
                    <w:spacing w:line="240" w:lineRule="auto"/>
                    <w:ind w:firstLine="0"/>
                    <w:jc w:val="center"/>
                    <w:rPr>
                      <w:sz w:val="22"/>
                      <w:szCs w:val="22"/>
                    </w:rPr>
                  </w:pPr>
                  <w:r w:rsidRPr="00662750">
                    <w:rPr>
                      <w:sz w:val="22"/>
                      <w:szCs w:val="22"/>
                    </w:rPr>
                    <w:t>Наблюдение визуальным осмотром</w:t>
                  </w:r>
                </w:p>
              </w:tc>
              <w:tc>
                <w:tcPr>
                  <w:tcW w:w="3128" w:type="dxa"/>
                  <w:tcBorders>
                    <w:top w:val="single" w:sz="4" w:space="0" w:color="auto"/>
                    <w:left w:val="nil"/>
                    <w:bottom w:val="single" w:sz="4" w:space="0" w:color="auto"/>
                    <w:right w:val="single" w:sz="4" w:space="0" w:color="auto"/>
                  </w:tcBorders>
                  <w:hideMark/>
                </w:tcPr>
                <w:p w:rsidR="009B278A" w:rsidRPr="00662750" w:rsidRDefault="009B278A" w:rsidP="00B25656">
                  <w:pPr>
                    <w:spacing w:line="240" w:lineRule="auto"/>
                    <w:ind w:firstLine="0"/>
                    <w:rPr>
                      <w:sz w:val="22"/>
                      <w:szCs w:val="22"/>
                    </w:rPr>
                  </w:pPr>
                  <w:r w:rsidRPr="00662750">
                    <w:rPr>
                      <w:sz w:val="22"/>
                      <w:szCs w:val="22"/>
                    </w:rPr>
                    <w:t>Должно быть проверено:</w:t>
                  </w:r>
                </w:p>
                <w:p w:rsidR="009B278A" w:rsidRPr="00662750" w:rsidRDefault="009B278A" w:rsidP="00B25656">
                  <w:pPr>
                    <w:spacing w:line="240" w:lineRule="auto"/>
                    <w:ind w:firstLine="0"/>
                    <w:rPr>
                      <w:sz w:val="22"/>
                      <w:szCs w:val="22"/>
                    </w:rPr>
                  </w:pPr>
                  <w:r w:rsidRPr="00662750">
                    <w:rPr>
                      <w:sz w:val="22"/>
                      <w:szCs w:val="22"/>
                    </w:rPr>
                    <w:t>согласно инструкции по эксплуатации</w:t>
                  </w:r>
                </w:p>
              </w:tc>
            </w:tr>
            <w:tr w:rsidR="009B278A" w:rsidRPr="00662750" w:rsidTr="00B25656">
              <w:trPr>
                <w:trHeight w:val="1450"/>
              </w:trPr>
              <w:tc>
                <w:tcPr>
                  <w:tcW w:w="3127" w:type="dxa"/>
                  <w:tcBorders>
                    <w:top w:val="single" w:sz="4" w:space="0" w:color="auto"/>
                    <w:left w:val="single" w:sz="4" w:space="0" w:color="auto"/>
                    <w:bottom w:val="single" w:sz="4" w:space="0" w:color="auto"/>
                    <w:right w:val="single" w:sz="4" w:space="0" w:color="auto"/>
                  </w:tcBorders>
                </w:tcPr>
                <w:p w:rsidR="009B278A" w:rsidRDefault="009B278A" w:rsidP="00B25656">
                  <w:pPr>
                    <w:spacing w:line="240" w:lineRule="auto"/>
                    <w:ind w:firstLine="0"/>
                    <w:rPr>
                      <w:sz w:val="22"/>
                      <w:szCs w:val="22"/>
                    </w:rPr>
                  </w:pPr>
                  <w:r>
                    <w:rPr>
                      <w:sz w:val="22"/>
                      <w:szCs w:val="22"/>
                    </w:rPr>
                    <w:t>Геометрическая точность</w:t>
                  </w:r>
                </w:p>
              </w:tc>
              <w:tc>
                <w:tcPr>
                  <w:tcW w:w="3128" w:type="dxa"/>
                  <w:tcBorders>
                    <w:top w:val="single" w:sz="4" w:space="0" w:color="auto"/>
                    <w:left w:val="nil"/>
                    <w:bottom w:val="single" w:sz="4" w:space="0" w:color="auto"/>
                    <w:right w:val="single" w:sz="4" w:space="0" w:color="auto"/>
                  </w:tcBorders>
                </w:tcPr>
                <w:p w:rsidR="009B278A" w:rsidRPr="00662750" w:rsidRDefault="009B278A" w:rsidP="00B25656">
                  <w:pPr>
                    <w:spacing w:line="240" w:lineRule="auto"/>
                    <w:ind w:firstLine="0"/>
                    <w:jc w:val="center"/>
                    <w:rPr>
                      <w:sz w:val="22"/>
                      <w:szCs w:val="22"/>
                    </w:rPr>
                  </w:pPr>
                  <w:r>
                    <w:rPr>
                      <w:sz w:val="22"/>
                      <w:szCs w:val="22"/>
                    </w:rPr>
                    <w:t>Проверка документации с зафиксированными допусками завода-изготовителя, которые должны быть не выше чем допуск на проверяемый параметр</w:t>
                  </w:r>
                </w:p>
              </w:tc>
              <w:tc>
                <w:tcPr>
                  <w:tcW w:w="3128" w:type="dxa"/>
                  <w:tcBorders>
                    <w:top w:val="single" w:sz="4" w:space="0" w:color="auto"/>
                    <w:left w:val="nil"/>
                    <w:bottom w:val="single" w:sz="4" w:space="0" w:color="auto"/>
                    <w:right w:val="single" w:sz="4" w:space="0" w:color="auto"/>
                  </w:tcBorders>
                </w:tcPr>
                <w:p w:rsidR="009B278A" w:rsidRPr="00662750" w:rsidRDefault="009B278A" w:rsidP="00B25656">
                  <w:pPr>
                    <w:spacing w:line="240" w:lineRule="auto"/>
                    <w:ind w:firstLine="0"/>
                    <w:rPr>
                      <w:sz w:val="22"/>
                      <w:szCs w:val="22"/>
                    </w:rPr>
                  </w:pPr>
                  <w:r>
                    <w:rPr>
                      <w:sz w:val="22"/>
                      <w:szCs w:val="22"/>
                    </w:rPr>
                    <w:t>Значения должны быть отражены в паспорте станка</w:t>
                  </w:r>
                </w:p>
              </w:tc>
            </w:tr>
          </w:tbl>
          <w:p w:rsidR="009B278A" w:rsidRPr="00662750" w:rsidRDefault="009B278A" w:rsidP="00B25656">
            <w:pPr>
              <w:spacing w:line="240" w:lineRule="auto"/>
              <w:rPr>
                <w:sz w:val="22"/>
                <w:szCs w:val="22"/>
              </w:rPr>
            </w:pPr>
          </w:p>
          <w:p w:rsidR="009B278A" w:rsidRPr="00784669" w:rsidRDefault="009B278A" w:rsidP="00B25656">
            <w:pPr>
              <w:widowControl/>
              <w:suppressAutoHyphens w:val="0"/>
              <w:snapToGrid/>
              <w:spacing w:line="240" w:lineRule="auto"/>
              <w:ind w:firstLine="0"/>
              <w:rPr>
                <w:b/>
                <w:bCs/>
                <w:sz w:val="22"/>
                <w:szCs w:val="22"/>
                <w:highlight w:val="yellow"/>
                <w:lang w:eastAsia="ru-RU"/>
              </w:rPr>
            </w:pPr>
          </w:p>
        </w:tc>
      </w:tr>
    </w:tbl>
    <w:p w:rsidR="009B278A" w:rsidRDefault="009B278A" w:rsidP="009B278A">
      <w:pPr>
        <w:keepNext/>
        <w:widowControl/>
        <w:snapToGrid/>
        <w:spacing w:line="240" w:lineRule="auto"/>
        <w:ind w:firstLine="0"/>
        <w:jc w:val="left"/>
        <w:rPr>
          <w:sz w:val="22"/>
          <w:szCs w:val="22"/>
        </w:rPr>
      </w:pPr>
    </w:p>
    <w:p w:rsidR="009B278A" w:rsidRPr="008F5E77" w:rsidRDefault="009B278A" w:rsidP="009B278A">
      <w:pPr>
        <w:keepNext/>
        <w:widowControl/>
        <w:snapToGrid/>
        <w:spacing w:line="240" w:lineRule="auto"/>
        <w:ind w:firstLine="0"/>
        <w:jc w:val="left"/>
        <w:rPr>
          <w:sz w:val="21"/>
          <w:szCs w:val="21"/>
        </w:rPr>
      </w:pPr>
      <w:r w:rsidRPr="008F5E77">
        <w:rPr>
          <w:sz w:val="21"/>
          <w:szCs w:val="21"/>
        </w:rPr>
        <w:t>От Продавца</w:t>
      </w:r>
      <w:proofErr w:type="gramStart"/>
      <w:r w:rsidRPr="008F5E77">
        <w:rPr>
          <w:sz w:val="21"/>
          <w:szCs w:val="21"/>
        </w:rPr>
        <w:t xml:space="preserve"> </w:t>
      </w:r>
      <w:r w:rsidRPr="008F5E77">
        <w:rPr>
          <w:sz w:val="21"/>
          <w:szCs w:val="21"/>
        </w:rPr>
        <w:tab/>
      </w:r>
      <w:r w:rsidRPr="008F5E77">
        <w:rPr>
          <w:sz w:val="21"/>
          <w:szCs w:val="21"/>
        </w:rPr>
        <w:tab/>
      </w:r>
      <w:r w:rsidRPr="008F5E77">
        <w:rPr>
          <w:sz w:val="21"/>
          <w:szCs w:val="21"/>
        </w:rPr>
        <w:tab/>
      </w:r>
      <w:r w:rsidRPr="008F5E77">
        <w:rPr>
          <w:sz w:val="21"/>
          <w:szCs w:val="21"/>
        </w:rPr>
        <w:tab/>
      </w:r>
      <w:r w:rsidRPr="008F5E77">
        <w:rPr>
          <w:sz w:val="21"/>
          <w:szCs w:val="21"/>
        </w:rPr>
        <w:tab/>
      </w:r>
      <w:r w:rsidRPr="008F5E77">
        <w:rPr>
          <w:sz w:val="21"/>
          <w:szCs w:val="21"/>
        </w:rPr>
        <w:tab/>
        <w:t>О</w:t>
      </w:r>
      <w:proofErr w:type="gramEnd"/>
      <w:r w:rsidRPr="008F5E77">
        <w:rPr>
          <w:sz w:val="21"/>
          <w:szCs w:val="21"/>
        </w:rPr>
        <w:t>т Покупателя</w:t>
      </w:r>
    </w:p>
    <w:p w:rsidR="009B278A" w:rsidRPr="008F5E77" w:rsidRDefault="009B278A" w:rsidP="009B278A">
      <w:pPr>
        <w:keepNext/>
        <w:widowControl/>
        <w:snapToGrid/>
        <w:spacing w:line="240" w:lineRule="auto"/>
        <w:ind w:firstLine="0"/>
        <w:jc w:val="left"/>
        <w:rPr>
          <w:sz w:val="21"/>
          <w:szCs w:val="21"/>
        </w:rPr>
      </w:pPr>
    </w:p>
    <w:p w:rsidR="009B278A" w:rsidRPr="008F5E77" w:rsidRDefault="009B278A" w:rsidP="009B278A">
      <w:pPr>
        <w:keepNext/>
        <w:widowControl/>
        <w:snapToGrid/>
        <w:spacing w:line="240" w:lineRule="auto"/>
        <w:ind w:firstLine="0"/>
        <w:jc w:val="left"/>
        <w:rPr>
          <w:sz w:val="21"/>
          <w:szCs w:val="21"/>
        </w:rPr>
      </w:pPr>
      <w:r w:rsidRPr="008F5E77">
        <w:rPr>
          <w:sz w:val="21"/>
          <w:szCs w:val="21"/>
        </w:rPr>
        <w:t>__________________/</w:t>
      </w:r>
      <w:r w:rsidRPr="008F5E77">
        <w:rPr>
          <w:b/>
          <w:bCs/>
          <w:sz w:val="21"/>
          <w:szCs w:val="21"/>
          <w:lang w:eastAsia="ru-RU"/>
        </w:rPr>
        <w:t xml:space="preserve"> </w:t>
      </w:r>
      <w:r w:rsidRPr="008F5E77">
        <w:rPr>
          <w:bCs/>
          <w:sz w:val="21"/>
          <w:szCs w:val="21"/>
          <w:lang w:eastAsia="ru-RU"/>
        </w:rPr>
        <w:t>________________</w:t>
      </w:r>
      <w:r w:rsidRPr="008F5E77">
        <w:rPr>
          <w:bCs/>
          <w:sz w:val="21"/>
          <w:szCs w:val="21"/>
          <w:lang w:eastAsia="en-US"/>
        </w:rPr>
        <w:t xml:space="preserve"> /</w:t>
      </w:r>
      <w:r w:rsidRPr="008F5E77">
        <w:rPr>
          <w:sz w:val="21"/>
          <w:szCs w:val="21"/>
        </w:rPr>
        <w:tab/>
      </w:r>
      <w:r w:rsidRPr="008F5E77">
        <w:rPr>
          <w:sz w:val="21"/>
          <w:szCs w:val="21"/>
        </w:rPr>
        <w:tab/>
        <w:t>_______________/</w:t>
      </w:r>
      <w:proofErr w:type="spellStart"/>
      <w:r>
        <w:rPr>
          <w:bCs/>
          <w:sz w:val="21"/>
          <w:szCs w:val="21"/>
          <w:lang w:eastAsia="ru-RU"/>
        </w:rPr>
        <w:t>С.Н.Раменский</w:t>
      </w:r>
      <w:proofErr w:type="spellEnd"/>
      <w:r w:rsidRPr="008F5E77">
        <w:rPr>
          <w:sz w:val="21"/>
          <w:szCs w:val="21"/>
        </w:rPr>
        <w:t>/</w:t>
      </w:r>
    </w:p>
    <w:p w:rsidR="009B278A" w:rsidRPr="008F5E77" w:rsidRDefault="009B278A" w:rsidP="009B278A">
      <w:pPr>
        <w:keepNext/>
        <w:widowControl/>
        <w:snapToGrid/>
        <w:spacing w:line="240" w:lineRule="auto"/>
        <w:ind w:firstLine="0"/>
        <w:jc w:val="left"/>
        <w:rPr>
          <w:sz w:val="21"/>
          <w:szCs w:val="21"/>
        </w:rPr>
      </w:pPr>
      <w:proofErr w:type="spellStart"/>
      <w:r w:rsidRPr="008F5E77">
        <w:rPr>
          <w:sz w:val="21"/>
          <w:szCs w:val="21"/>
        </w:rPr>
        <w:t>м.п</w:t>
      </w:r>
      <w:proofErr w:type="spellEnd"/>
      <w:r w:rsidRPr="008F5E77">
        <w:rPr>
          <w:sz w:val="21"/>
          <w:szCs w:val="21"/>
        </w:rPr>
        <w:t>.</w:t>
      </w:r>
      <w:r w:rsidRPr="008F5E77">
        <w:rPr>
          <w:sz w:val="21"/>
          <w:szCs w:val="21"/>
        </w:rPr>
        <w:tab/>
      </w:r>
      <w:r w:rsidRPr="008F5E77">
        <w:rPr>
          <w:sz w:val="21"/>
          <w:szCs w:val="21"/>
        </w:rPr>
        <w:tab/>
      </w:r>
      <w:r w:rsidRPr="008F5E77">
        <w:rPr>
          <w:sz w:val="21"/>
          <w:szCs w:val="21"/>
        </w:rPr>
        <w:tab/>
      </w:r>
      <w:r w:rsidRPr="008F5E77">
        <w:rPr>
          <w:sz w:val="21"/>
          <w:szCs w:val="21"/>
        </w:rPr>
        <w:tab/>
      </w:r>
      <w:r w:rsidRPr="008F5E77">
        <w:rPr>
          <w:sz w:val="21"/>
          <w:szCs w:val="21"/>
        </w:rPr>
        <w:tab/>
      </w:r>
      <w:r w:rsidRPr="008F5E77">
        <w:rPr>
          <w:sz w:val="21"/>
          <w:szCs w:val="21"/>
        </w:rPr>
        <w:tab/>
      </w:r>
      <w:r w:rsidRPr="008F5E77">
        <w:rPr>
          <w:sz w:val="21"/>
          <w:szCs w:val="21"/>
        </w:rPr>
        <w:tab/>
      </w:r>
      <w:proofErr w:type="spellStart"/>
      <w:r w:rsidRPr="008F5E77">
        <w:rPr>
          <w:sz w:val="21"/>
          <w:szCs w:val="21"/>
        </w:rPr>
        <w:t>м</w:t>
      </w:r>
      <w:proofErr w:type="gramStart"/>
      <w:r w:rsidRPr="008F5E77">
        <w:rPr>
          <w:sz w:val="21"/>
          <w:szCs w:val="21"/>
        </w:rPr>
        <w:t>.п</w:t>
      </w:r>
      <w:proofErr w:type="spellEnd"/>
      <w:proofErr w:type="gramEnd"/>
    </w:p>
    <w:p w:rsidR="009B278A" w:rsidRPr="008F5E77" w:rsidRDefault="009B278A" w:rsidP="009B278A">
      <w:pPr>
        <w:keepNext/>
        <w:widowControl/>
        <w:snapToGrid/>
        <w:spacing w:line="240" w:lineRule="auto"/>
        <w:ind w:firstLine="0"/>
        <w:jc w:val="left"/>
        <w:rPr>
          <w:b/>
          <w:i/>
          <w:sz w:val="21"/>
          <w:szCs w:val="21"/>
        </w:rPr>
      </w:pPr>
      <w:r>
        <w:rPr>
          <w:b/>
          <w:bCs/>
          <w:sz w:val="21"/>
          <w:szCs w:val="21"/>
          <w:lang w:eastAsia="en-US"/>
        </w:rPr>
        <w:t>«____»________________2021г.</w:t>
      </w:r>
      <w:r>
        <w:rPr>
          <w:b/>
          <w:bCs/>
          <w:sz w:val="21"/>
          <w:szCs w:val="21"/>
          <w:lang w:eastAsia="en-US"/>
        </w:rPr>
        <w:tab/>
      </w:r>
      <w:r>
        <w:rPr>
          <w:b/>
          <w:bCs/>
          <w:sz w:val="21"/>
          <w:szCs w:val="21"/>
          <w:lang w:eastAsia="en-US"/>
        </w:rPr>
        <w:tab/>
      </w:r>
      <w:r>
        <w:rPr>
          <w:b/>
          <w:bCs/>
          <w:sz w:val="21"/>
          <w:szCs w:val="21"/>
          <w:lang w:eastAsia="en-US"/>
        </w:rPr>
        <w:tab/>
        <w:t>«____»________________2021</w:t>
      </w:r>
      <w:r w:rsidRPr="008F5E77">
        <w:rPr>
          <w:b/>
          <w:bCs/>
          <w:sz w:val="21"/>
          <w:szCs w:val="21"/>
          <w:lang w:eastAsia="en-US"/>
        </w:rPr>
        <w:t xml:space="preserve"> г.</w:t>
      </w:r>
    </w:p>
    <w:p w:rsidR="009B278A" w:rsidRPr="000F4076" w:rsidRDefault="009B278A" w:rsidP="009B278A">
      <w:pPr>
        <w:keepNext/>
        <w:ind w:firstLine="0"/>
        <w:jc w:val="right"/>
        <w:rPr>
          <w:sz w:val="22"/>
          <w:szCs w:val="22"/>
        </w:rPr>
      </w:pPr>
      <w:r w:rsidRPr="008F5E77">
        <w:rPr>
          <w:b/>
          <w:i/>
          <w:sz w:val="21"/>
          <w:szCs w:val="21"/>
        </w:rPr>
        <w:br w:type="page"/>
      </w:r>
      <w:r w:rsidRPr="000F4076">
        <w:rPr>
          <w:sz w:val="22"/>
          <w:szCs w:val="22"/>
        </w:rPr>
        <w:lastRenderedPageBreak/>
        <w:t>Приложение № 7 к договору</w:t>
      </w:r>
    </w:p>
    <w:p w:rsidR="009B278A" w:rsidRPr="000F4076" w:rsidRDefault="009B278A" w:rsidP="009B278A">
      <w:pPr>
        <w:keepNext/>
        <w:ind w:firstLine="0"/>
        <w:jc w:val="right"/>
        <w:rPr>
          <w:b/>
          <w:sz w:val="22"/>
          <w:szCs w:val="22"/>
        </w:rPr>
      </w:pPr>
      <w:r w:rsidRPr="000F4076">
        <w:rPr>
          <w:sz w:val="22"/>
          <w:szCs w:val="22"/>
        </w:rPr>
        <w:t xml:space="preserve"> № _____________ от «____» _____________20</w:t>
      </w:r>
      <w:r>
        <w:rPr>
          <w:sz w:val="22"/>
          <w:szCs w:val="22"/>
        </w:rPr>
        <w:t>21</w:t>
      </w:r>
      <w:r w:rsidRPr="000F4076">
        <w:rPr>
          <w:sz w:val="22"/>
          <w:szCs w:val="22"/>
        </w:rPr>
        <w:t xml:space="preserve"> г.</w:t>
      </w:r>
    </w:p>
    <w:p w:rsidR="009B278A" w:rsidRPr="000F4076" w:rsidRDefault="009B278A" w:rsidP="009B278A">
      <w:pPr>
        <w:keepNext/>
        <w:ind w:firstLine="0"/>
        <w:jc w:val="right"/>
        <w:rPr>
          <w:sz w:val="22"/>
          <w:szCs w:val="22"/>
        </w:rPr>
      </w:pPr>
      <w:r w:rsidRPr="000F4076">
        <w:rPr>
          <w:sz w:val="22"/>
          <w:szCs w:val="22"/>
        </w:rPr>
        <w:t>Форма</w:t>
      </w:r>
    </w:p>
    <w:p w:rsidR="009B278A" w:rsidRPr="000F4076" w:rsidRDefault="009B278A" w:rsidP="009B278A">
      <w:pPr>
        <w:spacing w:line="240" w:lineRule="auto"/>
        <w:ind w:firstLine="0"/>
        <w:jc w:val="right"/>
        <w:rPr>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7"/>
      </w:tblGrid>
      <w:tr w:rsidR="009B278A" w:rsidRPr="000F4076" w:rsidTr="00B25656">
        <w:trPr>
          <w:trHeight w:val="416"/>
        </w:trPr>
        <w:tc>
          <w:tcPr>
            <w:tcW w:w="10217" w:type="dxa"/>
          </w:tcPr>
          <w:tbl>
            <w:tblPr>
              <w:tblW w:w="9435" w:type="dxa"/>
              <w:tblLook w:val="04A0" w:firstRow="1" w:lastRow="0" w:firstColumn="1" w:lastColumn="0" w:noHBand="0" w:noVBand="1"/>
            </w:tblPr>
            <w:tblGrid>
              <w:gridCol w:w="481"/>
              <w:gridCol w:w="216"/>
              <w:gridCol w:w="234"/>
              <w:gridCol w:w="1321"/>
              <w:gridCol w:w="2323"/>
              <w:gridCol w:w="2020"/>
              <w:gridCol w:w="289"/>
              <w:gridCol w:w="931"/>
              <w:gridCol w:w="354"/>
              <w:gridCol w:w="1266"/>
            </w:tblGrid>
            <w:tr w:rsidR="009B278A" w:rsidRPr="000F4076" w:rsidTr="00B25656">
              <w:trPr>
                <w:trHeight w:val="114"/>
              </w:trPr>
              <w:tc>
                <w:tcPr>
                  <w:tcW w:w="9435" w:type="dxa"/>
                  <w:gridSpan w:val="10"/>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r w:rsidRPr="000F4076">
                    <w:rPr>
                      <w:b/>
                      <w:bCs/>
                      <w:sz w:val="19"/>
                      <w:szCs w:val="19"/>
                      <w:lang w:eastAsia="ru-RU"/>
                    </w:rPr>
                    <w:t>АКТ ВЫПОЛНЕНИЯ РАБОТ</w:t>
                  </w:r>
                </w:p>
              </w:tc>
            </w:tr>
            <w:tr w:rsidR="009B278A" w:rsidRPr="000F4076" w:rsidTr="00B25656">
              <w:trPr>
                <w:trHeight w:val="615"/>
              </w:trPr>
              <w:tc>
                <w:tcPr>
                  <w:tcW w:w="9435" w:type="dxa"/>
                  <w:gridSpan w:val="10"/>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r>
            <w:tr w:rsidR="009B278A" w:rsidRPr="000F4076" w:rsidTr="00B25656">
              <w:trPr>
                <w:trHeight w:val="285"/>
              </w:trPr>
              <w:tc>
                <w:tcPr>
                  <w:tcW w:w="481" w:type="dxa"/>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c>
                <w:tcPr>
                  <w:tcW w:w="1771" w:type="dxa"/>
                  <w:gridSpan w:val="3"/>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c>
                <w:tcPr>
                  <w:tcW w:w="2323" w:type="dxa"/>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c>
                <w:tcPr>
                  <w:tcW w:w="2020" w:type="dxa"/>
                  <w:noWrap/>
                  <w:vAlign w:val="bottom"/>
                  <w:hideMark/>
                </w:tcPr>
                <w:p w:rsidR="009B278A" w:rsidRPr="000F4076" w:rsidRDefault="009B278A" w:rsidP="00B25656">
                  <w:pPr>
                    <w:widowControl/>
                    <w:suppressAutoHyphens w:val="0"/>
                    <w:snapToGrid/>
                    <w:spacing w:line="240" w:lineRule="auto"/>
                    <w:ind w:firstLine="0"/>
                    <w:jc w:val="right"/>
                    <w:rPr>
                      <w:b/>
                      <w:bCs/>
                      <w:sz w:val="19"/>
                      <w:szCs w:val="19"/>
                      <w:lang w:eastAsia="ru-RU"/>
                    </w:rPr>
                  </w:pPr>
                  <w:r w:rsidRPr="000F4076">
                    <w:rPr>
                      <w:b/>
                      <w:bCs/>
                      <w:sz w:val="19"/>
                      <w:szCs w:val="19"/>
                      <w:lang w:eastAsia="ru-RU"/>
                    </w:rPr>
                    <w:t>от</w:t>
                  </w:r>
                </w:p>
              </w:tc>
              <w:tc>
                <w:tcPr>
                  <w:tcW w:w="2840" w:type="dxa"/>
                  <w:gridSpan w:val="4"/>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center"/>
                    <w:rPr>
                      <w:i/>
                      <w:iCs/>
                      <w:sz w:val="19"/>
                      <w:szCs w:val="19"/>
                      <w:lang w:eastAsia="ru-RU"/>
                    </w:rPr>
                  </w:pPr>
                  <w:r w:rsidRPr="000F4076">
                    <w:rPr>
                      <w:i/>
                      <w:iCs/>
                      <w:sz w:val="19"/>
                      <w:szCs w:val="19"/>
                      <w:lang w:eastAsia="ru-RU"/>
                    </w:rPr>
                    <w:t>дата подписания</w:t>
                  </w:r>
                </w:p>
              </w:tc>
            </w:tr>
            <w:tr w:rsidR="009B278A" w:rsidRPr="000F4076" w:rsidTr="00B25656">
              <w:trPr>
                <w:trHeight w:val="285"/>
              </w:trPr>
              <w:tc>
                <w:tcPr>
                  <w:tcW w:w="2252" w:type="dxa"/>
                  <w:gridSpan w:val="4"/>
                  <w:noWrap/>
                  <w:vAlign w:val="bottom"/>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 xml:space="preserve">ПРОДАВЕЦ </w:t>
                  </w:r>
                </w:p>
              </w:tc>
              <w:tc>
                <w:tcPr>
                  <w:tcW w:w="7183" w:type="dxa"/>
                  <w:gridSpan w:val="6"/>
                  <w:tcBorders>
                    <w:bottom w:val="single" w:sz="4" w:space="0" w:color="auto"/>
                  </w:tcBorders>
                  <w:vAlign w:val="center"/>
                  <w:hideMark/>
                </w:tcPr>
                <w:p w:rsidR="009B278A" w:rsidRPr="000F4076" w:rsidRDefault="009B278A" w:rsidP="00B25656">
                  <w:pPr>
                    <w:widowControl/>
                    <w:suppressAutoHyphens w:val="0"/>
                    <w:snapToGrid/>
                    <w:spacing w:line="240" w:lineRule="auto"/>
                    <w:ind w:firstLine="0"/>
                    <w:jc w:val="left"/>
                    <w:rPr>
                      <w:b/>
                      <w:bCs/>
                      <w:sz w:val="19"/>
                      <w:szCs w:val="19"/>
                      <w:lang w:eastAsia="ru-RU"/>
                    </w:rPr>
                  </w:pPr>
                </w:p>
              </w:tc>
            </w:tr>
            <w:tr w:rsidR="009B278A" w:rsidRPr="000F4076" w:rsidTr="00B25656">
              <w:trPr>
                <w:trHeight w:val="285"/>
              </w:trPr>
              <w:tc>
                <w:tcPr>
                  <w:tcW w:w="2252" w:type="dxa"/>
                  <w:gridSpan w:val="4"/>
                  <w:noWrap/>
                  <w:vAlign w:val="bottom"/>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ПОКУПАТЕЛЬ</w:t>
                  </w:r>
                </w:p>
              </w:tc>
              <w:tc>
                <w:tcPr>
                  <w:tcW w:w="7183" w:type="dxa"/>
                  <w:gridSpan w:val="6"/>
                  <w:tcBorders>
                    <w:top w:val="single" w:sz="4" w:space="0" w:color="auto"/>
                    <w:bottom w:val="single" w:sz="4" w:space="0" w:color="auto"/>
                  </w:tcBorders>
                  <w:vAlign w:val="center"/>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АО «НПО НИИИП-</w:t>
                  </w:r>
                  <w:proofErr w:type="spellStart"/>
                  <w:r w:rsidRPr="000F4076">
                    <w:rPr>
                      <w:b/>
                      <w:bCs/>
                      <w:sz w:val="19"/>
                      <w:szCs w:val="19"/>
                      <w:lang w:eastAsia="ru-RU"/>
                    </w:rPr>
                    <w:t>НЗиК</w:t>
                  </w:r>
                  <w:proofErr w:type="spellEnd"/>
                  <w:r w:rsidRPr="000F4076">
                    <w:rPr>
                      <w:b/>
                      <w:bCs/>
                      <w:sz w:val="19"/>
                      <w:szCs w:val="19"/>
                      <w:lang w:eastAsia="ru-RU"/>
                    </w:rPr>
                    <w:t>»</w:t>
                  </w:r>
                </w:p>
              </w:tc>
            </w:tr>
            <w:tr w:rsidR="009B278A" w:rsidRPr="000F4076" w:rsidTr="00B25656">
              <w:trPr>
                <w:trHeight w:val="285"/>
              </w:trPr>
              <w:tc>
                <w:tcPr>
                  <w:tcW w:w="2252" w:type="dxa"/>
                  <w:gridSpan w:val="4"/>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место проведения работ:</w:t>
                  </w:r>
                </w:p>
              </w:tc>
              <w:tc>
                <w:tcPr>
                  <w:tcW w:w="7183" w:type="dxa"/>
                  <w:gridSpan w:val="6"/>
                  <w:tcBorders>
                    <w:top w:val="single" w:sz="4" w:space="0" w:color="auto"/>
                    <w:bottom w:val="single" w:sz="4" w:space="0" w:color="auto"/>
                  </w:tcBorders>
                  <w:vAlign w:val="center"/>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 xml:space="preserve">630015, г. Новосибирск, ул. </w:t>
                  </w:r>
                  <w:proofErr w:type="gramStart"/>
                  <w:r w:rsidRPr="000F4076">
                    <w:rPr>
                      <w:b/>
                      <w:bCs/>
                      <w:sz w:val="19"/>
                      <w:szCs w:val="19"/>
                      <w:lang w:eastAsia="ru-RU"/>
                    </w:rPr>
                    <w:t>Планетная</w:t>
                  </w:r>
                  <w:proofErr w:type="gramEnd"/>
                  <w:r w:rsidRPr="000F4076">
                    <w:rPr>
                      <w:b/>
                      <w:bCs/>
                      <w:sz w:val="19"/>
                      <w:szCs w:val="19"/>
                      <w:lang w:eastAsia="ru-RU"/>
                    </w:rPr>
                    <w:t>, 32</w:t>
                  </w:r>
                </w:p>
              </w:tc>
            </w:tr>
            <w:tr w:rsidR="009B278A" w:rsidRPr="000F4076" w:rsidTr="00B25656">
              <w:trPr>
                <w:trHeight w:val="285"/>
              </w:trPr>
              <w:tc>
                <w:tcPr>
                  <w:tcW w:w="481" w:type="dxa"/>
                  <w:noWrap/>
                  <w:vAlign w:val="bottom"/>
                  <w:hideMark/>
                </w:tcPr>
                <w:p w:rsidR="009B278A" w:rsidRPr="00F55975" w:rsidRDefault="009B278A" w:rsidP="00B25656">
                  <w:pPr>
                    <w:widowControl/>
                    <w:suppressAutoHyphens w:val="0"/>
                    <w:snapToGrid/>
                    <w:spacing w:line="240" w:lineRule="auto"/>
                    <w:ind w:firstLine="0"/>
                    <w:jc w:val="center"/>
                    <w:rPr>
                      <w:b/>
                      <w:bCs/>
                      <w:sz w:val="19"/>
                      <w:szCs w:val="19"/>
                      <w:lang w:eastAsia="ru-RU"/>
                    </w:rPr>
                  </w:pPr>
                </w:p>
              </w:tc>
              <w:tc>
                <w:tcPr>
                  <w:tcW w:w="1771" w:type="dxa"/>
                  <w:gridSpan w:val="3"/>
                  <w:noWrap/>
                  <w:vAlign w:val="bottom"/>
                  <w:hideMark/>
                </w:tcPr>
                <w:p w:rsidR="009B278A" w:rsidRPr="00F55975" w:rsidRDefault="009B278A" w:rsidP="00B25656">
                  <w:pPr>
                    <w:widowControl/>
                    <w:suppressAutoHyphens w:val="0"/>
                    <w:snapToGrid/>
                    <w:spacing w:line="240" w:lineRule="auto"/>
                    <w:ind w:firstLine="0"/>
                    <w:jc w:val="center"/>
                    <w:rPr>
                      <w:b/>
                      <w:bCs/>
                      <w:sz w:val="19"/>
                      <w:szCs w:val="19"/>
                      <w:lang w:eastAsia="ru-RU"/>
                    </w:rPr>
                  </w:pPr>
                </w:p>
              </w:tc>
              <w:tc>
                <w:tcPr>
                  <w:tcW w:w="2323" w:type="dxa"/>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c>
                <w:tcPr>
                  <w:tcW w:w="2020" w:type="dxa"/>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c>
                <w:tcPr>
                  <w:tcW w:w="1220" w:type="dxa"/>
                  <w:gridSpan w:val="2"/>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c>
                <w:tcPr>
                  <w:tcW w:w="1620" w:type="dxa"/>
                  <w:gridSpan w:val="2"/>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r>
            <w:tr w:rsidR="009B278A" w:rsidRPr="000F4076" w:rsidTr="00B25656">
              <w:trPr>
                <w:trHeight w:val="285"/>
              </w:trPr>
              <w:tc>
                <w:tcPr>
                  <w:tcW w:w="4575" w:type="dxa"/>
                  <w:gridSpan w:val="5"/>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Настоящий Акт составлен в соответствии с Договором №</w:t>
                  </w:r>
                </w:p>
              </w:tc>
              <w:tc>
                <w:tcPr>
                  <w:tcW w:w="2020" w:type="dxa"/>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center"/>
                    <w:rPr>
                      <w:b/>
                      <w:bCs/>
                      <w:sz w:val="22"/>
                      <w:szCs w:val="22"/>
                      <w:lang w:eastAsia="ru-RU"/>
                    </w:rPr>
                  </w:pPr>
                </w:p>
              </w:tc>
              <w:tc>
                <w:tcPr>
                  <w:tcW w:w="1220" w:type="dxa"/>
                  <w:gridSpan w:val="2"/>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center"/>
                    <w:rPr>
                      <w:sz w:val="19"/>
                      <w:szCs w:val="19"/>
                      <w:lang w:eastAsia="ru-RU"/>
                    </w:rPr>
                  </w:pPr>
                  <w:r w:rsidRPr="000F4076">
                    <w:rPr>
                      <w:sz w:val="19"/>
                      <w:szCs w:val="19"/>
                      <w:lang w:eastAsia="ru-RU"/>
                    </w:rPr>
                    <w:t>от</w:t>
                  </w:r>
                </w:p>
              </w:tc>
              <w:tc>
                <w:tcPr>
                  <w:tcW w:w="1620" w:type="dxa"/>
                  <w:gridSpan w:val="2"/>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r w:rsidRPr="000F4076">
                    <w:rPr>
                      <w:sz w:val="19"/>
                      <w:szCs w:val="19"/>
                      <w:lang w:eastAsia="ru-RU"/>
                    </w:rPr>
                    <w:t xml:space="preserve"> </w:t>
                  </w:r>
                </w:p>
              </w:tc>
            </w:tr>
            <w:tr w:rsidR="009B278A" w:rsidRPr="000F4076" w:rsidTr="00B25656">
              <w:trPr>
                <w:trHeight w:val="437"/>
              </w:trPr>
              <w:tc>
                <w:tcPr>
                  <w:tcW w:w="931" w:type="dxa"/>
                  <w:gridSpan w:val="3"/>
                  <w:vAlign w:val="bottom"/>
                  <w:hideMark/>
                </w:tcPr>
                <w:p w:rsidR="009B278A" w:rsidRPr="00F55975" w:rsidRDefault="009B278A" w:rsidP="00B25656">
                  <w:pPr>
                    <w:widowControl/>
                    <w:suppressAutoHyphens w:val="0"/>
                    <w:snapToGrid/>
                    <w:spacing w:line="240" w:lineRule="auto"/>
                    <w:ind w:firstLine="0"/>
                    <w:jc w:val="center"/>
                    <w:rPr>
                      <w:b/>
                      <w:bCs/>
                      <w:sz w:val="19"/>
                      <w:szCs w:val="19"/>
                      <w:lang w:eastAsia="ru-RU"/>
                    </w:rPr>
                  </w:pPr>
                </w:p>
              </w:tc>
              <w:tc>
                <w:tcPr>
                  <w:tcW w:w="8504" w:type="dxa"/>
                  <w:gridSpan w:val="7"/>
                  <w:vAlign w:val="center"/>
                  <w:hideMark/>
                </w:tcPr>
                <w:p w:rsidR="009B278A" w:rsidRPr="00F55975" w:rsidRDefault="009B278A" w:rsidP="00B25656">
                  <w:pPr>
                    <w:widowControl/>
                    <w:suppressAutoHyphens w:val="0"/>
                    <w:snapToGrid/>
                    <w:spacing w:line="240" w:lineRule="auto"/>
                    <w:ind w:firstLine="0"/>
                    <w:jc w:val="left"/>
                    <w:rPr>
                      <w:b/>
                      <w:bCs/>
                      <w:sz w:val="19"/>
                      <w:szCs w:val="19"/>
                      <w:lang w:eastAsia="ru-RU"/>
                    </w:rPr>
                  </w:pPr>
                </w:p>
              </w:tc>
            </w:tr>
            <w:tr w:rsidR="009B278A" w:rsidRPr="000F4076" w:rsidTr="00B25656">
              <w:trPr>
                <w:trHeight w:val="285"/>
              </w:trPr>
              <w:tc>
                <w:tcPr>
                  <w:tcW w:w="931" w:type="dxa"/>
                  <w:gridSpan w:val="3"/>
                  <w:vAlign w:val="bottom"/>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1.</w:t>
                  </w:r>
                </w:p>
              </w:tc>
              <w:tc>
                <w:tcPr>
                  <w:tcW w:w="3644" w:type="dxa"/>
                  <w:gridSpan w:val="2"/>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Стоимость Работ с НДС составляет:</w:t>
                  </w:r>
                </w:p>
              </w:tc>
              <w:tc>
                <w:tcPr>
                  <w:tcW w:w="3240" w:type="dxa"/>
                  <w:gridSpan w:val="3"/>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c>
                <w:tcPr>
                  <w:tcW w:w="1620" w:type="dxa"/>
                  <w:gridSpan w:val="2"/>
                  <w:noWrap/>
                  <w:vAlign w:val="bottom"/>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рублей</w:t>
                  </w:r>
                </w:p>
              </w:tc>
            </w:tr>
            <w:tr w:rsidR="009B278A" w:rsidRPr="000F4076" w:rsidTr="00B25656">
              <w:trPr>
                <w:trHeight w:val="255"/>
              </w:trPr>
              <w:tc>
                <w:tcPr>
                  <w:tcW w:w="931" w:type="dxa"/>
                  <w:gridSpan w:val="3"/>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1321" w:type="dxa"/>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2323"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2020"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220"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620"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r>
            <w:tr w:rsidR="009B278A" w:rsidRPr="000F4076" w:rsidTr="00B25656">
              <w:trPr>
                <w:trHeight w:val="510"/>
              </w:trPr>
              <w:tc>
                <w:tcPr>
                  <w:tcW w:w="931" w:type="dxa"/>
                  <w:gridSpan w:val="3"/>
                  <w:tcBorders>
                    <w:top w:val="single" w:sz="4" w:space="0" w:color="auto"/>
                    <w:left w:val="single" w:sz="4" w:space="0" w:color="auto"/>
                    <w:bottom w:val="single" w:sz="4" w:space="0" w:color="auto"/>
                    <w:right w:val="single" w:sz="4" w:space="0" w:color="auto"/>
                  </w:tcBorders>
                  <w:vAlign w:val="center"/>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 xml:space="preserve">№ </w:t>
                  </w:r>
                  <w:proofErr w:type="gramStart"/>
                  <w:r w:rsidRPr="00F55975">
                    <w:rPr>
                      <w:b/>
                      <w:bCs/>
                      <w:sz w:val="19"/>
                      <w:szCs w:val="19"/>
                      <w:lang w:eastAsia="ru-RU"/>
                    </w:rPr>
                    <w:t>п</w:t>
                  </w:r>
                  <w:proofErr w:type="gramEnd"/>
                  <w:r w:rsidRPr="00F55975">
                    <w:rPr>
                      <w:b/>
                      <w:bCs/>
                      <w:sz w:val="19"/>
                      <w:szCs w:val="19"/>
                      <w:lang w:eastAsia="ru-RU"/>
                    </w:rPr>
                    <w:t>/п</w:t>
                  </w:r>
                </w:p>
              </w:tc>
              <w:tc>
                <w:tcPr>
                  <w:tcW w:w="6884" w:type="dxa"/>
                  <w:gridSpan w:val="5"/>
                  <w:tcBorders>
                    <w:top w:val="single" w:sz="4" w:space="0" w:color="auto"/>
                    <w:bottom w:val="single" w:sz="4" w:space="0" w:color="auto"/>
                    <w:right w:val="single" w:sz="4" w:space="0" w:color="000000"/>
                  </w:tcBorders>
                  <w:vAlign w:val="center"/>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Наименование, обозначение (артикул)</w:t>
                  </w:r>
                </w:p>
              </w:tc>
              <w:tc>
                <w:tcPr>
                  <w:tcW w:w="1620" w:type="dxa"/>
                  <w:gridSpan w:val="2"/>
                  <w:tcBorders>
                    <w:top w:val="single" w:sz="4" w:space="0" w:color="auto"/>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19"/>
                      <w:szCs w:val="19"/>
                      <w:lang w:eastAsia="ru-RU"/>
                    </w:rPr>
                  </w:pPr>
                  <w:r w:rsidRPr="000F4076">
                    <w:rPr>
                      <w:b/>
                      <w:bCs/>
                      <w:sz w:val="19"/>
                      <w:szCs w:val="19"/>
                      <w:lang w:eastAsia="ru-RU"/>
                    </w:rPr>
                    <w:t>Стоимость с НДС, рублей</w:t>
                  </w:r>
                </w:p>
              </w:tc>
            </w:tr>
            <w:tr w:rsidR="009B278A" w:rsidRPr="000F4076" w:rsidTr="00B25656">
              <w:trPr>
                <w:trHeight w:val="345"/>
              </w:trPr>
              <w:tc>
                <w:tcPr>
                  <w:tcW w:w="931" w:type="dxa"/>
                  <w:gridSpan w:val="3"/>
                  <w:tcBorders>
                    <w:left w:val="single" w:sz="4" w:space="0" w:color="auto"/>
                    <w:bottom w:val="single" w:sz="4" w:space="0" w:color="auto"/>
                    <w:right w:val="single" w:sz="4" w:space="0" w:color="auto"/>
                  </w:tcBorders>
                  <w:vAlign w:val="bottom"/>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1</w:t>
                  </w:r>
                </w:p>
              </w:tc>
              <w:tc>
                <w:tcPr>
                  <w:tcW w:w="6884" w:type="dxa"/>
                  <w:gridSpan w:val="5"/>
                  <w:tcBorders>
                    <w:top w:val="single" w:sz="4" w:space="0" w:color="auto"/>
                    <w:bottom w:val="single" w:sz="4" w:space="0" w:color="auto"/>
                    <w:right w:val="single" w:sz="4" w:space="0" w:color="000000"/>
                  </w:tcBorders>
                  <w:vAlign w:val="center"/>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Работы и услуги</w:t>
                  </w:r>
                </w:p>
              </w:tc>
              <w:tc>
                <w:tcPr>
                  <w:tcW w:w="1620" w:type="dxa"/>
                  <w:gridSpan w:val="2"/>
                  <w:tcBorders>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 </w:t>
                  </w:r>
                </w:p>
              </w:tc>
            </w:tr>
            <w:tr w:rsidR="009B278A" w:rsidRPr="000F4076" w:rsidTr="00B25656">
              <w:trPr>
                <w:trHeight w:val="735"/>
              </w:trPr>
              <w:tc>
                <w:tcPr>
                  <w:tcW w:w="931" w:type="dxa"/>
                  <w:gridSpan w:val="3"/>
                  <w:tcBorders>
                    <w:left w:val="single" w:sz="4" w:space="0" w:color="auto"/>
                    <w:bottom w:val="single" w:sz="4" w:space="0" w:color="auto"/>
                    <w:right w:val="single" w:sz="4" w:space="0" w:color="auto"/>
                  </w:tcBorders>
                  <w:vAlign w:val="bottom"/>
                  <w:hideMark/>
                </w:tcPr>
                <w:p w:rsidR="009B278A" w:rsidRPr="00F55975" w:rsidRDefault="009B278A" w:rsidP="00B25656">
                  <w:pPr>
                    <w:widowControl/>
                    <w:suppressAutoHyphens w:val="0"/>
                    <w:snapToGrid/>
                    <w:spacing w:line="240" w:lineRule="auto"/>
                    <w:ind w:firstLine="0"/>
                    <w:jc w:val="center"/>
                    <w:rPr>
                      <w:sz w:val="19"/>
                      <w:szCs w:val="19"/>
                      <w:lang w:eastAsia="ru-RU"/>
                    </w:rPr>
                  </w:pPr>
                  <w:r w:rsidRPr="00F55975">
                    <w:rPr>
                      <w:sz w:val="19"/>
                      <w:szCs w:val="19"/>
                      <w:lang w:eastAsia="ru-RU"/>
                    </w:rPr>
                    <w:t>1.1.</w:t>
                  </w:r>
                </w:p>
              </w:tc>
              <w:tc>
                <w:tcPr>
                  <w:tcW w:w="6884" w:type="dxa"/>
                  <w:gridSpan w:val="5"/>
                  <w:tcBorders>
                    <w:top w:val="single" w:sz="4" w:space="0" w:color="auto"/>
                    <w:bottom w:val="single" w:sz="4" w:space="0" w:color="auto"/>
                  </w:tcBorders>
                  <w:vAlign w:val="center"/>
                  <w:hideMark/>
                </w:tcPr>
                <w:p w:rsidR="009B278A" w:rsidRPr="005660FC" w:rsidRDefault="009B278A" w:rsidP="00B25656">
                  <w:pPr>
                    <w:ind w:firstLine="0"/>
                    <w:rPr>
                      <w:sz w:val="23"/>
                      <w:szCs w:val="23"/>
                    </w:rPr>
                  </w:pPr>
                  <w:r w:rsidRPr="0087323E">
                    <w:rPr>
                      <w:bCs/>
                      <w:sz w:val="22"/>
                      <w:szCs w:val="22"/>
                      <w:lang w:eastAsia="ru-RU"/>
                    </w:rPr>
                    <w:t>Пуск</w:t>
                  </w:r>
                  <w:r>
                    <w:rPr>
                      <w:bCs/>
                      <w:sz w:val="22"/>
                      <w:szCs w:val="22"/>
                      <w:lang w:eastAsia="ru-RU"/>
                    </w:rPr>
                    <w:t xml:space="preserve">оналадочные работы, </w:t>
                  </w:r>
                  <w:r w:rsidRPr="0087323E">
                    <w:rPr>
                      <w:bCs/>
                      <w:sz w:val="22"/>
                      <w:szCs w:val="22"/>
                      <w:lang w:eastAsia="ru-RU"/>
                    </w:rPr>
                    <w:t xml:space="preserve"> </w:t>
                  </w:r>
                  <w:r w:rsidRPr="0087323E">
                    <w:rPr>
                      <w:sz w:val="23"/>
                      <w:szCs w:val="23"/>
                    </w:rPr>
                    <w:t>ввод в эксплуатацию (Провод</w:t>
                  </w:r>
                  <w:r>
                    <w:rPr>
                      <w:sz w:val="23"/>
                      <w:szCs w:val="23"/>
                    </w:rPr>
                    <w:t>ит __ чел. Продавца в течение 7</w:t>
                  </w:r>
                  <w:r w:rsidRPr="0087323E">
                    <w:rPr>
                      <w:sz w:val="23"/>
                      <w:szCs w:val="23"/>
                    </w:rPr>
                    <w:t xml:space="preserve"> дней)</w:t>
                  </w:r>
                </w:p>
              </w:tc>
              <w:tc>
                <w:tcPr>
                  <w:tcW w:w="1620" w:type="dxa"/>
                  <w:gridSpan w:val="2"/>
                  <w:vMerge w:val="restart"/>
                  <w:tcBorders>
                    <w:left w:val="single" w:sz="4" w:space="0" w:color="auto"/>
                    <w:right w:val="single" w:sz="4" w:space="0" w:color="auto"/>
                  </w:tcBorders>
                  <w:vAlign w:val="center"/>
                </w:tcPr>
                <w:p w:rsidR="009B278A" w:rsidRPr="000F4076" w:rsidRDefault="009B278A" w:rsidP="00B25656">
                  <w:pPr>
                    <w:widowControl/>
                    <w:suppressAutoHyphens w:val="0"/>
                    <w:snapToGrid/>
                    <w:spacing w:line="240" w:lineRule="auto"/>
                    <w:ind w:firstLine="0"/>
                    <w:jc w:val="center"/>
                    <w:rPr>
                      <w:b/>
                      <w:bCs/>
                      <w:sz w:val="19"/>
                      <w:szCs w:val="19"/>
                      <w:lang w:eastAsia="ru-RU"/>
                    </w:rPr>
                  </w:pPr>
                </w:p>
              </w:tc>
            </w:tr>
            <w:tr w:rsidR="009B278A" w:rsidRPr="000F4076" w:rsidTr="00B25656">
              <w:trPr>
                <w:trHeight w:val="256"/>
              </w:trPr>
              <w:tc>
                <w:tcPr>
                  <w:tcW w:w="931" w:type="dxa"/>
                  <w:gridSpan w:val="3"/>
                  <w:tcBorders>
                    <w:top w:val="single" w:sz="4" w:space="0" w:color="auto"/>
                    <w:left w:val="single" w:sz="4" w:space="0" w:color="auto"/>
                    <w:bottom w:val="single" w:sz="4" w:space="0" w:color="auto"/>
                    <w:right w:val="single" w:sz="4" w:space="0" w:color="auto"/>
                  </w:tcBorders>
                  <w:vAlign w:val="bottom"/>
                </w:tcPr>
                <w:p w:rsidR="009B278A" w:rsidRPr="00F55975" w:rsidRDefault="009B278A" w:rsidP="00B25656">
                  <w:pPr>
                    <w:spacing w:line="240" w:lineRule="auto"/>
                    <w:ind w:firstLine="0"/>
                    <w:jc w:val="center"/>
                    <w:rPr>
                      <w:sz w:val="19"/>
                      <w:szCs w:val="19"/>
                      <w:lang w:eastAsia="ru-RU"/>
                    </w:rPr>
                  </w:pPr>
                  <w:r>
                    <w:rPr>
                      <w:sz w:val="19"/>
                      <w:szCs w:val="19"/>
                      <w:lang w:eastAsia="ru-RU"/>
                    </w:rPr>
                    <w:t>1.2.</w:t>
                  </w:r>
                </w:p>
              </w:tc>
              <w:tc>
                <w:tcPr>
                  <w:tcW w:w="6884" w:type="dxa"/>
                  <w:gridSpan w:val="5"/>
                  <w:tcBorders>
                    <w:top w:val="single" w:sz="4" w:space="0" w:color="auto"/>
                    <w:bottom w:val="single" w:sz="4" w:space="0" w:color="auto"/>
                  </w:tcBorders>
                  <w:vAlign w:val="center"/>
                </w:tcPr>
                <w:p w:rsidR="009B278A" w:rsidRPr="0087323E" w:rsidRDefault="009B278A" w:rsidP="00B25656">
                  <w:pPr>
                    <w:ind w:firstLine="0"/>
                    <w:rPr>
                      <w:bCs/>
                      <w:sz w:val="22"/>
                      <w:szCs w:val="22"/>
                      <w:lang w:eastAsia="ru-RU"/>
                    </w:rPr>
                  </w:pPr>
                  <w:r w:rsidRPr="00DF70FB">
                    <w:rPr>
                      <w:sz w:val="23"/>
                      <w:szCs w:val="23"/>
                    </w:rPr>
                    <w:t xml:space="preserve">Инструктаж </w:t>
                  </w:r>
                  <w:r>
                    <w:rPr>
                      <w:sz w:val="23"/>
                      <w:szCs w:val="23"/>
                    </w:rPr>
                    <w:t xml:space="preserve">персонала </w:t>
                  </w:r>
                  <w:r w:rsidRPr="00DF70FB">
                    <w:rPr>
                      <w:sz w:val="23"/>
                      <w:szCs w:val="23"/>
                    </w:rPr>
                    <w:t xml:space="preserve">(Проводит ____ чел. Продавца для </w:t>
                  </w:r>
                  <w:r>
                    <w:rPr>
                      <w:sz w:val="23"/>
                      <w:szCs w:val="23"/>
                    </w:rPr>
                    <w:t xml:space="preserve">2 </w:t>
                  </w:r>
                  <w:r w:rsidRPr="00DF70FB">
                    <w:rPr>
                      <w:sz w:val="23"/>
                      <w:szCs w:val="23"/>
                    </w:rPr>
                    <w:t>чел. Покупателя в течение проведения пусконаладочных работ)</w:t>
                  </w:r>
                </w:p>
              </w:tc>
              <w:tc>
                <w:tcPr>
                  <w:tcW w:w="1620" w:type="dxa"/>
                  <w:gridSpan w:val="2"/>
                  <w:vMerge/>
                  <w:tcBorders>
                    <w:left w:val="single" w:sz="4" w:space="0" w:color="auto"/>
                    <w:bottom w:val="single" w:sz="4" w:space="0" w:color="auto"/>
                    <w:right w:val="single" w:sz="4" w:space="0" w:color="auto"/>
                  </w:tcBorders>
                  <w:vAlign w:val="center"/>
                </w:tcPr>
                <w:p w:rsidR="009B278A" w:rsidRPr="000F4076" w:rsidRDefault="009B278A" w:rsidP="00B25656">
                  <w:pPr>
                    <w:widowControl/>
                    <w:suppressAutoHyphens w:val="0"/>
                    <w:snapToGrid/>
                    <w:spacing w:line="240" w:lineRule="auto"/>
                    <w:ind w:firstLine="0"/>
                    <w:jc w:val="center"/>
                    <w:rPr>
                      <w:b/>
                      <w:bCs/>
                      <w:sz w:val="19"/>
                      <w:szCs w:val="19"/>
                      <w:lang w:eastAsia="ru-RU"/>
                    </w:rPr>
                  </w:pPr>
                </w:p>
              </w:tc>
            </w:tr>
            <w:tr w:rsidR="009B278A" w:rsidRPr="000F4076" w:rsidTr="00B25656">
              <w:trPr>
                <w:trHeight w:val="390"/>
              </w:trPr>
              <w:tc>
                <w:tcPr>
                  <w:tcW w:w="931" w:type="dxa"/>
                  <w:gridSpan w:val="3"/>
                  <w:tcBorders>
                    <w:left w:val="single" w:sz="4" w:space="0" w:color="auto"/>
                    <w:bottom w:val="single" w:sz="4" w:space="0" w:color="auto"/>
                    <w:right w:val="single" w:sz="4" w:space="0" w:color="auto"/>
                  </w:tcBorders>
                  <w:vAlign w:val="bottom"/>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2</w:t>
                  </w:r>
                </w:p>
              </w:tc>
              <w:tc>
                <w:tcPr>
                  <w:tcW w:w="6884" w:type="dxa"/>
                  <w:gridSpan w:val="5"/>
                  <w:tcBorders>
                    <w:top w:val="single" w:sz="4" w:space="0" w:color="auto"/>
                    <w:bottom w:val="single" w:sz="4" w:space="0" w:color="auto"/>
                    <w:right w:val="single" w:sz="4" w:space="0" w:color="000000"/>
                  </w:tcBorders>
                  <w:vAlign w:val="center"/>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Итого стоимость Работ</w:t>
                  </w:r>
                </w:p>
              </w:tc>
              <w:tc>
                <w:tcPr>
                  <w:tcW w:w="1620" w:type="dxa"/>
                  <w:gridSpan w:val="2"/>
                  <w:tcBorders>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19"/>
                      <w:szCs w:val="19"/>
                      <w:lang w:eastAsia="ru-RU"/>
                    </w:rPr>
                  </w:pPr>
                </w:p>
              </w:tc>
            </w:tr>
            <w:tr w:rsidR="009B278A" w:rsidRPr="000F4076" w:rsidTr="00B25656">
              <w:trPr>
                <w:trHeight w:val="345"/>
              </w:trPr>
              <w:tc>
                <w:tcPr>
                  <w:tcW w:w="9435" w:type="dxa"/>
                  <w:gridSpan w:val="10"/>
                  <w:tcBorders>
                    <w:top w:val="single" w:sz="4" w:space="0" w:color="auto"/>
                    <w:left w:val="single" w:sz="4" w:space="0" w:color="auto"/>
                    <w:bottom w:val="single" w:sz="4" w:space="0" w:color="auto"/>
                    <w:right w:val="single" w:sz="4" w:space="0" w:color="000000"/>
                  </w:tcBorders>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В стоимости Работ включено:</w:t>
                  </w:r>
                </w:p>
              </w:tc>
            </w:tr>
            <w:tr w:rsidR="009B278A" w:rsidRPr="000F4076" w:rsidTr="00B25656">
              <w:trPr>
                <w:trHeight w:val="300"/>
              </w:trPr>
              <w:tc>
                <w:tcPr>
                  <w:tcW w:w="697" w:type="dxa"/>
                  <w:gridSpan w:val="2"/>
                  <w:tcBorders>
                    <w:left w:val="single" w:sz="4" w:space="0" w:color="auto"/>
                    <w:bottom w:val="single" w:sz="4" w:space="0" w:color="auto"/>
                    <w:right w:val="single" w:sz="4" w:space="0" w:color="auto"/>
                  </w:tcBorders>
                  <w:noWrap/>
                  <w:vAlign w:val="bottom"/>
                  <w:hideMark/>
                </w:tcPr>
                <w:p w:rsidR="009B278A" w:rsidRPr="00F55975" w:rsidRDefault="009B278A" w:rsidP="00B25656">
                  <w:pPr>
                    <w:widowControl/>
                    <w:suppressAutoHyphens w:val="0"/>
                    <w:snapToGrid/>
                    <w:spacing w:line="240" w:lineRule="auto"/>
                    <w:ind w:firstLine="0"/>
                    <w:jc w:val="center"/>
                    <w:rPr>
                      <w:sz w:val="19"/>
                      <w:szCs w:val="19"/>
                      <w:lang w:eastAsia="ru-RU"/>
                    </w:rPr>
                  </w:pPr>
                  <w:r w:rsidRPr="00F55975">
                    <w:rPr>
                      <w:sz w:val="19"/>
                      <w:szCs w:val="19"/>
                      <w:lang w:eastAsia="ru-RU"/>
                    </w:rPr>
                    <w:t>2.1.</w:t>
                  </w:r>
                </w:p>
              </w:tc>
              <w:tc>
                <w:tcPr>
                  <w:tcW w:w="8738" w:type="dxa"/>
                  <w:gridSpan w:val="8"/>
                  <w:tcBorders>
                    <w:top w:val="single" w:sz="4" w:space="0" w:color="auto"/>
                    <w:bottom w:val="single" w:sz="4" w:space="0" w:color="auto"/>
                    <w:right w:val="single" w:sz="4" w:space="0" w:color="000000"/>
                  </w:tcBorders>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Командировочные расходы на персонал Продавца</w:t>
                  </w:r>
                </w:p>
              </w:tc>
            </w:tr>
            <w:tr w:rsidR="009B278A" w:rsidRPr="000F4076" w:rsidTr="00B25656">
              <w:trPr>
                <w:trHeight w:val="330"/>
              </w:trPr>
              <w:tc>
                <w:tcPr>
                  <w:tcW w:w="6595" w:type="dxa"/>
                  <w:gridSpan w:val="6"/>
                  <w:tcBorders>
                    <w:top w:val="single" w:sz="4" w:space="0" w:color="auto"/>
                    <w:left w:val="single" w:sz="4" w:space="0" w:color="auto"/>
                    <w:bottom w:val="single" w:sz="4" w:space="0" w:color="auto"/>
                    <w:right w:val="single" w:sz="4" w:space="0" w:color="000000"/>
                  </w:tcBorders>
                  <w:vAlign w:val="center"/>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В том числе НДС</w:t>
                  </w:r>
                </w:p>
              </w:tc>
              <w:tc>
                <w:tcPr>
                  <w:tcW w:w="1220" w:type="dxa"/>
                  <w:gridSpan w:val="2"/>
                  <w:tcBorders>
                    <w:bottom w:val="single" w:sz="4" w:space="0" w:color="auto"/>
                    <w:right w:val="single" w:sz="4" w:space="0" w:color="auto"/>
                  </w:tcBorders>
                  <w:vAlign w:val="center"/>
                  <w:hideMark/>
                </w:tcPr>
                <w:p w:rsidR="009B278A" w:rsidRPr="000F4076" w:rsidRDefault="009B278A" w:rsidP="00B25656">
                  <w:pPr>
                    <w:widowControl/>
                    <w:suppressAutoHyphens w:val="0"/>
                    <w:snapToGrid/>
                    <w:spacing w:line="240" w:lineRule="auto"/>
                    <w:ind w:firstLine="0"/>
                    <w:jc w:val="center"/>
                    <w:rPr>
                      <w:b/>
                      <w:bCs/>
                      <w:sz w:val="19"/>
                      <w:szCs w:val="19"/>
                      <w:lang w:eastAsia="ru-RU"/>
                    </w:rPr>
                  </w:pPr>
                  <w:r w:rsidRPr="000F4076">
                    <w:rPr>
                      <w:b/>
                      <w:bCs/>
                      <w:sz w:val="19"/>
                      <w:szCs w:val="19"/>
                      <w:lang w:eastAsia="ru-RU"/>
                    </w:rPr>
                    <w:t>20%</w:t>
                  </w:r>
                </w:p>
              </w:tc>
              <w:tc>
                <w:tcPr>
                  <w:tcW w:w="1620" w:type="dxa"/>
                  <w:gridSpan w:val="2"/>
                  <w:tcBorders>
                    <w:bottom w:val="single" w:sz="4" w:space="0" w:color="auto"/>
                    <w:right w:val="single" w:sz="4" w:space="0" w:color="auto"/>
                  </w:tcBorders>
                  <w:vAlign w:val="center"/>
                </w:tcPr>
                <w:p w:rsidR="009B278A" w:rsidRPr="000F4076" w:rsidRDefault="009B278A" w:rsidP="00B25656">
                  <w:pPr>
                    <w:widowControl/>
                    <w:suppressAutoHyphens w:val="0"/>
                    <w:snapToGrid/>
                    <w:spacing w:line="240" w:lineRule="auto"/>
                    <w:ind w:firstLine="0"/>
                    <w:jc w:val="center"/>
                    <w:rPr>
                      <w:b/>
                      <w:bCs/>
                      <w:sz w:val="19"/>
                      <w:szCs w:val="19"/>
                      <w:lang w:eastAsia="ru-RU"/>
                    </w:rPr>
                  </w:pPr>
                </w:p>
              </w:tc>
            </w:tr>
            <w:tr w:rsidR="009B278A" w:rsidRPr="000F4076" w:rsidTr="00B25656">
              <w:trPr>
                <w:trHeight w:val="345"/>
              </w:trPr>
              <w:tc>
                <w:tcPr>
                  <w:tcW w:w="7815" w:type="dxa"/>
                  <w:gridSpan w:val="8"/>
                  <w:tcBorders>
                    <w:top w:val="single" w:sz="4" w:space="0" w:color="auto"/>
                    <w:left w:val="single" w:sz="4" w:space="0" w:color="auto"/>
                    <w:bottom w:val="single" w:sz="4" w:space="0" w:color="auto"/>
                    <w:right w:val="single" w:sz="4" w:space="0" w:color="000000"/>
                  </w:tcBorders>
                  <w:vAlign w:val="center"/>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ВСЕГО с НДС</w:t>
                  </w:r>
                </w:p>
              </w:tc>
              <w:tc>
                <w:tcPr>
                  <w:tcW w:w="1620" w:type="dxa"/>
                  <w:gridSpan w:val="2"/>
                  <w:tcBorders>
                    <w:bottom w:val="single" w:sz="4" w:space="0" w:color="auto"/>
                    <w:right w:val="single" w:sz="4" w:space="0" w:color="auto"/>
                  </w:tcBorders>
                  <w:vAlign w:val="center"/>
                </w:tcPr>
                <w:p w:rsidR="009B278A" w:rsidRPr="000F4076" w:rsidRDefault="009B278A" w:rsidP="00B25656">
                  <w:pPr>
                    <w:widowControl/>
                    <w:suppressAutoHyphens w:val="0"/>
                    <w:snapToGrid/>
                    <w:spacing w:line="240" w:lineRule="auto"/>
                    <w:ind w:firstLine="0"/>
                    <w:jc w:val="center"/>
                    <w:rPr>
                      <w:b/>
                      <w:bCs/>
                      <w:sz w:val="19"/>
                      <w:szCs w:val="19"/>
                      <w:lang w:eastAsia="ru-RU"/>
                    </w:rPr>
                  </w:pPr>
                </w:p>
              </w:tc>
            </w:tr>
            <w:tr w:rsidR="009B278A" w:rsidRPr="000F4076" w:rsidTr="00B25656">
              <w:trPr>
                <w:trHeight w:val="255"/>
              </w:trPr>
              <w:tc>
                <w:tcPr>
                  <w:tcW w:w="481" w:type="dxa"/>
                  <w:noWrap/>
                  <w:vAlign w:val="bottom"/>
                  <w:hideMark/>
                </w:tcPr>
                <w:p w:rsidR="009B278A" w:rsidRPr="00F55975" w:rsidRDefault="009B278A" w:rsidP="00B25656">
                  <w:pPr>
                    <w:widowControl/>
                    <w:suppressAutoHyphens w:val="0"/>
                    <w:snapToGrid/>
                    <w:spacing w:line="240" w:lineRule="auto"/>
                    <w:ind w:firstLine="0"/>
                    <w:jc w:val="center"/>
                    <w:rPr>
                      <w:sz w:val="19"/>
                      <w:szCs w:val="19"/>
                      <w:lang w:eastAsia="ru-RU"/>
                    </w:rPr>
                  </w:pPr>
                </w:p>
              </w:tc>
              <w:tc>
                <w:tcPr>
                  <w:tcW w:w="1771" w:type="dxa"/>
                  <w:gridSpan w:val="3"/>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2323" w:type="dxa"/>
                  <w:vAlign w:val="center"/>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2020" w:type="dxa"/>
                  <w:vAlign w:val="center"/>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220" w:type="dxa"/>
                  <w:gridSpan w:val="2"/>
                  <w:vAlign w:val="center"/>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620" w:type="dxa"/>
                  <w:gridSpan w:val="2"/>
                  <w:vAlign w:val="center"/>
                  <w:hideMark/>
                </w:tcPr>
                <w:p w:rsidR="009B278A" w:rsidRPr="000F4076" w:rsidRDefault="009B278A" w:rsidP="00B25656">
                  <w:pPr>
                    <w:widowControl/>
                    <w:suppressAutoHyphens w:val="0"/>
                    <w:snapToGrid/>
                    <w:spacing w:line="240" w:lineRule="auto"/>
                    <w:ind w:firstLine="0"/>
                    <w:jc w:val="left"/>
                    <w:rPr>
                      <w:sz w:val="19"/>
                      <w:szCs w:val="19"/>
                      <w:lang w:eastAsia="ru-RU"/>
                    </w:rPr>
                  </w:pPr>
                </w:p>
              </w:tc>
            </w:tr>
            <w:tr w:rsidR="009B278A" w:rsidRPr="000F4076" w:rsidTr="00B25656">
              <w:trPr>
                <w:trHeight w:val="135"/>
              </w:trPr>
              <w:tc>
                <w:tcPr>
                  <w:tcW w:w="481" w:type="dxa"/>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2323"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2020"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220"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620"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r>
            <w:tr w:rsidR="009B278A" w:rsidRPr="000F4076" w:rsidTr="00B25656">
              <w:trPr>
                <w:trHeight w:val="300"/>
              </w:trPr>
              <w:tc>
                <w:tcPr>
                  <w:tcW w:w="9435" w:type="dxa"/>
                  <w:gridSpan w:val="10"/>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К срокам выполнения Работ Покупатель претензий не имеет</w:t>
                  </w:r>
                </w:p>
              </w:tc>
            </w:tr>
            <w:tr w:rsidR="009B278A" w:rsidRPr="000F4076" w:rsidTr="00B25656">
              <w:trPr>
                <w:trHeight w:val="525"/>
              </w:trPr>
              <w:tc>
                <w:tcPr>
                  <w:tcW w:w="2252" w:type="dxa"/>
                  <w:gridSpan w:val="4"/>
                  <w:tcBorders>
                    <w:bottom w:val="single" w:sz="4" w:space="0" w:color="auto"/>
                  </w:tcBorders>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Примечания:</w:t>
                  </w:r>
                </w:p>
              </w:tc>
              <w:tc>
                <w:tcPr>
                  <w:tcW w:w="7183" w:type="dxa"/>
                  <w:gridSpan w:val="6"/>
                  <w:tcBorders>
                    <w:bottom w:val="single" w:sz="4" w:space="0" w:color="auto"/>
                  </w:tcBorders>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r w:rsidRPr="000F4076">
                    <w:rPr>
                      <w:sz w:val="19"/>
                      <w:szCs w:val="19"/>
                      <w:lang w:eastAsia="ru-RU"/>
                    </w:rPr>
                    <w:t> </w:t>
                  </w:r>
                </w:p>
              </w:tc>
            </w:tr>
            <w:tr w:rsidR="009B278A" w:rsidRPr="000F4076" w:rsidTr="00B25656">
              <w:trPr>
                <w:trHeight w:val="525"/>
              </w:trPr>
              <w:tc>
                <w:tcPr>
                  <w:tcW w:w="9435" w:type="dxa"/>
                  <w:gridSpan w:val="10"/>
                  <w:tcBorders>
                    <w:top w:val="single" w:sz="4" w:space="0" w:color="auto"/>
                    <w:bottom w:val="single" w:sz="4" w:space="0" w:color="auto"/>
                  </w:tcBorders>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 </w:t>
                  </w:r>
                </w:p>
              </w:tc>
            </w:tr>
            <w:tr w:rsidR="009B278A" w:rsidRPr="000F4076" w:rsidTr="00B25656">
              <w:trPr>
                <w:trHeight w:val="525"/>
              </w:trPr>
              <w:tc>
                <w:tcPr>
                  <w:tcW w:w="9435" w:type="dxa"/>
                  <w:gridSpan w:val="10"/>
                  <w:tcBorders>
                    <w:top w:val="single" w:sz="4" w:space="0" w:color="auto"/>
                    <w:bottom w:val="single" w:sz="4" w:space="0" w:color="auto"/>
                  </w:tcBorders>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 </w:t>
                  </w:r>
                </w:p>
              </w:tc>
            </w:tr>
            <w:tr w:rsidR="009B278A" w:rsidRPr="000F4076" w:rsidTr="00B25656">
              <w:trPr>
                <w:trHeight w:val="570"/>
              </w:trPr>
              <w:tc>
                <w:tcPr>
                  <w:tcW w:w="481" w:type="dxa"/>
                  <w:vAlign w:val="bottom"/>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2.</w:t>
                  </w:r>
                </w:p>
              </w:tc>
              <w:tc>
                <w:tcPr>
                  <w:tcW w:w="8954" w:type="dxa"/>
                  <w:gridSpan w:val="9"/>
                  <w:vAlign w:val="center"/>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Продавец поставил Оборудование в комплекте и выполнил Работы, а Покупатель принял согласно программе окончательной приемки Оборудования (Приложение № 6 к Договору):</w:t>
                  </w:r>
                </w:p>
              </w:tc>
            </w:tr>
            <w:tr w:rsidR="009B278A" w:rsidRPr="000F4076" w:rsidTr="00B25656">
              <w:trPr>
                <w:trHeight w:val="330"/>
              </w:trPr>
              <w:tc>
                <w:tcPr>
                  <w:tcW w:w="481" w:type="dxa"/>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Наименование:</w:t>
                  </w:r>
                </w:p>
              </w:tc>
              <w:tc>
                <w:tcPr>
                  <w:tcW w:w="7183" w:type="dxa"/>
                  <w:gridSpan w:val="6"/>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left"/>
                    <w:rPr>
                      <w:b/>
                      <w:bCs/>
                      <w:sz w:val="19"/>
                      <w:szCs w:val="19"/>
                      <w:lang w:eastAsia="ru-RU"/>
                    </w:rPr>
                  </w:pPr>
                </w:p>
              </w:tc>
            </w:tr>
            <w:tr w:rsidR="009B278A" w:rsidRPr="000F4076" w:rsidTr="00B25656">
              <w:trPr>
                <w:trHeight w:val="330"/>
              </w:trPr>
              <w:tc>
                <w:tcPr>
                  <w:tcW w:w="481" w:type="dxa"/>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Серийный номер:</w:t>
                  </w:r>
                </w:p>
              </w:tc>
              <w:tc>
                <w:tcPr>
                  <w:tcW w:w="7183" w:type="dxa"/>
                  <w:gridSpan w:val="6"/>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 </w:t>
                  </w:r>
                </w:p>
              </w:tc>
            </w:tr>
            <w:tr w:rsidR="009B278A" w:rsidRPr="000F4076" w:rsidTr="00B25656">
              <w:trPr>
                <w:trHeight w:val="330"/>
              </w:trPr>
              <w:tc>
                <w:tcPr>
                  <w:tcW w:w="481" w:type="dxa"/>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9B278A" w:rsidRPr="00F55975" w:rsidRDefault="009B278A" w:rsidP="00B25656">
                  <w:pPr>
                    <w:widowControl/>
                    <w:suppressAutoHyphens w:val="0"/>
                    <w:snapToGrid/>
                    <w:spacing w:line="240" w:lineRule="auto"/>
                    <w:ind w:firstLine="0"/>
                    <w:jc w:val="left"/>
                    <w:rPr>
                      <w:b/>
                      <w:bCs/>
                      <w:sz w:val="19"/>
                      <w:szCs w:val="19"/>
                      <w:lang w:eastAsia="ru-RU"/>
                    </w:rPr>
                  </w:pPr>
                  <w:r w:rsidRPr="00F55975">
                    <w:rPr>
                      <w:b/>
                      <w:bCs/>
                      <w:sz w:val="19"/>
                      <w:szCs w:val="19"/>
                      <w:lang w:eastAsia="ru-RU"/>
                    </w:rPr>
                    <w:t>Год выпуска:</w:t>
                  </w:r>
                </w:p>
              </w:tc>
              <w:tc>
                <w:tcPr>
                  <w:tcW w:w="7183" w:type="dxa"/>
                  <w:gridSpan w:val="6"/>
                  <w:tcBorders>
                    <w:bottom w:val="single" w:sz="4" w:space="0" w:color="auto"/>
                  </w:tcBorders>
                  <w:noWrap/>
                  <w:vAlign w:val="bottom"/>
                  <w:hideMark/>
                </w:tcPr>
                <w:p w:rsidR="009B278A" w:rsidRPr="000F4076" w:rsidRDefault="009B278A" w:rsidP="00B25656">
                  <w:pPr>
                    <w:widowControl/>
                    <w:suppressAutoHyphens w:val="0"/>
                    <w:snapToGrid/>
                    <w:spacing w:line="240" w:lineRule="auto"/>
                    <w:ind w:firstLine="0"/>
                    <w:jc w:val="left"/>
                    <w:rPr>
                      <w:b/>
                      <w:bCs/>
                      <w:sz w:val="19"/>
                      <w:szCs w:val="19"/>
                      <w:lang w:eastAsia="ru-RU"/>
                    </w:rPr>
                  </w:pPr>
                  <w:r w:rsidRPr="000F4076">
                    <w:rPr>
                      <w:b/>
                      <w:bCs/>
                      <w:sz w:val="19"/>
                      <w:szCs w:val="19"/>
                      <w:lang w:eastAsia="ru-RU"/>
                    </w:rPr>
                    <w:t> </w:t>
                  </w:r>
                </w:p>
              </w:tc>
            </w:tr>
            <w:tr w:rsidR="009B278A" w:rsidRPr="000F4076" w:rsidTr="00B25656">
              <w:trPr>
                <w:trHeight w:val="255"/>
              </w:trPr>
              <w:tc>
                <w:tcPr>
                  <w:tcW w:w="481" w:type="dxa"/>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2323"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2309"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285"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266"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r>
            <w:tr w:rsidR="009B278A" w:rsidRPr="000F4076" w:rsidTr="00B25656">
              <w:trPr>
                <w:trHeight w:val="150"/>
              </w:trPr>
              <w:tc>
                <w:tcPr>
                  <w:tcW w:w="481" w:type="dxa"/>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2323"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2309"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285" w:type="dxa"/>
                  <w:gridSpan w:val="2"/>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c>
                <w:tcPr>
                  <w:tcW w:w="1266" w:type="dxa"/>
                  <w:noWrap/>
                  <w:vAlign w:val="bottom"/>
                  <w:hideMark/>
                </w:tcPr>
                <w:p w:rsidR="009B278A" w:rsidRPr="000F4076" w:rsidRDefault="009B278A" w:rsidP="00B25656">
                  <w:pPr>
                    <w:widowControl/>
                    <w:suppressAutoHyphens w:val="0"/>
                    <w:snapToGrid/>
                    <w:spacing w:line="240" w:lineRule="auto"/>
                    <w:ind w:firstLine="0"/>
                    <w:jc w:val="left"/>
                    <w:rPr>
                      <w:sz w:val="19"/>
                      <w:szCs w:val="19"/>
                      <w:lang w:eastAsia="ru-RU"/>
                    </w:rPr>
                  </w:pPr>
                </w:p>
              </w:tc>
            </w:tr>
            <w:tr w:rsidR="009B278A" w:rsidRPr="00784669" w:rsidTr="00B25656">
              <w:trPr>
                <w:trHeight w:val="885"/>
              </w:trPr>
              <w:tc>
                <w:tcPr>
                  <w:tcW w:w="2252" w:type="dxa"/>
                  <w:gridSpan w:val="4"/>
                  <w:tcBorders>
                    <w:top w:val="single" w:sz="4" w:space="0" w:color="auto"/>
                    <w:left w:val="single" w:sz="4" w:space="0" w:color="auto"/>
                    <w:bottom w:val="single" w:sz="4" w:space="0" w:color="auto"/>
                    <w:right w:val="single" w:sz="4" w:space="0" w:color="auto"/>
                  </w:tcBorders>
                  <w:vAlign w:val="center"/>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Проверяемый параметр</w:t>
                  </w:r>
                </w:p>
              </w:tc>
              <w:tc>
                <w:tcPr>
                  <w:tcW w:w="2323" w:type="dxa"/>
                  <w:tcBorders>
                    <w:top w:val="single" w:sz="4" w:space="0" w:color="auto"/>
                    <w:right w:val="single" w:sz="4" w:space="0" w:color="auto"/>
                  </w:tcBorders>
                  <w:vAlign w:val="center"/>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Метод контроля</w:t>
                  </w:r>
                </w:p>
              </w:tc>
              <w:tc>
                <w:tcPr>
                  <w:tcW w:w="2309" w:type="dxa"/>
                  <w:gridSpan w:val="2"/>
                  <w:tcBorders>
                    <w:top w:val="single" w:sz="4" w:space="0" w:color="auto"/>
                    <w:right w:val="single" w:sz="4" w:space="0" w:color="auto"/>
                  </w:tcBorders>
                  <w:vAlign w:val="center"/>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Условия приемки</w:t>
                  </w:r>
                </w:p>
              </w:tc>
              <w:tc>
                <w:tcPr>
                  <w:tcW w:w="1285" w:type="dxa"/>
                  <w:gridSpan w:val="2"/>
                  <w:tcBorders>
                    <w:top w:val="single" w:sz="4" w:space="0" w:color="auto"/>
                    <w:bottom w:val="single" w:sz="4" w:space="0" w:color="auto"/>
                    <w:right w:val="single" w:sz="4" w:space="0" w:color="auto"/>
                  </w:tcBorders>
                  <w:vAlign w:val="center"/>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Заключение комиссии</w:t>
                  </w:r>
                </w:p>
              </w:tc>
              <w:tc>
                <w:tcPr>
                  <w:tcW w:w="1266" w:type="dxa"/>
                  <w:tcBorders>
                    <w:top w:val="single" w:sz="4" w:space="0" w:color="auto"/>
                    <w:bottom w:val="single" w:sz="4" w:space="0" w:color="auto"/>
                    <w:right w:val="single" w:sz="4" w:space="0" w:color="auto"/>
                  </w:tcBorders>
                  <w:vAlign w:val="center"/>
                  <w:hideMark/>
                </w:tcPr>
                <w:p w:rsidR="009B278A" w:rsidRPr="00F55975" w:rsidRDefault="009B278A" w:rsidP="00B25656">
                  <w:pPr>
                    <w:widowControl/>
                    <w:suppressAutoHyphens w:val="0"/>
                    <w:snapToGrid/>
                    <w:spacing w:line="240" w:lineRule="auto"/>
                    <w:ind w:firstLine="0"/>
                    <w:jc w:val="center"/>
                    <w:rPr>
                      <w:b/>
                      <w:bCs/>
                      <w:sz w:val="19"/>
                      <w:szCs w:val="19"/>
                      <w:lang w:eastAsia="ru-RU"/>
                    </w:rPr>
                  </w:pPr>
                  <w:r w:rsidRPr="00F55975">
                    <w:rPr>
                      <w:b/>
                      <w:bCs/>
                      <w:sz w:val="19"/>
                      <w:szCs w:val="19"/>
                      <w:lang w:eastAsia="ru-RU"/>
                    </w:rPr>
                    <w:t>Дата проведения</w:t>
                  </w:r>
                </w:p>
              </w:tc>
            </w:tr>
            <w:tr w:rsidR="009B278A" w:rsidRPr="00784669" w:rsidTr="00B25656">
              <w:trPr>
                <w:trHeight w:val="975"/>
              </w:trPr>
              <w:tc>
                <w:tcPr>
                  <w:tcW w:w="2252" w:type="dxa"/>
                  <w:gridSpan w:val="4"/>
                  <w:tcBorders>
                    <w:top w:val="single" w:sz="4" w:space="0" w:color="auto"/>
                    <w:left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lang w:eastAsia="ru-RU"/>
                    </w:rPr>
                  </w:pPr>
                  <w:r w:rsidRPr="00E51B60">
                    <w:rPr>
                      <w:sz w:val="22"/>
                      <w:szCs w:val="22"/>
                      <w:lang w:eastAsia="ru-RU"/>
                    </w:rPr>
                    <w:lastRenderedPageBreak/>
                    <w:t>Проверка подключения</w:t>
                  </w:r>
                </w:p>
                <w:p w:rsidR="009B278A" w:rsidRPr="00E51B60" w:rsidRDefault="009B278A" w:rsidP="00B25656">
                  <w:pPr>
                    <w:spacing w:line="240" w:lineRule="auto"/>
                    <w:ind w:firstLine="0"/>
                    <w:rPr>
                      <w:sz w:val="22"/>
                      <w:szCs w:val="22"/>
                      <w:lang w:eastAsia="ru-RU"/>
                    </w:rPr>
                  </w:pPr>
                  <w:r w:rsidRPr="00E51B60">
                    <w:rPr>
                      <w:sz w:val="22"/>
                      <w:szCs w:val="22"/>
                      <w:lang w:eastAsia="ru-RU"/>
                    </w:rPr>
                    <w:t>- к электросети и наличие надежного заземления;</w:t>
                  </w:r>
                </w:p>
                <w:p w:rsidR="009B278A" w:rsidRPr="00966506" w:rsidRDefault="009B278A" w:rsidP="00B25656">
                  <w:pPr>
                    <w:spacing w:line="240" w:lineRule="auto"/>
                    <w:ind w:firstLine="0"/>
                    <w:rPr>
                      <w:sz w:val="22"/>
                      <w:szCs w:val="22"/>
                      <w:lang w:eastAsia="ru-RU"/>
                    </w:rPr>
                  </w:pPr>
                </w:p>
              </w:tc>
              <w:tc>
                <w:tcPr>
                  <w:tcW w:w="2323" w:type="dxa"/>
                  <w:tcBorders>
                    <w:top w:val="single" w:sz="4" w:space="0" w:color="auto"/>
                    <w:left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lang w:eastAsia="ru-RU"/>
                    </w:rPr>
                    <w:t>Наблюдение визуальным осмотром</w:t>
                  </w:r>
                </w:p>
              </w:tc>
              <w:tc>
                <w:tcPr>
                  <w:tcW w:w="2309" w:type="dxa"/>
                  <w:gridSpan w:val="2"/>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lang w:eastAsia="ru-RU"/>
                    </w:rPr>
                    <w:t>правильность включения в соответствии с технической документацией</w:t>
                  </w:r>
                </w:p>
              </w:tc>
              <w:tc>
                <w:tcPr>
                  <w:tcW w:w="1285" w:type="dxa"/>
                  <w:gridSpan w:val="2"/>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330"/>
              </w:trPr>
              <w:tc>
                <w:tcPr>
                  <w:tcW w:w="2252" w:type="dxa"/>
                  <w:gridSpan w:val="4"/>
                  <w:tcBorders>
                    <w:top w:val="single" w:sz="4" w:space="0" w:color="auto"/>
                    <w:left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lang w:eastAsia="ru-RU"/>
                    </w:rPr>
                    <w:t>Проверка и диагностика подвижных и неподвижных частей станка</w:t>
                  </w:r>
                </w:p>
              </w:tc>
              <w:tc>
                <w:tcPr>
                  <w:tcW w:w="2323" w:type="dxa"/>
                  <w:tcBorders>
                    <w:top w:val="single" w:sz="4" w:space="0" w:color="auto"/>
                    <w:left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lang w:eastAsia="ru-RU"/>
                    </w:rPr>
                    <w:t>Наблюдение визуальным осмотром</w:t>
                  </w:r>
                </w:p>
              </w:tc>
              <w:tc>
                <w:tcPr>
                  <w:tcW w:w="2309" w:type="dxa"/>
                  <w:gridSpan w:val="2"/>
                  <w:tcBorders>
                    <w:top w:val="single" w:sz="4" w:space="0" w:color="auto"/>
                    <w:bottom w:val="single" w:sz="4" w:space="0" w:color="auto"/>
                    <w:right w:val="single" w:sz="4" w:space="0" w:color="auto"/>
                  </w:tcBorders>
                </w:tcPr>
                <w:p w:rsidR="009B278A" w:rsidRPr="00E51B60" w:rsidRDefault="009B278A" w:rsidP="00B25656">
                  <w:pPr>
                    <w:widowControl/>
                    <w:suppressAutoHyphens w:val="0"/>
                    <w:snapToGrid/>
                    <w:spacing w:line="240" w:lineRule="auto"/>
                    <w:ind w:firstLine="0"/>
                    <w:rPr>
                      <w:sz w:val="22"/>
                      <w:szCs w:val="22"/>
                      <w:lang w:eastAsia="ru-RU"/>
                    </w:rPr>
                  </w:pPr>
                  <w:r w:rsidRPr="00E51B60">
                    <w:rPr>
                      <w:sz w:val="22"/>
                      <w:szCs w:val="22"/>
                      <w:lang w:eastAsia="ru-RU"/>
                    </w:rPr>
                    <w:t>Должно быть проверено: наличие смазки во всех точках, предусмотренных технической документацией; проверка панели управления; проверка всех включений</w:t>
                  </w:r>
                </w:p>
              </w:tc>
              <w:tc>
                <w:tcPr>
                  <w:tcW w:w="1285" w:type="dxa"/>
                  <w:gridSpan w:val="2"/>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1320"/>
              </w:trPr>
              <w:tc>
                <w:tcPr>
                  <w:tcW w:w="2252" w:type="dxa"/>
                  <w:gridSpan w:val="4"/>
                  <w:tcBorders>
                    <w:top w:val="single" w:sz="4" w:space="0" w:color="auto"/>
                    <w:left w:val="single" w:sz="4" w:space="0" w:color="auto"/>
                    <w:bottom w:val="single" w:sz="4" w:space="0" w:color="auto"/>
                    <w:right w:val="single" w:sz="4" w:space="0" w:color="auto"/>
                  </w:tcBorders>
                </w:tcPr>
                <w:p w:rsidR="009B278A" w:rsidRPr="00E51B60" w:rsidRDefault="009B278A" w:rsidP="00B25656">
                  <w:pPr>
                    <w:widowControl/>
                    <w:suppressAutoHyphens w:val="0"/>
                    <w:snapToGrid/>
                    <w:spacing w:line="240" w:lineRule="auto"/>
                    <w:ind w:firstLine="0"/>
                    <w:rPr>
                      <w:sz w:val="22"/>
                      <w:szCs w:val="22"/>
                      <w:lang w:eastAsia="ru-RU"/>
                    </w:rPr>
                  </w:pPr>
                  <w:r w:rsidRPr="00E51B60">
                    <w:rPr>
                      <w:sz w:val="22"/>
                      <w:szCs w:val="22"/>
                    </w:rPr>
                    <w:t>Основные параметры и размеры</w:t>
                  </w:r>
                </w:p>
              </w:tc>
              <w:tc>
                <w:tcPr>
                  <w:tcW w:w="2323" w:type="dxa"/>
                  <w:tcBorders>
                    <w:top w:val="single" w:sz="4" w:space="0" w:color="auto"/>
                    <w:left w:val="single" w:sz="4" w:space="0" w:color="auto"/>
                    <w:bottom w:val="single" w:sz="4" w:space="0" w:color="auto"/>
                    <w:right w:val="single" w:sz="4" w:space="0" w:color="auto"/>
                  </w:tcBorders>
                </w:tcPr>
                <w:p w:rsidR="009B278A" w:rsidRPr="00E51B60" w:rsidRDefault="009B278A" w:rsidP="00B25656">
                  <w:pPr>
                    <w:widowControl/>
                    <w:suppressAutoHyphens w:val="0"/>
                    <w:snapToGrid/>
                    <w:spacing w:line="240" w:lineRule="auto"/>
                    <w:ind w:firstLine="0"/>
                    <w:rPr>
                      <w:sz w:val="22"/>
                      <w:szCs w:val="22"/>
                      <w:lang w:eastAsia="ru-RU"/>
                    </w:rPr>
                  </w:pPr>
                  <w:r w:rsidRPr="00E51B60">
                    <w:rPr>
                      <w:sz w:val="22"/>
                      <w:szCs w:val="22"/>
                    </w:rPr>
                    <w:t>Непосредственным измерением величин параметров и размеров, указанных в технической документации</w:t>
                  </w:r>
                </w:p>
              </w:tc>
              <w:tc>
                <w:tcPr>
                  <w:tcW w:w="2309" w:type="dxa"/>
                  <w:gridSpan w:val="2"/>
                  <w:tcBorders>
                    <w:bottom w:val="single" w:sz="4" w:space="0" w:color="auto"/>
                    <w:right w:val="single" w:sz="4" w:space="0" w:color="auto"/>
                  </w:tcBorders>
                </w:tcPr>
                <w:p w:rsidR="009B278A" w:rsidRPr="00E51B60" w:rsidRDefault="009B278A" w:rsidP="00B25656">
                  <w:pPr>
                    <w:widowControl/>
                    <w:suppressAutoHyphens w:val="0"/>
                    <w:snapToGrid/>
                    <w:spacing w:line="240" w:lineRule="auto"/>
                    <w:ind w:firstLine="0"/>
                    <w:rPr>
                      <w:sz w:val="22"/>
                      <w:szCs w:val="22"/>
                      <w:lang w:eastAsia="ru-RU"/>
                    </w:rPr>
                  </w:pPr>
                  <w:r w:rsidRPr="00E51B60">
                    <w:rPr>
                      <w:sz w:val="22"/>
                      <w:szCs w:val="22"/>
                    </w:rPr>
                    <w:t xml:space="preserve">Соответствие всем параметрам </w:t>
                  </w:r>
                </w:p>
              </w:tc>
              <w:tc>
                <w:tcPr>
                  <w:tcW w:w="1285" w:type="dxa"/>
                  <w:gridSpan w:val="2"/>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1590"/>
              </w:trPr>
              <w:tc>
                <w:tcPr>
                  <w:tcW w:w="2252" w:type="dxa"/>
                  <w:gridSpan w:val="4"/>
                  <w:tcBorders>
                    <w:top w:val="single" w:sz="4" w:space="0" w:color="auto"/>
                    <w:left w:val="single" w:sz="4" w:space="0" w:color="auto"/>
                    <w:bottom w:val="single" w:sz="4" w:space="0" w:color="auto"/>
                    <w:right w:val="single" w:sz="4" w:space="0" w:color="000000"/>
                  </w:tcBorders>
                  <w:noWrap/>
                </w:tcPr>
                <w:p w:rsidR="009B278A" w:rsidRPr="00E51B60" w:rsidRDefault="009B278A" w:rsidP="00B25656">
                  <w:pPr>
                    <w:spacing w:line="240" w:lineRule="auto"/>
                    <w:ind w:firstLine="0"/>
                    <w:rPr>
                      <w:sz w:val="22"/>
                      <w:szCs w:val="22"/>
                    </w:rPr>
                  </w:pPr>
                  <w:r w:rsidRPr="00E51B60">
                    <w:rPr>
                      <w:sz w:val="22"/>
                      <w:szCs w:val="22"/>
                      <w:lang w:eastAsia="ru-RU"/>
                    </w:rPr>
                    <w:t xml:space="preserve">Диагностика работы электрической части станка  </w:t>
                  </w:r>
                </w:p>
              </w:tc>
              <w:tc>
                <w:tcPr>
                  <w:tcW w:w="2323" w:type="dxa"/>
                  <w:tcBorders>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lang w:eastAsia="ru-RU"/>
                    </w:rPr>
                    <w:t>Наблюдение визуальным осмотром</w:t>
                  </w:r>
                </w:p>
              </w:tc>
              <w:tc>
                <w:tcPr>
                  <w:tcW w:w="2309" w:type="dxa"/>
                  <w:gridSpan w:val="2"/>
                  <w:tcBorders>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lang w:eastAsia="ru-RU"/>
                    </w:rPr>
                    <w:t>Должно быть проверено в соответствии с технической документацией</w:t>
                  </w:r>
                </w:p>
              </w:tc>
              <w:tc>
                <w:tcPr>
                  <w:tcW w:w="1285" w:type="dxa"/>
                  <w:gridSpan w:val="2"/>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1530"/>
              </w:trPr>
              <w:tc>
                <w:tcPr>
                  <w:tcW w:w="2252" w:type="dxa"/>
                  <w:gridSpan w:val="4"/>
                  <w:tcBorders>
                    <w:top w:val="single" w:sz="4" w:space="0" w:color="auto"/>
                    <w:left w:val="single" w:sz="4" w:space="0" w:color="auto"/>
                    <w:bottom w:val="single" w:sz="4" w:space="0" w:color="auto"/>
                    <w:right w:val="single" w:sz="4" w:space="0" w:color="000000"/>
                  </w:tcBorders>
                  <w:vAlign w:val="center"/>
                </w:tcPr>
                <w:p w:rsidR="009B278A" w:rsidRPr="00E51B60" w:rsidRDefault="009B278A" w:rsidP="00B25656">
                  <w:pPr>
                    <w:ind w:firstLine="0"/>
                    <w:rPr>
                      <w:sz w:val="22"/>
                      <w:szCs w:val="22"/>
                    </w:rPr>
                  </w:pPr>
                  <w:r w:rsidRPr="00E51B60">
                    <w:rPr>
                      <w:sz w:val="22"/>
                      <w:szCs w:val="22"/>
                    </w:rPr>
                    <w:t>Проверка безопасности. Надежность действия защитных устройств по охране труда</w:t>
                  </w:r>
                </w:p>
              </w:tc>
              <w:tc>
                <w:tcPr>
                  <w:tcW w:w="2323" w:type="dxa"/>
                  <w:tcBorders>
                    <w:bottom w:val="single" w:sz="4" w:space="0" w:color="auto"/>
                    <w:right w:val="single" w:sz="4" w:space="0" w:color="auto"/>
                  </w:tcBorders>
                </w:tcPr>
                <w:p w:rsidR="009B278A" w:rsidRPr="00E51B60" w:rsidRDefault="009B278A" w:rsidP="00B25656">
                  <w:pPr>
                    <w:ind w:firstLine="0"/>
                    <w:rPr>
                      <w:sz w:val="22"/>
                      <w:szCs w:val="22"/>
                    </w:rPr>
                  </w:pPr>
                  <w:r w:rsidRPr="00E51B60">
                    <w:rPr>
                      <w:sz w:val="22"/>
                      <w:szCs w:val="22"/>
                    </w:rPr>
                    <w:t>После включения машины проверяется наличие, удобство использования и надежность защитных блокировочных устройств, соответствие защитных устрой</w:t>
                  </w:r>
                  <w:proofErr w:type="gramStart"/>
                  <w:r w:rsidRPr="00E51B60">
                    <w:rPr>
                      <w:sz w:val="22"/>
                      <w:szCs w:val="22"/>
                    </w:rPr>
                    <w:t>ств тр</w:t>
                  </w:r>
                  <w:proofErr w:type="gramEnd"/>
                  <w:r w:rsidRPr="00E51B60">
                    <w:rPr>
                      <w:sz w:val="22"/>
                      <w:szCs w:val="22"/>
                    </w:rPr>
                    <w:t>ебованиям действующей нормативной документации.</w:t>
                  </w:r>
                </w:p>
              </w:tc>
              <w:tc>
                <w:tcPr>
                  <w:tcW w:w="2309" w:type="dxa"/>
                  <w:gridSpan w:val="2"/>
                  <w:tcBorders>
                    <w:bottom w:val="single" w:sz="4" w:space="0" w:color="auto"/>
                    <w:right w:val="single" w:sz="4" w:space="0" w:color="auto"/>
                  </w:tcBorders>
                </w:tcPr>
                <w:p w:rsidR="009B278A" w:rsidRPr="00E51B60" w:rsidRDefault="009B278A" w:rsidP="00B25656">
                  <w:pPr>
                    <w:ind w:firstLine="0"/>
                    <w:rPr>
                      <w:sz w:val="22"/>
                      <w:szCs w:val="22"/>
                    </w:rPr>
                  </w:pPr>
                  <w:r w:rsidRPr="00E51B60">
                    <w:rPr>
                      <w:sz w:val="22"/>
                      <w:szCs w:val="22"/>
                    </w:rPr>
                    <w:t>Все защитные и блокировочные устройства срабатывать надежно, обеспечивать удобство доступа к ним. Проверяется надежность защитных блокировочных устройств, соответствие защитных устройств требованиям действующей нормативной документации</w:t>
                  </w:r>
                  <w:proofErr w:type="gramStart"/>
                  <w:r w:rsidRPr="00E51B60">
                    <w:rPr>
                      <w:sz w:val="22"/>
                      <w:szCs w:val="22"/>
                    </w:rPr>
                    <w:t>..</w:t>
                  </w:r>
                  <w:proofErr w:type="gramEnd"/>
                </w:p>
              </w:tc>
              <w:tc>
                <w:tcPr>
                  <w:tcW w:w="1285" w:type="dxa"/>
                  <w:gridSpan w:val="2"/>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91"/>
              </w:trPr>
              <w:tc>
                <w:tcPr>
                  <w:tcW w:w="2252" w:type="dxa"/>
                  <w:gridSpan w:val="4"/>
                  <w:tcBorders>
                    <w:top w:val="single" w:sz="4" w:space="0" w:color="auto"/>
                    <w:left w:val="single" w:sz="4" w:space="0" w:color="auto"/>
                    <w:bottom w:val="single" w:sz="4" w:space="0" w:color="auto"/>
                    <w:right w:val="single" w:sz="4" w:space="0" w:color="000000"/>
                  </w:tcBorders>
                </w:tcPr>
                <w:p w:rsidR="009B278A" w:rsidRPr="00E51B60" w:rsidRDefault="009B278A" w:rsidP="00B25656">
                  <w:pPr>
                    <w:spacing w:line="240" w:lineRule="auto"/>
                    <w:ind w:firstLine="0"/>
                    <w:rPr>
                      <w:sz w:val="22"/>
                      <w:szCs w:val="22"/>
                      <w:lang w:eastAsia="ru-RU"/>
                    </w:rPr>
                  </w:pPr>
                  <w:r w:rsidRPr="00E51B60">
                    <w:rPr>
                      <w:sz w:val="22"/>
                      <w:szCs w:val="22"/>
                      <w:lang w:eastAsia="ru-RU"/>
                    </w:rPr>
                    <w:t>Наладка и настройка станка и принадлежностей</w:t>
                  </w:r>
                </w:p>
              </w:tc>
              <w:tc>
                <w:tcPr>
                  <w:tcW w:w="2323" w:type="dxa"/>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lang w:eastAsia="ru-RU"/>
                    </w:rPr>
                  </w:pPr>
                  <w:r w:rsidRPr="00E51B60">
                    <w:rPr>
                      <w:sz w:val="22"/>
                      <w:szCs w:val="22"/>
                      <w:lang w:eastAsia="ru-RU"/>
                    </w:rPr>
                    <w:t>Наблюдение визуальным осмотром</w:t>
                  </w:r>
                </w:p>
              </w:tc>
              <w:tc>
                <w:tcPr>
                  <w:tcW w:w="2309" w:type="dxa"/>
                  <w:gridSpan w:val="2"/>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rPr>
                    <w:t>Параметры должны соответствовать действующей технологической документации и инструкции по эксплуатации</w:t>
                  </w:r>
                </w:p>
              </w:tc>
              <w:tc>
                <w:tcPr>
                  <w:tcW w:w="1285" w:type="dxa"/>
                  <w:gridSpan w:val="2"/>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210"/>
              </w:trPr>
              <w:tc>
                <w:tcPr>
                  <w:tcW w:w="2252" w:type="dxa"/>
                  <w:gridSpan w:val="4"/>
                  <w:tcBorders>
                    <w:top w:val="single" w:sz="4" w:space="0" w:color="auto"/>
                    <w:left w:val="single" w:sz="4" w:space="0" w:color="auto"/>
                    <w:bottom w:val="single" w:sz="4" w:space="0" w:color="auto"/>
                    <w:right w:val="single" w:sz="4" w:space="0" w:color="000000"/>
                  </w:tcBorders>
                </w:tcPr>
                <w:p w:rsidR="009B278A" w:rsidRPr="00E51B60" w:rsidRDefault="009B278A" w:rsidP="00B25656">
                  <w:pPr>
                    <w:spacing w:line="240" w:lineRule="auto"/>
                    <w:ind w:firstLine="0"/>
                    <w:rPr>
                      <w:sz w:val="22"/>
                      <w:szCs w:val="22"/>
                    </w:rPr>
                  </w:pPr>
                  <w:r>
                    <w:rPr>
                      <w:sz w:val="22"/>
                      <w:szCs w:val="22"/>
                    </w:rPr>
                    <w:t>Инструктаж</w:t>
                  </w:r>
                  <w:r w:rsidRPr="00E51B60">
                    <w:rPr>
                      <w:sz w:val="22"/>
                      <w:szCs w:val="22"/>
                    </w:rPr>
                    <w:t xml:space="preserve"> персонала основам работы на </w:t>
                  </w:r>
                  <w:r w:rsidRPr="00E51B60">
                    <w:rPr>
                      <w:sz w:val="22"/>
                      <w:szCs w:val="22"/>
                    </w:rPr>
                    <w:lastRenderedPageBreak/>
                    <w:t>оборудовании</w:t>
                  </w:r>
                </w:p>
              </w:tc>
              <w:tc>
                <w:tcPr>
                  <w:tcW w:w="2323" w:type="dxa"/>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rPr>
                    <w:lastRenderedPageBreak/>
                    <w:t>Наблюдение визуальным осмотром</w:t>
                  </w:r>
                </w:p>
              </w:tc>
              <w:tc>
                <w:tcPr>
                  <w:tcW w:w="2309" w:type="dxa"/>
                  <w:gridSpan w:val="2"/>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rPr>
                    <w:t>Должно быть проверено:</w:t>
                  </w:r>
                </w:p>
                <w:p w:rsidR="009B278A" w:rsidRPr="00E51B60" w:rsidRDefault="009B278A" w:rsidP="00B25656">
                  <w:pPr>
                    <w:spacing w:line="240" w:lineRule="auto"/>
                    <w:ind w:firstLine="0"/>
                    <w:rPr>
                      <w:sz w:val="22"/>
                      <w:szCs w:val="22"/>
                    </w:rPr>
                  </w:pPr>
                  <w:r w:rsidRPr="00E51B60">
                    <w:rPr>
                      <w:sz w:val="22"/>
                      <w:szCs w:val="22"/>
                    </w:rPr>
                    <w:t xml:space="preserve">согласно инструкции </w:t>
                  </w:r>
                  <w:r w:rsidRPr="00E51B60">
                    <w:rPr>
                      <w:sz w:val="22"/>
                      <w:szCs w:val="22"/>
                    </w:rPr>
                    <w:lastRenderedPageBreak/>
                    <w:t>по эксплуатации</w:t>
                  </w:r>
                </w:p>
              </w:tc>
              <w:tc>
                <w:tcPr>
                  <w:tcW w:w="1285" w:type="dxa"/>
                  <w:gridSpan w:val="2"/>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136"/>
              </w:trPr>
              <w:tc>
                <w:tcPr>
                  <w:tcW w:w="2252" w:type="dxa"/>
                  <w:gridSpan w:val="4"/>
                  <w:tcBorders>
                    <w:top w:val="single" w:sz="4" w:space="0" w:color="auto"/>
                    <w:left w:val="single" w:sz="4" w:space="0" w:color="auto"/>
                    <w:bottom w:val="single" w:sz="4" w:space="0" w:color="auto"/>
                    <w:right w:val="single" w:sz="4" w:space="0" w:color="000000"/>
                  </w:tcBorders>
                </w:tcPr>
                <w:p w:rsidR="009B278A" w:rsidRPr="00E51B60" w:rsidRDefault="009B278A" w:rsidP="00B25656">
                  <w:pPr>
                    <w:ind w:firstLine="0"/>
                    <w:rPr>
                      <w:sz w:val="22"/>
                      <w:szCs w:val="22"/>
                    </w:rPr>
                  </w:pPr>
                  <w:r w:rsidRPr="00E51B60">
                    <w:rPr>
                      <w:sz w:val="22"/>
                      <w:szCs w:val="22"/>
                    </w:rPr>
                    <w:lastRenderedPageBreak/>
                    <w:t>Проверка динамики станка в рабочем диапазоне, технических характеристик и функций</w:t>
                  </w:r>
                </w:p>
              </w:tc>
              <w:tc>
                <w:tcPr>
                  <w:tcW w:w="2323" w:type="dxa"/>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rPr>
                    <w:t>Испытания на холостом ходу. Наблюдение визуальным осмотром</w:t>
                  </w:r>
                </w:p>
              </w:tc>
              <w:tc>
                <w:tcPr>
                  <w:tcW w:w="2309" w:type="dxa"/>
                  <w:gridSpan w:val="2"/>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rPr>
                    <w:t>Во время испытаний отказов в работе станка не должно быть.</w:t>
                  </w:r>
                </w:p>
              </w:tc>
              <w:tc>
                <w:tcPr>
                  <w:tcW w:w="1285" w:type="dxa"/>
                  <w:gridSpan w:val="2"/>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121"/>
              </w:trPr>
              <w:tc>
                <w:tcPr>
                  <w:tcW w:w="2252" w:type="dxa"/>
                  <w:gridSpan w:val="4"/>
                  <w:tcBorders>
                    <w:top w:val="single" w:sz="4" w:space="0" w:color="auto"/>
                    <w:left w:val="single" w:sz="4" w:space="0" w:color="auto"/>
                    <w:bottom w:val="single" w:sz="4" w:space="0" w:color="auto"/>
                    <w:right w:val="single" w:sz="4" w:space="0" w:color="000000"/>
                  </w:tcBorders>
                </w:tcPr>
                <w:p w:rsidR="009B278A" w:rsidRPr="00E51B60" w:rsidRDefault="009B278A" w:rsidP="00B25656">
                  <w:pPr>
                    <w:ind w:firstLine="0"/>
                    <w:rPr>
                      <w:sz w:val="22"/>
                      <w:szCs w:val="22"/>
                    </w:rPr>
                  </w:pPr>
                  <w:r w:rsidRPr="00E51B60">
                    <w:rPr>
                      <w:sz w:val="22"/>
                      <w:szCs w:val="22"/>
                    </w:rPr>
                    <w:t xml:space="preserve">Проверка работы станка под нагрузкой </w:t>
                  </w:r>
                </w:p>
              </w:tc>
              <w:tc>
                <w:tcPr>
                  <w:tcW w:w="2323" w:type="dxa"/>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rPr>
                    <w:t xml:space="preserve">Обработка </w:t>
                  </w:r>
                  <w:r>
                    <w:rPr>
                      <w:sz w:val="22"/>
                      <w:szCs w:val="22"/>
                    </w:rPr>
                    <w:t xml:space="preserve">заготовки </w:t>
                  </w:r>
                  <w:r w:rsidRPr="00E51B60">
                    <w:rPr>
                      <w:sz w:val="22"/>
                      <w:szCs w:val="22"/>
                    </w:rPr>
                    <w:t xml:space="preserve">с использованием </w:t>
                  </w:r>
                  <w:r>
                    <w:rPr>
                      <w:sz w:val="22"/>
                      <w:szCs w:val="22"/>
                    </w:rPr>
                    <w:t>полотна, рольгангов</w:t>
                  </w:r>
                  <w:r w:rsidRPr="00E51B60">
                    <w:rPr>
                      <w:sz w:val="22"/>
                      <w:szCs w:val="22"/>
                    </w:rPr>
                    <w:t xml:space="preserve"> и пр. инструмента входящего в комплект поставки.</w:t>
                  </w:r>
                </w:p>
                <w:p w:rsidR="009B278A" w:rsidRPr="00E51B60" w:rsidRDefault="009B278A" w:rsidP="00B25656">
                  <w:pPr>
                    <w:spacing w:line="240" w:lineRule="auto"/>
                    <w:ind w:firstLine="0"/>
                    <w:rPr>
                      <w:sz w:val="22"/>
                      <w:szCs w:val="22"/>
                    </w:rPr>
                  </w:pPr>
                  <w:r w:rsidRPr="00E51B60">
                    <w:rPr>
                      <w:sz w:val="22"/>
                      <w:szCs w:val="22"/>
                    </w:rPr>
                    <w:t>Инструментальный контроль</w:t>
                  </w:r>
                </w:p>
              </w:tc>
              <w:tc>
                <w:tcPr>
                  <w:tcW w:w="2309" w:type="dxa"/>
                  <w:gridSpan w:val="2"/>
                  <w:tcBorders>
                    <w:top w:val="single" w:sz="4" w:space="0" w:color="auto"/>
                    <w:bottom w:val="single" w:sz="4" w:space="0" w:color="auto"/>
                    <w:right w:val="single" w:sz="4" w:space="0" w:color="auto"/>
                  </w:tcBorders>
                </w:tcPr>
                <w:p w:rsidR="009B278A" w:rsidRPr="00E51B60" w:rsidRDefault="009B278A" w:rsidP="00B25656">
                  <w:pPr>
                    <w:spacing w:line="240" w:lineRule="auto"/>
                    <w:ind w:firstLine="0"/>
                    <w:rPr>
                      <w:sz w:val="22"/>
                      <w:szCs w:val="22"/>
                    </w:rPr>
                  </w:pPr>
                  <w:r w:rsidRPr="00E51B60">
                    <w:rPr>
                      <w:sz w:val="22"/>
                      <w:szCs w:val="22"/>
                    </w:rPr>
                    <w:t xml:space="preserve">Во время испытаний отказов в работе станка не должно быть. Обработанная </w:t>
                  </w:r>
                  <w:r>
                    <w:rPr>
                      <w:sz w:val="22"/>
                      <w:szCs w:val="22"/>
                    </w:rPr>
                    <w:t>заготовка</w:t>
                  </w:r>
                  <w:r w:rsidRPr="00E51B60">
                    <w:rPr>
                      <w:sz w:val="22"/>
                      <w:szCs w:val="22"/>
                    </w:rPr>
                    <w:t xml:space="preserve"> должна соответствовать </w:t>
                  </w:r>
                  <w:r>
                    <w:rPr>
                      <w:sz w:val="22"/>
                      <w:szCs w:val="22"/>
                    </w:rPr>
                    <w:t>заданным габаритам</w:t>
                  </w:r>
                  <w:r w:rsidRPr="00E51B60">
                    <w:rPr>
                      <w:sz w:val="22"/>
                      <w:szCs w:val="22"/>
                    </w:rPr>
                    <w:t>.</w:t>
                  </w:r>
                </w:p>
              </w:tc>
              <w:tc>
                <w:tcPr>
                  <w:tcW w:w="1285" w:type="dxa"/>
                  <w:gridSpan w:val="2"/>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c>
                <w:tcPr>
                  <w:tcW w:w="1266" w:type="dxa"/>
                  <w:tcBorders>
                    <w:top w:val="single" w:sz="4" w:space="0" w:color="auto"/>
                    <w:bottom w:val="single" w:sz="4" w:space="0" w:color="auto"/>
                    <w:right w:val="single" w:sz="4" w:space="0" w:color="auto"/>
                  </w:tcBorders>
                  <w:noWrap/>
                  <w:vAlign w:val="bottom"/>
                </w:tcPr>
                <w:p w:rsidR="009B278A" w:rsidRPr="00F55975" w:rsidRDefault="009B278A" w:rsidP="00B25656">
                  <w:pPr>
                    <w:widowControl/>
                    <w:suppressAutoHyphens w:val="0"/>
                    <w:snapToGrid/>
                    <w:spacing w:line="240" w:lineRule="auto"/>
                    <w:ind w:firstLine="0"/>
                    <w:jc w:val="left"/>
                    <w:rPr>
                      <w:color w:val="FF0000"/>
                      <w:sz w:val="19"/>
                      <w:szCs w:val="19"/>
                      <w:lang w:eastAsia="ru-RU"/>
                    </w:rPr>
                  </w:pPr>
                </w:p>
              </w:tc>
            </w:tr>
            <w:tr w:rsidR="009B278A" w:rsidRPr="00784669" w:rsidTr="00B25656">
              <w:trPr>
                <w:trHeight w:val="528"/>
              </w:trPr>
              <w:tc>
                <w:tcPr>
                  <w:tcW w:w="9435" w:type="dxa"/>
                  <w:gridSpan w:val="10"/>
                  <w:tcBorders>
                    <w:top w:val="single" w:sz="4" w:space="0" w:color="auto"/>
                    <w:bottom w:val="nil"/>
                  </w:tcBorders>
                </w:tcPr>
                <w:p w:rsidR="009B278A" w:rsidRPr="00F55975" w:rsidRDefault="009B278A" w:rsidP="00B25656">
                  <w:pPr>
                    <w:spacing w:line="240" w:lineRule="auto"/>
                    <w:ind w:firstLine="0"/>
                    <w:jc w:val="left"/>
                    <w:rPr>
                      <w:color w:val="FF0000"/>
                      <w:sz w:val="19"/>
                      <w:szCs w:val="19"/>
                      <w:lang w:eastAsia="ru-RU"/>
                    </w:rPr>
                  </w:pPr>
                  <w:r w:rsidRPr="00F55975">
                    <w:rPr>
                      <w:sz w:val="19"/>
                      <w:szCs w:val="19"/>
                      <w:lang w:eastAsia="ru-RU"/>
                    </w:rPr>
                    <w:t xml:space="preserve">Продавец не имеет замечаний к состоянию рабочего помещения Покупателя </w:t>
                  </w:r>
                </w:p>
              </w:tc>
            </w:tr>
            <w:tr w:rsidR="009B278A" w:rsidRPr="00784669" w:rsidTr="00B25656">
              <w:trPr>
                <w:trHeight w:val="525"/>
              </w:trPr>
              <w:tc>
                <w:tcPr>
                  <w:tcW w:w="9435" w:type="dxa"/>
                  <w:gridSpan w:val="10"/>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Стороны не имеют замечаний к нарушению техники безопасности во время проведения пусконаладочных работ и окончательной приемки</w:t>
                  </w:r>
                </w:p>
              </w:tc>
            </w:tr>
            <w:tr w:rsidR="009B278A" w:rsidRPr="00784669" w:rsidTr="00B25656">
              <w:trPr>
                <w:trHeight w:val="540"/>
              </w:trPr>
              <w:tc>
                <w:tcPr>
                  <w:tcW w:w="9435" w:type="dxa"/>
                  <w:gridSpan w:val="10"/>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 xml:space="preserve">Пусконаладочные работы, окончательная приемка были проведены Продавцом в полном </w:t>
                  </w:r>
                  <w:proofErr w:type="gramStart"/>
                  <w:r w:rsidRPr="00F55975">
                    <w:rPr>
                      <w:sz w:val="19"/>
                      <w:szCs w:val="19"/>
                      <w:lang w:eastAsia="ru-RU"/>
                    </w:rPr>
                    <w:t>объеме</w:t>
                  </w:r>
                  <w:proofErr w:type="gramEnd"/>
                  <w:r w:rsidRPr="00F55975">
                    <w:rPr>
                      <w:sz w:val="19"/>
                      <w:szCs w:val="19"/>
                      <w:lang w:eastAsia="ru-RU"/>
                    </w:rPr>
                    <w:t xml:space="preserve"> предусмотренном технической документацией  в установленные сроки</w:t>
                  </w:r>
                </w:p>
              </w:tc>
            </w:tr>
            <w:tr w:rsidR="009B278A" w:rsidRPr="00784669" w:rsidTr="00B25656">
              <w:trPr>
                <w:trHeight w:val="585"/>
              </w:trPr>
              <w:tc>
                <w:tcPr>
                  <w:tcW w:w="9435" w:type="dxa"/>
                  <w:gridSpan w:val="10"/>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Инструктаж  проведен представителями Продавца в полном объеме. Разъяснения и полученные рекомендации понятны. Претензий и вопросов Покупатель не имеет.</w:t>
                  </w:r>
                </w:p>
              </w:tc>
            </w:tr>
            <w:tr w:rsidR="009B278A" w:rsidRPr="00784669" w:rsidTr="00B25656">
              <w:trPr>
                <w:trHeight w:val="480"/>
              </w:trPr>
              <w:tc>
                <w:tcPr>
                  <w:tcW w:w="9435" w:type="dxa"/>
                  <w:gridSpan w:val="10"/>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Оборудование полностью комплектно (включая техническую документацию) и находится в исправном состоянии. Претензий по качеству оборудования Покупатель не имеет.</w:t>
                  </w:r>
                </w:p>
              </w:tc>
            </w:tr>
            <w:tr w:rsidR="009B278A" w:rsidRPr="00784669" w:rsidTr="00B25656">
              <w:trPr>
                <w:trHeight w:val="255"/>
              </w:trPr>
              <w:tc>
                <w:tcPr>
                  <w:tcW w:w="481" w:type="dxa"/>
                  <w:noWrap/>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1771" w:type="dxa"/>
                  <w:gridSpan w:val="3"/>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2323" w:type="dxa"/>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2020" w:type="dxa"/>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1220" w:type="dxa"/>
                  <w:gridSpan w:val="2"/>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p>
              </w:tc>
              <w:tc>
                <w:tcPr>
                  <w:tcW w:w="1620" w:type="dxa"/>
                  <w:gridSpan w:val="2"/>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p>
              </w:tc>
            </w:tr>
            <w:tr w:rsidR="009B278A" w:rsidRPr="00784669" w:rsidTr="00B25656">
              <w:trPr>
                <w:trHeight w:val="300"/>
              </w:trPr>
              <w:tc>
                <w:tcPr>
                  <w:tcW w:w="9435" w:type="dxa"/>
                  <w:gridSpan w:val="10"/>
                  <w:vAlign w:val="center"/>
                  <w:hideMark/>
                </w:tcPr>
                <w:p w:rsidR="009B278A" w:rsidRPr="00F55975" w:rsidRDefault="009B278A" w:rsidP="00B25656">
                  <w:pPr>
                    <w:widowControl/>
                    <w:suppressAutoHyphens w:val="0"/>
                    <w:snapToGrid/>
                    <w:spacing w:line="240" w:lineRule="auto"/>
                    <w:ind w:firstLine="0"/>
                    <w:jc w:val="left"/>
                    <w:rPr>
                      <w:sz w:val="19"/>
                      <w:szCs w:val="19"/>
                      <w:lang w:eastAsia="ru-RU"/>
                    </w:rPr>
                  </w:pPr>
                  <w:r w:rsidRPr="00F55975">
                    <w:rPr>
                      <w:sz w:val="19"/>
                      <w:szCs w:val="19"/>
                      <w:lang w:eastAsia="ru-RU"/>
                    </w:rPr>
                    <w:t>К срокам передачи Оборудования и выполнения Работ Покупатель претензий не имеет</w:t>
                  </w:r>
                </w:p>
                <w:p w:rsidR="009B278A" w:rsidRPr="00F55975" w:rsidRDefault="009B278A" w:rsidP="00B25656">
                  <w:pPr>
                    <w:keepNext/>
                    <w:spacing w:line="240" w:lineRule="auto"/>
                    <w:ind w:firstLine="0"/>
                    <w:jc w:val="left"/>
                    <w:rPr>
                      <w:sz w:val="19"/>
                      <w:szCs w:val="19"/>
                    </w:rPr>
                  </w:pPr>
                </w:p>
                <w:p w:rsidR="009B278A" w:rsidRPr="00F55975" w:rsidRDefault="009B278A" w:rsidP="00B25656">
                  <w:pPr>
                    <w:keepNext/>
                    <w:spacing w:line="240" w:lineRule="auto"/>
                    <w:ind w:firstLine="0"/>
                    <w:jc w:val="left"/>
                    <w:rPr>
                      <w:sz w:val="19"/>
                      <w:szCs w:val="19"/>
                    </w:rPr>
                  </w:pPr>
                  <w:r w:rsidRPr="00F55975">
                    <w:rPr>
                      <w:sz w:val="19"/>
                      <w:szCs w:val="19"/>
                    </w:rPr>
                    <w:t>От Покупателя</w:t>
                  </w:r>
                  <w:proofErr w:type="gramStart"/>
                  <w:r w:rsidRPr="00F55975">
                    <w:rPr>
                      <w:sz w:val="19"/>
                      <w:szCs w:val="19"/>
                    </w:rPr>
                    <w:tab/>
                  </w:r>
                  <w:r w:rsidRPr="00F55975">
                    <w:rPr>
                      <w:sz w:val="19"/>
                      <w:szCs w:val="19"/>
                    </w:rPr>
                    <w:tab/>
                  </w:r>
                  <w:r w:rsidRPr="00F55975">
                    <w:rPr>
                      <w:sz w:val="19"/>
                      <w:szCs w:val="19"/>
                    </w:rPr>
                    <w:tab/>
                  </w:r>
                  <w:r w:rsidRPr="00F55975">
                    <w:rPr>
                      <w:sz w:val="19"/>
                      <w:szCs w:val="19"/>
                    </w:rPr>
                    <w:tab/>
                  </w:r>
                  <w:r w:rsidRPr="00F55975">
                    <w:rPr>
                      <w:sz w:val="19"/>
                      <w:szCs w:val="19"/>
                    </w:rPr>
                    <w:tab/>
                  </w:r>
                  <w:r w:rsidRPr="00F55975">
                    <w:rPr>
                      <w:sz w:val="19"/>
                      <w:szCs w:val="19"/>
                    </w:rPr>
                    <w:tab/>
                    <w:t>О</w:t>
                  </w:r>
                  <w:proofErr w:type="gramEnd"/>
                  <w:r w:rsidRPr="00F55975">
                    <w:rPr>
                      <w:sz w:val="19"/>
                      <w:szCs w:val="19"/>
                    </w:rPr>
                    <w:t>т Продавца</w:t>
                  </w:r>
                </w:p>
                <w:p w:rsidR="009B278A" w:rsidRPr="00F55975" w:rsidRDefault="009B278A" w:rsidP="00B25656">
                  <w:pPr>
                    <w:keepNext/>
                    <w:spacing w:line="240" w:lineRule="auto"/>
                    <w:ind w:firstLine="0"/>
                    <w:jc w:val="left"/>
                    <w:rPr>
                      <w:sz w:val="19"/>
                      <w:szCs w:val="19"/>
                    </w:rPr>
                  </w:pPr>
                  <w:r w:rsidRPr="00F55975">
                    <w:rPr>
                      <w:sz w:val="19"/>
                      <w:szCs w:val="19"/>
                    </w:rPr>
                    <w:t>__________________/__________/</w:t>
                  </w:r>
                  <w:r w:rsidRPr="00F55975">
                    <w:rPr>
                      <w:sz w:val="19"/>
                      <w:szCs w:val="19"/>
                    </w:rPr>
                    <w:tab/>
                  </w:r>
                  <w:r w:rsidRPr="00F55975">
                    <w:rPr>
                      <w:sz w:val="19"/>
                      <w:szCs w:val="19"/>
                    </w:rPr>
                    <w:tab/>
                  </w:r>
                  <w:r w:rsidRPr="00F55975">
                    <w:rPr>
                      <w:sz w:val="19"/>
                      <w:szCs w:val="19"/>
                    </w:rPr>
                    <w:tab/>
                  </w:r>
                  <w:r w:rsidRPr="00F55975">
                    <w:rPr>
                      <w:sz w:val="19"/>
                      <w:szCs w:val="19"/>
                    </w:rPr>
                    <w:tab/>
                    <w:t>_________________/__________/</w:t>
                  </w:r>
                </w:p>
                <w:p w:rsidR="009B278A" w:rsidRPr="00F55975" w:rsidRDefault="009B278A" w:rsidP="00B25656">
                  <w:pPr>
                    <w:keepNext/>
                    <w:spacing w:line="240" w:lineRule="auto"/>
                    <w:ind w:firstLine="0"/>
                    <w:jc w:val="left"/>
                    <w:rPr>
                      <w:sz w:val="19"/>
                      <w:szCs w:val="19"/>
                    </w:rPr>
                  </w:pPr>
                  <w:proofErr w:type="spellStart"/>
                  <w:r w:rsidRPr="00F55975">
                    <w:rPr>
                      <w:sz w:val="19"/>
                      <w:szCs w:val="19"/>
                    </w:rPr>
                    <w:t>М.п</w:t>
                  </w:r>
                  <w:proofErr w:type="spellEnd"/>
                  <w:r w:rsidRPr="00F55975">
                    <w:rPr>
                      <w:sz w:val="19"/>
                      <w:szCs w:val="19"/>
                    </w:rPr>
                    <w:t>.</w:t>
                  </w:r>
                  <w:r w:rsidRPr="00F55975">
                    <w:rPr>
                      <w:sz w:val="19"/>
                      <w:szCs w:val="19"/>
                    </w:rPr>
                    <w:tab/>
                  </w:r>
                  <w:r w:rsidRPr="00F55975">
                    <w:rPr>
                      <w:sz w:val="19"/>
                      <w:szCs w:val="19"/>
                    </w:rPr>
                    <w:tab/>
                  </w:r>
                  <w:r w:rsidRPr="00F55975">
                    <w:rPr>
                      <w:sz w:val="19"/>
                      <w:szCs w:val="19"/>
                    </w:rPr>
                    <w:tab/>
                  </w:r>
                  <w:r w:rsidRPr="00F55975">
                    <w:rPr>
                      <w:sz w:val="19"/>
                      <w:szCs w:val="19"/>
                    </w:rPr>
                    <w:tab/>
                  </w:r>
                  <w:r w:rsidRPr="00F55975">
                    <w:rPr>
                      <w:sz w:val="19"/>
                      <w:szCs w:val="19"/>
                    </w:rPr>
                    <w:tab/>
                  </w:r>
                  <w:r w:rsidRPr="00F55975">
                    <w:rPr>
                      <w:sz w:val="19"/>
                      <w:szCs w:val="19"/>
                    </w:rPr>
                    <w:tab/>
                  </w:r>
                  <w:r w:rsidRPr="00F55975">
                    <w:rPr>
                      <w:sz w:val="19"/>
                      <w:szCs w:val="19"/>
                    </w:rPr>
                    <w:tab/>
                  </w:r>
                  <w:proofErr w:type="spellStart"/>
                  <w:r w:rsidRPr="00F55975">
                    <w:rPr>
                      <w:sz w:val="19"/>
                      <w:szCs w:val="19"/>
                    </w:rPr>
                    <w:t>М.</w:t>
                  </w:r>
                  <w:proofErr w:type="gramStart"/>
                  <w:r w:rsidRPr="00F55975">
                    <w:rPr>
                      <w:sz w:val="19"/>
                      <w:szCs w:val="19"/>
                    </w:rPr>
                    <w:t>п</w:t>
                  </w:r>
                  <w:proofErr w:type="spellEnd"/>
                  <w:proofErr w:type="gramEnd"/>
                </w:p>
                <w:p w:rsidR="009B278A" w:rsidRPr="00F55975" w:rsidRDefault="009B278A" w:rsidP="00B25656">
                  <w:pPr>
                    <w:widowControl/>
                    <w:suppressAutoHyphens w:val="0"/>
                    <w:snapToGrid/>
                    <w:spacing w:line="240" w:lineRule="auto"/>
                    <w:ind w:firstLine="0"/>
                    <w:jc w:val="left"/>
                    <w:rPr>
                      <w:sz w:val="19"/>
                      <w:szCs w:val="19"/>
                      <w:lang w:eastAsia="ru-RU"/>
                    </w:rPr>
                  </w:pPr>
                </w:p>
              </w:tc>
            </w:tr>
          </w:tbl>
          <w:p w:rsidR="009B278A" w:rsidRPr="000F4076" w:rsidRDefault="009B278A" w:rsidP="00B25656">
            <w:pPr>
              <w:keepNext/>
              <w:widowControl/>
              <w:snapToGrid/>
              <w:spacing w:line="240" w:lineRule="auto"/>
              <w:ind w:firstLine="0"/>
              <w:jc w:val="left"/>
              <w:rPr>
                <w:b/>
                <w:i/>
                <w:sz w:val="19"/>
                <w:szCs w:val="19"/>
              </w:rPr>
            </w:pPr>
          </w:p>
        </w:tc>
      </w:tr>
    </w:tbl>
    <w:p w:rsidR="009B278A" w:rsidRPr="000F4076" w:rsidRDefault="009B278A" w:rsidP="009B278A">
      <w:pPr>
        <w:keepNext/>
        <w:widowControl/>
        <w:snapToGrid/>
        <w:spacing w:line="240" w:lineRule="auto"/>
        <w:ind w:firstLine="0"/>
        <w:jc w:val="left"/>
      </w:pPr>
    </w:p>
    <w:p w:rsidR="009B278A" w:rsidRPr="000F4076" w:rsidRDefault="009B278A" w:rsidP="009B278A">
      <w:pPr>
        <w:keepNext/>
        <w:spacing w:line="240" w:lineRule="auto"/>
        <w:ind w:firstLine="0"/>
        <w:jc w:val="left"/>
        <w:rPr>
          <w:sz w:val="22"/>
          <w:szCs w:val="22"/>
        </w:rPr>
      </w:pPr>
      <w:r w:rsidRPr="000F4076">
        <w:rPr>
          <w:sz w:val="22"/>
          <w:szCs w:val="22"/>
        </w:rPr>
        <w:t>Форма акта согласована Сторонами</w:t>
      </w:r>
    </w:p>
    <w:p w:rsidR="009B278A" w:rsidRPr="000F4076" w:rsidRDefault="009B278A" w:rsidP="009B278A">
      <w:pPr>
        <w:keepNext/>
        <w:spacing w:line="240" w:lineRule="auto"/>
        <w:ind w:firstLine="0"/>
        <w:jc w:val="left"/>
        <w:rPr>
          <w:sz w:val="22"/>
          <w:szCs w:val="22"/>
        </w:rPr>
      </w:pPr>
    </w:p>
    <w:p w:rsidR="009B278A" w:rsidRDefault="009B278A" w:rsidP="009B278A">
      <w:pPr>
        <w:keepNext/>
        <w:widowControl/>
        <w:snapToGrid/>
        <w:spacing w:line="240" w:lineRule="auto"/>
        <w:ind w:firstLine="0"/>
        <w:jc w:val="left"/>
        <w:rPr>
          <w:sz w:val="22"/>
          <w:szCs w:val="22"/>
        </w:rPr>
      </w:pPr>
      <w:r w:rsidRPr="000F4076">
        <w:rPr>
          <w:sz w:val="22"/>
          <w:szCs w:val="22"/>
        </w:rPr>
        <w:t>От Продавца</w:t>
      </w:r>
      <w:proofErr w:type="gramStart"/>
      <w:r w:rsidRPr="000F4076">
        <w:rPr>
          <w:sz w:val="22"/>
          <w:szCs w:val="22"/>
        </w:rPr>
        <w:t xml:space="preserve"> </w:t>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t>О</w:t>
      </w:r>
      <w:proofErr w:type="gramEnd"/>
      <w:r w:rsidRPr="000F4076">
        <w:rPr>
          <w:sz w:val="22"/>
          <w:szCs w:val="22"/>
        </w:rPr>
        <w:t>т Покупателя</w:t>
      </w:r>
    </w:p>
    <w:p w:rsidR="009B278A" w:rsidRPr="000F4076" w:rsidRDefault="009B278A" w:rsidP="009B278A">
      <w:pPr>
        <w:keepNext/>
        <w:widowControl/>
        <w:snapToGrid/>
        <w:spacing w:line="240" w:lineRule="auto"/>
        <w:ind w:firstLine="0"/>
        <w:jc w:val="left"/>
        <w:rPr>
          <w:sz w:val="22"/>
          <w:szCs w:val="22"/>
        </w:rPr>
      </w:pPr>
    </w:p>
    <w:p w:rsidR="009B278A" w:rsidRPr="000F4076" w:rsidRDefault="009B278A" w:rsidP="009B278A">
      <w:pPr>
        <w:keepNext/>
        <w:widowControl/>
        <w:snapToGrid/>
        <w:spacing w:line="240" w:lineRule="auto"/>
        <w:ind w:firstLine="0"/>
        <w:jc w:val="left"/>
        <w:rPr>
          <w:sz w:val="22"/>
          <w:szCs w:val="22"/>
        </w:rPr>
      </w:pPr>
    </w:p>
    <w:p w:rsidR="009B278A" w:rsidRDefault="009B278A" w:rsidP="009B278A">
      <w:pPr>
        <w:keepNext/>
        <w:widowControl/>
        <w:snapToGrid/>
        <w:spacing w:line="240" w:lineRule="auto"/>
        <w:ind w:firstLine="0"/>
        <w:jc w:val="left"/>
        <w:rPr>
          <w:sz w:val="22"/>
          <w:szCs w:val="22"/>
        </w:rPr>
      </w:pPr>
      <w:r w:rsidRPr="000F4076">
        <w:rPr>
          <w:sz w:val="22"/>
          <w:szCs w:val="22"/>
        </w:rPr>
        <w:t>__________________/</w:t>
      </w:r>
      <w:r w:rsidRPr="000F4076">
        <w:rPr>
          <w:bCs/>
          <w:sz w:val="22"/>
          <w:szCs w:val="22"/>
          <w:lang w:eastAsia="ru-RU"/>
        </w:rPr>
        <w:t xml:space="preserve"> ______________/</w:t>
      </w:r>
      <w:r w:rsidRPr="000F4076">
        <w:rPr>
          <w:sz w:val="22"/>
          <w:szCs w:val="22"/>
        </w:rPr>
        <w:tab/>
      </w:r>
      <w:r w:rsidRPr="000F4076">
        <w:rPr>
          <w:sz w:val="22"/>
          <w:szCs w:val="22"/>
        </w:rPr>
        <w:tab/>
        <w:t>_______________/</w:t>
      </w:r>
      <w:proofErr w:type="spellStart"/>
      <w:r>
        <w:rPr>
          <w:bCs/>
          <w:sz w:val="22"/>
          <w:szCs w:val="22"/>
          <w:lang w:eastAsia="ru-RU"/>
        </w:rPr>
        <w:t>С.Н.Раменский</w:t>
      </w:r>
      <w:proofErr w:type="spellEnd"/>
      <w:r w:rsidRPr="000F4076">
        <w:rPr>
          <w:sz w:val="22"/>
          <w:szCs w:val="22"/>
        </w:rPr>
        <w:t>/</w:t>
      </w:r>
    </w:p>
    <w:p w:rsidR="009B278A" w:rsidRPr="000F4076" w:rsidRDefault="009B278A" w:rsidP="009B278A">
      <w:pPr>
        <w:keepNext/>
        <w:widowControl/>
        <w:snapToGrid/>
        <w:spacing w:line="240" w:lineRule="auto"/>
        <w:ind w:firstLine="0"/>
        <w:jc w:val="left"/>
        <w:rPr>
          <w:sz w:val="22"/>
          <w:szCs w:val="22"/>
        </w:rPr>
      </w:pPr>
    </w:p>
    <w:p w:rsidR="009B278A" w:rsidRPr="000F4076" w:rsidRDefault="009B278A" w:rsidP="009B278A">
      <w:pPr>
        <w:keepNext/>
        <w:widowControl/>
        <w:snapToGrid/>
        <w:spacing w:line="240" w:lineRule="auto"/>
        <w:ind w:firstLine="0"/>
        <w:jc w:val="left"/>
        <w:rPr>
          <w:sz w:val="22"/>
          <w:szCs w:val="22"/>
        </w:rPr>
      </w:pPr>
      <w:proofErr w:type="spellStart"/>
      <w:r w:rsidRPr="000F4076">
        <w:rPr>
          <w:sz w:val="22"/>
          <w:szCs w:val="22"/>
        </w:rPr>
        <w:t>м.п</w:t>
      </w:r>
      <w:proofErr w:type="spellEnd"/>
      <w:r w:rsidRPr="000F4076">
        <w:rPr>
          <w:sz w:val="22"/>
          <w:szCs w:val="22"/>
        </w:rPr>
        <w:t>.</w:t>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r w:rsidRPr="000F4076">
        <w:rPr>
          <w:sz w:val="22"/>
          <w:szCs w:val="22"/>
        </w:rPr>
        <w:tab/>
      </w:r>
      <w:proofErr w:type="spellStart"/>
      <w:r w:rsidRPr="000F4076">
        <w:rPr>
          <w:sz w:val="22"/>
          <w:szCs w:val="22"/>
        </w:rPr>
        <w:t>м</w:t>
      </w:r>
      <w:proofErr w:type="gramStart"/>
      <w:r w:rsidRPr="000F4076">
        <w:rPr>
          <w:sz w:val="22"/>
          <w:szCs w:val="22"/>
        </w:rPr>
        <w:t>.п</w:t>
      </w:r>
      <w:proofErr w:type="spellEnd"/>
      <w:proofErr w:type="gramEnd"/>
    </w:p>
    <w:p w:rsidR="009B278A" w:rsidRPr="000F4076" w:rsidRDefault="009B278A" w:rsidP="009B278A">
      <w:pPr>
        <w:keepNext/>
        <w:widowControl/>
        <w:snapToGrid/>
        <w:spacing w:line="240" w:lineRule="auto"/>
        <w:ind w:firstLine="0"/>
        <w:jc w:val="left"/>
        <w:rPr>
          <w:b/>
          <w:i/>
          <w:sz w:val="22"/>
          <w:szCs w:val="22"/>
        </w:rPr>
      </w:pPr>
      <w:r w:rsidRPr="000F4076">
        <w:rPr>
          <w:b/>
          <w:bCs/>
          <w:sz w:val="22"/>
          <w:szCs w:val="22"/>
          <w:lang w:eastAsia="en-US"/>
        </w:rPr>
        <w:t>«____»________________20</w:t>
      </w:r>
      <w:r>
        <w:rPr>
          <w:b/>
          <w:bCs/>
          <w:sz w:val="22"/>
          <w:szCs w:val="22"/>
          <w:lang w:eastAsia="en-US"/>
        </w:rPr>
        <w:t>21</w:t>
      </w:r>
      <w:r w:rsidRPr="000F4076">
        <w:rPr>
          <w:b/>
          <w:bCs/>
          <w:sz w:val="22"/>
          <w:szCs w:val="22"/>
          <w:lang w:eastAsia="en-US"/>
        </w:rPr>
        <w:t xml:space="preserve"> г.</w:t>
      </w:r>
      <w:r w:rsidRPr="000F4076">
        <w:rPr>
          <w:b/>
          <w:bCs/>
          <w:sz w:val="22"/>
          <w:szCs w:val="22"/>
          <w:lang w:eastAsia="en-US"/>
        </w:rPr>
        <w:tab/>
      </w:r>
      <w:r w:rsidRPr="000F4076">
        <w:rPr>
          <w:b/>
          <w:bCs/>
          <w:sz w:val="22"/>
          <w:szCs w:val="22"/>
          <w:lang w:eastAsia="en-US"/>
        </w:rPr>
        <w:tab/>
      </w:r>
      <w:r w:rsidRPr="000F4076">
        <w:rPr>
          <w:b/>
          <w:bCs/>
          <w:sz w:val="22"/>
          <w:szCs w:val="22"/>
          <w:lang w:eastAsia="en-US"/>
        </w:rPr>
        <w:tab/>
        <w:t>«____»________________20</w:t>
      </w:r>
      <w:r>
        <w:rPr>
          <w:b/>
          <w:bCs/>
          <w:sz w:val="22"/>
          <w:szCs w:val="22"/>
          <w:lang w:eastAsia="en-US"/>
        </w:rPr>
        <w:t>21</w:t>
      </w:r>
      <w:r w:rsidRPr="000F4076">
        <w:rPr>
          <w:b/>
          <w:bCs/>
          <w:sz w:val="22"/>
          <w:szCs w:val="22"/>
          <w:lang w:eastAsia="en-US"/>
        </w:rPr>
        <w:t>г.</w:t>
      </w:r>
    </w:p>
    <w:p w:rsidR="009B278A" w:rsidRPr="000F4076" w:rsidRDefault="009B278A" w:rsidP="009B278A">
      <w:pPr>
        <w:autoSpaceDE w:val="0"/>
        <w:autoSpaceDN w:val="0"/>
        <w:adjustRightInd w:val="0"/>
        <w:ind w:firstLine="0"/>
        <w:jc w:val="right"/>
        <w:outlineLvl w:val="2"/>
        <w:rPr>
          <w:b/>
        </w:rPr>
      </w:pPr>
    </w:p>
    <w:p w:rsidR="008259AE" w:rsidRPr="006203E8" w:rsidRDefault="008259AE" w:rsidP="008259AE">
      <w:pPr>
        <w:widowControl/>
        <w:suppressAutoHyphens w:val="0"/>
        <w:snapToGrid/>
        <w:spacing w:after="200" w:line="276" w:lineRule="auto"/>
        <w:ind w:firstLine="0"/>
        <w:jc w:val="left"/>
      </w:pPr>
      <w:r w:rsidRPr="008259AE">
        <w:rPr>
          <w:rFonts w:eastAsia="Arial"/>
          <w:b/>
          <w:bCs/>
          <w:sz w:val="22"/>
          <w:szCs w:val="22"/>
        </w:rPr>
        <w:br w:type="page"/>
      </w:r>
    </w:p>
    <w:p w:rsidR="0037110C" w:rsidRPr="0037110C" w:rsidRDefault="0037110C" w:rsidP="0037110C">
      <w:pPr>
        <w:spacing w:line="240" w:lineRule="auto"/>
        <w:rPr>
          <w:rFonts w:eastAsia="Arial"/>
          <w:b/>
          <w:bCs/>
          <w:sz w:val="22"/>
          <w:szCs w:val="22"/>
        </w:rPr>
      </w:pPr>
    </w:p>
    <w:p w:rsidR="00971063" w:rsidRDefault="00971063" w:rsidP="00971063">
      <w:pPr>
        <w:autoSpaceDE w:val="0"/>
        <w:autoSpaceDN w:val="0"/>
        <w:adjustRightInd w:val="0"/>
        <w:jc w:val="right"/>
        <w:outlineLvl w:val="2"/>
        <w:rPr>
          <w:b/>
        </w:rPr>
      </w:pPr>
      <w:r w:rsidRPr="007A6B17">
        <w:rPr>
          <w:b/>
        </w:rPr>
        <w:t>Приложение №</w:t>
      </w:r>
      <w:r w:rsidR="000F297C" w:rsidRPr="007A6B17">
        <w:rPr>
          <w:b/>
        </w:rPr>
        <w:t>3</w:t>
      </w:r>
      <w:r w:rsidRPr="007A6B17">
        <w:rPr>
          <w:b/>
        </w:rPr>
        <w:t xml:space="preserve"> </w:t>
      </w:r>
      <w:r w:rsidR="00DA15FE" w:rsidRPr="007A6B17">
        <w:rPr>
          <w:b/>
        </w:rPr>
        <w:t xml:space="preserve">к </w:t>
      </w:r>
      <w:r w:rsidR="003470AF">
        <w:rPr>
          <w:b/>
        </w:rPr>
        <w:t>извещению</w:t>
      </w:r>
      <w:r w:rsidR="003470AF" w:rsidRPr="007A6B17">
        <w:rPr>
          <w:b/>
        </w:rPr>
        <w:t xml:space="preserve"> о запросе котировок</w:t>
      </w:r>
    </w:p>
    <w:p w:rsidR="00873C85" w:rsidRPr="001E0304" w:rsidRDefault="00873C85" w:rsidP="00971063">
      <w:pPr>
        <w:autoSpaceDE w:val="0"/>
        <w:autoSpaceDN w:val="0"/>
        <w:adjustRightInd w:val="0"/>
        <w:jc w:val="right"/>
        <w:outlineLvl w:val="2"/>
        <w:rPr>
          <w:b/>
          <w:u w:val="single"/>
        </w:rPr>
      </w:pPr>
    </w:p>
    <w:bookmarkEnd w:id="0"/>
    <w:p w:rsidR="00194F61" w:rsidRPr="00FE1569" w:rsidRDefault="00BC2019" w:rsidP="00194F61">
      <w:pPr>
        <w:autoSpaceDE w:val="0"/>
        <w:autoSpaceDN w:val="0"/>
        <w:adjustRightInd w:val="0"/>
        <w:jc w:val="center"/>
        <w:outlineLvl w:val="2"/>
      </w:pPr>
      <w:r w:rsidRPr="007A6B17">
        <w:rPr>
          <w:b/>
        </w:rPr>
        <w:t xml:space="preserve">ФОРМА </w:t>
      </w:r>
      <w:r w:rsidR="000F297C" w:rsidRPr="007A6B17">
        <w:rPr>
          <w:b/>
        </w:rPr>
        <w:t>3</w:t>
      </w:r>
      <w:r w:rsidRPr="007A6B17">
        <w:rPr>
          <w:b/>
        </w:rPr>
        <w:t>.</w:t>
      </w:r>
      <w:r w:rsidRPr="007A6B17">
        <w:rPr>
          <w:b/>
        </w:rPr>
        <w:tab/>
      </w:r>
      <w:r w:rsidR="00194F61" w:rsidRPr="00FE1569">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194F61" w:rsidRPr="00FE1569" w:rsidRDefault="00194F61" w:rsidP="00194F61">
      <w:pPr>
        <w:autoSpaceDE w:val="0"/>
        <w:autoSpaceDN w:val="0"/>
        <w:adjustRightInd w:val="0"/>
        <w:jc w:val="center"/>
        <w:outlineLvl w:val="2"/>
      </w:pPr>
    </w:p>
    <w:p w:rsidR="00194F61" w:rsidRPr="00FE1569" w:rsidRDefault="00194F61" w:rsidP="00194F61">
      <w:pPr>
        <w:autoSpaceDE w:val="0"/>
        <w:autoSpaceDN w:val="0"/>
        <w:adjustRightInd w:val="0"/>
        <w:ind w:firstLine="540"/>
        <w:outlineLvl w:val="2"/>
      </w:pPr>
    </w:p>
    <w:p w:rsidR="00194F61" w:rsidRPr="00FE1569" w:rsidRDefault="00194F61" w:rsidP="00194F61">
      <w:pPr>
        <w:ind w:firstLine="709"/>
      </w:pPr>
      <w:r w:rsidRPr="00FE1569">
        <w:t>Дата, исх. Номер</w:t>
      </w:r>
    </w:p>
    <w:p w:rsidR="00194F61" w:rsidRPr="00FE1569" w:rsidRDefault="00194F61" w:rsidP="00194F61">
      <w:pPr>
        <w:ind w:firstLine="709"/>
      </w:pPr>
    </w:p>
    <w:p w:rsidR="00194F61" w:rsidRPr="00FE1569" w:rsidRDefault="00194F61" w:rsidP="00194F61">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194F61" w:rsidRPr="00FE1569" w:rsidRDefault="00194F61" w:rsidP="00194F61">
      <w:pPr>
        <w:ind w:right="-92"/>
      </w:pPr>
      <w:r w:rsidRPr="00FE1569">
        <w:t>на _______________________________________________________________________________</w:t>
      </w:r>
    </w:p>
    <w:p w:rsidR="00194F61" w:rsidRPr="00FE1569" w:rsidRDefault="00194F61" w:rsidP="00194F61">
      <w:pPr>
        <w:ind w:left="3540" w:right="-92" w:firstLine="708"/>
        <w:rPr>
          <w:vertAlign w:val="superscript"/>
        </w:rPr>
      </w:pPr>
      <w:r w:rsidRPr="00FE1569">
        <w:rPr>
          <w:i/>
        </w:rPr>
        <w:t>(</w:t>
      </w:r>
      <w:r w:rsidRPr="00FE1569">
        <w:rPr>
          <w:i/>
          <w:vertAlign w:val="superscript"/>
        </w:rPr>
        <w:t>указать название и номер лота)</w:t>
      </w:r>
    </w:p>
    <w:p w:rsidR="00194F61" w:rsidRPr="00FE1569" w:rsidRDefault="00194F61" w:rsidP="00194F61">
      <w:r w:rsidRPr="00FE1569">
        <w:t xml:space="preserve">1. Исполняя наши обязательства и изучив </w:t>
      </w:r>
      <w:r>
        <w:t>извещение</w:t>
      </w:r>
      <w:r w:rsidRPr="00FE1569">
        <w:t xml:space="preserve"> на право заключения договора на поставку товара, выполнение работ, оказание услуг, указанных в </w:t>
      </w:r>
      <w:r>
        <w:t>извещении</w:t>
      </w:r>
      <w:r w:rsidRPr="00FE1569">
        <w:t xml:space="preserve">, в том числе условия и порядок проведения настоящего </w:t>
      </w:r>
      <w:r>
        <w:t>запроса котировок</w:t>
      </w:r>
      <w:r w:rsidRPr="00FE1569">
        <w:t xml:space="preserve"> в электронной форме, проект договора на выполнение вышеуказанного заказа, мы</w:t>
      </w:r>
      <w:r w:rsidRPr="00FE1569">
        <w:rPr>
          <w:b/>
          <w:bCs/>
        </w:rPr>
        <w:t>________________________________________________________________________________</w:t>
      </w:r>
    </w:p>
    <w:p w:rsidR="00194F61" w:rsidRPr="00FE1569" w:rsidRDefault="00194F61" w:rsidP="00194F61">
      <w:pPr>
        <w:ind w:left="4248"/>
        <w:rPr>
          <w:i/>
          <w:iCs/>
          <w:vertAlign w:val="superscript"/>
        </w:rPr>
      </w:pPr>
      <w:r w:rsidRPr="00FE1569">
        <w:rPr>
          <w:i/>
          <w:iCs/>
          <w:vertAlign w:val="superscript"/>
        </w:rPr>
        <w:t>(наименование, Ф.И.О. участника закупки)</w:t>
      </w:r>
    </w:p>
    <w:p w:rsidR="00194F61" w:rsidRPr="00FE1569" w:rsidRDefault="00194F61" w:rsidP="00194F61">
      <w:pPr>
        <w:widowControl/>
        <w:snapToGrid/>
        <w:spacing w:line="240" w:lineRule="auto"/>
        <w:ind w:firstLine="0"/>
      </w:pPr>
      <w:r w:rsidRPr="00FE1569">
        <w:t>в лице __________________________________________________________________________</w:t>
      </w:r>
    </w:p>
    <w:p w:rsidR="00194F61" w:rsidRPr="00FE1569" w:rsidRDefault="00194F61" w:rsidP="00194F61">
      <w:pPr>
        <w:jc w:val="center"/>
        <w:rPr>
          <w:i/>
          <w:iCs/>
          <w:vertAlign w:val="superscript"/>
        </w:rPr>
      </w:pPr>
      <w:r w:rsidRPr="00FE1569">
        <w:rPr>
          <w:i/>
          <w:iCs/>
          <w:vertAlign w:val="superscript"/>
        </w:rPr>
        <w:t>(наименование должности руководителя участника закупки – юридического лица, Ф.И.О. (полностью))</w:t>
      </w:r>
    </w:p>
    <w:p w:rsidR="00194F61" w:rsidRPr="00FE1569" w:rsidRDefault="00194F61" w:rsidP="00194F61">
      <w:pPr>
        <w:widowControl/>
        <w:snapToGrid/>
        <w:spacing w:after="120" w:line="240" w:lineRule="auto"/>
        <w:ind w:firstLine="0"/>
      </w:pPr>
      <w:r w:rsidRPr="00FE1569">
        <w:t xml:space="preserve">уполномоченного в случае признания нас победителями </w:t>
      </w:r>
      <w:r>
        <w:t>запроса котировок</w:t>
      </w:r>
      <w:r w:rsidRPr="00FE1569">
        <w:t xml:space="preserve"> подписать договор, согласны выполнить предусмотренные </w:t>
      </w:r>
      <w:r w:rsidR="00940870">
        <w:t>извещением</w:t>
      </w:r>
      <w:r w:rsidRPr="00FE1569">
        <w:t xml:space="preserve"> функции в соответствии с требованиями </w:t>
      </w:r>
      <w:r>
        <w:t>извещения</w:t>
      </w:r>
      <w:r w:rsidRPr="00FE1569">
        <w:t xml:space="preserve"> и на условиях, указанных в </w:t>
      </w:r>
      <w:r>
        <w:t>извещении</w:t>
      </w:r>
      <w:r w:rsidRPr="00FE1569">
        <w:t xml:space="preserve"> и нашим предложением: </w:t>
      </w:r>
    </w:p>
    <w:p w:rsidR="00194F61" w:rsidRPr="00FE1569" w:rsidRDefault="00194F61" w:rsidP="00194F61">
      <w:pPr>
        <w:jc w:val="center"/>
        <w:rPr>
          <w:b/>
        </w:rPr>
      </w:pPr>
      <w:r w:rsidRPr="00FE1569">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194F61" w:rsidRPr="00FE1569" w:rsidTr="00194F61">
        <w:trPr>
          <w:cantSplit/>
          <w:trHeight w:val="376"/>
        </w:trPr>
        <w:tc>
          <w:tcPr>
            <w:tcW w:w="310" w:type="pct"/>
            <w:vMerge w:val="restart"/>
            <w:vAlign w:val="center"/>
          </w:tcPr>
          <w:p w:rsidR="00194F61" w:rsidRPr="00FE1569" w:rsidRDefault="00194F61" w:rsidP="00194F61">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194F61" w:rsidRPr="00FE1569" w:rsidRDefault="00194F61" w:rsidP="00194F61">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194F61" w:rsidRPr="00FE1569" w:rsidRDefault="00194F61" w:rsidP="00194F61">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194F61" w:rsidRPr="00FE1569" w:rsidRDefault="00194F61" w:rsidP="00194F61">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194F61" w:rsidRPr="00FE1569" w:rsidRDefault="00194F61" w:rsidP="00194F61">
            <w:pPr>
              <w:ind w:firstLine="0"/>
              <w:rPr>
                <w:b/>
                <w:color w:val="000000"/>
                <w:spacing w:val="-8"/>
              </w:rPr>
            </w:pPr>
          </w:p>
        </w:tc>
        <w:tc>
          <w:tcPr>
            <w:tcW w:w="450" w:type="pct"/>
            <w:vMerge w:val="restart"/>
            <w:vAlign w:val="center"/>
          </w:tcPr>
          <w:p w:rsidR="00194F61" w:rsidRPr="00FE1569" w:rsidRDefault="00194F61" w:rsidP="00194F61">
            <w:pPr>
              <w:ind w:firstLine="0"/>
              <w:rPr>
                <w:b/>
                <w:color w:val="000000"/>
                <w:spacing w:val="-4"/>
              </w:rPr>
            </w:pPr>
            <w:r w:rsidRPr="00FE1569">
              <w:rPr>
                <w:b/>
                <w:color w:val="000000"/>
                <w:spacing w:val="-4"/>
              </w:rPr>
              <w:t>Ед. изм.</w:t>
            </w:r>
          </w:p>
        </w:tc>
        <w:tc>
          <w:tcPr>
            <w:tcW w:w="495" w:type="pct"/>
            <w:vMerge w:val="restart"/>
            <w:vAlign w:val="center"/>
          </w:tcPr>
          <w:p w:rsidR="00194F61" w:rsidRPr="00FE1569" w:rsidRDefault="00194F61" w:rsidP="00194F61">
            <w:pPr>
              <w:ind w:firstLine="0"/>
              <w:rPr>
                <w:b/>
                <w:color w:val="000000"/>
                <w:spacing w:val="-4"/>
              </w:rPr>
            </w:pPr>
            <w:r w:rsidRPr="00FE1569">
              <w:rPr>
                <w:b/>
                <w:color w:val="000000"/>
                <w:spacing w:val="-4"/>
              </w:rPr>
              <w:t>Кол-во</w:t>
            </w:r>
          </w:p>
        </w:tc>
        <w:tc>
          <w:tcPr>
            <w:tcW w:w="800" w:type="pct"/>
            <w:vMerge w:val="restart"/>
            <w:vAlign w:val="center"/>
          </w:tcPr>
          <w:p w:rsidR="00194F61" w:rsidRPr="00FE1569" w:rsidRDefault="00194F61" w:rsidP="00194F61">
            <w:pPr>
              <w:ind w:firstLine="0"/>
              <w:rPr>
                <w:b/>
                <w:spacing w:val="-4"/>
              </w:rPr>
            </w:pPr>
            <w:r w:rsidRPr="00FE1569">
              <w:rPr>
                <w:b/>
                <w:spacing w:val="-4"/>
              </w:rPr>
              <w:t>Срок гарантии</w:t>
            </w:r>
          </w:p>
        </w:tc>
      </w:tr>
      <w:tr w:rsidR="00194F61" w:rsidRPr="00FE1569" w:rsidTr="00194F61">
        <w:trPr>
          <w:cantSplit/>
          <w:trHeight w:val="476"/>
        </w:trPr>
        <w:tc>
          <w:tcPr>
            <w:tcW w:w="310" w:type="pct"/>
            <w:vMerge/>
            <w:shd w:val="clear" w:color="auto" w:fill="FFFFFF"/>
          </w:tcPr>
          <w:p w:rsidR="00194F61" w:rsidRPr="00FE1569" w:rsidRDefault="00194F61" w:rsidP="00194F61">
            <w:pPr>
              <w:jc w:val="center"/>
              <w:rPr>
                <w:color w:val="000000"/>
                <w:spacing w:val="-4"/>
              </w:rPr>
            </w:pPr>
          </w:p>
        </w:tc>
        <w:tc>
          <w:tcPr>
            <w:tcW w:w="828" w:type="pct"/>
            <w:vMerge/>
            <w:shd w:val="clear" w:color="auto" w:fill="FFFFFF"/>
          </w:tcPr>
          <w:p w:rsidR="00194F61" w:rsidRPr="00FE1569" w:rsidRDefault="00194F61" w:rsidP="00194F61">
            <w:pPr>
              <w:rPr>
                <w:color w:val="000000"/>
              </w:rPr>
            </w:pPr>
          </w:p>
        </w:tc>
        <w:tc>
          <w:tcPr>
            <w:tcW w:w="1207" w:type="pct"/>
            <w:vMerge/>
            <w:shd w:val="clear" w:color="auto" w:fill="FFFFFF"/>
          </w:tcPr>
          <w:p w:rsidR="00194F61" w:rsidRPr="00FE1569" w:rsidRDefault="00194F61" w:rsidP="00194F61">
            <w:pPr>
              <w:rPr>
                <w:color w:val="000000"/>
              </w:rPr>
            </w:pPr>
          </w:p>
        </w:tc>
        <w:tc>
          <w:tcPr>
            <w:tcW w:w="909" w:type="pct"/>
            <w:vMerge/>
            <w:shd w:val="clear" w:color="auto" w:fill="FFFFFF"/>
          </w:tcPr>
          <w:p w:rsidR="00194F61" w:rsidRPr="00FE1569" w:rsidRDefault="00194F61" w:rsidP="00194F61">
            <w:pPr>
              <w:rPr>
                <w:color w:val="000000"/>
              </w:rPr>
            </w:pPr>
          </w:p>
        </w:tc>
        <w:tc>
          <w:tcPr>
            <w:tcW w:w="450" w:type="pct"/>
            <w:vMerge/>
            <w:shd w:val="clear" w:color="auto" w:fill="FFFFFF"/>
          </w:tcPr>
          <w:p w:rsidR="00194F61" w:rsidRPr="00FE1569" w:rsidRDefault="00194F61" w:rsidP="00194F61">
            <w:pPr>
              <w:jc w:val="center"/>
              <w:rPr>
                <w:color w:val="000000"/>
                <w:spacing w:val="-4"/>
              </w:rPr>
            </w:pPr>
          </w:p>
        </w:tc>
        <w:tc>
          <w:tcPr>
            <w:tcW w:w="495" w:type="pct"/>
            <w:vMerge/>
          </w:tcPr>
          <w:p w:rsidR="00194F61" w:rsidRPr="00FE1569" w:rsidRDefault="00194F61" w:rsidP="00194F61">
            <w:pPr>
              <w:shd w:val="clear" w:color="auto" w:fill="FFFFFF"/>
              <w:jc w:val="center"/>
              <w:rPr>
                <w:color w:val="000000"/>
                <w:spacing w:val="-4"/>
              </w:rPr>
            </w:pPr>
          </w:p>
        </w:tc>
        <w:tc>
          <w:tcPr>
            <w:tcW w:w="800" w:type="pct"/>
            <w:vMerge/>
          </w:tcPr>
          <w:p w:rsidR="00194F61" w:rsidRPr="00FE1569" w:rsidRDefault="00194F61" w:rsidP="00194F61">
            <w:pPr>
              <w:shd w:val="clear" w:color="auto" w:fill="FFFFFF"/>
              <w:jc w:val="center"/>
              <w:rPr>
                <w:color w:val="000000"/>
                <w:spacing w:val="-4"/>
              </w:rPr>
            </w:pPr>
          </w:p>
        </w:tc>
      </w:tr>
      <w:tr w:rsidR="00194F61" w:rsidRPr="00FE1569" w:rsidTr="00194F61">
        <w:trPr>
          <w:trHeight w:val="20"/>
        </w:trPr>
        <w:tc>
          <w:tcPr>
            <w:tcW w:w="310" w:type="pct"/>
          </w:tcPr>
          <w:p w:rsidR="00194F61" w:rsidRPr="00FE1569" w:rsidRDefault="00194F61" w:rsidP="00194F61">
            <w:pPr>
              <w:jc w:val="center"/>
              <w:rPr>
                <w:color w:val="000000"/>
                <w:spacing w:val="-4"/>
              </w:rPr>
            </w:pPr>
            <w:r w:rsidRPr="00FE1569">
              <w:rPr>
                <w:color w:val="000000"/>
                <w:spacing w:val="-4"/>
              </w:rPr>
              <w:t>1</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tc>
      </w:tr>
      <w:tr w:rsidR="00194F61" w:rsidRPr="00FE1569" w:rsidTr="00194F61">
        <w:trPr>
          <w:trHeight w:val="20"/>
        </w:trPr>
        <w:tc>
          <w:tcPr>
            <w:tcW w:w="310" w:type="pct"/>
          </w:tcPr>
          <w:p w:rsidR="00194F61" w:rsidRPr="00FE1569" w:rsidRDefault="00194F61" w:rsidP="00194F61">
            <w:pPr>
              <w:jc w:val="center"/>
              <w:rPr>
                <w:color w:val="000000"/>
                <w:spacing w:val="-4"/>
              </w:rPr>
            </w:pPr>
            <w:r w:rsidRPr="00FE1569">
              <w:rPr>
                <w:color w:val="000000"/>
                <w:spacing w:val="-4"/>
              </w:rPr>
              <w:t>2</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tc>
      </w:tr>
      <w:tr w:rsidR="00194F61" w:rsidRPr="00FE1569" w:rsidTr="00194F61">
        <w:trPr>
          <w:trHeight w:val="20"/>
        </w:trPr>
        <w:tc>
          <w:tcPr>
            <w:tcW w:w="310" w:type="pct"/>
          </w:tcPr>
          <w:p w:rsidR="00194F61" w:rsidRPr="00FE1569" w:rsidRDefault="00194F61" w:rsidP="00194F61">
            <w:r w:rsidRPr="00FE1569">
              <w:t>…</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p w:rsidR="00194F61" w:rsidRPr="00FE1569" w:rsidRDefault="00194F61" w:rsidP="00194F61">
            <w:pPr>
              <w:jc w:val="center"/>
              <w:rPr>
                <w:color w:val="000000"/>
                <w:spacing w:val="-4"/>
              </w:rPr>
            </w:pPr>
          </w:p>
        </w:tc>
      </w:tr>
      <w:tr w:rsidR="00194F61" w:rsidRPr="00FE1569" w:rsidTr="00194F61">
        <w:trPr>
          <w:trHeight w:val="20"/>
        </w:trPr>
        <w:tc>
          <w:tcPr>
            <w:tcW w:w="5000" w:type="pct"/>
            <w:gridSpan w:val="7"/>
          </w:tcPr>
          <w:p w:rsidR="00194F61" w:rsidRPr="00FE1569" w:rsidRDefault="00194F61" w:rsidP="00194F61">
            <w:pPr>
              <w:jc w:val="center"/>
              <w:rPr>
                <w:color w:val="000000"/>
                <w:spacing w:val="-4"/>
              </w:rPr>
            </w:pPr>
          </w:p>
        </w:tc>
      </w:tr>
    </w:tbl>
    <w:p w:rsidR="00194F61" w:rsidRPr="00FE1569" w:rsidRDefault="00194F61" w:rsidP="00194F61">
      <w:pPr>
        <w:rPr>
          <w:b/>
          <w:i/>
          <w:iCs/>
        </w:rPr>
      </w:pPr>
      <w:r w:rsidRPr="00FE1569">
        <w:rPr>
          <w:b/>
          <w:i/>
          <w:iCs/>
        </w:rPr>
        <w:t>Подтверждение требований Заказчика к товару.</w:t>
      </w:r>
    </w:p>
    <w:p w:rsidR="00194F61" w:rsidRPr="00FE1569" w:rsidRDefault="00194F61" w:rsidP="00194F61">
      <w:pPr>
        <w:rPr>
          <w:b/>
          <w:i/>
          <w:iCs/>
        </w:rPr>
      </w:pPr>
    </w:p>
    <w:p w:rsidR="00194F61" w:rsidRPr="00FE1569" w:rsidRDefault="00194F61" w:rsidP="00194F61">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194F61">
      <w:pPr>
        <w:autoSpaceDE w:val="0"/>
        <w:autoSpaceDN w:val="0"/>
        <w:adjustRightInd w:val="0"/>
        <w:jc w:val="center"/>
        <w:outlineLvl w:val="2"/>
        <w:rPr>
          <w:b/>
        </w:rPr>
        <w:sectPr w:rsidR="00954FCF" w:rsidRPr="007A6B17" w:rsidSect="001337FF">
          <w:footerReference w:type="even" r:id="rId12"/>
          <w:footerReference w:type="default" r:id="rId13"/>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0165EA" w:rsidRPr="000165EA" w:rsidRDefault="000165EA" w:rsidP="000165EA">
      <w:pPr>
        <w:pStyle w:val="af5"/>
        <w:rPr>
          <w:b/>
        </w:rPr>
      </w:pPr>
      <w:r w:rsidRPr="000165EA">
        <w:rPr>
          <w:b/>
        </w:rPr>
        <w:lastRenderedPageBreak/>
        <w:t xml:space="preserve">                                 </w:t>
      </w:r>
      <w:r>
        <w:rPr>
          <w:b/>
        </w:rPr>
        <w:t xml:space="preserve">                          </w:t>
      </w:r>
      <w:r w:rsidRPr="000165EA">
        <w:rPr>
          <w:b/>
        </w:rPr>
        <w:t xml:space="preserve"> Приложение № 4 к изве</w:t>
      </w:r>
      <w:r>
        <w:rPr>
          <w:b/>
        </w:rPr>
        <w:t xml:space="preserve">щению о запросе котировок </w:t>
      </w:r>
    </w:p>
    <w:p w:rsidR="000165EA" w:rsidRDefault="000165EA" w:rsidP="000165EA">
      <w:pPr>
        <w:ind w:firstLine="0"/>
        <w:jc w:val="center"/>
        <w:rPr>
          <w:b/>
          <w:sz w:val="22"/>
          <w:szCs w:val="22"/>
        </w:rPr>
      </w:pPr>
      <w:r>
        <w:rPr>
          <w:b/>
          <w:sz w:val="22"/>
          <w:szCs w:val="22"/>
        </w:rPr>
        <w:t>Техническое задание</w:t>
      </w:r>
    </w:p>
    <w:p w:rsidR="000165EA" w:rsidRDefault="000165EA" w:rsidP="000165EA">
      <w:pPr>
        <w:ind w:firstLine="0"/>
        <w:jc w:val="center"/>
        <w:rPr>
          <w:b/>
          <w:sz w:val="22"/>
          <w:szCs w:val="22"/>
        </w:rPr>
      </w:pPr>
    </w:p>
    <w:p w:rsidR="000165EA" w:rsidRDefault="000165EA" w:rsidP="000165EA">
      <w:pPr>
        <w:widowControl/>
        <w:suppressAutoHyphens w:val="0"/>
        <w:snapToGrid/>
        <w:ind w:firstLine="0"/>
        <w:jc w:val="left"/>
        <w:rPr>
          <w:b/>
          <w:sz w:val="22"/>
          <w:szCs w:val="22"/>
        </w:rPr>
      </w:pPr>
      <w:r>
        <w:rPr>
          <w:b/>
          <w:sz w:val="22"/>
          <w:szCs w:val="22"/>
        </w:rPr>
        <w:t>1.  Технические характеристики оборудования</w:t>
      </w:r>
    </w:p>
    <w:tbl>
      <w:tblPr>
        <w:tblW w:w="1033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7807"/>
        <w:gridCol w:w="1701"/>
      </w:tblGrid>
      <w:tr w:rsidR="000165EA" w:rsidRPr="003E1A85" w:rsidTr="00B25656">
        <w:trPr>
          <w:trHeight w:hRule="exact" w:val="752"/>
        </w:trPr>
        <w:tc>
          <w:tcPr>
            <w:tcW w:w="831" w:type="dxa"/>
            <w:shd w:val="clear" w:color="auto" w:fill="auto"/>
          </w:tcPr>
          <w:p w:rsidR="000165EA" w:rsidRPr="003E1A85" w:rsidRDefault="000165EA" w:rsidP="00B25656">
            <w:pPr>
              <w:pStyle w:val="TableParagraph"/>
              <w:spacing w:line="360" w:lineRule="auto"/>
              <w:ind w:right="22"/>
              <w:rPr>
                <w:rFonts w:ascii="Times New Roman" w:eastAsia="Times New Roman" w:hAnsi="Times New Roman"/>
                <w:b/>
                <w:bCs/>
                <w:lang w:val="ru-RU"/>
              </w:rPr>
            </w:pPr>
            <w:r w:rsidRPr="003E1A85">
              <w:rPr>
                <w:rFonts w:ascii="Times New Roman" w:eastAsia="Times New Roman" w:hAnsi="Times New Roman"/>
                <w:b/>
                <w:bCs/>
              </w:rPr>
              <w:t xml:space="preserve">№ </w:t>
            </w:r>
          </w:p>
          <w:p w:rsidR="000165EA" w:rsidRPr="003E1A85" w:rsidRDefault="000165EA" w:rsidP="00B25656">
            <w:pPr>
              <w:pStyle w:val="TableParagraph"/>
              <w:spacing w:line="360" w:lineRule="auto"/>
              <w:ind w:right="22"/>
              <w:rPr>
                <w:rFonts w:ascii="Times New Roman" w:eastAsia="Times New Roman" w:hAnsi="Times New Roman"/>
              </w:rPr>
            </w:pPr>
            <w:r w:rsidRPr="003E1A85">
              <w:rPr>
                <w:rFonts w:ascii="Times New Roman" w:eastAsia="Times New Roman" w:hAnsi="Times New Roman"/>
                <w:b/>
                <w:bCs/>
              </w:rPr>
              <w:t>п/п</w:t>
            </w:r>
          </w:p>
        </w:tc>
        <w:tc>
          <w:tcPr>
            <w:tcW w:w="7807" w:type="dxa"/>
            <w:shd w:val="clear" w:color="auto" w:fill="auto"/>
          </w:tcPr>
          <w:p w:rsidR="000165EA" w:rsidRPr="003E1A85" w:rsidRDefault="000165EA" w:rsidP="00B25656">
            <w:pPr>
              <w:pStyle w:val="TableParagraph"/>
              <w:spacing w:before="156" w:line="360" w:lineRule="auto"/>
              <w:ind w:left="2790"/>
              <w:rPr>
                <w:rFonts w:ascii="Times New Roman" w:eastAsia="Times New Roman" w:hAnsi="Times New Roman"/>
              </w:rPr>
            </w:pPr>
            <w:proofErr w:type="spellStart"/>
            <w:r w:rsidRPr="003E1A85">
              <w:rPr>
                <w:rFonts w:ascii="Times New Roman" w:hAnsi="Times New Roman"/>
                <w:b/>
                <w:spacing w:val="-1"/>
              </w:rPr>
              <w:t>Наименование</w:t>
            </w:r>
            <w:proofErr w:type="spellEnd"/>
            <w:r w:rsidRPr="003E1A85">
              <w:rPr>
                <w:rFonts w:ascii="Times New Roman" w:hAnsi="Times New Roman"/>
                <w:b/>
                <w:spacing w:val="-1"/>
              </w:rPr>
              <w:t xml:space="preserve"> </w:t>
            </w:r>
            <w:r>
              <w:rPr>
                <w:rFonts w:ascii="Times New Roman" w:hAnsi="Times New Roman"/>
                <w:b/>
                <w:spacing w:val="-1"/>
                <w:lang w:val="ru-RU"/>
              </w:rPr>
              <w:t xml:space="preserve"> </w:t>
            </w:r>
            <w:proofErr w:type="spellStart"/>
            <w:r w:rsidRPr="003E1A85">
              <w:rPr>
                <w:rFonts w:ascii="Times New Roman" w:hAnsi="Times New Roman"/>
                <w:b/>
                <w:spacing w:val="-1"/>
              </w:rPr>
              <w:t>параметра</w:t>
            </w:r>
            <w:proofErr w:type="spellEnd"/>
          </w:p>
        </w:tc>
        <w:tc>
          <w:tcPr>
            <w:tcW w:w="1701" w:type="dxa"/>
            <w:shd w:val="clear" w:color="auto" w:fill="auto"/>
          </w:tcPr>
          <w:p w:rsidR="000165EA" w:rsidRPr="003E1A85" w:rsidRDefault="000165EA" w:rsidP="00B25656">
            <w:pPr>
              <w:pStyle w:val="TableParagraph"/>
              <w:spacing w:line="360" w:lineRule="auto"/>
              <w:ind w:left="232" w:right="221" w:firstLine="72"/>
              <w:rPr>
                <w:rFonts w:ascii="Times New Roman" w:eastAsia="Times New Roman" w:hAnsi="Times New Roman"/>
              </w:rPr>
            </w:pPr>
            <w:proofErr w:type="spellStart"/>
            <w:r w:rsidRPr="003E1A85">
              <w:rPr>
                <w:rFonts w:ascii="Times New Roman" w:hAnsi="Times New Roman"/>
                <w:b/>
                <w:spacing w:val="-1"/>
              </w:rPr>
              <w:t>Значение</w:t>
            </w:r>
            <w:proofErr w:type="spellEnd"/>
            <w:r w:rsidRPr="003E1A85">
              <w:rPr>
                <w:rFonts w:ascii="Times New Roman" w:hAnsi="Times New Roman"/>
                <w:b/>
                <w:spacing w:val="27"/>
              </w:rPr>
              <w:t xml:space="preserve"> </w:t>
            </w:r>
            <w:proofErr w:type="spellStart"/>
            <w:r w:rsidRPr="003E1A85">
              <w:rPr>
                <w:rFonts w:ascii="Times New Roman" w:hAnsi="Times New Roman"/>
                <w:b/>
                <w:spacing w:val="-1"/>
              </w:rPr>
              <w:t>параметра</w:t>
            </w:r>
            <w:proofErr w:type="spellEnd"/>
          </w:p>
        </w:tc>
      </w:tr>
      <w:tr w:rsidR="000165EA" w:rsidRPr="003E1A85" w:rsidTr="00B25656">
        <w:trPr>
          <w:trHeight w:hRule="exact" w:val="350"/>
        </w:trPr>
        <w:tc>
          <w:tcPr>
            <w:tcW w:w="831" w:type="dxa"/>
            <w:shd w:val="clear" w:color="auto" w:fill="auto"/>
          </w:tcPr>
          <w:p w:rsidR="000165EA" w:rsidRPr="00684DF0" w:rsidRDefault="000165EA" w:rsidP="000165EA">
            <w:pPr>
              <w:pStyle w:val="TableParagraph"/>
              <w:numPr>
                <w:ilvl w:val="0"/>
                <w:numId w:val="19"/>
              </w:numPr>
              <w:spacing w:before="18"/>
              <w:rPr>
                <w:rFonts w:ascii="Times New Roman" w:eastAsia="Times New Roman" w:hAnsi="Times New Roman"/>
                <w:lang w:val="ru-RU"/>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Наибольший</w:t>
            </w:r>
            <w:r w:rsidRPr="003E1A85">
              <w:rPr>
                <w:rFonts w:ascii="Times New Roman" w:hAnsi="Times New Roman"/>
                <w:spacing w:val="-2"/>
                <w:lang w:val="ru-RU"/>
              </w:rPr>
              <w:t xml:space="preserve"> </w:t>
            </w:r>
            <w:r w:rsidRPr="003E1A85">
              <w:rPr>
                <w:rFonts w:ascii="Times New Roman" w:hAnsi="Times New Roman"/>
                <w:spacing w:val="-1"/>
                <w:lang w:val="ru-RU"/>
              </w:rPr>
              <w:t>диаметр</w:t>
            </w:r>
            <w:r w:rsidRPr="003E1A85">
              <w:rPr>
                <w:rFonts w:ascii="Times New Roman" w:hAnsi="Times New Roman"/>
                <w:lang w:val="ru-RU"/>
              </w:rPr>
              <w:t xml:space="preserve"> </w:t>
            </w:r>
            <w:r w:rsidRPr="003E1A85">
              <w:rPr>
                <w:rFonts w:ascii="Times New Roman" w:hAnsi="Times New Roman"/>
                <w:spacing w:val="-1"/>
                <w:lang w:val="ru-RU"/>
              </w:rPr>
              <w:t>заготовки,</w:t>
            </w:r>
            <w:r w:rsidRPr="003E1A85">
              <w:rPr>
                <w:rFonts w:ascii="Times New Roman" w:hAnsi="Times New Roman"/>
                <w:spacing w:val="2"/>
                <w:lang w:val="ru-RU"/>
              </w:rPr>
              <w:t xml:space="preserve"> </w:t>
            </w:r>
            <w:r w:rsidRPr="003E1A85">
              <w:rPr>
                <w:rFonts w:ascii="Times New Roman" w:hAnsi="Times New Roman"/>
                <w:spacing w:val="-1"/>
                <w:lang w:val="ru-RU"/>
              </w:rPr>
              <w:t>устанавливаемый</w:t>
            </w:r>
            <w:r w:rsidRPr="003E1A85">
              <w:rPr>
                <w:rFonts w:ascii="Times New Roman" w:hAnsi="Times New Roman"/>
                <w:lang w:val="ru-RU"/>
              </w:rPr>
              <w:t xml:space="preserve"> </w:t>
            </w:r>
            <w:r w:rsidRPr="003E1A85">
              <w:rPr>
                <w:rFonts w:ascii="Times New Roman" w:hAnsi="Times New Roman"/>
                <w:spacing w:val="-1"/>
                <w:lang w:val="ru-RU"/>
              </w:rPr>
              <w:t>над</w:t>
            </w:r>
            <w:r w:rsidRPr="003E1A85">
              <w:rPr>
                <w:rFonts w:ascii="Times New Roman" w:hAnsi="Times New Roman"/>
                <w:lang w:val="ru-RU"/>
              </w:rPr>
              <w:t xml:space="preserve"> </w:t>
            </w:r>
            <w:r w:rsidRPr="003E1A85">
              <w:rPr>
                <w:rFonts w:ascii="Times New Roman" w:hAnsi="Times New Roman"/>
                <w:spacing w:val="-1"/>
                <w:lang w:val="ru-RU"/>
              </w:rPr>
              <w:t>станиной,</w:t>
            </w:r>
            <w:r w:rsidRPr="003E1A85">
              <w:rPr>
                <w:rFonts w:ascii="Times New Roman" w:hAnsi="Times New Roman"/>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rPr>
            </w:pPr>
            <w:r w:rsidRPr="003E1A85">
              <w:rPr>
                <w:rFonts w:ascii="Times New Roman" w:hAnsi="Times New Roman"/>
                <w:lang w:val="ru-RU"/>
              </w:rPr>
              <w:t>4</w:t>
            </w:r>
            <w:r w:rsidRPr="003E1A85">
              <w:rPr>
                <w:rFonts w:ascii="Times New Roman" w:hAnsi="Times New Roman"/>
              </w:rPr>
              <w:t>00</w:t>
            </w:r>
          </w:p>
        </w:tc>
      </w:tr>
      <w:tr w:rsidR="000165EA" w:rsidRPr="003E1A85" w:rsidTr="00B25656">
        <w:trPr>
          <w:trHeight w:hRule="exact" w:val="334"/>
        </w:trPr>
        <w:tc>
          <w:tcPr>
            <w:tcW w:w="831" w:type="dxa"/>
            <w:shd w:val="clear" w:color="auto" w:fill="auto"/>
          </w:tcPr>
          <w:p w:rsidR="000165EA" w:rsidRPr="003E1A85" w:rsidRDefault="000165EA" w:rsidP="000165EA">
            <w:pPr>
              <w:pStyle w:val="TableParagraph"/>
              <w:numPr>
                <w:ilvl w:val="0"/>
                <w:numId w:val="19"/>
              </w:numPr>
              <w:spacing w:before="12"/>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Наибольший</w:t>
            </w:r>
            <w:r w:rsidRPr="003E1A85">
              <w:rPr>
                <w:rFonts w:ascii="Times New Roman" w:hAnsi="Times New Roman"/>
                <w:spacing w:val="-2"/>
                <w:lang w:val="ru-RU"/>
              </w:rPr>
              <w:t xml:space="preserve"> </w:t>
            </w:r>
            <w:r w:rsidRPr="003E1A85">
              <w:rPr>
                <w:rFonts w:ascii="Times New Roman" w:hAnsi="Times New Roman"/>
                <w:spacing w:val="-1"/>
                <w:lang w:val="ru-RU"/>
              </w:rPr>
              <w:t>диаметр</w:t>
            </w:r>
            <w:r w:rsidRPr="003E1A85">
              <w:rPr>
                <w:rFonts w:ascii="Times New Roman" w:hAnsi="Times New Roman"/>
                <w:lang w:val="ru-RU"/>
              </w:rPr>
              <w:t xml:space="preserve"> </w:t>
            </w:r>
            <w:r w:rsidRPr="003E1A85">
              <w:rPr>
                <w:rFonts w:ascii="Times New Roman" w:hAnsi="Times New Roman"/>
                <w:spacing w:val="-1"/>
                <w:lang w:val="ru-RU"/>
              </w:rPr>
              <w:t>обрабатываемой</w:t>
            </w:r>
            <w:r w:rsidRPr="003E1A85">
              <w:rPr>
                <w:rFonts w:ascii="Times New Roman" w:hAnsi="Times New Roman"/>
                <w:lang w:val="ru-RU"/>
              </w:rPr>
              <w:t xml:space="preserve"> </w:t>
            </w:r>
            <w:r w:rsidRPr="003E1A85">
              <w:rPr>
                <w:rFonts w:ascii="Times New Roman" w:hAnsi="Times New Roman"/>
                <w:spacing w:val="-1"/>
                <w:lang w:val="ru-RU"/>
              </w:rPr>
              <w:t>заготовки</w:t>
            </w:r>
            <w:r w:rsidRPr="003E1A85">
              <w:rPr>
                <w:rFonts w:ascii="Times New Roman" w:hAnsi="Times New Roman"/>
                <w:spacing w:val="1"/>
                <w:lang w:val="ru-RU"/>
              </w:rPr>
              <w:t xml:space="preserve"> </w:t>
            </w:r>
            <w:r w:rsidRPr="003E1A85">
              <w:rPr>
                <w:rFonts w:ascii="Times New Roman" w:hAnsi="Times New Roman"/>
                <w:spacing w:val="-1"/>
                <w:lang w:val="ru-RU"/>
              </w:rPr>
              <w:t>над</w:t>
            </w:r>
            <w:r w:rsidRPr="003E1A85">
              <w:rPr>
                <w:rFonts w:ascii="Times New Roman" w:hAnsi="Times New Roman"/>
                <w:lang w:val="ru-RU"/>
              </w:rPr>
              <w:t xml:space="preserve"> </w:t>
            </w:r>
            <w:r w:rsidRPr="003E1A85">
              <w:rPr>
                <w:rFonts w:ascii="Times New Roman" w:hAnsi="Times New Roman"/>
                <w:spacing w:val="-1"/>
                <w:lang w:val="ru-RU"/>
              </w:rPr>
              <w:t>суппортом,</w:t>
            </w:r>
            <w:r w:rsidRPr="003E1A85">
              <w:rPr>
                <w:rFonts w:ascii="Times New Roman" w:hAnsi="Times New Roman"/>
                <w:spacing w:val="5"/>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220</w:t>
            </w:r>
          </w:p>
        </w:tc>
      </w:tr>
      <w:tr w:rsidR="000165EA" w:rsidRPr="003E1A85" w:rsidTr="00B25656">
        <w:trPr>
          <w:trHeight w:hRule="exact" w:val="332"/>
        </w:trPr>
        <w:tc>
          <w:tcPr>
            <w:tcW w:w="831" w:type="dxa"/>
            <w:shd w:val="clear" w:color="auto" w:fill="auto"/>
          </w:tcPr>
          <w:p w:rsidR="000165EA" w:rsidRPr="003E1A85" w:rsidRDefault="000165EA" w:rsidP="000165EA">
            <w:pPr>
              <w:pStyle w:val="TableParagraph"/>
              <w:numPr>
                <w:ilvl w:val="0"/>
                <w:numId w:val="19"/>
              </w:numPr>
              <w:spacing w:before="13"/>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Высота</w:t>
            </w:r>
            <w:r w:rsidRPr="003E1A85">
              <w:rPr>
                <w:rFonts w:ascii="Times New Roman" w:hAnsi="Times New Roman"/>
                <w:lang w:val="ru-RU"/>
              </w:rPr>
              <w:t xml:space="preserve"> </w:t>
            </w:r>
            <w:r w:rsidRPr="003E1A85">
              <w:rPr>
                <w:rFonts w:ascii="Times New Roman" w:hAnsi="Times New Roman"/>
                <w:spacing w:val="-1"/>
                <w:lang w:val="ru-RU"/>
              </w:rPr>
              <w:t>центров</w:t>
            </w:r>
            <w:r w:rsidRPr="003E1A85">
              <w:rPr>
                <w:rFonts w:ascii="Times New Roman" w:hAnsi="Times New Roman"/>
                <w:lang w:val="ru-RU"/>
              </w:rPr>
              <w:t xml:space="preserve"> </w:t>
            </w:r>
            <w:r w:rsidRPr="003E1A85">
              <w:rPr>
                <w:rFonts w:ascii="Times New Roman" w:hAnsi="Times New Roman"/>
                <w:spacing w:val="-1"/>
                <w:lang w:val="ru-RU"/>
              </w:rPr>
              <w:t>над</w:t>
            </w:r>
            <w:r w:rsidRPr="003E1A85">
              <w:rPr>
                <w:rFonts w:ascii="Times New Roman" w:hAnsi="Times New Roman"/>
                <w:lang w:val="ru-RU"/>
              </w:rPr>
              <w:t xml:space="preserve"> </w:t>
            </w:r>
            <w:r w:rsidRPr="003E1A85">
              <w:rPr>
                <w:rFonts w:ascii="Times New Roman" w:hAnsi="Times New Roman"/>
                <w:spacing w:val="-1"/>
                <w:lang w:val="ru-RU"/>
              </w:rPr>
              <w:t>направляющими</w:t>
            </w:r>
            <w:r w:rsidRPr="003E1A85">
              <w:rPr>
                <w:rFonts w:ascii="Times New Roman" w:hAnsi="Times New Roman"/>
                <w:lang w:val="ru-RU"/>
              </w:rPr>
              <w:t xml:space="preserve"> </w:t>
            </w:r>
            <w:r w:rsidRPr="003E1A85">
              <w:rPr>
                <w:rFonts w:ascii="Times New Roman" w:hAnsi="Times New Roman"/>
                <w:spacing w:val="-1"/>
                <w:lang w:val="ru-RU"/>
              </w:rPr>
              <w:t>станины,</w:t>
            </w:r>
            <w:r w:rsidRPr="003E1A85">
              <w:rPr>
                <w:rFonts w:ascii="Times New Roman" w:hAnsi="Times New Roman"/>
                <w:spacing w:val="-3"/>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215</w:t>
            </w:r>
          </w:p>
        </w:tc>
      </w:tr>
      <w:tr w:rsidR="000165EA" w:rsidRPr="003E1A85" w:rsidTr="00B25656">
        <w:trPr>
          <w:trHeight w:hRule="exact" w:val="334"/>
        </w:trPr>
        <w:tc>
          <w:tcPr>
            <w:tcW w:w="831" w:type="dxa"/>
            <w:shd w:val="clear" w:color="auto" w:fill="auto"/>
          </w:tcPr>
          <w:p w:rsidR="000165EA" w:rsidRPr="003E1A85" w:rsidRDefault="000165EA" w:rsidP="000165EA">
            <w:pPr>
              <w:pStyle w:val="TableParagraph"/>
              <w:numPr>
                <w:ilvl w:val="0"/>
                <w:numId w:val="19"/>
              </w:numPr>
              <w:spacing w:before="12"/>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Наибольшая длина</w:t>
            </w:r>
            <w:r w:rsidRPr="003E1A85">
              <w:rPr>
                <w:rFonts w:ascii="Times New Roman" w:hAnsi="Times New Roman"/>
                <w:spacing w:val="-1"/>
                <w:lang w:val="ru-RU"/>
              </w:rPr>
              <w:t xml:space="preserve"> обрабатываемой</w:t>
            </w:r>
            <w:r w:rsidRPr="003E1A85">
              <w:rPr>
                <w:rFonts w:ascii="Times New Roman" w:hAnsi="Times New Roman"/>
                <w:spacing w:val="3"/>
                <w:lang w:val="ru-RU"/>
              </w:rPr>
              <w:t xml:space="preserve"> </w:t>
            </w:r>
            <w:r w:rsidRPr="003E1A85">
              <w:rPr>
                <w:rFonts w:ascii="Times New Roman" w:hAnsi="Times New Roman"/>
                <w:lang w:val="ru-RU"/>
              </w:rPr>
              <w:t xml:space="preserve">заготовки в центрах, </w:t>
            </w:r>
            <w:proofErr w:type="gramStart"/>
            <w:r w:rsidRPr="003E1A85">
              <w:rPr>
                <w:rFonts w:ascii="Times New Roman" w:hAnsi="Times New Roman"/>
                <w:spacing w:val="-1"/>
                <w:lang w:val="ru-RU"/>
              </w:rPr>
              <w:t>мм</w:t>
            </w:r>
            <w:proofErr w:type="gram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710</w:t>
            </w:r>
          </w:p>
        </w:tc>
      </w:tr>
      <w:tr w:rsidR="000165EA" w:rsidRPr="003E1A85" w:rsidTr="00B25656">
        <w:trPr>
          <w:trHeight w:hRule="exact" w:val="331"/>
        </w:trPr>
        <w:tc>
          <w:tcPr>
            <w:tcW w:w="831" w:type="dxa"/>
            <w:shd w:val="clear" w:color="auto" w:fill="auto"/>
          </w:tcPr>
          <w:p w:rsidR="000165EA" w:rsidRPr="003E1A85" w:rsidRDefault="000165EA" w:rsidP="000165EA">
            <w:pPr>
              <w:pStyle w:val="TableParagraph"/>
              <w:numPr>
                <w:ilvl w:val="0"/>
                <w:numId w:val="19"/>
              </w:numPr>
              <w:spacing w:before="10"/>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Конус</w:t>
            </w:r>
            <w:proofErr w:type="spellEnd"/>
            <w:r w:rsidRPr="003E1A85">
              <w:rPr>
                <w:rFonts w:ascii="Times New Roman" w:hAnsi="Times New Roman"/>
                <w:spacing w:val="-1"/>
              </w:rPr>
              <w:t xml:space="preserve"> </w:t>
            </w:r>
            <w:proofErr w:type="spellStart"/>
            <w:r w:rsidRPr="003E1A85">
              <w:rPr>
                <w:rFonts w:ascii="Times New Roman" w:hAnsi="Times New Roman"/>
                <w:spacing w:val="-1"/>
              </w:rPr>
              <w:t>шпинделя</w:t>
            </w:r>
            <w:proofErr w:type="spellEnd"/>
            <w:r w:rsidRPr="003E1A85">
              <w:rPr>
                <w:rFonts w:ascii="Times New Roman" w:hAnsi="Times New Roman"/>
              </w:rPr>
              <w:t xml:space="preserve"> </w:t>
            </w:r>
            <w:proofErr w:type="spellStart"/>
            <w:r w:rsidRPr="003E1A85">
              <w:rPr>
                <w:rFonts w:ascii="Times New Roman" w:hAnsi="Times New Roman"/>
              </w:rPr>
              <w:t>по</w:t>
            </w:r>
            <w:proofErr w:type="spellEnd"/>
            <w:r w:rsidRPr="003E1A85">
              <w:rPr>
                <w:rFonts w:ascii="Times New Roman" w:hAnsi="Times New Roman"/>
              </w:rPr>
              <w:t xml:space="preserve"> </w:t>
            </w:r>
            <w:r w:rsidRPr="003E1A85">
              <w:rPr>
                <w:rFonts w:ascii="Times New Roman" w:hAnsi="Times New Roman"/>
                <w:spacing w:val="-1"/>
              </w:rPr>
              <w:t>ГОСТ</w:t>
            </w:r>
            <w:r w:rsidRPr="003E1A85">
              <w:rPr>
                <w:rFonts w:ascii="Times New Roman" w:hAnsi="Times New Roman"/>
              </w:rPr>
              <w:t xml:space="preserve"> 13214-79</w:t>
            </w:r>
          </w:p>
        </w:tc>
        <w:tc>
          <w:tcPr>
            <w:tcW w:w="1701" w:type="dxa"/>
            <w:shd w:val="clear" w:color="auto" w:fill="auto"/>
          </w:tcPr>
          <w:p w:rsidR="000165EA" w:rsidRPr="003E1A85" w:rsidRDefault="000165EA" w:rsidP="00B25656">
            <w:pPr>
              <w:pStyle w:val="TableParagraph"/>
              <w:spacing w:line="360" w:lineRule="auto"/>
              <w:ind w:left="392"/>
              <w:rPr>
                <w:rFonts w:ascii="Times New Roman" w:eastAsia="Times New Roman" w:hAnsi="Times New Roman"/>
              </w:rPr>
            </w:pPr>
            <w:proofErr w:type="spellStart"/>
            <w:r w:rsidRPr="003E1A85">
              <w:rPr>
                <w:rFonts w:ascii="Times New Roman" w:hAnsi="Times New Roman"/>
              </w:rPr>
              <w:t>Морзе</w:t>
            </w:r>
            <w:proofErr w:type="spellEnd"/>
            <w:r w:rsidRPr="003E1A85">
              <w:rPr>
                <w:rFonts w:ascii="Times New Roman" w:hAnsi="Times New Roman"/>
                <w:spacing w:val="-1"/>
              </w:rPr>
              <w:t xml:space="preserve"> </w:t>
            </w:r>
            <w:r w:rsidRPr="003E1A85">
              <w:rPr>
                <w:rFonts w:ascii="Times New Roman" w:hAnsi="Times New Roman"/>
              </w:rPr>
              <w:t>6</w:t>
            </w:r>
          </w:p>
        </w:tc>
      </w:tr>
      <w:tr w:rsidR="000165EA" w:rsidRPr="003E1A85" w:rsidTr="00B25656">
        <w:trPr>
          <w:trHeight w:hRule="exact" w:val="334"/>
        </w:trPr>
        <w:tc>
          <w:tcPr>
            <w:tcW w:w="831" w:type="dxa"/>
            <w:shd w:val="clear" w:color="auto" w:fill="auto"/>
          </w:tcPr>
          <w:p w:rsidR="000165EA" w:rsidRPr="003E1A85" w:rsidRDefault="000165EA" w:rsidP="000165EA">
            <w:pPr>
              <w:pStyle w:val="TableParagraph"/>
              <w:numPr>
                <w:ilvl w:val="0"/>
                <w:numId w:val="19"/>
              </w:numPr>
              <w:spacing w:before="12"/>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Конец</w:t>
            </w:r>
            <w:proofErr w:type="spellEnd"/>
            <w:r w:rsidRPr="003E1A85">
              <w:rPr>
                <w:rFonts w:ascii="Times New Roman" w:hAnsi="Times New Roman"/>
              </w:rPr>
              <w:t xml:space="preserve"> </w:t>
            </w:r>
            <w:proofErr w:type="spellStart"/>
            <w:r w:rsidRPr="003E1A85">
              <w:rPr>
                <w:rFonts w:ascii="Times New Roman" w:hAnsi="Times New Roman"/>
                <w:spacing w:val="-1"/>
              </w:rPr>
              <w:t>шпинделя</w:t>
            </w:r>
            <w:proofErr w:type="spellEnd"/>
            <w:r w:rsidRPr="003E1A85">
              <w:rPr>
                <w:rFonts w:ascii="Times New Roman" w:hAnsi="Times New Roman"/>
                <w:spacing w:val="-3"/>
              </w:rPr>
              <w:t xml:space="preserve"> </w:t>
            </w:r>
            <w:proofErr w:type="spellStart"/>
            <w:r w:rsidRPr="003E1A85">
              <w:rPr>
                <w:rFonts w:ascii="Times New Roman" w:hAnsi="Times New Roman"/>
              </w:rPr>
              <w:t>по</w:t>
            </w:r>
            <w:proofErr w:type="spellEnd"/>
            <w:r w:rsidRPr="003E1A85">
              <w:rPr>
                <w:rFonts w:ascii="Times New Roman" w:hAnsi="Times New Roman"/>
              </w:rPr>
              <w:t xml:space="preserve"> </w:t>
            </w:r>
            <w:r w:rsidRPr="003E1A85">
              <w:rPr>
                <w:rFonts w:ascii="Times New Roman" w:hAnsi="Times New Roman"/>
                <w:spacing w:val="-1"/>
              </w:rPr>
              <w:t>ГОСТ</w:t>
            </w:r>
            <w:r w:rsidRPr="003E1A85">
              <w:rPr>
                <w:rFonts w:ascii="Times New Roman" w:hAnsi="Times New Roman"/>
              </w:rPr>
              <w:t xml:space="preserve"> 12593</w:t>
            </w:r>
          </w:p>
        </w:tc>
        <w:tc>
          <w:tcPr>
            <w:tcW w:w="1701" w:type="dxa"/>
            <w:shd w:val="clear" w:color="auto" w:fill="auto"/>
          </w:tcPr>
          <w:p w:rsidR="000165EA" w:rsidRPr="003E1A85" w:rsidRDefault="000165EA" w:rsidP="00B25656">
            <w:pPr>
              <w:pStyle w:val="TableParagraph"/>
              <w:spacing w:line="360" w:lineRule="auto"/>
              <w:ind w:left="6"/>
              <w:jc w:val="center"/>
              <w:rPr>
                <w:rFonts w:ascii="Times New Roman" w:eastAsia="Times New Roman" w:hAnsi="Times New Roman"/>
              </w:rPr>
            </w:pPr>
            <w:r w:rsidRPr="003E1A85">
              <w:rPr>
                <w:rFonts w:ascii="Times New Roman" w:hAnsi="Times New Roman"/>
              </w:rPr>
              <w:t>6К</w:t>
            </w:r>
          </w:p>
        </w:tc>
      </w:tr>
      <w:tr w:rsidR="000165EA" w:rsidRPr="003E1A85" w:rsidTr="00B25656">
        <w:trPr>
          <w:trHeight w:hRule="exact" w:val="331"/>
        </w:trPr>
        <w:tc>
          <w:tcPr>
            <w:tcW w:w="831" w:type="dxa"/>
            <w:shd w:val="clear" w:color="auto" w:fill="auto"/>
          </w:tcPr>
          <w:p w:rsidR="000165EA" w:rsidRPr="003E1A85" w:rsidRDefault="000165EA" w:rsidP="000165EA">
            <w:pPr>
              <w:pStyle w:val="TableParagraph"/>
              <w:numPr>
                <w:ilvl w:val="0"/>
                <w:numId w:val="19"/>
              </w:numPr>
              <w:spacing w:before="10"/>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Диаметр</w:t>
            </w:r>
            <w:r w:rsidRPr="003E1A85">
              <w:rPr>
                <w:rFonts w:ascii="Times New Roman" w:hAnsi="Times New Roman"/>
                <w:lang w:val="ru-RU"/>
              </w:rPr>
              <w:t xml:space="preserve"> </w:t>
            </w:r>
            <w:r w:rsidRPr="003E1A85">
              <w:rPr>
                <w:rFonts w:ascii="Times New Roman" w:hAnsi="Times New Roman"/>
                <w:spacing w:val="-1"/>
                <w:lang w:val="ru-RU"/>
              </w:rPr>
              <w:t>цилиндрического</w:t>
            </w:r>
            <w:r w:rsidRPr="003E1A85">
              <w:rPr>
                <w:rFonts w:ascii="Times New Roman" w:hAnsi="Times New Roman"/>
                <w:lang w:val="ru-RU"/>
              </w:rPr>
              <w:t xml:space="preserve"> </w:t>
            </w:r>
            <w:r w:rsidRPr="003E1A85">
              <w:rPr>
                <w:rFonts w:ascii="Times New Roman" w:hAnsi="Times New Roman"/>
                <w:spacing w:val="-1"/>
                <w:lang w:val="ru-RU"/>
              </w:rPr>
              <w:t>отверстия</w:t>
            </w:r>
            <w:r w:rsidRPr="003E1A85">
              <w:rPr>
                <w:rFonts w:ascii="Times New Roman" w:hAnsi="Times New Roman"/>
                <w:lang w:val="ru-RU"/>
              </w:rPr>
              <w:t xml:space="preserve"> в </w:t>
            </w:r>
            <w:r w:rsidRPr="003E1A85">
              <w:rPr>
                <w:rFonts w:ascii="Times New Roman" w:hAnsi="Times New Roman"/>
                <w:spacing w:val="-1"/>
                <w:lang w:val="ru-RU"/>
              </w:rPr>
              <w:t>шпинделе,</w:t>
            </w:r>
            <w:r w:rsidRPr="003E1A85">
              <w:rPr>
                <w:rFonts w:ascii="Times New Roman" w:hAnsi="Times New Roman"/>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lang w:val="ru-RU"/>
              </w:rPr>
              <w:t>52-80</w:t>
            </w:r>
          </w:p>
        </w:tc>
      </w:tr>
      <w:tr w:rsidR="000165EA" w:rsidRPr="003E1A85" w:rsidTr="00B25656">
        <w:trPr>
          <w:trHeight w:hRule="exact" w:val="334"/>
        </w:trPr>
        <w:tc>
          <w:tcPr>
            <w:tcW w:w="831" w:type="dxa"/>
            <w:shd w:val="clear" w:color="auto" w:fill="auto"/>
          </w:tcPr>
          <w:p w:rsidR="000165EA" w:rsidRPr="003E1A85" w:rsidRDefault="000165EA" w:rsidP="000165EA">
            <w:pPr>
              <w:pStyle w:val="TableParagraph"/>
              <w:numPr>
                <w:ilvl w:val="0"/>
                <w:numId w:val="19"/>
              </w:numPr>
              <w:spacing w:before="12"/>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Центр</w:t>
            </w:r>
            <w:r w:rsidRPr="003E1A85">
              <w:rPr>
                <w:rFonts w:ascii="Times New Roman" w:hAnsi="Times New Roman"/>
                <w:lang w:val="ru-RU"/>
              </w:rPr>
              <w:t xml:space="preserve"> в </w:t>
            </w:r>
            <w:r w:rsidRPr="003E1A85">
              <w:rPr>
                <w:rFonts w:ascii="Times New Roman" w:hAnsi="Times New Roman"/>
                <w:spacing w:val="-1"/>
                <w:lang w:val="ru-RU"/>
              </w:rPr>
              <w:t>пиноли</w:t>
            </w:r>
            <w:r w:rsidRPr="003E1A85">
              <w:rPr>
                <w:rFonts w:ascii="Times New Roman" w:hAnsi="Times New Roman"/>
                <w:lang w:val="ru-RU"/>
              </w:rPr>
              <w:t xml:space="preserve"> </w:t>
            </w:r>
            <w:r w:rsidRPr="003E1A85">
              <w:rPr>
                <w:rFonts w:ascii="Times New Roman" w:hAnsi="Times New Roman"/>
                <w:spacing w:val="-1"/>
                <w:lang w:val="ru-RU"/>
              </w:rPr>
              <w:t>задней</w:t>
            </w:r>
            <w:r w:rsidRPr="003E1A85">
              <w:rPr>
                <w:rFonts w:ascii="Times New Roman" w:hAnsi="Times New Roman"/>
                <w:spacing w:val="-2"/>
                <w:lang w:val="ru-RU"/>
              </w:rPr>
              <w:t xml:space="preserve"> </w:t>
            </w:r>
            <w:r w:rsidRPr="003E1A85">
              <w:rPr>
                <w:rFonts w:ascii="Times New Roman" w:hAnsi="Times New Roman"/>
                <w:lang w:val="ru-RU"/>
              </w:rPr>
              <w:t>бабки по ГОСТ 13214</w:t>
            </w:r>
          </w:p>
        </w:tc>
        <w:tc>
          <w:tcPr>
            <w:tcW w:w="1701" w:type="dxa"/>
            <w:shd w:val="clear" w:color="auto" w:fill="auto"/>
          </w:tcPr>
          <w:p w:rsidR="000165EA" w:rsidRPr="003E1A85" w:rsidRDefault="000165EA" w:rsidP="00B25656">
            <w:pPr>
              <w:pStyle w:val="TableParagraph"/>
              <w:spacing w:line="360" w:lineRule="auto"/>
              <w:ind w:left="392"/>
              <w:rPr>
                <w:rFonts w:ascii="Times New Roman" w:eastAsia="Times New Roman" w:hAnsi="Times New Roman"/>
              </w:rPr>
            </w:pPr>
            <w:proofErr w:type="spellStart"/>
            <w:r w:rsidRPr="003E1A85">
              <w:rPr>
                <w:rFonts w:ascii="Times New Roman" w:hAnsi="Times New Roman"/>
              </w:rPr>
              <w:t>Морзе</w:t>
            </w:r>
            <w:proofErr w:type="spellEnd"/>
            <w:r w:rsidRPr="003E1A85">
              <w:rPr>
                <w:rFonts w:ascii="Times New Roman" w:hAnsi="Times New Roman"/>
                <w:spacing w:val="-1"/>
              </w:rPr>
              <w:t xml:space="preserve"> </w:t>
            </w:r>
            <w:r w:rsidRPr="003E1A85">
              <w:rPr>
                <w:rFonts w:ascii="Times New Roman" w:hAnsi="Times New Roman"/>
              </w:rPr>
              <w:t>5</w:t>
            </w:r>
          </w:p>
        </w:tc>
      </w:tr>
      <w:tr w:rsidR="000165EA" w:rsidRPr="003E1A85" w:rsidTr="00B25656">
        <w:trPr>
          <w:trHeight w:hRule="exact" w:val="331"/>
        </w:trPr>
        <w:tc>
          <w:tcPr>
            <w:tcW w:w="831" w:type="dxa"/>
            <w:shd w:val="clear" w:color="auto" w:fill="auto"/>
          </w:tcPr>
          <w:p w:rsidR="000165EA" w:rsidRPr="003E1A85" w:rsidRDefault="000165EA" w:rsidP="000165EA">
            <w:pPr>
              <w:pStyle w:val="TableParagraph"/>
              <w:numPr>
                <w:ilvl w:val="0"/>
                <w:numId w:val="19"/>
              </w:numPr>
              <w:spacing w:before="10"/>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rPr>
              <w:t>Ход</w:t>
            </w:r>
            <w:proofErr w:type="spellEnd"/>
            <w:r w:rsidRPr="003E1A85">
              <w:rPr>
                <w:rFonts w:ascii="Times New Roman" w:hAnsi="Times New Roman"/>
              </w:rPr>
              <w:t xml:space="preserve"> </w:t>
            </w:r>
            <w:proofErr w:type="spellStart"/>
            <w:r w:rsidRPr="003E1A85">
              <w:rPr>
                <w:rFonts w:ascii="Times New Roman" w:hAnsi="Times New Roman"/>
                <w:spacing w:val="-1"/>
              </w:rPr>
              <w:t>пиноли</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мм</w:t>
            </w:r>
            <w:proofErr w:type="spell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rPr>
              <w:t>150</w:t>
            </w:r>
            <w:r w:rsidRPr="003E1A85">
              <w:rPr>
                <w:rFonts w:ascii="Times New Roman" w:hAnsi="Times New Roman"/>
                <w:lang w:val="ru-RU"/>
              </w:rPr>
              <w:t>-180</w:t>
            </w:r>
          </w:p>
        </w:tc>
      </w:tr>
      <w:tr w:rsidR="000165EA" w:rsidRPr="003E1A85" w:rsidTr="00B25656">
        <w:trPr>
          <w:trHeight w:hRule="exact" w:val="334"/>
        </w:trPr>
        <w:tc>
          <w:tcPr>
            <w:tcW w:w="831" w:type="dxa"/>
            <w:shd w:val="clear" w:color="auto" w:fill="auto"/>
          </w:tcPr>
          <w:p w:rsidR="000165EA" w:rsidRPr="003E1A85" w:rsidRDefault="000165EA" w:rsidP="000165EA">
            <w:pPr>
              <w:pStyle w:val="TableParagraph"/>
              <w:numPr>
                <w:ilvl w:val="0"/>
                <w:numId w:val="19"/>
              </w:numPr>
              <w:spacing w:before="12"/>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Класс</w:t>
            </w:r>
            <w:proofErr w:type="spellEnd"/>
            <w:r w:rsidRPr="003E1A85">
              <w:rPr>
                <w:rFonts w:ascii="Times New Roman" w:hAnsi="Times New Roman"/>
                <w:spacing w:val="-1"/>
              </w:rPr>
              <w:t xml:space="preserve"> </w:t>
            </w:r>
            <w:proofErr w:type="spellStart"/>
            <w:r w:rsidRPr="003E1A85">
              <w:rPr>
                <w:rFonts w:ascii="Times New Roman" w:hAnsi="Times New Roman"/>
                <w:spacing w:val="-1"/>
              </w:rPr>
              <w:t>точности</w:t>
            </w:r>
            <w:proofErr w:type="spell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rPr>
            </w:pPr>
            <w:r w:rsidRPr="003E1A85">
              <w:rPr>
                <w:rFonts w:ascii="Times New Roman" w:hAnsi="Times New Roman"/>
              </w:rPr>
              <w:t>П</w:t>
            </w:r>
          </w:p>
        </w:tc>
      </w:tr>
      <w:tr w:rsidR="000165EA" w:rsidRPr="003E1A85" w:rsidTr="00B25656">
        <w:trPr>
          <w:trHeight w:hRule="exact" w:val="334"/>
        </w:trPr>
        <w:tc>
          <w:tcPr>
            <w:tcW w:w="831" w:type="dxa"/>
            <w:shd w:val="clear" w:color="auto" w:fill="auto"/>
          </w:tcPr>
          <w:p w:rsidR="000165EA" w:rsidRPr="003E1A85" w:rsidRDefault="000165EA" w:rsidP="000165EA">
            <w:pPr>
              <w:pStyle w:val="TableParagraph"/>
              <w:numPr>
                <w:ilvl w:val="0"/>
                <w:numId w:val="19"/>
              </w:numPr>
              <w:spacing w:before="12"/>
              <w:rPr>
                <w:rFonts w:ascii="Times New Roman" w:eastAsia="Times New Roman" w:hAnsi="Times New Roman"/>
              </w:rPr>
            </w:pPr>
          </w:p>
        </w:tc>
        <w:tc>
          <w:tcPr>
            <w:tcW w:w="7807" w:type="dxa"/>
            <w:shd w:val="clear" w:color="auto" w:fill="auto"/>
          </w:tcPr>
          <w:p w:rsidR="000165EA" w:rsidRPr="003E1A85" w:rsidRDefault="000165EA" w:rsidP="00B25656">
            <w:pPr>
              <w:pStyle w:val="TableParagraph"/>
              <w:spacing w:line="360" w:lineRule="auto"/>
              <w:ind w:left="174"/>
              <w:rPr>
                <w:rFonts w:ascii="Times New Roman" w:hAnsi="Times New Roman"/>
                <w:spacing w:val="-1"/>
                <w:lang w:val="ru-RU"/>
              </w:rPr>
            </w:pPr>
            <w:r w:rsidRPr="003E1A85">
              <w:rPr>
                <w:rFonts w:ascii="Times New Roman" w:hAnsi="Times New Roman"/>
                <w:spacing w:val="-1"/>
                <w:lang w:val="ru-RU"/>
              </w:rPr>
              <w:t>Твёрдость направляющих станины, не менее</w:t>
            </w:r>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hAnsi="Times New Roman"/>
                <w:lang w:val="ru-RU"/>
              </w:rPr>
            </w:pPr>
            <w:r w:rsidRPr="003E1A85">
              <w:rPr>
                <w:rFonts w:ascii="Times New Roman" w:hAnsi="Times New Roman"/>
                <w:lang w:val="ru-RU"/>
              </w:rPr>
              <w:t xml:space="preserve">50 </w:t>
            </w:r>
            <w:r w:rsidRPr="003E1A85">
              <w:rPr>
                <w:rFonts w:ascii="Times New Roman" w:hAnsi="Times New Roman"/>
              </w:rPr>
              <w:t>HRC</w:t>
            </w:r>
          </w:p>
        </w:tc>
      </w:tr>
      <w:tr w:rsidR="000165EA" w:rsidRPr="003E1A85" w:rsidTr="00B25656">
        <w:trPr>
          <w:trHeight w:hRule="exact" w:val="331"/>
        </w:trPr>
        <w:tc>
          <w:tcPr>
            <w:tcW w:w="10339" w:type="dxa"/>
            <w:gridSpan w:val="3"/>
            <w:shd w:val="clear" w:color="auto" w:fill="auto"/>
          </w:tcPr>
          <w:p w:rsidR="000165EA" w:rsidRPr="003E1A85" w:rsidRDefault="000165EA" w:rsidP="00B25656">
            <w:pPr>
              <w:pStyle w:val="TableParagraph"/>
              <w:spacing w:line="360" w:lineRule="auto"/>
              <w:ind w:left="270"/>
              <w:rPr>
                <w:rFonts w:ascii="Times New Roman" w:eastAsia="Times New Roman" w:hAnsi="Times New Roman"/>
                <w:lang w:val="ru-RU"/>
              </w:rPr>
            </w:pPr>
            <w:r w:rsidRPr="003E1A85">
              <w:rPr>
                <w:rFonts w:ascii="Times New Roman" w:hAnsi="Times New Roman"/>
                <w:b/>
                <w:lang w:val="ru-RU"/>
              </w:rPr>
              <w:t>Показатели</w:t>
            </w:r>
            <w:r w:rsidRPr="003E1A85">
              <w:rPr>
                <w:rFonts w:ascii="Times New Roman" w:hAnsi="Times New Roman"/>
                <w:b/>
                <w:spacing w:val="-2"/>
                <w:lang w:val="ru-RU"/>
              </w:rPr>
              <w:t xml:space="preserve"> </w:t>
            </w:r>
            <w:r w:rsidRPr="003E1A85">
              <w:rPr>
                <w:rFonts w:ascii="Times New Roman" w:hAnsi="Times New Roman"/>
                <w:b/>
                <w:spacing w:val="-1"/>
                <w:lang w:val="ru-RU"/>
              </w:rPr>
              <w:t>инструмента,</w:t>
            </w:r>
            <w:r w:rsidRPr="003E1A85">
              <w:rPr>
                <w:rFonts w:ascii="Times New Roman" w:hAnsi="Times New Roman"/>
                <w:b/>
                <w:lang w:val="ru-RU"/>
              </w:rPr>
              <w:t xml:space="preserve"> </w:t>
            </w:r>
            <w:r w:rsidRPr="003E1A85">
              <w:rPr>
                <w:rFonts w:ascii="Times New Roman" w:hAnsi="Times New Roman"/>
                <w:b/>
                <w:spacing w:val="-1"/>
                <w:lang w:val="ru-RU"/>
              </w:rPr>
              <w:t>устанавливаемого</w:t>
            </w:r>
            <w:r w:rsidRPr="003E1A85">
              <w:rPr>
                <w:rFonts w:ascii="Times New Roman" w:hAnsi="Times New Roman"/>
                <w:b/>
                <w:lang w:val="ru-RU"/>
              </w:rPr>
              <w:t xml:space="preserve"> на </w:t>
            </w:r>
            <w:r w:rsidRPr="003E1A85">
              <w:rPr>
                <w:rFonts w:ascii="Times New Roman" w:hAnsi="Times New Roman"/>
                <w:b/>
                <w:spacing w:val="-1"/>
                <w:lang w:val="ru-RU"/>
              </w:rPr>
              <w:t>станке:</w:t>
            </w:r>
          </w:p>
        </w:tc>
      </w:tr>
      <w:tr w:rsidR="000165EA" w:rsidRPr="003E1A85" w:rsidTr="00B25656">
        <w:trPr>
          <w:trHeight w:hRule="exact" w:val="334"/>
        </w:trPr>
        <w:tc>
          <w:tcPr>
            <w:tcW w:w="831" w:type="dxa"/>
            <w:shd w:val="clear" w:color="auto" w:fill="auto"/>
          </w:tcPr>
          <w:p w:rsidR="000165EA" w:rsidRPr="003E1A85" w:rsidRDefault="000165EA" w:rsidP="00B25656">
            <w:pPr>
              <w:pStyle w:val="TableParagraph"/>
              <w:spacing w:before="12" w:line="360" w:lineRule="auto"/>
              <w:rPr>
                <w:rFonts w:ascii="Times New Roman" w:eastAsia="Times New Roman" w:hAnsi="Times New Roman"/>
                <w:lang w:val="ru-RU"/>
              </w:rPr>
            </w:pPr>
            <w:r>
              <w:rPr>
                <w:rFonts w:ascii="Times New Roman" w:eastAsia="Times New Roman" w:hAnsi="Times New Roman"/>
                <w:lang w:val="ru-RU"/>
              </w:rPr>
              <w:t xml:space="preserve">     12.</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Сечение</w:t>
            </w:r>
            <w:r w:rsidRPr="003E1A85">
              <w:rPr>
                <w:rFonts w:ascii="Times New Roman" w:hAnsi="Times New Roman"/>
                <w:lang w:val="ru-RU"/>
              </w:rPr>
              <w:t xml:space="preserve"> резца,</w:t>
            </w:r>
            <w:r w:rsidRPr="003E1A85">
              <w:rPr>
                <w:rFonts w:ascii="Times New Roman" w:hAnsi="Times New Roman"/>
                <w:spacing w:val="2"/>
                <w:lang w:val="ru-RU"/>
              </w:rPr>
              <w:t xml:space="preserve"> </w:t>
            </w:r>
            <w:r w:rsidRPr="003E1A85">
              <w:rPr>
                <w:rFonts w:ascii="Times New Roman" w:hAnsi="Times New Roman"/>
                <w:spacing w:val="-1"/>
                <w:lang w:val="ru-RU"/>
              </w:rPr>
              <w:t>устанавливаемого</w:t>
            </w:r>
            <w:r w:rsidRPr="003E1A85">
              <w:rPr>
                <w:rFonts w:ascii="Times New Roman" w:hAnsi="Times New Roman"/>
                <w:lang w:val="ru-RU"/>
              </w:rPr>
              <w:t xml:space="preserve"> </w:t>
            </w:r>
            <w:r w:rsidRPr="003E1A85">
              <w:rPr>
                <w:rFonts w:ascii="Times New Roman" w:hAnsi="Times New Roman"/>
                <w:spacing w:val="1"/>
                <w:lang w:val="ru-RU"/>
              </w:rPr>
              <w:t>на</w:t>
            </w:r>
            <w:r w:rsidRPr="003E1A85">
              <w:rPr>
                <w:rFonts w:ascii="Times New Roman" w:hAnsi="Times New Roman"/>
                <w:spacing w:val="-1"/>
                <w:lang w:val="ru-RU"/>
              </w:rPr>
              <w:t xml:space="preserve"> четырёх позиционном держателе,</w:t>
            </w:r>
            <w:r w:rsidRPr="003E1A85">
              <w:rPr>
                <w:rFonts w:ascii="Times New Roman" w:hAnsi="Times New Roman"/>
                <w:lang w:val="ru-RU"/>
              </w:rPr>
              <w:t xml:space="preserve"> </w:t>
            </w:r>
            <w:proofErr w:type="gramStart"/>
            <w:r w:rsidRPr="003E1A85">
              <w:rPr>
                <w:rFonts w:ascii="Times New Roman" w:hAnsi="Times New Roman"/>
                <w:spacing w:val="-1"/>
                <w:lang w:val="ru-RU"/>
              </w:rPr>
              <w:t>мм</w:t>
            </w:r>
            <w:proofErr w:type="gram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lang w:val="ru-RU"/>
              </w:rPr>
            </w:pPr>
            <w:r w:rsidRPr="003E1A85">
              <w:rPr>
                <w:rFonts w:ascii="Times New Roman" w:hAnsi="Times New Roman"/>
              </w:rPr>
              <w:t>25</w:t>
            </w:r>
            <w:r w:rsidRPr="003E1A85">
              <w:rPr>
                <w:rFonts w:ascii="Times New Roman" w:hAnsi="Times New Roman"/>
                <w:lang w:val="ru-RU"/>
              </w:rPr>
              <w:t>х25</w:t>
            </w:r>
          </w:p>
        </w:tc>
      </w:tr>
      <w:tr w:rsidR="000165EA" w:rsidRPr="003E1A85" w:rsidTr="00B25656">
        <w:trPr>
          <w:trHeight w:hRule="exact" w:val="331"/>
        </w:trPr>
        <w:tc>
          <w:tcPr>
            <w:tcW w:w="10339" w:type="dxa"/>
            <w:gridSpan w:val="3"/>
            <w:shd w:val="clear" w:color="auto" w:fill="auto"/>
          </w:tcPr>
          <w:p w:rsidR="000165EA" w:rsidRPr="003E1A85" w:rsidRDefault="000165EA" w:rsidP="00B25656">
            <w:pPr>
              <w:pStyle w:val="TableParagraph"/>
              <w:spacing w:line="360" w:lineRule="auto"/>
              <w:ind w:left="270"/>
              <w:rPr>
                <w:rFonts w:ascii="Times New Roman" w:eastAsia="Times New Roman" w:hAnsi="Times New Roman"/>
              </w:rPr>
            </w:pPr>
            <w:proofErr w:type="spellStart"/>
            <w:r w:rsidRPr="003E1A85">
              <w:rPr>
                <w:rFonts w:ascii="Times New Roman" w:hAnsi="Times New Roman"/>
                <w:b/>
                <w:spacing w:val="-1"/>
              </w:rPr>
              <w:t>Количество</w:t>
            </w:r>
            <w:proofErr w:type="spellEnd"/>
            <w:r w:rsidRPr="003E1A85">
              <w:rPr>
                <w:rFonts w:ascii="Times New Roman" w:hAnsi="Times New Roman"/>
                <w:b/>
              </w:rPr>
              <w:t xml:space="preserve"> </w:t>
            </w:r>
            <w:proofErr w:type="spellStart"/>
            <w:r w:rsidRPr="003E1A85">
              <w:rPr>
                <w:rFonts w:ascii="Times New Roman" w:hAnsi="Times New Roman"/>
                <w:b/>
                <w:spacing w:val="-1"/>
              </w:rPr>
              <w:t>скоростей</w:t>
            </w:r>
            <w:proofErr w:type="spellEnd"/>
            <w:r w:rsidRPr="003E1A85">
              <w:rPr>
                <w:rFonts w:ascii="Times New Roman" w:hAnsi="Times New Roman"/>
                <w:b/>
              </w:rPr>
              <w:t xml:space="preserve"> </w:t>
            </w:r>
            <w:proofErr w:type="spellStart"/>
            <w:r w:rsidRPr="003E1A85">
              <w:rPr>
                <w:rFonts w:ascii="Times New Roman" w:hAnsi="Times New Roman"/>
                <w:b/>
                <w:spacing w:val="-1"/>
              </w:rPr>
              <w:t>шпинделя</w:t>
            </w:r>
            <w:proofErr w:type="spellEnd"/>
            <w:r w:rsidRPr="003E1A85">
              <w:rPr>
                <w:rFonts w:ascii="Times New Roman" w:hAnsi="Times New Roman"/>
                <w:b/>
                <w:spacing w:val="-1"/>
              </w:rPr>
              <w:t>:</w:t>
            </w:r>
          </w:p>
        </w:tc>
      </w:tr>
      <w:tr w:rsidR="000165EA" w:rsidRPr="003E1A85" w:rsidTr="00B25656">
        <w:trPr>
          <w:trHeight w:hRule="exact" w:val="332"/>
        </w:trPr>
        <w:tc>
          <w:tcPr>
            <w:tcW w:w="831" w:type="dxa"/>
            <w:shd w:val="clear" w:color="auto" w:fill="auto"/>
          </w:tcPr>
          <w:p w:rsidR="000165EA" w:rsidRPr="003E1A85" w:rsidRDefault="000165EA" w:rsidP="00B25656">
            <w:pPr>
              <w:pStyle w:val="TableParagraph"/>
              <w:spacing w:before="13" w:line="360" w:lineRule="auto"/>
              <w:jc w:val="center"/>
              <w:rPr>
                <w:rFonts w:ascii="Times New Roman" w:eastAsia="Times New Roman" w:hAnsi="Times New Roman"/>
              </w:rPr>
            </w:pPr>
            <w:r>
              <w:rPr>
                <w:rFonts w:ascii="Times New Roman" w:eastAsia="Times New Roman" w:hAnsi="Times New Roman"/>
                <w:lang w:val="ru-RU"/>
              </w:rPr>
              <w:t>13.</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прямого</w:t>
            </w:r>
            <w:proofErr w:type="spellEnd"/>
            <w:r w:rsidRPr="003E1A85">
              <w:rPr>
                <w:rFonts w:ascii="Times New Roman" w:hAnsi="Times New Roman"/>
              </w:rPr>
              <w:t xml:space="preserve"> </w:t>
            </w:r>
            <w:proofErr w:type="spellStart"/>
            <w:r w:rsidRPr="003E1A85">
              <w:rPr>
                <w:rFonts w:ascii="Times New Roman" w:hAnsi="Times New Roman"/>
                <w:spacing w:val="-1"/>
              </w:rPr>
              <w:t>вращения</w:t>
            </w:r>
            <w:proofErr w:type="spellEnd"/>
            <w:r w:rsidRPr="003E1A85">
              <w:rPr>
                <w:rFonts w:ascii="Times New Roman" w:hAnsi="Times New Roman"/>
                <w:spacing w:val="-1"/>
              </w:rPr>
              <w:t>/</w:t>
            </w:r>
            <w:proofErr w:type="spellStart"/>
            <w:r w:rsidRPr="003E1A85">
              <w:rPr>
                <w:rFonts w:ascii="Times New Roman" w:hAnsi="Times New Roman"/>
                <w:spacing w:val="-1"/>
              </w:rPr>
              <w:t>обратного</w:t>
            </w:r>
            <w:proofErr w:type="spellEnd"/>
            <w:r w:rsidRPr="003E1A85">
              <w:rPr>
                <w:rFonts w:ascii="Times New Roman" w:hAnsi="Times New Roman"/>
              </w:rPr>
              <w:t xml:space="preserve"> </w:t>
            </w:r>
            <w:proofErr w:type="spellStart"/>
            <w:r w:rsidRPr="003E1A85">
              <w:rPr>
                <w:rFonts w:ascii="Times New Roman" w:hAnsi="Times New Roman"/>
                <w:spacing w:val="-1"/>
              </w:rPr>
              <w:t>вращения</w:t>
            </w:r>
            <w:proofErr w:type="spellEnd"/>
          </w:p>
        </w:tc>
        <w:tc>
          <w:tcPr>
            <w:tcW w:w="1701" w:type="dxa"/>
            <w:shd w:val="clear" w:color="auto" w:fill="auto"/>
          </w:tcPr>
          <w:p w:rsidR="000165EA" w:rsidRPr="003E1A85" w:rsidRDefault="000165EA" w:rsidP="00B25656">
            <w:pPr>
              <w:pStyle w:val="TableParagraph"/>
              <w:spacing w:line="360" w:lineRule="auto"/>
              <w:ind w:left="536"/>
              <w:rPr>
                <w:rFonts w:ascii="Times New Roman" w:eastAsia="Times New Roman" w:hAnsi="Times New Roman"/>
              </w:rPr>
            </w:pPr>
            <w:r w:rsidRPr="003E1A85">
              <w:rPr>
                <w:rFonts w:ascii="Times New Roman" w:hAnsi="Times New Roman"/>
              </w:rPr>
              <w:t>22/11</w:t>
            </w:r>
          </w:p>
        </w:tc>
      </w:tr>
      <w:tr w:rsidR="000165EA" w:rsidRPr="003E1A85" w:rsidTr="00B25656">
        <w:trPr>
          <w:trHeight w:hRule="exact" w:val="334"/>
        </w:trPr>
        <w:tc>
          <w:tcPr>
            <w:tcW w:w="831" w:type="dxa"/>
            <w:shd w:val="clear" w:color="auto" w:fill="auto"/>
          </w:tcPr>
          <w:p w:rsidR="000165EA" w:rsidRPr="003E1A85" w:rsidRDefault="000165EA" w:rsidP="00B25656">
            <w:pPr>
              <w:pStyle w:val="TableParagraph"/>
              <w:spacing w:before="12" w:line="360" w:lineRule="auto"/>
              <w:jc w:val="center"/>
              <w:rPr>
                <w:rFonts w:ascii="Times New Roman" w:eastAsia="Times New Roman" w:hAnsi="Times New Roman"/>
              </w:rPr>
            </w:pPr>
            <w:r>
              <w:rPr>
                <w:rFonts w:ascii="Times New Roman" w:eastAsia="Times New Roman" w:hAnsi="Times New Roman"/>
                <w:lang w:val="ru-RU"/>
              </w:rPr>
              <w:t>14.</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Пределы</w:t>
            </w:r>
            <w:r w:rsidRPr="003E1A85">
              <w:rPr>
                <w:rFonts w:ascii="Times New Roman" w:hAnsi="Times New Roman"/>
                <w:lang w:val="ru-RU"/>
              </w:rPr>
              <w:t xml:space="preserve"> </w:t>
            </w:r>
            <w:r w:rsidRPr="003E1A85">
              <w:rPr>
                <w:rFonts w:ascii="Times New Roman" w:hAnsi="Times New Roman"/>
                <w:spacing w:val="-1"/>
                <w:lang w:val="ru-RU"/>
              </w:rPr>
              <w:t>частот</w:t>
            </w:r>
            <w:r w:rsidRPr="003E1A85">
              <w:rPr>
                <w:rFonts w:ascii="Times New Roman" w:hAnsi="Times New Roman"/>
                <w:lang w:val="ru-RU"/>
              </w:rPr>
              <w:t xml:space="preserve"> </w:t>
            </w:r>
            <w:r w:rsidRPr="003E1A85">
              <w:rPr>
                <w:rFonts w:ascii="Times New Roman" w:hAnsi="Times New Roman"/>
                <w:spacing w:val="-1"/>
                <w:lang w:val="ru-RU"/>
              </w:rPr>
              <w:t>шпинделя,</w:t>
            </w:r>
            <w:r w:rsidRPr="003E1A85">
              <w:rPr>
                <w:rFonts w:ascii="Times New Roman" w:hAnsi="Times New Roman"/>
                <w:lang w:val="ru-RU"/>
              </w:rPr>
              <w:t xml:space="preserve"> </w:t>
            </w:r>
            <w:proofErr w:type="gramStart"/>
            <w:r w:rsidRPr="003E1A85">
              <w:rPr>
                <w:rFonts w:ascii="Times New Roman" w:hAnsi="Times New Roman"/>
                <w:spacing w:val="-1"/>
                <w:lang w:val="ru-RU"/>
              </w:rPr>
              <w:t>об</w:t>
            </w:r>
            <w:proofErr w:type="gramEnd"/>
            <w:r w:rsidRPr="003E1A85">
              <w:rPr>
                <w:rFonts w:ascii="Times New Roman" w:hAnsi="Times New Roman"/>
                <w:spacing w:val="-1"/>
                <w:lang w:val="ru-RU"/>
              </w:rPr>
              <w:t>/мин</w:t>
            </w:r>
          </w:p>
        </w:tc>
        <w:tc>
          <w:tcPr>
            <w:tcW w:w="1701" w:type="dxa"/>
            <w:shd w:val="clear" w:color="auto" w:fill="auto"/>
          </w:tcPr>
          <w:p w:rsidR="000165EA" w:rsidRPr="003E1A85" w:rsidRDefault="000165EA" w:rsidP="00B25656">
            <w:pPr>
              <w:pStyle w:val="TableParagraph"/>
              <w:spacing w:line="360" w:lineRule="auto"/>
              <w:ind w:left="409"/>
              <w:rPr>
                <w:rFonts w:ascii="Times New Roman" w:eastAsia="Times New Roman" w:hAnsi="Times New Roman"/>
              </w:rPr>
            </w:pPr>
            <w:r w:rsidRPr="003E1A85">
              <w:rPr>
                <w:rFonts w:ascii="Times New Roman" w:hAnsi="Times New Roman"/>
                <w:spacing w:val="-1"/>
              </w:rPr>
              <w:t>1</w:t>
            </w:r>
            <w:r w:rsidRPr="003E1A85">
              <w:rPr>
                <w:rFonts w:ascii="Times New Roman" w:hAnsi="Times New Roman"/>
                <w:spacing w:val="-1"/>
                <w:lang w:val="ru-RU"/>
              </w:rPr>
              <w:t>9</w:t>
            </w:r>
            <w:r w:rsidRPr="003E1A85">
              <w:rPr>
                <w:rFonts w:ascii="Times New Roman" w:hAnsi="Times New Roman"/>
                <w:spacing w:val="-1"/>
              </w:rPr>
              <w:t>-</w:t>
            </w:r>
            <w:r w:rsidRPr="003E1A85">
              <w:rPr>
                <w:rFonts w:ascii="Times New Roman" w:hAnsi="Times New Roman"/>
                <w:spacing w:val="-1"/>
                <w:lang w:val="ru-RU"/>
              </w:rPr>
              <w:t>19</w:t>
            </w:r>
            <w:r w:rsidRPr="003E1A85">
              <w:rPr>
                <w:rFonts w:ascii="Times New Roman" w:hAnsi="Times New Roman"/>
                <w:spacing w:val="-1"/>
              </w:rPr>
              <w:t>00</w:t>
            </w:r>
          </w:p>
        </w:tc>
      </w:tr>
      <w:tr w:rsidR="000165EA" w:rsidRPr="003E1A85" w:rsidTr="00B25656">
        <w:trPr>
          <w:trHeight w:hRule="exact" w:val="331"/>
        </w:trPr>
        <w:tc>
          <w:tcPr>
            <w:tcW w:w="831" w:type="dxa"/>
            <w:shd w:val="clear" w:color="auto" w:fill="auto"/>
          </w:tcPr>
          <w:p w:rsidR="000165EA" w:rsidRPr="003E1A85" w:rsidRDefault="000165EA" w:rsidP="00B25656">
            <w:pPr>
              <w:pStyle w:val="TableParagraph"/>
              <w:spacing w:before="12" w:line="360" w:lineRule="auto"/>
              <w:jc w:val="center"/>
              <w:rPr>
                <w:rFonts w:ascii="Times New Roman" w:eastAsia="Times New Roman" w:hAnsi="Times New Roman"/>
              </w:rPr>
            </w:pPr>
            <w:r>
              <w:rPr>
                <w:rFonts w:ascii="Times New Roman" w:eastAsia="Times New Roman" w:hAnsi="Times New Roman"/>
                <w:lang w:val="ru-RU"/>
              </w:rPr>
              <w:t>15.</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Количество</w:t>
            </w:r>
            <w:proofErr w:type="spellEnd"/>
            <w:r w:rsidRPr="003E1A85">
              <w:rPr>
                <w:rFonts w:ascii="Times New Roman" w:hAnsi="Times New Roman"/>
              </w:rPr>
              <w:t xml:space="preserve"> </w:t>
            </w:r>
            <w:proofErr w:type="spellStart"/>
            <w:r w:rsidRPr="003E1A85">
              <w:rPr>
                <w:rFonts w:ascii="Times New Roman" w:hAnsi="Times New Roman"/>
                <w:spacing w:val="-1"/>
              </w:rPr>
              <w:t>подач</w:t>
            </w:r>
            <w:proofErr w:type="spellEnd"/>
            <w:r w:rsidRPr="003E1A85">
              <w:rPr>
                <w:rFonts w:ascii="Times New Roman" w:hAnsi="Times New Roman"/>
                <w:spacing w:val="-1"/>
              </w:rPr>
              <w:t xml:space="preserve"> </w:t>
            </w:r>
            <w:proofErr w:type="spellStart"/>
            <w:r w:rsidRPr="003E1A85">
              <w:rPr>
                <w:rFonts w:ascii="Times New Roman" w:hAnsi="Times New Roman"/>
                <w:spacing w:val="-1"/>
              </w:rPr>
              <w:t>суппорта</w:t>
            </w:r>
            <w:proofErr w:type="spellEnd"/>
            <w:r w:rsidRPr="003E1A85">
              <w:rPr>
                <w:rFonts w:ascii="Times New Roman" w:hAnsi="Times New Roman"/>
                <w:spacing w:val="-1"/>
              </w:rPr>
              <w:t>:</w:t>
            </w:r>
          </w:p>
        </w:tc>
        <w:tc>
          <w:tcPr>
            <w:tcW w:w="1701" w:type="dxa"/>
            <w:shd w:val="clear" w:color="auto" w:fill="auto"/>
          </w:tcPr>
          <w:p w:rsidR="000165EA" w:rsidRPr="003E1A85" w:rsidRDefault="000165EA" w:rsidP="00B25656">
            <w:pPr>
              <w:spacing w:line="360" w:lineRule="auto"/>
              <w:rPr>
                <w:sz w:val="22"/>
                <w:szCs w:val="22"/>
              </w:rPr>
            </w:pPr>
          </w:p>
        </w:tc>
      </w:tr>
      <w:tr w:rsidR="000165EA" w:rsidRPr="003E1A85" w:rsidTr="00B25656">
        <w:trPr>
          <w:trHeight w:hRule="exact" w:val="334"/>
        </w:trPr>
        <w:tc>
          <w:tcPr>
            <w:tcW w:w="831" w:type="dxa"/>
            <w:shd w:val="clear" w:color="auto" w:fill="auto"/>
          </w:tcPr>
          <w:p w:rsidR="000165EA" w:rsidRPr="003E1A85" w:rsidRDefault="000165EA" w:rsidP="00B25656">
            <w:pPr>
              <w:pStyle w:val="TableParagraph"/>
              <w:spacing w:before="12" w:line="360" w:lineRule="auto"/>
              <w:jc w:val="center"/>
              <w:rPr>
                <w:rFonts w:ascii="Times New Roman" w:eastAsia="Times New Roman" w:hAnsi="Times New Roman"/>
              </w:rPr>
            </w:pPr>
            <w:r>
              <w:rPr>
                <w:rFonts w:ascii="Times New Roman" w:eastAsia="Times New Roman" w:hAnsi="Times New Roman"/>
                <w:lang w:val="ru-RU"/>
              </w:rPr>
              <w:t>16.</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spacing w:val="-1"/>
              </w:rPr>
              <w:t>продольных</w:t>
            </w:r>
            <w:proofErr w:type="spellEnd"/>
            <w:r w:rsidRPr="003E1A85">
              <w:rPr>
                <w:rFonts w:ascii="Times New Roman" w:hAnsi="Times New Roman"/>
                <w:spacing w:val="-1"/>
              </w:rPr>
              <w:t>/</w:t>
            </w:r>
            <w:proofErr w:type="spellStart"/>
            <w:r w:rsidRPr="003E1A85">
              <w:rPr>
                <w:rFonts w:ascii="Times New Roman" w:hAnsi="Times New Roman"/>
                <w:spacing w:val="-1"/>
              </w:rPr>
              <w:t>поперечных</w:t>
            </w:r>
            <w:proofErr w:type="spellEnd"/>
          </w:p>
        </w:tc>
        <w:tc>
          <w:tcPr>
            <w:tcW w:w="1701" w:type="dxa"/>
            <w:shd w:val="clear" w:color="auto" w:fill="auto"/>
          </w:tcPr>
          <w:p w:rsidR="000165EA" w:rsidRPr="003E1A85" w:rsidRDefault="000165EA" w:rsidP="00B25656">
            <w:pPr>
              <w:pStyle w:val="TableParagraph"/>
              <w:spacing w:line="360" w:lineRule="auto"/>
              <w:ind w:left="536"/>
              <w:rPr>
                <w:rFonts w:ascii="Times New Roman" w:eastAsia="Times New Roman" w:hAnsi="Times New Roman"/>
                <w:lang w:val="ru-RU"/>
              </w:rPr>
            </w:pPr>
            <w:r w:rsidRPr="003E1A85">
              <w:rPr>
                <w:rFonts w:ascii="Times New Roman" w:hAnsi="Times New Roman"/>
                <w:lang w:val="ru-RU"/>
              </w:rPr>
              <w:t>42</w:t>
            </w:r>
            <w:r w:rsidRPr="003E1A85">
              <w:rPr>
                <w:rFonts w:ascii="Times New Roman" w:hAnsi="Times New Roman"/>
              </w:rPr>
              <w:t>/</w:t>
            </w:r>
            <w:r w:rsidRPr="003E1A85">
              <w:rPr>
                <w:rFonts w:ascii="Times New Roman" w:hAnsi="Times New Roman"/>
                <w:lang w:val="ru-RU"/>
              </w:rPr>
              <w:t>42</w:t>
            </w:r>
          </w:p>
        </w:tc>
      </w:tr>
      <w:tr w:rsidR="000165EA" w:rsidRPr="003E1A85" w:rsidTr="00B25656">
        <w:trPr>
          <w:trHeight w:hRule="exact" w:val="331"/>
        </w:trPr>
        <w:tc>
          <w:tcPr>
            <w:tcW w:w="10339" w:type="dxa"/>
            <w:gridSpan w:val="3"/>
            <w:shd w:val="clear" w:color="auto" w:fill="auto"/>
          </w:tcPr>
          <w:p w:rsidR="000165EA" w:rsidRPr="003E1A85" w:rsidRDefault="000165EA" w:rsidP="00B25656">
            <w:pPr>
              <w:pStyle w:val="TableParagraph"/>
              <w:spacing w:line="360" w:lineRule="auto"/>
              <w:ind w:left="270"/>
              <w:rPr>
                <w:rFonts w:ascii="Times New Roman" w:eastAsia="Times New Roman" w:hAnsi="Times New Roman"/>
                <w:lang w:val="ru-RU"/>
              </w:rPr>
            </w:pPr>
            <w:r w:rsidRPr="003E1A85">
              <w:rPr>
                <w:rFonts w:ascii="Times New Roman" w:hAnsi="Times New Roman"/>
                <w:b/>
                <w:spacing w:val="-1"/>
                <w:lang w:val="ru-RU"/>
              </w:rPr>
              <w:t>Пределы</w:t>
            </w:r>
            <w:r w:rsidRPr="003E1A85">
              <w:rPr>
                <w:rFonts w:ascii="Times New Roman" w:hAnsi="Times New Roman"/>
                <w:b/>
                <w:lang w:val="ru-RU"/>
              </w:rPr>
              <w:t xml:space="preserve"> подач</w:t>
            </w:r>
            <w:r w:rsidRPr="003E1A85">
              <w:rPr>
                <w:rFonts w:ascii="Times New Roman" w:hAnsi="Times New Roman"/>
                <w:b/>
                <w:spacing w:val="-1"/>
                <w:lang w:val="ru-RU"/>
              </w:rPr>
              <w:t xml:space="preserve"> суппорта,</w:t>
            </w:r>
            <w:r w:rsidRPr="003E1A85">
              <w:rPr>
                <w:rFonts w:ascii="Times New Roman" w:hAnsi="Times New Roman"/>
                <w:b/>
                <w:lang w:val="ru-RU"/>
              </w:rPr>
              <w:t xml:space="preserve"> мм/</w:t>
            </w:r>
            <w:proofErr w:type="gramStart"/>
            <w:r w:rsidRPr="003E1A85">
              <w:rPr>
                <w:rFonts w:ascii="Times New Roman" w:hAnsi="Times New Roman"/>
                <w:b/>
                <w:lang w:val="ru-RU"/>
              </w:rPr>
              <w:t>об</w:t>
            </w:r>
            <w:proofErr w:type="gramEnd"/>
            <w:r w:rsidRPr="003E1A85">
              <w:rPr>
                <w:rFonts w:ascii="Times New Roman" w:hAnsi="Times New Roman"/>
                <w:b/>
                <w:lang w:val="ru-RU"/>
              </w:rPr>
              <w:t>:</w:t>
            </w:r>
          </w:p>
        </w:tc>
      </w:tr>
      <w:tr w:rsidR="000165EA" w:rsidRPr="003E1A85" w:rsidTr="00B25656">
        <w:trPr>
          <w:trHeight w:hRule="exact" w:val="650"/>
        </w:trPr>
        <w:tc>
          <w:tcPr>
            <w:tcW w:w="831" w:type="dxa"/>
            <w:shd w:val="clear" w:color="auto" w:fill="auto"/>
          </w:tcPr>
          <w:p w:rsidR="000165EA" w:rsidRPr="003E1A85" w:rsidRDefault="000165EA" w:rsidP="00B25656">
            <w:pPr>
              <w:pStyle w:val="TableParagraph"/>
              <w:spacing w:before="171" w:line="276" w:lineRule="auto"/>
              <w:rPr>
                <w:rFonts w:ascii="Times New Roman" w:eastAsia="Times New Roman" w:hAnsi="Times New Roman"/>
                <w:lang w:val="ru-RU"/>
              </w:rPr>
            </w:pPr>
            <w:r>
              <w:rPr>
                <w:rFonts w:ascii="Times New Roman" w:eastAsia="Times New Roman" w:hAnsi="Times New Roman"/>
                <w:lang w:val="ru-RU"/>
              </w:rPr>
              <w:t xml:space="preserve">     17.</w:t>
            </w:r>
          </w:p>
        </w:tc>
        <w:tc>
          <w:tcPr>
            <w:tcW w:w="7807" w:type="dxa"/>
            <w:shd w:val="clear" w:color="auto" w:fill="auto"/>
          </w:tcPr>
          <w:p w:rsidR="000165EA" w:rsidRPr="003E1A85" w:rsidRDefault="000165EA" w:rsidP="000165EA">
            <w:pPr>
              <w:pStyle w:val="af3"/>
              <w:widowControl w:val="0"/>
              <w:numPr>
                <w:ilvl w:val="0"/>
                <w:numId w:val="15"/>
              </w:numPr>
              <w:tabs>
                <w:tab w:val="left" w:pos="314"/>
              </w:tabs>
              <w:spacing w:after="0"/>
              <w:ind w:hanging="139"/>
              <w:contextualSpacing w:val="0"/>
              <w:rPr>
                <w:rFonts w:ascii="Times New Roman" w:eastAsia="Times New Roman" w:hAnsi="Times New Roman"/>
              </w:rPr>
            </w:pPr>
            <w:r w:rsidRPr="003E1A85">
              <w:rPr>
                <w:rFonts w:ascii="Times New Roman" w:hAnsi="Times New Roman"/>
                <w:spacing w:val="-1"/>
              </w:rPr>
              <w:t>продольных</w:t>
            </w:r>
          </w:p>
          <w:p w:rsidR="000165EA" w:rsidRPr="003E1A85" w:rsidRDefault="000165EA" w:rsidP="000165EA">
            <w:pPr>
              <w:pStyle w:val="af3"/>
              <w:widowControl w:val="0"/>
              <w:numPr>
                <w:ilvl w:val="0"/>
                <w:numId w:val="15"/>
              </w:numPr>
              <w:tabs>
                <w:tab w:val="left" w:pos="314"/>
              </w:tabs>
              <w:spacing w:before="40" w:after="0"/>
              <w:ind w:hanging="139"/>
              <w:contextualSpacing w:val="0"/>
              <w:rPr>
                <w:rFonts w:ascii="Times New Roman" w:eastAsia="Times New Roman" w:hAnsi="Times New Roman"/>
              </w:rPr>
            </w:pPr>
            <w:r w:rsidRPr="003E1A85">
              <w:rPr>
                <w:rFonts w:ascii="Times New Roman" w:hAnsi="Times New Roman"/>
                <w:spacing w:val="-1"/>
              </w:rPr>
              <w:t>поперечных</w:t>
            </w:r>
          </w:p>
        </w:tc>
        <w:tc>
          <w:tcPr>
            <w:tcW w:w="1701" w:type="dxa"/>
            <w:shd w:val="clear" w:color="auto" w:fill="auto"/>
          </w:tcPr>
          <w:p w:rsidR="000165EA" w:rsidRPr="003E1A85" w:rsidRDefault="000165EA" w:rsidP="00B25656">
            <w:pPr>
              <w:pStyle w:val="TableParagraph"/>
              <w:spacing w:line="276" w:lineRule="auto"/>
              <w:ind w:left="409"/>
              <w:rPr>
                <w:rFonts w:ascii="Times New Roman" w:eastAsia="Times New Roman" w:hAnsi="Times New Roman"/>
              </w:rPr>
            </w:pPr>
            <w:r w:rsidRPr="003E1A85">
              <w:rPr>
                <w:rFonts w:ascii="Times New Roman" w:hAnsi="Times New Roman"/>
                <w:spacing w:val="-1"/>
              </w:rPr>
              <w:t>0,05-2,8</w:t>
            </w:r>
          </w:p>
          <w:p w:rsidR="000165EA" w:rsidRPr="003E1A85" w:rsidRDefault="000165EA" w:rsidP="00B25656">
            <w:pPr>
              <w:pStyle w:val="TableParagraph"/>
              <w:spacing w:before="40" w:line="276" w:lineRule="auto"/>
              <w:ind w:left="349"/>
              <w:rPr>
                <w:rFonts w:ascii="Times New Roman" w:eastAsia="Times New Roman" w:hAnsi="Times New Roman"/>
              </w:rPr>
            </w:pPr>
            <w:r w:rsidRPr="003E1A85">
              <w:rPr>
                <w:rFonts w:ascii="Times New Roman" w:hAnsi="Times New Roman"/>
                <w:spacing w:val="-1"/>
              </w:rPr>
              <w:t>0,025-1,4</w:t>
            </w:r>
          </w:p>
        </w:tc>
      </w:tr>
      <w:tr w:rsidR="000165EA" w:rsidRPr="003E1A85" w:rsidTr="00B25656">
        <w:trPr>
          <w:trHeight w:hRule="exact" w:val="334"/>
        </w:trPr>
        <w:tc>
          <w:tcPr>
            <w:tcW w:w="8638" w:type="dxa"/>
            <w:gridSpan w:val="2"/>
            <w:shd w:val="clear" w:color="auto" w:fill="auto"/>
          </w:tcPr>
          <w:p w:rsidR="000165EA" w:rsidRPr="003E1A85" w:rsidRDefault="000165EA" w:rsidP="00B25656">
            <w:pPr>
              <w:pStyle w:val="TableParagraph"/>
              <w:spacing w:line="360" w:lineRule="auto"/>
              <w:ind w:left="270"/>
              <w:rPr>
                <w:rFonts w:ascii="Times New Roman" w:eastAsia="Times New Roman" w:hAnsi="Times New Roman"/>
              </w:rPr>
            </w:pPr>
            <w:proofErr w:type="spellStart"/>
            <w:r w:rsidRPr="003E1A85">
              <w:rPr>
                <w:rFonts w:ascii="Times New Roman" w:hAnsi="Times New Roman"/>
                <w:b/>
                <w:spacing w:val="-1"/>
              </w:rPr>
              <w:t>Пределы</w:t>
            </w:r>
            <w:proofErr w:type="spellEnd"/>
            <w:r w:rsidRPr="003E1A85">
              <w:rPr>
                <w:rFonts w:ascii="Times New Roman" w:hAnsi="Times New Roman"/>
                <w:b/>
                <w:spacing w:val="1"/>
              </w:rPr>
              <w:t xml:space="preserve"> </w:t>
            </w:r>
            <w:proofErr w:type="spellStart"/>
            <w:r w:rsidRPr="003E1A85">
              <w:rPr>
                <w:rFonts w:ascii="Times New Roman" w:hAnsi="Times New Roman"/>
                <w:b/>
                <w:spacing w:val="-1"/>
              </w:rPr>
              <w:t>шагов</w:t>
            </w:r>
            <w:proofErr w:type="spellEnd"/>
            <w:r w:rsidRPr="003E1A85">
              <w:rPr>
                <w:rFonts w:ascii="Times New Roman" w:hAnsi="Times New Roman"/>
                <w:b/>
              </w:rPr>
              <w:t xml:space="preserve"> </w:t>
            </w:r>
            <w:proofErr w:type="spellStart"/>
            <w:r w:rsidRPr="003E1A85">
              <w:rPr>
                <w:rFonts w:ascii="Times New Roman" w:hAnsi="Times New Roman"/>
                <w:b/>
                <w:spacing w:val="-1"/>
              </w:rPr>
              <w:t>нарезаемых</w:t>
            </w:r>
            <w:proofErr w:type="spellEnd"/>
            <w:r w:rsidRPr="003E1A85">
              <w:rPr>
                <w:rFonts w:ascii="Times New Roman" w:hAnsi="Times New Roman"/>
                <w:b/>
              </w:rPr>
              <w:t xml:space="preserve"> </w:t>
            </w:r>
            <w:proofErr w:type="spellStart"/>
            <w:r w:rsidRPr="003E1A85">
              <w:rPr>
                <w:rFonts w:ascii="Times New Roman" w:hAnsi="Times New Roman"/>
                <w:b/>
                <w:spacing w:val="-1"/>
              </w:rPr>
              <w:t>резьб</w:t>
            </w:r>
            <w:proofErr w:type="spellEnd"/>
            <w:r w:rsidRPr="003E1A85">
              <w:rPr>
                <w:rFonts w:ascii="Times New Roman" w:hAnsi="Times New Roman"/>
                <w:b/>
                <w:spacing w:val="-1"/>
              </w:rPr>
              <w:t>:</w:t>
            </w:r>
          </w:p>
        </w:tc>
        <w:tc>
          <w:tcPr>
            <w:tcW w:w="1701" w:type="dxa"/>
            <w:shd w:val="clear" w:color="auto" w:fill="auto"/>
          </w:tcPr>
          <w:p w:rsidR="000165EA" w:rsidRPr="003E1A85" w:rsidRDefault="000165EA" w:rsidP="00B25656">
            <w:pPr>
              <w:spacing w:line="360" w:lineRule="auto"/>
              <w:rPr>
                <w:sz w:val="22"/>
                <w:szCs w:val="22"/>
              </w:rPr>
            </w:pPr>
          </w:p>
        </w:tc>
      </w:tr>
      <w:tr w:rsidR="000165EA" w:rsidRPr="003E1A85" w:rsidTr="00B25656">
        <w:trPr>
          <w:trHeight w:hRule="exact" w:val="331"/>
        </w:trPr>
        <w:tc>
          <w:tcPr>
            <w:tcW w:w="831" w:type="dxa"/>
            <w:shd w:val="clear" w:color="auto" w:fill="auto"/>
          </w:tcPr>
          <w:p w:rsidR="000165EA" w:rsidRPr="0089684F" w:rsidRDefault="000165EA" w:rsidP="00B25656">
            <w:pPr>
              <w:pStyle w:val="TableParagraph"/>
              <w:spacing w:before="12" w:line="360" w:lineRule="auto"/>
              <w:ind w:left="293"/>
              <w:rPr>
                <w:rFonts w:ascii="Times New Roman" w:eastAsia="Times New Roman" w:hAnsi="Times New Roman"/>
                <w:lang w:val="ru-RU"/>
              </w:rPr>
            </w:pPr>
            <w:r>
              <w:rPr>
                <w:rFonts w:ascii="Times New Roman" w:eastAsia="Times New Roman" w:hAnsi="Times New Roman"/>
                <w:lang w:val="ru-RU"/>
              </w:rPr>
              <w:t>18.</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r w:rsidRPr="003E1A85">
              <w:rPr>
                <w:rFonts w:ascii="Times New Roman" w:hAnsi="Times New Roman"/>
              </w:rPr>
              <w:t>-</w:t>
            </w:r>
            <w:r w:rsidRPr="003E1A85">
              <w:rPr>
                <w:rFonts w:ascii="Times New Roman" w:hAnsi="Times New Roman"/>
                <w:spacing w:val="-1"/>
              </w:rPr>
              <w:t xml:space="preserve"> </w:t>
            </w:r>
            <w:proofErr w:type="spellStart"/>
            <w:r w:rsidRPr="003E1A85">
              <w:rPr>
                <w:rFonts w:ascii="Times New Roman" w:hAnsi="Times New Roman"/>
                <w:spacing w:val="-1"/>
              </w:rPr>
              <w:t>метрических</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мм</w:t>
            </w:r>
            <w:proofErr w:type="spellEnd"/>
          </w:p>
        </w:tc>
        <w:tc>
          <w:tcPr>
            <w:tcW w:w="1701" w:type="dxa"/>
            <w:shd w:val="clear" w:color="auto" w:fill="auto"/>
          </w:tcPr>
          <w:p w:rsidR="000165EA" w:rsidRPr="003E1A85" w:rsidRDefault="000165EA" w:rsidP="00B25656">
            <w:pPr>
              <w:pStyle w:val="TableParagraph"/>
              <w:spacing w:line="360" w:lineRule="auto"/>
              <w:ind w:left="440"/>
              <w:rPr>
                <w:rFonts w:ascii="Times New Roman" w:eastAsia="Times New Roman" w:hAnsi="Times New Roman"/>
              </w:rPr>
            </w:pPr>
            <w:r w:rsidRPr="003E1A85">
              <w:rPr>
                <w:rFonts w:ascii="Times New Roman" w:hAnsi="Times New Roman"/>
                <w:spacing w:val="-1"/>
              </w:rPr>
              <w:t>0,5-112</w:t>
            </w:r>
          </w:p>
        </w:tc>
      </w:tr>
      <w:tr w:rsidR="000165EA" w:rsidRPr="003E1A85" w:rsidTr="00B25656">
        <w:trPr>
          <w:trHeight w:hRule="exact" w:val="341"/>
        </w:trPr>
        <w:tc>
          <w:tcPr>
            <w:tcW w:w="831" w:type="dxa"/>
            <w:shd w:val="clear" w:color="auto" w:fill="auto"/>
          </w:tcPr>
          <w:p w:rsidR="000165EA" w:rsidRPr="003E1A85" w:rsidRDefault="000165EA" w:rsidP="00B25656">
            <w:pPr>
              <w:pStyle w:val="TableParagraph"/>
              <w:spacing w:before="12" w:line="360" w:lineRule="auto"/>
              <w:rPr>
                <w:rFonts w:ascii="Times New Roman" w:eastAsia="Times New Roman" w:hAnsi="Times New Roman"/>
              </w:rPr>
            </w:pPr>
            <w:r>
              <w:rPr>
                <w:rFonts w:ascii="Times New Roman" w:eastAsia="Times New Roman" w:hAnsi="Times New Roman"/>
                <w:lang w:val="ru-RU"/>
              </w:rPr>
              <w:t xml:space="preserve">     19.</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r w:rsidRPr="003E1A85">
              <w:rPr>
                <w:rFonts w:ascii="Times New Roman" w:hAnsi="Times New Roman"/>
              </w:rPr>
              <w:t>-</w:t>
            </w:r>
            <w:r w:rsidRPr="003E1A85">
              <w:rPr>
                <w:rFonts w:ascii="Times New Roman" w:hAnsi="Times New Roman"/>
                <w:spacing w:val="-1"/>
              </w:rPr>
              <w:t xml:space="preserve"> </w:t>
            </w:r>
            <w:proofErr w:type="spellStart"/>
            <w:r w:rsidRPr="003E1A85">
              <w:rPr>
                <w:rFonts w:ascii="Times New Roman" w:hAnsi="Times New Roman"/>
                <w:spacing w:val="-1"/>
              </w:rPr>
              <w:t>модульных</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модуль</w:t>
            </w:r>
            <w:proofErr w:type="spellEnd"/>
          </w:p>
        </w:tc>
        <w:tc>
          <w:tcPr>
            <w:tcW w:w="1701" w:type="dxa"/>
            <w:shd w:val="clear" w:color="auto" w:fill="auto"/>
          </w:tcPr>
          <w:p w:rsidR="000165EA" w:rsidRPr="003E1A85" w:rsidRDefault="000165EA" w:rsidP="00B25656">
            <w:pPr>
              <w:pStyle w:val="TableParagraph"/>
              <w:spacing w:line="360" w:lineRule="auto"/>
              <w:ind w:left="440"/>
              <w:rPr>
                <w:rFonts w:ascii="Times New Roman" w:eastAsia="Times New Roman" w:hAnsi="Times New Roman"/>
              </w:rPr>
            </w:pPr>
            <w:r w:rsidRPr="003E1A85">
              <w:rPr>
                <w:rFonts w:ascii="Times New Roman" w:hAnsi="Times New Roman"/>
                <w:spacing w:val="-1"/>
              </w:rPr>
              <w:t>0,5-112</w:t>
            </w:r>
          </w:p>
        </w:tc>
      </w:tr>
      <w:tr w:rsidR="000165EA" w:rsidRPr="003E1A85" w:rsidTr="00B25656">
        <w:trPr>
          <w:trHeight w:hRule="exact" w:val="341"/>
        </w:trPr>
        <w:tc>
          <w:tcPr>
            <w:tcW w:w="831" w:type="dxa"/>
            <w:shd w:val="clear" w:color="auto" w:fill="auto"/>
          </w:tcPr>
          <w:p w:rsidR="000165EA" w:rsidRPr="003E1A85" w:rsidRDefault="000165EA" w:rsidP="00B25656">
            <w:pPr>
              <w:pStyle w:val="TableParagraph"/>
              <w:spacing w:before="12" w:line="360" w:lineRule="auto"/>
              <w:rPr>
                <w:rFonts w:ascii="Times New Roman" w:eastAsia="Times New Roman" w:hAnsi="Times New Roman"/>
              </w:rPr>
            </w:pPr>
            <w:r>
              <w:rPr>
                <w:rFonts w:ascii="Times New Roman" w:eastAsia="Times New Roman" w:hAnsi="Times New Roman"/>
                <w:lang w:val="ru-RU"/>
              </w:rPr>
              <w:t xml:space="preserve">     20.</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w:t>
            </w:r>
            <w:r w:rsidRPr="003E1A85">
              <w:rPr>
                <w:rFonts w:ascii="Times New Roman" w:hAnsi="Times New Roman"/>
                <w:spacing w:val="-1"/>
                <w:lang w:val="ru-RU"/>
              </w:rPr>
              <w:t xml:space="preserve"> </w:t>
            </w:r>
            <w:r w:rsidRPr="003E1A85">
              <w:rPr>
                <w:rFonts w:ascii="Times New Roman" w:hAnsi="Times New Roman"/>
                <w:lang w:val="ru-RU"/>
              </w:rPr>
              <w:t xml:space="preserve">дюймовых, </w:t>
            </w:r>
            <w:r w:rsidRPr="003E1A85">
              <w:rPr>
                <w:rFonts w:ascii="Times New Roman" w:hAnsi="Times New Roman"/>
                <w:spacing w:val="-1"/>
                <w:lang w:val="ru-RU"/>
              </w:rPr>
              <w:t>число</w:t>
            </w:r>
            <w:r w:rsidRPr="003E1A85">
              <w:rPr>
                <w:rFonts w:ascii="Times New Roman" w:hAnsi="Times New Roman"/>
                <w:lang w:val="ru-RU"/>
              </w:rPr>
              <w:t xml:space="preserve"> </w:t>
            </w:r>
            <w:r w:rsidRPr="003E1A85">
              <w:rPr>
                <w:rFonts w:ascii="Times New Roman" w:hAnsi="Times New Roman"/>
                <w:spacing w:val="-1"/>
                <w:lang w:val="ru-RU"/>
              </w:rPr>
              <w:t>ниток</w:t>
            </w:r>
            <w:r w:rsidRPr="003E1A85">
              <w:rPr>
                <w:rFonts w:ascii="Times New Roman" w:hAnsi="Times New Roman"/>
                <w:lang w:val="ru-RU"/>
              </w:rPr>
              <w:t xml:space="preserve"> на</w:t>
            </w:r>
            <w:r w:rsidRPr="003E1A85">
              <w:rPr>
                <w:rFonts w:ascii="Times New Roman" w:hAnsi="Times New Roman"/>
                <w:spacing w:val="-1"/>
                <w:lang w:val="ru-RU"/>
              </w:rPr>
              <w:t xml:space="preserve"> </w:t>
            </w:r>
            <w:r w:rsidRPr="003E1A85">
              <w:rPr>
                <w:rFonts w:ascii="Times New Roman" w:hAnsi="Times New Roman"/>
                <w:lang w:val="ru-RU"/>
              </w:rPr>
              <w:t>1 дюйм</w:t>
            </w:r>
          </w:p>
        </w:tc>
        <w:tc>
          <w:tcPr>
            <w:tcW w:w="1701" w:type="dxa"/>
            <w:shd w:val="clear" w:color="auto" w:fill="auto"/>
          </w:tcPr>
          <w:p w:rsidR="000165EA" w:rsidRPr="003E1A85" w:rsidRDefault="000165EA" w:rsidP="00B25656">
            <w:pPr>
              <w:pStyle w:val="TableParagraph"/>
              <w:spacing w:line="360" w:lineRule="auto"/>
              <w:ind w:left="500"/>
              <w:rPr>
                <w:rFonts w:ascii="Times New Roman" w:eastAsia="Times New Roman" w:hAnsi="Times New Roman"/>
              </w:rPr>
            </w:pPr>
            <w:r w:rsidRPr="003E1A85">
              <w:rPr>
                <w:rFonts w:ascii="Times New Roman" w:hAnsi="Times New Roman"/>
                <w:spacing w:val="-1"/>
              </w:rPr>
              <w:t>56-0,5</w:t>
            </w:r>
          </w:p>
        </w:tc>
      </w:tr>
      <w:tr w:rsidR="000165EA" w:rsidRPr="003E1A85" w:rsidTr="00B25656">
        <w:trPr>
          <w:trHeight w:hRule="exact" w:val="341"/>
        </w:trPr>
        <w:tc>
          <w:tcPr>
            <w:tcW w:w="831" w:type="dxa"/>
            <w:shd w:val="clear" w:color="auto" w:fill="auto"/>
          </w:tcPr>
          <w:p w:rsidR="000165EA" w:rsidRPr="0089684F" w:rsidRDefault="000165EA" w:rsidP="00B25656">
            <w:pPr>
              <w:pStyle w:val="TableParagraph"/>
              <w:spacing w:before="12" w:line="360" w:lineRule="auto"/>
              <w:ind w:left="293"/>
              <w:rPr>
                <w:rFonts w:ascii="Times New Roman" w:eastAsia="Times New Roman" w:hAnsi="Times New Roman"/>
                <w:lang w:val="ru-RU"/>
              </w:rPr>
            </w:pPr>
            <w:r>
              <w:rPr>
                <w:rFonts w:ascii="Times New Roman" w:eastAsia="Times New Roman" w:hAnsi="Times New Roman"/>
                <w:lang w:val="ru-RU"/>
              </w:rPr>
              <w:t>21.</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r w:rsidRPr="003E1A85">
              <w:rPr>
                <w:rFonts w:ascii="Times New Roman" w:hAnsi="Times New Roman"/>
              </w:rPr>
              <w:t>-</w:t>
            </w:r>
            <w:r w:rsidRPr="003E1A85">
              <w:rPr>
                <w:rFonts w:ascii="Times New Roman" w:hAnsi="Times New Roman"/>
                <w:spacing w:val="-1"/>
              </w:rPr>
              <w:t xml:space="preserve"> </w:t>
            </w:r>
            <w:proofErr w:type="spellStart"/>
            <w:r w:rsidRPr="003E1A85">
              <w:rPr>
                <w:rFonts w:ascii="Times New Roman" w:hAnsi="Times New Roman"/>
                <w:spacing w:val="-1"/>
              </w:rPr>
              <w:t>питчевых</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питч</w:t>
            </w:r>
            <w:proofErr w:type="spellEnd"/>
          </w:p>
        </w:tc>
        <w:tc>
          <w:tcPr>
            <w:tcW w:w="1701" w:type="dxa"/>
            <w:shd w:val="clear" w:color="auto" w:fill="auto"/>
          </w:tcPr>
          <w:p w:rsidR="000165EA" w:rsidRPr="003E1A85" w:rsidRDefault="000165EA" w:rsidP="00B25656">
            <w:pPr>
              <w:pStyle w:val="TableParagraph"/>
              <w:spacing w:line="360" w:lineRule="auto"/>
              <w:ind w:left="500"/>
              <w:rPr>
                <w:rFonts w:ascii="Times New Roman" w:eastAsia="Times New Roman" w:hAnsi="Times New Roman"/>
              </w:rPr>
            </w:pPr>
            <w:r w:rsidRPr="003E1A85">
              <w:rPr>
                <w:rFonts w:ascii="Times New Roman" w:hAnsi="Times New Roman"/>
                <w:spacing w:val="-1"/>
              </w:rPr>
              <w:t>56-0,5</w:t>
            </w:r>
          </w:p>
        </w:tc>
      </w:tr>
      <w:tr w:rsidR="000165EA" w:rsidRPr="003E1A85" w:rsidTr="00B25656">
        <w:trPr>
          <w:trHeight w:hRule="exact" w:val="341"/>
        </w:trPr>
        <w:tc>
          <w:tcPr>
            <w:tcW w:w="8638" w:type="dxa"/>
            <w:gridSpan w:val="2"/>
            <w:shd w:val="clear" w:color="auto" w:fill="auto"/>
          </w:tcPr>
          <w:p w:rsidR="000165EA" w:rsidRPr="003E1A85" w:rsidRDefault="000165EA" w:rsidP="00B25656">
            <w:pPr>
              <w:pStyle w:val="TableParagraph"/>
              <w:spacing w:line="360" w:lineRule="auto"/>
              <w:ind w:left="174"/>
              <w:rPr>
                <w:rFonts w:ascii="Times New Roman" w:hAnsi="Times New Roman"/>
                <w:lang w:val="ru-RU"/>
              </w:rPr>
            </w:pPr>
            <w:r w:rsidRPr="003E1A85">
              <w:rPr>
                <w:rFonts w:ascii="Times New Roman" w:hAnsi="Times New Roman"/>
                <w:b/>
                <w:lang w:val="ru-RU"/>
              </w:rPr>
              <w:t xml:space="preserve">Скорость </w:t>
            </w:r>
            <w:r w:rsidRPr="003E1A85">
              <w:rPr>
                <w:rFonts w:ascii="Times New Roman" w:hAnsi="Times New Roman"/>
                <w:b/>
                <w:spacing w:val="-1"/>
                <w:lang w:val="ru-RU"/>
              </w:rPr>
              <w:t>быстрых</w:t>
            </w:r>
            <w:r w:rsidRPr="003E1A85">
              <w:rPr>
                <w:rFonts w:ascii="Times New Roman" w:hAnsi="Times New Roman"/>
                <w:b/>
                <w:lang w:val="ru-RU"/>
              </w:rPr>
              <w:t xml:space="preserve"> </w:t>
            </w:r>
            <w:r w:rsidRPr="003E1A85">
              <w:rPr>
                <w:rFonts w:ascii="Times New Roman" w:hAnsi="Times New Roman"/>
                <w:b/>
                <w:spacing w:val="-1"/>
                <w:lang w:val="ru-RU"/>
              </w:rPr>
              <w:t>перемещений</w:t>
            </w:r>
            <w:r w:rsidRPr="003E1A85">
              <w:rPr>
                <w:rFonts w:ascii="Times New Roman" w:hAnsi="Times New Roman"/>
                <w:b/>
                <w:lang w:val="ru-RU"/>
              </w:rPr>
              <w:t xml:space="preserve"> суппорта,</w:t>
            </w:r>
            <w:r w:rsidRPr="003E1A85">
              <w:rPr>
                <w:rFonts w:ascii="Times New Roman" w:hAnsi="Times New Roman"/>
                <w:b/>
                <w:spacing w:val="-3"/>
                <w:lang w:val="ru-RU"/>
              </w:rPr>
              <w:t xml:space="preserve"> </w:t>
            </w:r>
            <w:proofErr w:type="gramStart"/>
            <w:r w:rsidRPr="003E1A85">
              <w:rPr>
                <w:rFonts w:ascii="Times New Roman" w:hAnsi="Times New Roman"/>
                <w:b/>
                <w:lang w:val="ru-RU"/>
              </w:rPr>
              <w:t>м</w:t>
            </w:r>
            <w:proofErr w:type="gramEnd"/>
            <w:r w:rsidRPr="003E1A85">
              <w:rPr>
                <w:rFonts w:ascii="Times New Roman" w:hAnsi="Times New Roman"/>
                <w:b/>
                <w:lang w:val="ru-RU"/>
              </w:rPr>
              <w:t>/мин</w:t>
            </w:r>
          </w:p>
        </w:tc>
        <w:tc>
          <w:tcPr>
            <w:tcW w:w="1701" w:type="dxa"/>
            <w:shd w:val="clear" w:color="auto" w:fill="auto"/>
          </w:tcPr>
          <w:p w:rsidR="000165EA" w:rsidRPr="003E1A85" w:rsidRDefault="000165EA" w:rsidP="00B25656">
            <w:pPr>
              <w:pStyle w:val="TableParagraph"/>
              <w:spacing w:line="360" w:lineRule="auto"/>
              <w:ind w:left="500"/>
              <w:rPr>
                <w:rFonts w:ascii="Times New Roman" w:hAnsi="Times New Roman"/>
                <w:spacing w:val="-1"/>
                <w:lang w:val="ru-RU"/>
              </w:rPr>
            </w:pPr>
          </w:p>
        </w:tc>
      </w:tr>
      <w:tr w:rsidR="000165EA" w:rsidRPr="003E1A85" w:rsidTr="00B25656">
        <w:trPr>
          <w:trHeight w:hRule="exact" w:val="743"/>
        </w:trPr>
        <w:tc>
          <w:tcPr>
            <w:tcW w:w="831" w:type="dxa"/>
            <w:shd w:val="clear" w:color="auto" w:fill="auto"/>
          </w:tcPr>
          <w:p w:rsidR="000165EA" w:rsidRPr="003E1A85" w:rsidRDefault="000165EA" w:rsidP="00B25656">
            <w:pPr>
              <w:pStyle w:val="TableParagraph"/>
              <w:spacing w:before="171" w:line="360" w:lineRule="auto"/>
              <w:rPr>
                <w:rFonts w:ascii="Times New Roman" w:eastAsia="Times New Roman" w:hAnsi="Times New Roman"/>
                <w:lang w:val="ru-RU"/>
              </w:rPr>
            </w:pPr>
            <w:r>
              <w:rPr>
                <w:rFonts w:ascii="Times New Roman" w:eastAsia="Times New Roman" w:hAnsi="Times New Roman"/>
                <w:lang w:val="ru-RU"/>
              </w:rPr>
              <w:t xml:space="preserve">     22.</w:t>
            </w:r>
          </w:p>
        </w:tc>
        <w:tc>
          <w:tcPr>
            <w:tcW w:w="7807" w:type="dxa"/>
            <w:shd w:val="clear" w:color="auto" w:fill="auto"/>
          </w:tcPr>
          <w:p w:rsidR="000165EA" w:rsidRPr="003E1A85" w:rsidRDefault="000165EA" w:rsidP="000165EA">
            <w:pPr>
              <w:pStyle w:val="af3"/>
              <w:widowControl w:val="0"/>
              <w:numPr>
                <w:ilvl w:val="0"/>
                <w:numId w:val="16"/>
              </w:numPr>
              <w:tabs>
                <w:tab w:val="left" w:pos="314"/>
              </w:tabs>
              <w:spacing w:after="0" w:line="360" w:lineRule="auto"/>
              <w:ind w:hanging="139"/>
              <w:contextualSpacing w:val="0"/>
              <w:rPr>
                <w:rFonts w:ascii="Times New Roman" w:eastAsia="Times New Roman" w:hAnsi="Times New Roman"/>
              </w:rPr>
            </w:pPr>
            <w:r w:rsidRPr="003E1A85">
              <w:rPr>
                <w:rFonts w:ascii="Times New Roman" w:hAnsi="Times New Roman"/>
                <w:spacing w:val="-1"/>
              </w:rPr>
              <w:t>продольных</w:t>
            </w:r>
          </w:p>
          <w:p w:rsidR="000165EA" w:rsidRPr="003E1A85" w:rsidRDefault="000165EA" w:rsidP="000165EA">
            <w:pPr>
              <w:pStyle w:val="af3"/>
              <w:widowControl w:val="0"/>
              <w:numPr>
                <w:ilvl w:val="0"/>
                <w:numId w:val="16"/>
              </w:numPr>
              <w:tabs>
                <w:tab w:val="left" w:pos="314"/>
              </w:tabs>
              <w:spacing w:before="43" w:after="0" w:line="360" w:lineRule="auto"/>
              <w:ind w:hanging="139"/>
              <w:contextualSpacing w:val="0"/>
              <w:rPr>
                <w:rFonts w:ascii="Times New Roman" w:eastAsia="Times New Roman" w:hAnsi="Times New Roman"/>
              </w:rPr>
            </w:pPr>
            <w:r w:rsidRPr="003E1A85">
              <w:rPr>
                <w:rFonts w:ascii="Times New Roman" w:hAnsi="Times New Roman"/>
                <w:spacing w:val="-1"/>
              </w:rPr>
              <w:t>поперечных</w:t>
            </w:r>
          </w:p>
        </w:tc>
        <w:tc>
          <w:tcPr>
            <w:tcW w:w="1701" w:type="dxa"/>
            <w:shd w:val="clear" w:color="auto" w:fill="auto"/>
          </w:tcPr>
          <w:p w:rsidR="000165EA" w:rsidRPr="003E1A85" w:rsidRDefault="000165EA" w:rsidP="00B25656">
            <w:pPr>
              <w:pStyle w:val="TableParagraph"/>
              <w:spacing w:line="360" w:lineRule="auto"/>
              <w:ind w:left="7"/>
              <w:jc w:val="center"/>
              <w:rPr>
                <w:rFonts w:ascii="Times New Roman" w:eastAsia="Times New Roman" w:hAnsi="Times New Roman"/>
              </w:rPr>
            </w:pPr>
            <w:r w:rsidRPr="003E1A85">
              <w:rPr>
                <w:rFonts w:ascii="Times New Roman" w:hAnsi="Times New Roman"/>
                <w:lang w:val="ru-RU"/>
              </w:rPr>
              <w:t xml:space="preserve">   </w:t>
            </w:r>
            <w:r w:rsidRPr="003E1A85">
              <w:rPr>
                <w:rFonts w:ascii="Times New Roman" w:hAnsi="Times New Roman"/>
              </w:rPr>
              <w:t>3,6</w:t>
            </w:r>
          </w:p>
          <w:p w:rsidR="000165EA" w:rsidRPr="003E1A85" w:rsidRDefault="000165EA" w:rsidP="00B25656">
            <w:pPr>
              <w:pStyle w:val="TableParagraph"/>
              <w:spacing w:line="360" w:lineRule="auto"/>
              <w:ind w:left="500"/>
              <w:rPr>
                <w:rFonts w:ascii="Times New Roman" w:hAnsi="Times New Roman"/>
                <w:spacing w:val="-1"/>
                <w:lang w:val="ru-RU"/>
              </w:rPr>
            </w:pPr>
            <w:r w:rsidRPr="003E1A85">
              <w:rPr>
                <w:rFonts w:ascii="Times New Roman" w:hAnsi="Times New Roman"/>
                <w:lang w:val="ru-RU"/>
              </w:rPr>
              <w:t xml:space="preserve">     </w:t>
            </w:r>
            <w:r w:rsidRPr="003E1A85">
              <w:rPr>
                <w:rFonts w:ascii="Times New Roman" w:hAnsi="Times New Roman"/>
              </w:rPr>
              <w:t>1,8</w:t>
            </w:r>
          </w:p>
        </w:tc>
      </w:tr>
      <w:tr w:rsidR="000165EA" w:rsidRPr="003E1A85" w:rsidTr="00B25656">
        <w:trPr>
          <w:trHeight w:hRule="exact" w:val="341"/>
        </w:trPr>
        <w:tc>
          <w:tcPr>
            <w:tcW w:w="8638" w:type="dxa"/>
            <w:gridSpan w:val="2"/>
            <w:shd w:val="clear" w:color="auto" w:fill="auto"/>
          </w:tcPr>
          <w:p w:rsidR="000165EA" w:rsidRPr="003E1A85" w:rsidRDefault="000165EA" w:rsidP="00B25656">
            <w:pPr>
              <w:pStyle w:val="TableParagraph"/>
              <w:spacing w:line="360" w:lineRule="auto"/>
              <w:ind w:left="174"/>
              <w:rPr>
                <w:rFonts w:ascii="Times New Roman" w:hAnsi="Times New Roman"/>
                <w:lang w:val="ru-RU"/>
              </w:rPr>
            </w:pPr>
            <w:proofErr w:type="spellStart"/>
            <w:r w:rsidRPr="003E1A85">
              <w:rPr>
                <w:rFonts w:ascii="Times New Roman" w:hAnsi="Times New Roman"/>
                <w:b/>
              </w:rPr>
              <w:t>Показатели</w:t>
            </w:r>
            <w:proofErr w:type="spellEnd"/>
            <w:r w:rsidRPr="003E1A85">
              <w:rPr>
                <w:rFonts w:ascii="Times New Roman" w:hAnsi="Times New Roman"/>
                <w:b/>
              </w:rPr>
              <w:t xml:space="preserve"> </w:t>
            </w:r>
            <w:proofErr w:type="spellStart"/>
            <w:r w:rsidRPr="003E1A85">
              <w:rPr>
                <w:rFonts w:ascii="Times New Roman" w:hAnsi="Times New Roman"/>
                <w:b/>
                <w:spacing w:val="-1"/>
              </w:rPr>
              <w:t>силовой</w:t>
            </w:r>
            <w:proofErr w:type="spellEnd"/>
            <w:r w:rsidRPr="003E1A85">
              <w:rPr>
                <w:rFonts w:ascii="Times New Roman" w:hAnsi="Times New Roman"/>
                <w:b/>
              </w:rPr>
              <w:t xml:space="preserve"> </w:t>
            </w:r>
            <w:proofErr w:type="spellStart"/>
            <w:r w:rsidRPr="003E1A85">
              <w:rPr>
                <w:rFonts w:ascii="Times New Roman" w:hAnsi="Times New Roman"/>
                <w:b/>
                <w:spacing w:val="-1"/>
              </w:rPr>
              <w:t>характеристики</w:t>
            </w:r>
            <w:proofErr w:type="spellEnd"/>
            <w:r w:rsidRPr="003E1A85">
              <w:rPr>
                <w:rFonts w:ascii="Times New Roman" w:hAnsi="Times New Roman"/>
                <w:b/>
              </w:rPr>
              <w:t xml:space="preserve"> </w:t>
            </w:r>
            <w:proofErr w:type="spellStart"/>
            <w:r w:rsidRPr="003E1A85">
              <w:rPr>
                <w:rFonts w:ascii="Times New Roman" w:hAnsi="Times New Roman"/>
                <w:b/>
                <w:spacing w:val="-1"/>
              </w:rPr>
              <w:t>станка</w:t>
            </w:r>
            <w:proofErr w:type="spellEnd"/>
          </w:p>
        </w:tc>
        <w:tc>
          <w:tcPr>
            <w:tcW w:w="1701" w:type="dxa"/>
            <w:shd w:val="clear" w:color="auto" w:fill="auto"/>
          </w:tcPr>
          <w:p w:rsidR="000165EA" w:rsidRPr="003E1A85" w:rsidRDefault="000165EA" w:rsidP="00B25656">
            <w:pPr>
              <w:pStyle w:val="TableParagraph"/>
              <w:spacing w:line="360" w:lineRule="auto"/>
              <w:ind w:left="500"/>
              <w:rPr>
                <w:rFonts w:ascii="Times New Roman" w:hAnsi="Times New Roman"/>
                <w:spacing w:val="-1"/>
                <w:lang w:val="ru-RU"/>
              </w:rPr>
            </w:pPr>
          </w:p>
        </w:tc>
      </w:tr>
      <w:tr w:rsidR="000165EA" w:rsidRPr="003E1A85" w:rsidTr="00B25656">
        <w:trPr>
          <w:trHeight w:hRule="exact" w:val="341"/>
        </w:trPr>
        <w:tc>
          <w:tcPr>
            <w:tcW w:w="831" w:type="dxa"/>
            <w:shd w:val="clear" w:color="auto" w:fill="auto"/>
          </w:tcPr>
          <w:p w:rsidR="000165EA" w:rsidRPr="0089684F" w:rsidRDefault="000165EA" w:rsidP="00B25656">
            <w:pPr>
              <w:pStyle w:val="TableParagraph"/>
              <w:spacing w:before="12" w:line="360" w:lineRule="auto"/>
              <w:ind w:left="360"/>
              <w:rPr>
                <w:rFonts w:ascii="Times New Roman" w:eastAsia="Times New Roman" w:hAnsi="Times New Roman"/>
                <w:lang w:val="ru-RU"/>
              </w:rPr>
            </w:pPr>
            <w:r>
              <w:rPr>
                <w:rFonts w:ascii="Times New Roman" w:eastAsia="Times New Roman" w:hAnsi="Times New Roman"/>
                <w:lang w:val="ru-RU"/>
              </w:rPr>
              <w:t>23.</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Наибольший</w:t>
            </w:r>
            <w:r w:rsidRPr="003E1A85">
              <w:rPr>
                <w:rFonts w:ascii="Times New Roman" w:hAnsi="Times New Roman"/>
                <w:spacing w:val="-2"/>
                <w:lang w:val="ru-RU"/>
              </w:rPr>
              <w:t xml:space="preserve"> </w:t>
            </w:r>
            <w:r w:rsidRPr="003E1A85">
              <w:rPr>
                <w:rFonts w:ascii="Times New Roman" w:hAnsi="Times New Roman"/>
                <w:spacing w:val="-1"/>
                <w:lang w:val="ru-RU"/>
              </w:rPr>
              <w:t>крутящий</w:t>
            </w:r>
            <w:r w:rsidRPr="003E1A85">
              <w:rPr>
                <w:rFonts w:ascii="Times New Roman" w:hAnsi="Times New Roman"/>
                <w:lang w:val="ru-RU"/>
              </w:rPr>
              <w:t xml:space="preserve"> </w:t>
            </w:r>
            <w:r w:rsidRPr="003E1A85">
              <w:rPr>
                <w:rFonts w:ascii="Times New Roman" w:hAnsi="Times New Roman"/>
                <w:spacing w:val="-1"/>
                <w:lang w:val="ru-RU"/>
              </w:rPr>
              <w:t>момент</w:t>
            </w:r>
            <w:r w:rsidRPr="003E1A85">
              <w:rPr>
                <w:rFonts w:ascii="Times New Roman" w:hAnsi="Times New Roman"/>
                <w:lang w:val="ru-RU"/>
              </w:rPr>
              <w:t xml:space="preserve"> на</w:t>
            </w:r>
            <w:r w:rsidRPr="003E1A85">
              <w:rPr>
                <w:rFonts w:ascii="Times New Roman" w:hAnsi="Times New Roman"/>
                <w:spacing w:val="-1"/>
                <w:lang w:val="ru-RU"/>
              </w:rPr>
              <w:t xml:space="preserve"> шпинделе,</w:t>
            </w:r>
            <w:r w:rsidRPr="003E1A85">
              <w:rPr>
                <w:rFonts w:ascii="Times New Roman" w:hAnsi="Times New Roman"/>
                <w:spacing w:val="4"/>
                <w:lang w:val="ru-RU"/>
              </w:rPr>
              <w:t xml:space="preserve"> </w:t>
            </w:r>
            <w:proofErr w:type="spellStart"/>
            <w:r w:rsidRPr="003E1A85">
              <w:rPr>
                <w:rFonts w:ascii="Times New Roman" w:hAnsi="Times New Roman"/>
                <w:spacing w:val="-3"/>
                <w:lang w:val="ru-RU"/>
              </w:rPr>
              <w:t>Нм</w:t>
            </w:r>
            <w:proofErr w:type="spellEnd"/>
          </w:p>
        </w:tc>
        <w:tc>
          <w:tcPr>
            <w:tcW w:w="1701" w:type="dxa"/>
            <w:shd w:val="clear" w:color="auto" w:fill="auto"/>
          </w:tcPr>
          <w:p w:rsidR="000165EA" w:rsidRPr="003E1A85" w:rsidRDefault="000165EA" w:rsidP="00B25656">
            <w:pPr>
              <w:pStyle w:val="TableParagraph"/>
              <w:spacing w:line="360" w:lineRule="auto"/>
              <w:ind w:left="10"/>
              <w:jc w:val="center"/>
              <w:rPr>
                <w:rFonts w:ascii="Times New Roman" w:eastAsia="Times New Roman" w:hAnsi="Times New Roman"/>
              </w:rPr>
            </w:pPr>
            <w:r w:rsidRPr="003E1A85">
              <w:rPr>
                <w:rFonts w:ascii="Times New Roman" w:hAnsi="Times New Roman"/>
                <w:lang w:val="ru-RU"/>
              </w:rPr>
              <w:t>900-</w:t>
            </w:r>
            <w:r w:rsidRPr="003E1A85">
              <w:rPr>
                <w:rFonts w:ascii="Times New Roman" w:hAnsi="Times New Roman"/>
              </w:rPr>
              <w:t>1</w:t>
            </w:r>
            <w:r w:rsidRPr="003E1A85">
              <w:rPr>
                <w:rFonts w:ascii="Times New Roman" w:hAnsi="Times New Roman"/>
                <w:lang w:val="ru-RU"/>
              </w:rPr>
              <w:t>1</w:t>
            </w:r>
            <w:r w:rsidRPr="003E1A85">
              <w:rPr>
                <w:rFonts w:ascii="Times New Roman" w:hAnsi="Times New Roman"/>
              </w:rPr>
              <w:t>00</w:t>
            </w:r>
          </w:p>
        </w:tc>
      </w:tr>
      <w:tr w:rsidR="000165EA" w:rsidRPr="003E1A85" w:rsidTr="00B25656">
        <w:trPr>
          <w:trHeight w:hRule="exact" w:val="341"/>
        </w:trPr>
        <w:tc>
          <w:tcPr>
            <w:tcW w:w="831" w:type="dxa"/>
            <w:shd w:val="clear" w:color="auto" w:fill="auto"/>
          </w:tcPr>
          <w:p w:rsidR="000165EA" w:rsidRPr="0089684F" w:rsidRDefault="000165EA" w:rsidP="00B25656">
            <w:pPr>
              <w:pStyle w:val="TableParagraph"/>
              <w:spacing w:before="12" w:line="360" w:lineRule="auto"/>
              <w:ind w:left="360"/>
              <w:rPr>
                <w:rFonts w:ascii="Times New Roman" w:eastAsia="Times New Roman" w:hAnsi="Times New Roman"/>
                <w:lang w:val="ru-RU"/>
              </w:rPr>
            </w:pPr>
            <w:r>
              <w:rPr>
                <w:rFonts w:ascii="Times New Roman" w:eastAsia="Times New Roman" w:hAnsi="Times New Roman"/>
                <w:lang w:val="ru-RU"/>
              </w:rPr>
              <w:t>24.</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 xml:space="preserve">Мощность </w:t>
            </w:r>
            <w:r w:rsidRPr="003E1A85">
              <w:rPr>
                <w:rFonts w:ascii="Times New Roman" w:hAnsi="Times New Roman"/>
                <w:spacing w:val="-1"/>
                <w:lang w:val="ru-RU"/>
              </w:rPr>
              <w:t>электродвигателя</w:t>
            </w:r>
            <w:r w:rsidRPr="003E1A85">
              <w:rPr>
                <w:rFonts w:ascii="Times New Roman" w:hAnsi="Times New Roman"/>
                <w:lang w:val="ru-RU"/>
              </w:rPr>
              <w:t xml:space="preserve"> </w:t>
            </w:r>
            <w:r w:rsidRPr="003E1A85">
              <w:rPr>
                <w:rFonts w:ascii="Times New Roman" w:hAnsi="Times New Roman"/>
                <w:spacing w:val="-1"/>
                <w:lang w:val="ru-RU"/>
              </w:rPr>
              <w:t>главного привода,</w:t>
            </w:r>
            <w:r w:rsidRPr="003E1A85">
              <w:rPr>
                <w:rFonts w:ascii="Times New Roman" w:hAnsi="Times New Roman"/>
                <w:lang w:val="ru-RU"/>
              </w:rPr>
              <w:t xml:space="preserve"> </w:t>
            </w:r>
            <w:r w:rsidRPr="003E1A85">
              <w:rPr>
                <w:rFonts w:ascii="Times New Roman" w:hAnsi="Times New Roman"/>
                <w:spacing w:val="-1"/>
                <w:lang w:val="ru-RU"/>
              </w:rPr>
              <w:t>кВт</w:t>
            </w:r>
          </w:p>
        </w:tc>
        <w:tc>
          <w:tcPr>
            <w:tcW w:w="1701" w:type="dxa"/>
            <w:shd w:val="clear" w:color="auto" w:fill="auto"/>
          </w:tcPr>
          <w:p w:rsidR="000165EA" w:rsidRPr="003E1A85" w:rsidRDefault="000165E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lang w:val="ru-RU"/>
              </w:rPr>
              <w:t>9-11</w:t>
            </w:r>
          </w:p>
        </w:tc>
      </w:tr>
      <w:tr w:rsidR="000165EA" w:rsidRPr="003E1A85" w:rsidTr="00B25656">
        <w:trPr>
          <w:trHeight w:hRule="exact" w:val="341"/>
        </w:trPr>
        <w:tc>
          <w:tcPr>
            <w:tcW w:w="831" w:type="dxa"/>
            <w:shd w:val="clear" w:color="auto" w:fill="auto"/>
          </w:tcPr>
          <w:p w:rsidR="000165EA" w:rsidRPr="003E1A85" w:rsidRDefault="000165EA" w:rsidP="00B25656">
            <w:pPr>
              <w:pStyle w:val="TableParagraph"/>
              <w:spacing w:before="12" w:line="360" w:lineRule="auto"/>
              <w:rPr>
                <w:rFonts w:ascii="Times New Roman" w:eastAsia="Times New Roman" w:hAnsi="Times New Roman"/>
              </w:rPr>
            </w:pPr>
            <w:r>
              <w:rPr>
                <w:rFonts w:ascii="Times New Roman" w:eastAsia="Times New Roman" w:hAnsi="Times New Roman"/>
                <w:lang w:val="ru-RU"/>
              </w:rPr>
              <w:t xml:space="preserve">       25.</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lang w:val="ru-RU"/>
              </w:rPr>
              <w:t xml:space="preserve">Мощность </w:t>
            </w:r>
            <w:r w:rsidRPr="003E1A85">
              <w:rPr>
                <w:rFonts w:ascii="Times New Roman" w:hAnsi="Times New Roman"/>
                <w:spacing w:val="-1"/>
                <w:lang w:val="ru-RU"/>
              </w:rPr>
              <w:t>привода</w:t>
            </w:r>
            <w:r w:rsidRPr="003E1A85">
              <w:rPr>
                <w:rFonts w:ascii="Times New Roman" w:hAnsi="Times New Roman"/>
                <w:spacing w:val="-2"/>
                <w:lang w:val="ru-RU"/>
              </w:rPr>
              <w:t xml:space="preserve"> </w:t>
            </w:r>
            <w:r w:rsidRPr="003E1A85">
              <w:rPr>
                <w:rFonts w:ascii="Times New Roman" w:hAnsi="Times New Roman"/>
                <w:spacing w:val="-1"/>
                <w:lang w:val="ru-RU"/>
              </w:rPr>
              <w:t>быстрых перемещений,</w:t>
            </w:r>
            <w:r w:rsidRPr="003E1A85">
              <w:rPr>
                <w:rFonts w:ascii="Times New Roman" w:hAnsi="Times New Roman"/>
                <w:lang w:val="ru-RU"/>
              </w:rPr>
              <w:t xml:space="preserve"> </w:t>
            </w:r>
            <w:r w:rsidRPr="003E1A85">
              <w:rPr>
                <w:rFonts w:ascii="Times New Roman" w:hAnsi="Times New Roman"/>
                <w:spacing w:val="-1"/>
                <w:lang w:val="ru-RU"/>
              </w:rPr>
              <w:t>кВт</w:t>
            </w:r>
          </w:p>
        </w:tc>
        <w:tc>
          <w:tcPr>
            <w:tcW w:w="1701" w:type="dxa"/>
            <w:shd w:val="clear" w:color="auto" w:fill="auto"/>
          </w:tcPr>
          <w:p w:rsidR="000165EA" w:rsidRPr="003E1A85" w:rsidRDefault="000165E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rPr>
              <w:t>0,</w:t>
            </w:r>
            <w:r w:rsidRPr="003E1A85">
              <w:rPr>
                <w:rFonts w:ascii="Times New Roman" w:hAnsi="Times New Roman"/>
                <w:lang w:val="ru-RU"/>
              </w:rPr>
              <w:t>12-0,5</w:t>
            </w:r>
          </w:p>
        </w:tc>
      </w:tr>
      <w:tr w:rsidR="000165EA" w:rsidRPr="003E1A85" w:rsidTr="00B25656">
        <w:trPr>
          <w:trHeight w:hRule="exact" w:val="341"/>
        </w:trPr>
        <w:tc>
          <w:tcPr>
            <w:tcW w:w="831" w:type="dxa"/>
            <w:shd w:val="clear" w:color="auto" w:fill="auto"/>
          </w:tcPr>
          <w:p w:rsidR="000165EA" w:rsidRPr="0089684F" w:rsidRDefault="000165EA" w:rsidP="00B25656">
            <w:pPr>
              <w:pStyle w:val="TableParagraph"/>
              <w:spacing w:before="12" w:line="360" w:lineRule="auto"/>
              <w:ind w:left="360"/>
              <w:rPr>
                <w:rFonts w:ascii="Times New Roman" w:eastAsia="Times New Roman" w:hAnsi="Times New Roman"/>
                <w:lang w:val="ru-RU"/>
              </w:rPr>
            </w:pPr>
            <w:r>
              <w:rPr>
                <w:rFonts w:ascii="Times New Roman" w:eastAsia="Times New Roman" w:hAnsi="Times New Roman"/>
                <w:lang w:val="ru-RU"/>
              </w:rPr>
              <w:t>26.</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rPr>
            </w:pPr>
            <w:proofErr w:type="spellStart"/>
            <w:r w:rsidRPr="003E1A85">
              <w:rPr>
                <w:rFonts w:ascii="Times New Roman" w:hAnsi="Times New Roman"/>
              </w:rPr>
              <w:t>Мощность</w:t>
            </w:r>
            <w:proofErr w:type="spellEnd"/>
            <w:r w:rsidRPr="003E1A85">
              <w:rPr>
                <w:rFonts w:ascii="Times New Roman" w:hAnsi="Times New Roman"/>
              </w:rPr>
              <w:t xml:space="preserve"> </w:t>
            </w:r>
            <w:proofErr w:type="spellStart"/>
            <w:r w:rsidRPr="003E1A85">
              <w:rPr>
                <w:rFonts w:ascii="Times New Roman" w:hAnsi="Times New Roman"/>
                <w:spacing w:val="-1"/>
              </w:rPr>
              <w:t>привода</w:t>
            </w:r>
            <w:proofErr w:type="spellEnd"/>
            <w:r w:rsidRPr="003E1A85">
              <w:rPr>
                <w:rFonts w:ascii="Times New Roman" w:hAnsi="Times New Roman"/>
                <w:spacing w:val="-2"/>
              </w:rPr>
              <w:t xml:space="preserve"> </w:t>
            </w:r>
            <w:proofErr w:type="spellStart"/>
            <w:r w:rsidRPr="003E1A85">
              <w:rPr>
                <w:rFonts w:ascii="Times New Roman" w:hAnsi="Times New Roman"/>
                <w:spacing w:val="-1"/>
              </w:rPr>
              <w:t>охлаждения</w:t>
            </w:r>
            <w:proofErr w:type="spellEnd"/>
            <w:r w:rsidRPr="003E1A85">
              <w:rPr>
                <w:rFonts w:ascii="Times New Roman" w:hAnsi="Times New Roman"/>
                <w:spacing w:val="-1"/>
              </w:rPr>
              <w:t>,</w:t>
            </w:r>
            <w:r w:rsidRPr="003E1A85">
              <w:rPr>
                <w:rFonts w:ascii="Times New Roman" w:hAnsi="Times New Roman"/>
              </w:rPr>
              <w:t xml:space="preserve"> </w:t>
            </w:r>
            <w:proofErr w:type="spellStart"/>
            <w:r w:rsidRPr="003E1A85">
              <w:rPr>
                <w:rFonts w:ascii="Times New Roman" w:hAnsi="Times New Roman"/>
                <w:spacing w:val="-1"/>
              </w:rPr>
              <w:t>кВт</w:t>
            </w:r>
            <w:proofErr w:type="spellEnd"/>
          </w:p>
        </w:tc>
        <w:tc>
          <w:tcPr>
            <w:tcW w:w="1701" w:type="dxa"/>
            <w:shd w:val="clear" w:color="auto" w:fill="auto"/>
          </w:tcPr>
          <w:p w:rsidR="000165EA" w:rsidRPr="003E1A85" w:rsidRDefault="000165E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rPr>
              <w:t>0,1</w:t>
            </w:r>
            <w:r w:rsidRPr="003E1A85">
              <w:rPr>
                <w:rFonts w:ascii="Times New Roman" w:hAnsi="Times New Roman"/>
                <w:lang w:val="ru-RU"/>
              </w:rPr>
              <w:t>25-0,3</w:t>
            </w:r>
          </w:p>
        </w:tc>
      </w:tr>
      <w:tr w:rsidR="000165EA" w:rsidRPr="003E1A85" w:rsidTr="00B25656">
        <w:trPr>
          <w:trHeight w:hRule="exact" w:val="341"/>
        </w:trPr>
        <w:tc>
          <w:tcPr>
            <w:tcW w:w="831" w:type="dxa"/>
            <w:shd w:val="clear" w:color="auto" w:fill="auto"/>
          </w:tcPr>
          <w:p w:rsidR="000165EA" w:rsidRPr="0089684F" w:rsidRDefault="000165EA" w:rsidP="00B25656">
            <w:pPr>
              <w:pStyle w:val="TableParagraph"/>
              <w:spacing w:before="12" w:line="360" w:lineRule="auto"/>
              <w:ind w:left="360"/>
              <w:rPr>
                <w:rFonts w:ascii="Times New Roman" w:eastAsia="Times New Roman" w:hAnsi="Times New Roman"/>
                <w:lang w:val="ru-RU"/>
              </w:rPr>
            </w:pPr>
            <w:r>
              <w:rPr>
                <w:rFonts w:ascii="Times New Roman" w:eastAsia="Times New Roman" w:hAnsi="Times New Roman"/>
                <w:lang w:val="ru-RU"/>
              </w:rPr>
              <w:t>27.</w:t>
            </w:r>
          </w:p>
        </w:tc>
        <w:tc>
          <w:tcPr>
            <w:tcW w:w="7807" w:type="dxa"/>
            <w:shd w:val="clear" w:color="auto" w:fill="auto"/>
          </w:tcPr>
          <w:p w:rsidR="000165EA" w:rsidRPr="003E1A85" w:rsidRDefault="000165EA" w:rsidP="00B25656">
            <w:pPr>
              <w:pStyle w:val="TableParagraph"/>
              <w:spacing w:line="360" w:lineRule="auto"/>
              <w:ind w:left="174"/>
              <w:rPr>
                <w:rFonts w:ascii="Times New Roman" w:eastAsia="Times New Roman" w:hAnsi="Times New Roman"/>
                <w:lang w:val="ru-RU"/>
              </w:rPr>
            </w:pPr>
            <w:r w:rsidRPr="003E1A85">
              <w:rPr>
                <w:rFonts w:ascii="Times New Roman" w:hAnsi="Times New Roman"/>
                <w:spacing w:val="-1"/>
                <w:lang w:val="ru-RU"/>
              </w:rPr>
              <w:t>Суммарная</w:t>
            </w:r>
            <w:r w:rsidRPr="003E1A85">
              <w:rPr>
                <w:rFonts w:ascii="Times New Roman" w:hAnsi="Times New Roman"/>
                <w:lang w:val="ru-RU"/>
              </w:rPr>
              <w:t xml:space="preserve"> </w:t>
            </w:r>
            <w:r w:rsidRPr="003E1A85">
              <w:rPr>
                <w:rFonts w:ascii="Times New Roman" w:hAnsi="Times New Roman"/>
                <w:spacing w:val="-1"/>
                <w:lang w:val="ru-RU"/>
              </w:rPr>
              <w:t>мощность</w:t>
            </w:r>
            <w:r w:rsidRPr="003E1A85">
              <w:rPr>
                <w:rFonts w:ascii="Times New Roman" w:hAnsi="Times New Roman"/>
                <w:spacing w:val="2"/>
                <w:lang w:val="ru-RU"/>
              </w:rPr>
              <w:t xml:space="preserve"> </w:t>
            </w:r>
            <w:r w:rsidRPr="003E1A85">
              <w:rPr>
                <w:rFonts w:ascii="Times New Roman" w:hAnsi="Times New Roman"/>
                <w:spacing w:val="-1"/>
                <w:lang w:val="ru-RU"/>
              </w:rPr>
              <w:t xml:space="preserve">установленных </w:t>
            </w:r>
            <w:r w:rsidRPr="003E1A85">
              <w:rPr>
                <w:rFonts w:ascii="Times New Roman" w:hAnsi="Times New Roman"/>
                <w:lang w:val="ru-RU"/>
              </w:rPr>
              <w:t>на</w:t>
            </w:r>
            <w:r w:rsidRPr="003E1A85">
              <w:rPr>
                <w:rFonts w:ascii="Times New Roman" w:hAnsi="Times New Roman"/>
                <w:spacing w:val="-1"/>
                <w:lang w:val="ru-RU"/>
              </w:rPr>
              <w:t xml:space="preserve"> станке электродвигателей,</w:t>
            </w:r>
            <w:r w:rsidRPr="003E1A85">
              <w:rPr>
                <w:rFonts w:ascii="Times New Roman" w:hAnsi="Times New Roman"/>
                <w:lang w:val="ru-RU"/>
              </w:rPr>
              <w:t xml:space="preserve"> </w:t>
            </w:r>
            <w:r w:rsidRPr="003E1A85">
              <w:rPr>
                <w:rFonts w:ascii="Times New Roman" w:hAnsi="Times New Roman"/>
                <w:spacing w:val="-2"/>
                <w:lang w:val="ru-RU"/>
              </w:rPr>
              <w:t>кВт</w:t>
            </w:r>
          </w:p>
        </w:tc>
        <w:tc>
          <w:tcPr>
            <w:tcW w:w="1701" w:type="dxa"/>
            <w:shd w:val="clear" w:color="auto" w:fill="auto"/>
          </w:tcPr>
          <w:p w:rsidR="000165EA" w:rsidRPr="003E1A85" w:rsidRDefault="000165EA" w:rsidP="00B25656">
            <w:pPr>
              <w:pStyle w:val="TableParagraph"/>
              <w:spacing w:line="360" w:lineRule="auto"/>
              <w:ind w:left="7"/>
              <w:jc w:val="center"/>
              <w:rPr>
                <w:rFonts w:ascii="Times New Roman" w:eastAsia="Times New Roman" w:hAnsi="Times New Roman"/>
                <w:lang w:val="ru-RU"/>
              </w:rPr>
            </w:pPr>
            <w:r w:rsidRPr="003E1A85">
              <w:rPr>
                <w:rFonts w:ascii="Times New Roman" w:hAnsi="Times New Roman"/>
                <w:lang w:val="ru-RU"/>
              </w:rPr>
              <w:t>7</w:t>
            </w:r>
            <w:r w:rsidRPr="003E1A85">
              <w:rPr>
                <w:rFonts w:ascii="Times New Roman" w:hAnsi="Times New Roman"/>
              </w:rPr>
              <w:t>,0</w:t>
            </w:r>
            <w:r w:rsidRPr="003E1A85">
              <w:rPr>
                <w:rFonts w:ascii="Times New Roman" w:hAnsi="Times New Roman"/>
                <w:lang w:val="ru-RU"/>
              </w:rPr>
              <w:t>…14</w:t>
            </w:r>
          </w:p>
        </w:tc>
      </w:tr>
      <w:tr w:rsidR="000165EA" w:rsidRPr="003E1A85" w:rsidTr="00B25656">
        <w:trPr>
          <w:trHeight w:hRule="exact" w:val="341"/>
        </w:trPr>
        <w:tc>
          <w:tcPr>
            <w:tcW w:w="8638" w:type="dxa"/>
            <w:gridSpan w:val="2"/>
            <w:shd w:val="clear" w:color="auto" w:fill="auto"/>
          </w:tcPr>
          <w:p w:rsidR="000165EA" w:rsidRPr="003E1A85" w:rsidRDefault="000165EA" w:rsidP="00B25656">
            <w:pPr>
              <w:pStyle w:val="TableParagraph"/>
              <w:spacing w:line="360" w:lineRule="auto"/>
              <w:ind w:left="174"/>
              <w:rPr>
                <w:rFonts w:ascii="Times New Roman" w:hAnsi="Times New Roman"/>
                <w:spacing w:val="-1"/>
                <w:lang w:val="ru-RU"/>
              </w:rPr>
            </w:pPr>
            <w:proofErr w:type="spellStart"/>
            <w:r w:rsidRPr="003E1A85">
              <w:rPr>
                <w:rFonts w:ascii="Times New Roman" w:hAnsi="Times New Roman"/>
                <w:b/>
                <w:spacing w:val="-1"/>
              </w:rPr>
              <w:t>Характеристики</w:t>
            </w:r>
            <w:proofErr w:type="spellEnd"/>
            <w:r w:rsidRPr="003E1A85">
              <w:rPr>
                <w:rFonts w:ascii="Times New Roman" w:hAnsi="Times New Roman"/>
                <w:b/>
              </w:rPr>
              <w:t xml:space="preserve"> </w:t>
            </w:r>
            <w:proofErr w:type="spellStart"/>
            <w:r w:rsidRPr="003E1A85">
              <w:rPr>
                <w:rFonts w:ascii="Times New Roman" w:hAnsi="Times New Roman"/>
                <w:b/>
                <w:spacing w:val="-1"/>
              </w:rPr>
              <w:t>электрооборудования</w:t>
            </w:r>
            <w:proofErr w:type="spellEnd"/>
          </w:p>
        </w:tc>
        <w:tc>
          <w:tcPr>
            <w:tcW w:w="1701" w:type="dxa"/>
            <w:shd w:val="clear" w:color="auto" w:fill="auto"/>
          </w:tcPr>
          <w:p w:rsidR="000165EA" w:rsidRPr="003E1A85" w:rsidRDefault="000165EA" w:rsidP="00B25656">
            <w:pPr>
              <w:pStyle w:val="TableParagraph"/>
              <w:spacing w:line="360" w:lineRule="auto"/>
              <w:ind w:left="7"/>
              <w:jc w:val="center"/>
              <w:rPr>
                <w:rFonts w:ascii="Times New Roman" w:hAnsi="Times New Roman"/>
              </w:rPr>
            </w:pPr>
          </w:p>
        </w:tc>
      </w:tr>
      <w:tr w:rsidR="000165EA" w:rsidRPr="003E1A85" w:rsidTr="00B25656">
        <w:trPr>
          <w:trHeight w:hRule="exact" w:val="612"/>
        </w:trPr>
        <w:tc>
          <w:tcPr>
            <w:tcW w:w="831" w:type="dxa"/>
            <w:shd w:val="clear" w:color="auto" w:fill="auto"/>
          </w:tcPr>
          <w:p w:rsidR="000165EA" w:rsidRPr="0089684F" w:rsidRDefault="000165EA" w:rsidP="00B25656">
            <w:pPr>
              <w:spacing w:line="360" w:lineRule="auto"/>
              <w:ind w:left="360" w:firstLine="0"/>
              <w:rPr>
                <w:sz w:val="20"/>
                <w:szCs w:val="20"/>
              </w:rPr>
            </w:pPr>
            <w:r w:rsidRPr="0089684F">
              <w:rPr>
                <w:sz w:val="20"/>
                <w:szCs w:val="20"/>
              </w:rPr>
              <w:t>28.</w:t>
            </w:r>
          </w:p>
        </w:tc>
        <w:tc>
          <w:tcPr>
            <w:tcW w:w="7807" w:type="dxa"/>
            <w:shd w:val="clear" w:color="auto" w:fill="auto"/>
          </w:tcPr>
          <w:p w:rsidR="000165EA" w:rsidRPr="003E1A85" w:rsidRDefault="000165EA" w:rsidP="00B25656">
            <w:pPr>
              <w:spacing w:line="360" w:lineRule="auto"/>
              <w:ind w:firstLine="0"/>
              <w:rPr>
                <w:sz w:val="22"/>
                <w:szCs w:val="22"/>
              </w:rPr>
            </w:pPr>
            <w:r w:rsidRPr="003E1A85">
              <w:rPr>
                <w:sz w:val="22"/>
                <w:szCs w:val="22"/>
              </w:rPr>
              <w:t xml:space="preserve">   Род тока питающей сети</w:t>
            </w:r>
          </w:p>
        </w:tc>
        <w:tc>
          <w:tcPr>
            <w:tcW w:w="1701" w:type="dxa"/>
            <w:shd w:val="clear" w:color="auto" w:fill="auto"/>
          </w:tcPr>
          <w:p w:rsidR="000165EA" w:rsidRPr="003E1A85" w:rsidRDefault="000165EA" w:rsidP="00B25656">
            <w:pPr>
              <w:spacing w:line="240" w:lineRule="auto"/>
              <w:ind w:firstLine="0"/>
              <w:rPr>
                <w:sz w:val="22"/>
                <w:szCs w:val="22"/>
              </w:rPr>
            </w:pPr>
            <w:r w:rsidRPr="003E1A85">
              <w:rPr>
                <w:sz w:val="22"/>
                <w:szCs w:val="22"/>
              </w:rPr>
              <w:t>переменный, трехфазный</w:t>
            </w:r>
          </w:p>
        </w:tc>
      </w:tr>
      <w:tr w:rsidR="000165EA" w:rsidRPr="003E1A85" w:rsidTr="00B25656">
        <w:trPr>
          <w:trHeight w:hRule="exact" w:val="341"/>
        </w:trPr>
        <w:tc>
          <w:tcPr>
            <w:tcW w:w="831" w:type="dxa"/>
            <w:shd w:val="clear" w:color="auto" w:fill="auto"/>
          </w:tcPr>
          <w:p w:rsidR="000165EA" w:rsidRPr="0089684F" w:rsidRDefault="000165EA" w:rsidP="00B25656">
            <w:pPr>
              <w:spacing w:line="360" w:lineRule="auto"/>
              <w:ind w:firstLine="0"/>
              <w:rPr>
                <w:sz w:val="20"/>
                <w:szCs w:val="20"/>
              </w:rPr>
            </w:pPr>
            <w:r>
              <w:rPr>
                <w:sz w:val="20"/>
                <w:szCs w:val="20"/>
              </w:rPr>
              <w:lastRenderedPageBreak/>
              <w:t xml:space="preserve">     </w:t>
            </w:r>
            <w:r w:rsidRPr="0089684F">
              <w:rPr>
                <w:sz w:val="20"/>
                <w:szCs w:val="20"/>
              </w:rPr>
              <w:t>29.</w:t>
            </w:r>
          </w:p>
        </w:tc>
        <w:tc>
          <w:tcPr>
            <w:tcW w:w="7807" w:type="dxa"/>
            <w:shd w:val="clear" w:color="auto" w:fill="auto"/>
          </w:tcPr>
          <w:p w:rsidR="000165EA" w:rsidRPr="003E1A85" w:rsidRDefault="000165EA" w:rsidP="00B25656">
            <w:pPr>
              <w:spacing w:line="360" w:lineRule="auto"/>
              <w:ind w:firstLine="0"/>
              <w:rPr>
                <w:sz w:val="22"/>
                <w:szCs w:val="22"/>
              </w:rPr>
            </w:pPr>
            <w:r w:rsidRPr="003E1A85">
              <w:rPr>
                <w:sz w:val="22"/>
                <w:szCs w:val="22"/>
              </w:rPr>
              <w:t xml:space="preserve"> Частота тока, </w:t>
            </w:r>
            <w:proofErr w:type="gramStart"/>
            <w:r w:rsidRPr="003E1A85">
              <w:rPr>
                <w:sz w:val="22"/>
                <w:szCs w:val="22"/>
              </w:rPr>
              <w:t>Гц</w:t>
            </w:r>
            <w:proofErr w:type="gramEnd"/>
          </w:p>
        </w:tc>
        <w:tc>
          <w:tcPr>
            <w:tcW w:w="1701" w:type="dxa"/>
            <w:shd w:val="clear" w:color="auto" w:fill="auto"/>
          </w:tcPr>
          <w:p w:rsidR="000165EA" w:rsidRPr="005044B9" w:rsidRDefault="000165EA" w:rsidP="00B25656">
            <w:pPr>
              <w:spacing w:line="360" w:lineRule="auto"/>
              <w:ind w:firstLine="0"/>
              <w:rPr>
                <w:sz w:val="22"/>
                <w:szCs w:val="22"/>
              </w:rPr>
            </w:pPr>
            <w:r w:rsidRPr="005044B9">
              <w:rPr>
                <w:sz w:val="22"/>
                <w:szCs w:val="22"/>
              </w:rPr>
              <w:t xml:space="preserve">           50±1</w:t>
            </w:r>
          </w:p>
        </w:tc>
      </w:tr>
      <w:tr w:rsidR="000165EA" w:rsidRPr="003E1A85" w:rsidTr="00B25656">
        <w:trPr>
          <w:trHeight w:hRule="exact" w:val="341"/>
        </w:trPr>
        <w:tc>
          <w:tcPr>
            <w:tcW w:w="831" w:type="dxa"/>
            <w:shd w:val="clear" w:color="auto" w:fill="auto"/>
          </w:tcPr>
          <w:p w:rsidR="000165EA" w:rsidRPr="0089684F" w:rsidRDefault="000165EA" w:rsidP="00B25656">
            <w:pPr>
              <w:spacing w:line="360" w:lineRule="auto"/>
              <w:ind w:firstLine="0"/>
              <w:jc w:val="center"/>
              <w:rPr>
                <w:sz w:val="20"/>
                <w:szCs w:val="20"/>
              </w:rPr>
            </w:pPr>
            <w:r w:rsidRPr="0089684F">
              <w:rPr>
                <w:sz w:val="20"/>
                <w:szCs w:val="20"/>
              </w:rPr>
              <w:t>30.</w:t>
            </w:r>
          </w:p>
        </w:tc>
        <w:tc>
          <w:tcPr>
            <w:tcW w:w="7807" w:type="dxa"/>
            <w:shd w:val="clear" w:color="auto" w:fill="auto"/>
          </w:tcPr>
          <w:p w:rsidR="000165EA" w:rsidRPr="003E1A85" w:rsidRDefault="000165EA" w:rsidP="00B25656">
            <w:pPr>
              <w:spacing w:line="360" w:lineRule="auto"/>
              <w:ind w:firstLine="0"/>
              <w:rPr>
                <w:sz w:val="22"/>
                <w:szCs w:val="22"/>
              </w:rPr>
            </w:pPr>
            <w:r w:rsidRPr="003E1A85">
              <w:rPr>
                <w:sz w:val="22"/>
                <w:szCs w:val="22"/>
              </w:rPr>
              <w:t xml:space="preserve"> Напряжение, </w:t>
            </w:r>
            <w:proofErr w:type="gramStart"/>
            <w:r w:rsidRPr="003E1A85">
              <w:rPr>
                <w:sz w:val="22"/>
                <w:szCs w:val="22"/>
              </w:rPr>
              <w:t>В</w:t>
            </w:r>
            <w:proofErr w:type="gramEnd"/>
          </w:p>
        </w:tc>
        <w:tc>
          <w:tcPr>
            <w:tcW w:w="1701" w:type="dxa"/>
            <w:shd w:val="clear" w:color="auto" w:fill="auto"/>
          </w:tcPr>
          <w:p w:rsidR="000165EA" w:rsidRPr="005044B9" w:rsidRDefault="000165EA" w:rsidP="00B25656">
            <w:pPr>
              <w:spacing w:line="360" w:lineRule="auto"/>
              <w:ind w:firstLine="0"/>
              <w:rPr>
                <w:sz w:val="22"/>
                <w:szCs w:val="22"/>
              </w:rPr>
            </w:pPr>
            <w:r w:rsidRPr="005044B9">
              <w:rPr>
                <w:sz w:val="22"/>
                <w:szCs w:val="22"/>
              </w:rPr>
              <w:t xml:space="preserve">         380 ± 38</w:t>
            </w:r>
          </w:p>
        </w:tc>
      </w:tr>
      <w:tr w:rsidR="000165EA" w:rsidRPr="003E1A85" w:rsidTr="00B25656">
        <w:trPr>
          <w:trHeight w:hRule="exact" w:val="341"/>
        </w:trPr>
        <w:tc>
          <w:tcPr>
            <w:tcW w:w="831" w:type="dxa"/>
            <w:shd w:val="clear" w:color="auto" w:fill="auto"/>
          </w:tcPr>
          <w:p w:rsidR="000165EA" w:rsidRPr="0089684F" w:rsidRDefault="000165EA" w:rsidP="00B25656">
            <w:pPr>
              <w:spacing w:line="360" w:lineRule="auto"/>
              <w:ind w:firstLine="0"/>
              <w:jc w:val="center"/>
              <w:rPr>
                <w:sz w:val="20"/>
                <w:szCs w:val="20"/>
              </w:rPr>
            </w:pPr>
            <w:r w:rsidRPr="0089684F">
              <w:rPr>
                <w:sz w:val="20"/>
                <w:szCs w:val="20"/>
              </w:rPr>
              <w:t>31.</w:t>
            </w:r>
          </w:p>
        </w:tc>
        <w:tc>
          <w:tcPr>
            <w:tcW w:w="7807" w:type="dxa"/>
            <w:shd w:val="clear" w:color="auto" w:fill="auto"/>
          </w:tcPr>
          <w:p w:rsidR="000165EA" w:rsidRPr="003E1A85" w:rsidRDefault="000165EA" w:rsidP="00B25656">
            <w:pPr>
              <w:spacing w:line="360" w:lineRule="auto"/>
              <w:ind w:firstLine="0"/>
              <w:rPr>
                <w:sz w:val="22"/>
                <w:szCs w:val="22"/>
              </w:rPr>
            </w:pPr>
            <w:r>
              <w:rPr>
                <w:sz w:val="22"/>
                <w:szCs w:val="22"/>
              </w:rPr>
              <w:t xml:space="preserve"> </w:t>
            </w:r>
            <w:r w:rsidRPr="003E1A85">
              <w:rPr>
                <w:sz w:val="22"/>
                <w:szCs w:val="22"/>
              </w:rPr>
              <w:t xml:space="preserve">Напряжение цепи управления, </w:t>
            </w:r>
            <w:proofErr w:type="gramStart"/>
            <w:r w:rsidRPr="003E1A85">
              <w:rPr>
                <w:sz w:val="22"/>
                <w:szCs w:val="22"/>
              </w:rPr>
              <w:t>В</w:t>
            </w:r>
            <w:proofErr w:type="gramEnd"/>
          </w:p>
        </w:tc>
        <w:tc>
          <w:tcPr>
            <w:tcW w:w="1701" w:type="dxa"/>
            <w:shd w:val="clear" w:color="auto" w:fill="auto"/>
          </w:tcPr>
          <w:p w:rsidR="000165EA" w:rsidRPr="005044B9" w:rsidRDefault="000165EA" w:rsidP="00B25656">
            <w:pPr>
              <w:spacing w:line="360" w:lineRule="auto"/>
              <w:ind w:firstLine="0"/>
              <w:rPr>
                <w:sz w:val="22"/>
                <w:szCs w:val="22"/>
              </w:rPr>
            </w:pPr>
            <w:r w:rsidRPr="005044B9">
              <w:rPr>
                <w:sz w:val="22"/>
                <w:szCs w:val="22"/>
              </w:rPr>
              <w:t xml:space="preserve">           24±2,4</w:t>
            </w:r>
          </w:p>
        </w:tc>
      </w:tr>
      <w:tr w:rsidR="000165EA" w:rsidRPr="003E1A85" w:rsidTr="00B25656">
        <w:trPr>
          <w:trHeight w:hRule="exact" w:val="341"/>
        </w:trPr>
        <w:tc>
          <w:tcPr>
            <w:tcW w:w="831" w:type="dxa"/>
            <w:shd w:val="clear" w:color="auto" w:fill="auto"/>
          </w:tcPr>
          <w:p w:rsidR="000165EA" w:rsidRPr="0089684F" w:rsidRDefault="000165EA" w:rsidP="00B25656">
            <w:pPr>
              <w:spacing w:line="360" w:lineRule="auto"/>
              <w:ind w:firstLine="0"/>
              <w:jc w:val="center"/>
              <w:rPr>
                <w:sz w:val="20"/>
                <w:szCs w:val="20"/>
              </w:rPr>
            </w:pPr>
            <w:r w:rsidRPr="0089684F">
              <w:rPr>
                <w:sz w:val="20"/>
                <w:szCs w:val="20"/>
              </w:rPr>
              <w:t>32.</w:t>
            </w:r>
          </w:p>
        </w:tc>
        <w:tc>
          <w:tcPr>
            <w:tcW w:w="7807" w:type="dxa"/>
            <w:shd w:val="clear" w:color="auto" w:fill="auto"/>
          </w:tcPr>
          <w:p w:rsidR="000165EA" w:rsidRPr="003E1A85" w:rsidRDefault="000165EA" w:rsidP="00B25656">
            <w:pPr>
              <w:spacing w:line="360" w:lineRule="auto"/>
              <w:ind w:firstLine="0"/>
              <w:rPr>
                <w:sz w:val="22"/>
                <w:szCs w:val="22"/>
              </w:rPr>
            </w:pPr>
            <w:r w:rsidRPr="003E1A85">
              <w:rPr>
                <w:sz w:val="22"/>
                <w:szCs w:val="22"/>
              </w:rPr>
              <w:t xml:space="preserve">  Напряжение цепи местного освещения, </w:t>
            </w:r>
            <w:proofErr w:type="gramStart"/>
            <w:r w:rsidRPr="003E1A85">
              <w:rPr>
                <w:sz w:val="22"/>
                <w:szCs w:val="22"/>
              </w:rPr>
              <w:t>В</w:t>
            </w:r>
            <w:proofErr w:type="gramEnd"/>
          </w:p>
        </w:tc>
        <w:tc>
          <w:tcPr>
            <w:tcW w:w="1701" w:type="dxa"/>
            <w:shd w:val="clear" w:color="auto" w:fill="auto"/>
          </w:tcPr>
          <w:p w:rsidR="000165EA" w:rsidRPr="005044B9" w:rsidRDefault="000165EA" w:rsidP="00B25656">
            <w:pPr>
              <w:spacing w:line="360" w:lineRule="auto"/>
              <w:ind w:firstLine="0"/>
              <w:rPr>
                <w:sz w:val="22"/>
                <w:szCs w:val="22"/>
              </w:rPr>
            </w:pPr>
            <w:r w:rsidRPr="005044B9">
              <w:rPr>
                <w:sz w:val="22"/>
                <w:szCs w:val="22"/>
              </w:rPr>
              <w:t xml:space="preserve">           24±2,4</w:t>
            </w:r>
          </w:p>
        </w:tc>
      </w:tr>
      <w:tr w:rsidR="000165EA" w:rsidRPr="003E1A85" w:rsidTr="00B25656">
        <w:trPr>
          <w:trHeight w:hRule="exact" w:val="341"/>
        </w:trPr>
        <w:tc>
          <w:tcPr>
            <w:tcW w:w="831" w:type="dxa"/>
            <w:shd w:val="clear" w:color="auto" w:fill="auto"/>
          </w:tcPr>
          <w:p w:rsidR="000165EA" w:rsidRPr="0089684F" w:rsidRDefault="000165EA" w:rsidP="00B25656">
            <w:pPr>
              <w:spacing w:line="360" w:lineRule="auto"/>
              <w:ind w:firstLine="0"/>
              <w:jc w:val="center"/>
              <w:rPr>
                <w:sz w:val="20"/>
                <w:szCs w:val="20"/>
              </w:rPr>
            </w:pPr>
            <w:r w:rsidRPr="0089684F">
              <w:rPr>
                <w:sz w:val="20"/>
                <w:szCs w:val="20"/>
              </w:rPr>
              <w:t>33.</w:t>
            </w:r>
          </w:p>
        </w:tc>
        <w:tc>
          <w:tcPr>
            <w:tcW w:w="7807" w:type="dxa"/>
            <w:shd w:val="clear" w:color="auto" w:fill="auto"/>
          </w:tcPr>
          <w:p w:rsidR="000165EA" w:rsidRPr="003E1A85" w:rsidRDefault="000165EA" w:rsidP="00B25656">
            <w:pPr>
              <w:spacing w:line="360" w:lineRule="auto"/>
              <w:ind w:firstLine="0"/>
              <w:rPr>
                <w:sz w:val="22"/>
                <w:szCs w:val="22"/>
              </w:rPr>
            </w:pPr>
            <w:r w:rsidRPr="003E1A85">
              <w:rPr>
                <w:sz w:val="22"/>
                <w:szCs w:val="22"/>
              </w:rPr>
              <w:t xml:space="preserve">   Корректированный уровень звуковой мощности, </w:t>
            </w:r>
            <w:proofErr w:type="spellStart"/>
            <w:r w:rsidRPr="003E1A85">
              <w:rPr>
                <w:sz w:val="22"/>
                <w:szCs w:val="22"/>
              </w:rPr>
              <w:t>дБа</w:t>
            </w:r>
            <w:proofErr w:type="spellEnd"/>
          </w:p>
        </w:tc>
        <w:tc>
          <w:tcPr>
            <w:tcW w:w="1701" w:type="dxa"/>
            <w:shd w:val="clear" w:color="auto" w:fill="auto"/>
          </w:tcPr>
          <w:p w:rsidR="000165EA" w:rsidRPr="005044B9" w:rsidRDefault="000165EA" w:rsidP="00B25656">
            <w:pPr>
              <w:spacing w:line="360" w:lineRule="auto"/>
              <w:ind w:firstLine="0"/>
              <w:rPr>
                <w:sz w:val="22"/>
                <w:szCs w:val="22"/>
              </w:rPr>
            </w:pPr>
            <w:r w:rsidRPr="005044B9">
              <w:rPr>
                <w:sz w:val="22"/>
                <w:szCs w:val="22"/>
              </w:rPr>
              <w:t xml:space="preserve">          100</w:t>
            </w:r>
            <w:r w:rsidRPr="005044B9">
              <w:rPr>
                <w:sz w:val="22"/>
                <w:szCs w:val="22"/>
              </w:rPr>
              <w:sym w:font="Symbol" w:char="F0B1"/>
            </w:r>
            <w:r w:rsidRPr="005044B9">
              <w:rPr>
                <w:sz w:val="22"/>
                <w:szCs w:val="22"/>
              </w:rPr>
              <w:t>20</w:t>
            </w:r>
          </w:p>
        </w:tc>
      </w:tr>
      <w:tr w:rsidR="000165EA" w:rsidRPr="003E1A85" w:rsidTr="00B25656">
        <w:trPr>
          <w:trHeight w:hRule="exact" w:val="341"/>
        </w:trPr>
        <w:tc>
          <w:tcPr>
            <w:tcW w:w="8638" w:type="dxa"/>
            <w:gridSpan w:val="2"/>
            <w:shd w:val="clear" w:color="auto" w:fill="auto"/>
          </w:tcPr>
          <w:p w:rsidR="000165EA" w:rsidRPr="003E1A85" w:rsidRDefault="000165EA" w:rsidP="00B25656">
            <w:pPr>
              <w:spacing w:line="360" w:lineRule="auto"/>
              <w:rPr>
                <w:sz w:val="22"/>
                <w:szCs w:val="22"/>
              </w:rPr>
            </w:pPr>
            <w:r w:rsidRPr="003E1A85">
              <w:rPr>
                <w:b/>
                <w:sz w:val="22"/>
                <w:szCs w:val="22"/>
              </w:rPr>
              <w:t xml:space="preserve">   Показатели </w:t>
            </w:r>
            <w:r w:rsidRPr="003E1A85">
              <w:rPr>
                <w:b/>
                <w:spacing w:val="-1"/>
                <w:sz w:val="22"/>
                <w:szCs w:val="22"/>
              </w:rPr>
              <w:t>габарита</w:t>
            </w:r>
            <w:r w:rsidRPr="003E1A85">
              <w:rPr>
                <w:b/>
                <w:spacing w:val="-3"/>
                <w:sz w:val="22"/>
                <w:szCs w:val="22"/>
              </w:rPr>
              <w:t xml:space="preserve"> </w:t>
            </w:r>
            <w:r w:rsidRPr="003E1A85">
              <w:rPr>
                <w:b/>
                <w:sz w:val="22"/>
                <w:szCs w:val="22"/>
              </w:rPr>
              <w:t xml:space="preserve">и </w:t>
            </w:r>
            <w:r w:rsidRPr="003E1A85">
              <w:rPr>
                <w:b/>
                <w:spacing w:val="-1"/>
                <w:sz w:val="22"/>
                <w:szCs w:val="22"/>
              </w:rPr>
              <w:t>массы</w:t>
            </w:r>
            <w:r w:rsidRPr="003E1A85">
              <w:rPr>
                <w:b/>
                <w:sz w:val="22"/>
                <w:szCs w:val="22"/>
              </w:rPr>
              <w:t xml:space="preserve"> </w:t>
            </w:r>
            <w:r w:rsidRPr="003E1A85">
              <w:rPr>
                <w:b/>
                <w:spacing w:val="-1"/>
                <w:sz w:val="22"/>
                <w:szCs w:val="22"/>
              </w:rPr>
              <w:t>станка</w:t>
            </w:r>
          </w:p>
        </w:tc>
        <w:tc>
          <w:tcPr>
            <w:tcW w:w="1701" w:type="dxa"/>
            <w:shd w:val="clear" w:color="auto" w:fill="auto"/>
          </w:tcPr>
          <w:p w:rsidR="000165EA" w:rsidRPr="005044B9" w:rsidRDefault="000165EA" w:rsidP="00B25656">
            <w:pPr>
              <w:spacing w:line="360" w:lineRule="auto"/>
              <w:rPr>
                <w:sz w:val="22"/>
                <w:szCs w:val="22"/>
              </w:rPr>
            </w:pPr>
          </w:p>
        </w:tc>
      </w:tr>
      <w:tr w:rsidR="000165EA" w:rsidRPr="003E1A85" w:rsidTr="00B25656">
        <w:trPr>
          <w:trHeight w:hRule="exact" w:val="906"/>
        </w:trPr>
        <w:tc>
          <w:tcPr>
            <w:tcW w:w="831" w:type="dxa"/>
            <w:shd w:val="clear" w:color="auto" w:fill="auto"/>
          </w:tcPr>
          <w:p w:rsidR="000165EA" w:rsidRPr="0089684F" w:rsidRDefault="000165EA" w:rsidP="00B25656">
            <w:pPr>
              <w:pStyle w:val="TableParagraph"/>
              <w:spacing w:before="211" w:line="360" w:lineRule="auto"/>
              <w:ind w:left="360"/>
              <w:rPr>
                <w:rFonts w:ascii="Times New Roman" w:eastAsia="Times New Roman" w:hAnsi="Times New Roman"/>
                <w:sz w:val="20"/>
                <w:szCs w:val="20"/>
                <w:lang w:val="ru-RU"/>
              </w:rPr>
            </w:pPr>
            <w:r w:rsidRPr="0089684F">
              <w:rPr>
                <w:rFonts w:ascii="Times New Roman" w:eastAsia="Times New Roman" w:hAnsi="Times New Roman"/>
                <w:sz w:val="20"/>
                <w:szCs w:val="20"/>
                <w:lang w:val="ru-RU"/>
              </w:rPr>
              <w:t>34.</w:t>
            </w:r>
          </w:p>
        </w:tc>
        <w:tc>
          <w:tcPr>
            <w:tcW w:w="7807" w:type="dxa"/>
            <w:shd w:val="clear" w:color="auto" w:fill="auto"/>
          </w:tcPr>
          <w:p w:rsidR="000165EA" w:rsidRPr="0089684F" w:rsidRDefault="000165EA" w:rsidP="00B25656">
            <w:pPr>
              <w:pStyle w:val="TableParagraph"/>
              <w:ind w:left="174" w:right="3696"/>
              <w:rPr>
                <w:rFonts w:ascii="Times New Roman" w:hAnsi="Times New Roman"/>
                <w:sz w:val="20"/>
                <w:szCs w:val="20"/>
                <w:lang w:val="ru-RU"/>
              </w:rPr>
            </w:pPr>
            <w:r w:rsidRPr="0089684F">
              <w:rPr>
                <w:rFonts w:ascii="Times New Roman" w:hAnsi="Times New Roman"/>
                <w:spacing w:val="-1"/>
                <w:sz w:val="20"/>
                <w:szCs w:val="20"/>
                <w:lang w:val="ru-RU"/>
              </w:rPr>
              <w:t xml:space="preserve">Габаритные </w:t>
            </w:r>
            <w:r w:rsidRPr="0089684F">
              <w:rPr>
                <w:rFonts w:ascii="Times New Roman" w:hAnsi="Times New Roman"/>
                <w:spacing w:val="-2"/>
                <w:sz w:val="20"/>
                <w:szCs w:val="20"/>
                <w:lang w:val="ru-RU"/>
              </w:rPr>
              <w:t xml:space="preserve"> </w:t>
            </w:r>
            <w:r w:rsidRPr="0089684F">
              <w:rPr>
                <w:rFonts w:ascii="Times New Roman" w:hAnsi="Times New Roman"/>
                <w:spacing w:val="-1"/>
                <w:sz w:val="20"/>
                <w:szCs w:val="20"/>
                <w:lang w:val="ru-RU"/>
              </w:rPr>
              <w:t xml:space="preserve">размеры </w:t>
            </w:r>
            <w:r w:rsidRPr="0089684F">
              <w:rPr>
                <w:rFonts w:ascii="Times New Roman" w:hAnsi="Times New Roman"/>
                <w:sz w:val="20"/>
                <w:szCs w:val="20"/>
                <w:lang w:val="ru-RU"/>
              </w:rPr>
              <w:t xml:space="preserve"> </w:t>
            </w:r>
            <w:r w:rsidRPr="0089684F">
              <w:rPr>
                <w:rFonts w:ascii="Times New Roman" w:hAnsi="Times New Roman"/>
                <w:spacing w:val="-1"/>
                <w:sz w:val="20"/>
                <w:szCs w:val="20"/>
                <w:lang w:val="ru-RU"/>
              </w:rPr>
              <w:t>станка,</w:t>
            </w:r>
            <w:r w:rsidRPr="0089684F">
              <w:rPr>
                <w:rFonts w:ascii="Times New Roman" w:hAnsi="Times New Roman"/>
                <w:sz w:val="20"/>
                <w:szCs w:val="20"/>
                <w:lang w:val="ru-RU"/>
              </w:rPr>
              <w:t xml:space="preserve"> </w:t>
            </w:r>
            <w:proofErr w:type="gramStart"/>
            <w:r w:rsidRPr="0089684F">
              <w:rPr>
                <w:rFonts w:ascii="Times New Roman" w:hAnsi="Times New Roman"/>
                <w:sz w:val="20"/>
                <w:szCs w:val="20"/>
                <w:lang w:val="ru-RU"/>
              </w:rPr>
              <w:t>мм</w:t>
            </w:r>
            <w:proofErr w:type="gramEnd"/>
          </w:p>
          <w:p w:rsidR="000165EA" w:rsidRPr="0089684F" w:rsidRDefault="000165EA" w:rsidP="00B25656">
            <w:pPr>
              <w:pStyle w:val="TableParagraph"/>
              <w:ind w:left="174" w:right="3696"/>
              <w:rPr>
                <w:rFonts w:ascii="Times New Roman" w:hAnsi="Times New Roman"/>
                <w:sz w:val="20"/>
                <w:szCs w:val="20"/>
                <w:lang w:val="ru-RU"/>
              </w:rPr>
            </w:pPr>
            <w:r w:rsidRPr="0089684F">
              <w:rPr>
                <w:rFonts w:ascii="Times New Roman" w:hAnsi="Times New Roman"/>
                <w:sz w:val="20"/>
                <w:szCs w:val="20"/>
                <w:lang w:val="ru-RU"/>
              </w:rPr>
              <w:t>Длина</w:t>
            </w:r>
          </w:p>
          <w:p w:rsidR="000165EA" w:rsidRPr="0089684F" w:rsidRDefault="000165EA" w:rsidP="00B25656">
            <w:pPr>
              <w:pStyle w:val="TableParagraph"/>
              <w:ind w:left="174" w:right="4789"/>
              <w:rPr>
                <w:rFonts w:ascii="Times New Roman" w:hAnsi="Times New Roman"/>
                <w:sz w:val="20"/>
                <w:szCs w:val="20"/>
                <w:lang w:val="ru-RU"/>
              </w:rPr>
            </w:pPr>
            <w:r w:rsidRPr="0089684F">
              <w:rPr>
                <w:rFonts w:ascii="Times New Roman" w:hAnsi="Times New Roman"/>
                <w:sz w:val="20"/>
                <w:szCs w:val="20"/>
                <w:lang w:val="ru-RU"/>
              </w:rPr>
              <w:t>Ширина</w:t>
            </w:r>
          </w:p>
          <w:p w:rsidR="000165EA" w:rsidRPr="0089684F" w:rsidRDefault="000165EA" w:rsidP="00B25656">
            <w:pPr>
              <w:pStyle w:val="TableParagraph"/>
              <w:ind w:left="174" w:right="4789"/>
              <w:rPr>
                <w:rFonts w:ascii="Times New Roman" w:eastAsia="Times New Roman" w:hAnsi="Times New Roman"/>
                <w:sz w:val="20"/>
                <w:szCs w:val="20"/>
                <w:lang w:val="ru-RU"/>
              </w:rPr>
            </w:pPr>
            <w:r w:rsidRPr="0089684F">
              <w:rPr>
                <w:rFonts w:ascii="Times New Roman" w:eastAsia="Times New Roman" w:hAnsi="Times New Roman"/>
                <w:sz w:val="20"/>
                <w:szCs w:val="20"/>
                <w:lang w:val="ru-RU"/>
              </w:rPr>
              <w:t>Высота</w:t>
            </w:r>
          </w:p>
        </w:tc>
        <w:tc>
          <w:tcPr>
            <w:tcW w:w="1701" w:type="dxa"/>
            <w:shd w:val="clear" w:color="auto" w:fill="auto"/>
          </w:tcPr>
          <w:p w:rsidR="000165EA" w:rsidRPr="005044B9" w:rsidRDefault="000165EA" w:rsidP="00B25656">
            <w:pPr>
              <w:pStyle w:val="TableParagraph"/>
              <w:ind w:left="10"/>
              <w:jc w:val="center"/>
              <w:rPr>
                <w:rFonts w:ascii="Times New Roman" w:eastAsia="Times New Roman" w:hAnsi="Times New Roman"/>
                <w:lang w:val="ru-RU"/>
              </w:rPr>
            </w:pPr>
            <w:r w:rsidRPr="005044B9">
              <w:rPr>
                <w:rFonts w:ascii="Times New Roman" w:hAnsi="Times New Roman"/>
                <w:lang w:val="ru-RU"/>
              </w:rPr>
              <w:t>2700-2800</w:t>
            </w:r>
          </w:p>
          <w:p w:rsidR="000165EA" w:rsidRPr="005044B9" w:rsidRDefault="000165EA" w:rsidP="00B25656">
            <w:pPr>
              <w:pStyle w:val="TableParagraph"/>
              <w:spacing w:before="41"/>
              <w:ind w:left="10"/>
              <w:jc w:val="center"/>
              <w:rPr>
                <w:rFonts w:ascii="Times New Roman" w:eastAsia="Times New Roman" w:hAnsi="Times New Roman"/>
                <w:lang w:val="ru-RU"/>
              </w:rPr>
            </w:pPr>
            <w:r w:rsidRPr="005044B9">
              <w:rPr>
                <w:rFonts w:ascii="Times New Roman" w:hAnsi="Times New Roman"/>
                <w:lang w:val="ru-RU"/>
              </w:rPr>
              <w:t>1150-1250</w:t>
            </w:r>
          </w:p>
          <w:p w:rsidR="000165EA" w:rsidRPr="005044B9" w:rsidRDefault="000165EA" w:rsidP="00B25656">
            <w:pPr>
              <w:pStyle w:val="TableParagraph"/>
              <w:spacing w:before="41"/>
              <w:ind w:left="10"/>
              <w:jc w:val="center"/>
              <w:rPr>
                <w:rFonts w:ascii="Times New Roman" w:eastAsia="Times New Roman" w:hAnsi="Times New Roman"/>
                <w:lang w:val="ru-RU"/>
              </w:rPr>
            </w:pPr>
            <w:r w:rsidRPr="005044B9">
              <w:rPr>
                <w:rFonts w:ascii="Times New Roman" w:hAnsi="Times New Roman"/>
                <w:lang w:val="ru-RU"/>
              </w:rPr>
              <w:t>1500-1600</w:t>
            </w:r>
          </w:p>
        </w:tc>
      </w:tr>
      <w:tr w:rsidR="000165EA" w:rsidRPr="003E1A85" w:rsidTr="00B25656">
        <w:trPr>
          <w:trHeight w:hRule="exact" w:val="341"/>
        </w:trPr>
        <w:tc>
          <w:tcPr>
            <w:tcW w:w="831" w:type="dxa"/>
            <w:shd w:val="clear" w:color="auto" w:fill="auto"/>
          </w:tcPr>
          <w:p w:rsidR="000165EA" w:rsidRPr="0089684F" w:rsidRDefault="000165EA" w:rsidP="00B25656">
            <w:pPr>
              <w:pStyle w:val="TableParagraph"/>
              <w:spacing w:before="32" w:line="360" w:lineRule="auto"/>
              <w:ind w:left="360"/>
              <w:rPr>
                <w:rFonts w:ascii="Times New Roman" w:eastAsia="Times New Roman" w:hAnsi="Times New Roman"/>
                <w:sz w:val="20"/>
                <w:szCs w:val="20"/>
                <w:lang w:val="ru-RU"/>
              </w:rPr>
            </w:pPr>
            <w:r w:rsidRPr="0089684F">
              <w:rPr>
                <w:rFonts w:ascii="Times New Roman" w:eastAsia="Times New Roman" w:hAnsi="Times New Roman"/>
                <w:sz w:val="20"/>
                <w:szCs w:val="20"/>
                <w:lang w:val="ru-RU"/>
              </w:rPr>
              <w:t>35.</w:t>
            </w:r>
          </w:p>
        </w:tc>
        <w:tc>
          <w:tcPr>
            <w:tcW w:w="7807" w:type="dxa"/>
            <w:shd w:val="clear" w:color="auto" w:fill="auto"/>
          </w:tcPr>
          <w:p w:rsidR="000165EA" w:rsidRPr="0089684F" w:rsidRDefault="000165EA" w:rsidP="00B25656">
            <w:pPr>
              <w:pStyle w:val="TableParagraph"/>
              <w:spacing w:before="13" w:line="360" w:lineRule="auto"/>
              <w:ind w:left="174"/>
              <w:rPr>
                <w:rFonts w:ascii="Times New Roman" w:eastAsia="Times New Roman" w:hAnsi="Times New Roman"/>
                <w:sz w:val="20"/>
                <w:szCs w:val="20"/>
                <w:lang w:val="ru-RU"/>
              </w:rPr>
            </w:pPr>
            <w:r w:rsidRPr="0089684F">
              <w:rPr>
                <w:rFonts w:ascii="Times New Roman" w:hAnsi="Times New Roman"/>
                <w:spacing w:val="-1"/>
                <w:sz w:val="20"/>
                <w:szCs w:val="20"/>
                <w:lang w:val="ru-RU"/>
              </w:rPr>
              <w:t>Масса</w:t>
            </w:r>
            <w:r w:rsidRPr="0089684F">
              <w:rPr>
                <w:rFonts w:ascii="Times New Roman" w:hAnsi="Times New Roman"/>
                <w:spacing w:val="1"/>
                <w:sz w:val="20"/>
                <w:szCs w:val="20"/>
                <w:lang w:val="ru-RU"/>
              </w:rPr>
              <w:t xml:space="preserve"> </w:t>
            </w:r>
            <w:r w:rsidRPr="0089684F">
              <w:rPr>
                <w:rFonts w:ascii="Times New Roman" w:hAnsi="Times New Roman"/>
                <w:spacing w:val="-1"/>
                <w:sz w:val="20"/>
                <w:szCs w:val="20"/>
                <w:lang w:val="ru-RU"/>
              </w:rPr>
              <w:t>станка,</w:t>
            </w:r>
            <w:r w:rsidRPr="0089684F">
              <w:rPr>
                <w:rFonts w:ascii="Times New Roman" w:hAnsi="Times New Roman"/>
                <w:sz w:val="20"/>
                <w:szCs w:val="20"/>
                <w:lang w:val="ru-RU"/>
              </w:rPr>
              <w:t xml:space="preserve"> </w:t>
            </w:r>
            <w:proofErr w:type="gramStart"/>
            <w:r w:rsidRPr="0089684F">
              <w:rPr>
                <w:rFonts w:ascii="Times New Roman" w:hAnsi="Times New Roman"/>
                <w:sz w:val="20"/>
                <w:szCs w:val="20"/>
                <w:lang w:val="ru-RU"/>
              </w:rPr>
              <w:t>кг</w:t>
            </w:r>
            <w:proofErr w:type="gramEnd"/>
          </w:p>
        </w:tc>
        <w:tc>
          <w:tcPr>
            <w:tcW w:w="1701" w:type="dxa"/>
            <w:shd w:val="clear" w:color="auto" w:fill="auto"/>
          </w:tcPr>
          <w:p w:rsidR="000165EA" w:rsidRPr="005044B9" w:rsidRDefault="000165EA" w:rsidP="00B25656">
            <w:pPr>
              <w:pStyle w:val="TableParagraph"/>
              <w:spacing w:before="13" w:line="360" w:lineRule="auto"/>
              <w:ind w:left="10"/>
              <w:jc w:val="center"/>
              <w:rPr>
                <w:rFonts w:ascii="Times New Roman" w:eastAsia="Times New Roman" w:hAnsi="Times New Roman"/>
                <w:lang w:val="ru-RU"/>
              </w:rPr>
            </w:pPr>
            <w:r w:rsidRPr="005044B9">
              <w:rPr>
                <w:rFonts w:ascii="Times New Roman" w:hAnsi="Times New Roman"/>
                <w:lang w:val="ru-RU"/>
              </w:rPr>
              <w:t>3000-3500</w:t>
            </w:r>
          </w:p>
        </w:tc>
      </w:tr>
    </w:tbl>
    <w:p w:rsidR="000165EA" w:rsidRPr="003E1A85" w:rsidRDefault="000165EA" w:rsidP="000165EA">
      <w:pPr>
        <w:pStyle w:val="Default"/>
        <w:numPr>
          <w:ilvl w:val="0"/>
          <w:numId w:val="14"/>
        </w:numPr>
        <w:spacing w:before="240" w:line="360" w:lineRule="auto"/>
        <w:rPr>
          <w:sz w:val="22"/>
          <w:szCs w:val="22"/>
        </w:rPr>
      </w:pPr>
      <w:r w:rsidRPr="003E1A85">
        <w:rPr>
          <w:b/>
          <w:bCs/>
          <w:sz w:val="22"/>
          <w:szCs w:val="22"/>
        </w:rPr>
        <w:t>Комплект поставки станка</w:t>
      </w:r>
    </w:p>
    <w:tbl>
      <w:tblPr>
        <w:tblW w:w="104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1"/>
        <w:gridCol w:w="1701"/>
      </w:tblGrid>
      <w:tr w:rsidR="000165EA" w:rsidRPr="003E1A85" w:rsidTr="00B25656">
        <w:trPr>
          <w:trHeight w:hRule="exact" w:val="397"/>
        </w:trPr>
        <w:tc>
          <w:tcPr>
            <w:tcW w:w="8761" w:type="dxa"/>
            <w:shd w:val="clear" w:color="auto" w:fill="auto"/>
          </w:tcPr>
          <w:p w:rsidR="000165EA" w:rsidRPr="003E1A85" w:rsidRDefault="000165EA" w:rsidP="00B25656">
            <w:pPr>
              <w:spacing w:line="360" w:lineRule="auto"/>
              <w:rPr>
                <w:b/>
                <w:sz w:val="22"/>
                <w:szCs w:val="22"/>
              </w:rPr>
            </w:pPr>
            <w:r w:rsidRPr="003E1A85">
              <w:rPr>
                <w:b/>
                <w:sz w:val="22"/>
                <w:szCs w:val="22"/>
              </w:rPr>
              <w:t>Наименование</w:t>
            </w:r>
          </w:p>
        </w:tc>
        <w:tc>
          <w:tcPr>
            <w:tcW w:w="1701" w:type="dxa"/>
            <w:shd w:val="clear" w:color="auto" w:fill="auto"/>
          </w:tcPr>
          <w:p w:rsidR="000165EA" w:rsidRPr="003E1A85" w:rsidRDefault="000165EA" w:rsidP="00B25656">
            <w:pPr>
              <w:spacing w:line="360" w:lineRule="auto"/>
              <w:ind w:firstLine="0"/>
              <w:rPr>
                <w:b/>
                <w:sz w:val="22"/>
                <w:szCs w:val="22"/>
              </w:rPr>
            </w:pPr>
            <w:r w:rsidRPr="003E1A85">
              <w:rPr>
                <w:b/>
                <w:sz w:val="22"/>
                <w:szCs w:val="22"/>
              </w:rPr>
              <w:t>Количество</w:t>
            </w:r>
          </w:p>
        </w:tc>
      </w:tr>
      <w:tr w:rsidR="000165EA" w:rsidRPr="003E1A85" w:rsidTr="00B25656">
        <w:trPr>
          <w:trHeight w:hRule="exact" w:val="742"/>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Станок в сборе (цельнолитые чугунная станина, фартук, направляющие и корпус механизма переключения передач)</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Система охлаждения режущего инструмента (полив)</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Ограждение патрона</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Ограждение суппорта</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proofErr w:type="spellStart"/>
            <w:r w:rsidRPr="003E1A85">
              <w:rPr>
                <w:sz w:val="22"/>
                <w:szCs w:val="22"/>
              </w:rPr>
              <w:t>Пневмообрудование</w:t>
            </w:r>
            <w:proofErr w:type="spellEnd"/>
            <w:r w:rsidRPr="003E1A85">
              <w:rPr>
                <w:sz w:val="22"/>
                <w:szCs w:val="22"/>
              </w:rPr>
              <w:t xml:space="preserve"> для разгрузки задней бабки</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комплект</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Комплект инструмента для обслуживания станка</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комплект</w:t>
            </w:r>
          </w:p>
        </w:tc>
      </w:tr>
      <w:tr w:rsidR="000165EA" w:rsidRPr="003E1A85" w:rsidTr="00B25656">
        <w:trPr>
          <w:trHeight w:hRule="exact" w:val="597"/>
        </w:trPr>
        <w:tc>
          <w:tcPr>
            <w:tcW w:w="8761" w:type="dxa"/>
            <w:shd w:val="clear" w:color="auto" w:fill="auto"/>
          </w:tcPr>
          <w:p w:rsidR="000165EA" w:rsidRPr="003E1A85" w:rsidRDefault="000165EA" w:rsidP="00B25656">
            <w:pPr>
              <w:spacing w:line="240" w:lineRule="auto"/>
              <w:ind w:firstLine="0"/>
              <w:rPr>
                <w:sz w:val="22"/>
                <w:szCs w:val="22"/>
              </w:rPr>
            </w:pPr>
            <w:r w:rsidRPr="003E1A85">
              <w:rPr>
                <w:sz w:val="22"/>
                <w:szCs w:val="22"/>
              </w:rPr>
              <w:t xml:space="preserve">3-х кулачковый патрон </w:t>
            </w:r>
            <w:r w:rsidRPr="003E1A85">
              <w:rPr>
                <w:sz w:val="22"/>
                <w:szCs w:val="22"/>
              </w:rPr>
              <w:sym w:font="SymbolMono BT" w:char="F0C6"/>
            </w:r>
            <w:r w:rsidRPr="003E1A85">
              <w:rPr>
                <w:sz w:val="22"/>
                <w:szCs w:val="22"/>
              </w:rPr>
              <w:t xml:space="preserve">250 мм ГОСТ 2675-80, класс точности </w:t>
            </w:r>
            <w:proofErr w:type="gramStart"/>
            <w:r w:rsidRPr="003E1A85">
              <w:rPr>
                <w:sz w:val="22"/>
                <w:szCs w:val="22"/>
              </w:rPr>
              <w:t>П</w:t>
            </w:r>
            <w:proofErr w:type="gramEnd"/>
            <w:r w:rsidRPr="003E1A85">
              <w:rPr>
                <w:sz w:val="22"/>
                <w:szCs w:val="22"/>
              </w:rPr>
              <w:t>, тип 2 для кулачков с шагом спирали 9 мм</w:t>
            </w:r>
          </w:p>
          <w:p w:rsidR="000165EA" w:rsidRPr="003E1A85" w:rsidRDefault="000165EA" w:rsidP="00B25656">
            <w:pPr>
              <w:spacing w:line="360" w:lineRule="auto"/>
              <w:rPr>
                <w:sz w:val="22"/>
                <w:szCs w:val="22"/>
              </w:rPr>
            </w:pPr>
          </w:p>
          <w:p w:rsidR="000165EA" w:rsidRPr="003E1A85" w:rsidRDefault="000165EA" w:rsidP="00B25656">
            <w:pPr>
              <w:spacing w:line="360" w:lineRule="auto"/>
              <w:rPr>
                <w:b/>
                <w:sz w:val="22"/>
                <w:szCs w:val="22"/>
              </w:rPr>
            </w:pPr>
            <w:proofErr w:type="spellStart"/>
            <w:proofErr w:type="gramStart"/>
            <w:r w:rsidRPr="003E1A85">
              <w:rPr>
                <w:sz w:val="22"/>
                <w:szCs w:val="22"/>
              </w:rPr>
              <w:t>ыцыыыы</w:t>
            </w:r>
            <w:proofErr w:type="spellEnd"/>
            <w:r w:rsidRPr="003E1A85">
              <w:rPr>
                <w:sz w:val="22"/>
                <w:szCs w:val="22"/>
              </w:rPr>
              <w:t xml:space="preserve"> взаимозаменяемость с </w:t>
            </w:r>
            <w:proofErr w:type="spellStart"/>
            <w:r w:rsidRPr="003E1A85">
              <w:rPr>
                <w:sz w:val="22"/>
                <w:szCs w:val="22"/>
              </w:rPr>
              <w:t>парономс</w:t>
            </w:r>
            <w:proofErr w:type="spellEnd"/>
            <w:r w:rsidRPr="003E1A85">
              <w:rPr>
                <w:sz w:val="22"/>
                <w:szCs w:val="22"/>
              </w:rPr>
              <w:t xml:space="preserve"> патроном </w:t>
            </w:r>
            <w:proofErr w:type="spellStart"/>
            <w:r w:rsidRPr="003E1A85">
              <w:rPr>
                <w:sz w:val="22"/>
                <w:szCs w:val="22"/>
              </w:rPr>
              <w:t>настанке</w:t>
            </w:r>
            <w:proofErr w:type="spellEnd"/>
            <w:r w:rsidRPr="003E1A85">
              <w:rPr>
                <w:sz w:val="22"/>
                <w:szCs w:val="22"/>
              </w:rPr>
              <w:t>)</w:t>
            </w:r>
            <w:proofErr w:type="gramEnd"/>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bl>
    <w:p w:rsidR="000165EA" w:rsidRPr="003E1A85" w:rsidRDefault="000165EA" w:rsidP="000165EA">
      <w:pPr>
        <w:ind w:firstLine="0"/>
        <w:rPr>
          <w:sz w:val="22"/>
          <w:szCs w:val="22"/>
        </w:rPr>
      </w:pPr>
    </w:p>
    <w:tbl>
      <w:tblPr>
        <w:tblW w:w="104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1"/>
        <w:gridCol w:w="1701"/>
      </w:tblGrid>
      <w:tr w:rsidR="000165EA" w:rsidRPr="003E1A85" w:rsidTr="00B25656">
        <w:trPr>
          <w:trHeight w:hRule="exact" w:val="582"/>
        </w:trPr>
        <w:tc>
          <w:tcPr>
            <w:tcW w:w="8761" w:type="dxa"/>
            <w:shd w:val="clear" w:color="auto" w:fill="auto"/>
          </w:tcPr>
          <w:p w:rsidR="000165EA" w:rsidRPr="003E1A85" w:rsidRDefault="000165EA" w:rsidP="00B25656">
            <w:pPr>
              <w:spacing w:line="240" w:lineRule="auto"/>
              <w:ind w:firstLine="0"/>
              <w:rPr>
                <w:sz w:val="22"/>
                <w:szCs w:val="22"/>
              </w:rPr>
            </w:pPr>
            <w:r w:rsidRPr="003E1A85">
              <w:rPr>
                <w:sz w:val="22"/>
                <w:szCs w:val="22"/>
              </w:rPr>
              <w:t xml:space="preserve">4-х кулачковый патрон </w:t>
            </w:r>
            <w:r w:rsidRPr="003E1A85">
              <w:rPr>
                <w:sz w:val="22"/>
                <w:szCs w:val="22"/>
              </w:rPr>
              <w:sym w:font="SymbolMono BT" w:char="F0C6"/>
            </w:r>
            <w:r w:rsidRPr="003E1A85">
              <w:rPr>
                <w:sz w:val="22"/>
                <w:szCs w:val="22"/>
              </w:rPr>
              <w:t xml:space="preserve">250 мм ГОСТ 3890-82, класс точности </w:t>
            </w:r>
            <w:proofErr w:type="gramStart"/>
            <w:r w:rsidRPr="003E1A85">
              <w:rPr>
                <w:sz w:val="22"/>
                <w:szCs w:val="22"/>
              </w:rPr>
              <w:t>П</w:t>
            </w:r>
            <w:proofErr w:type="gramEnd"/>
            <w:r w:rsidRPr="003E1A85">
              <w:rPr>
                <w:sz w:val="22"/>
                <w:szCs w:val="22"/>
              </w:rPr>
              <w:t>, тип 2, для кулачков с шагом спирали 9 мм</w:t>
            </w:r>
          </w:p>
          <w:p w:rsidR="000165EA" w:rsidRPr="003E1A85" w:rsidRDefault="000165EA" w:rsidP="00B25656">
            <w:pPr>
              <w:spacing w:line="360" w:lineRule="auto"/>
              <w:rPr>
                <w:sz w:val="22"/>
                <w:szCs w:val="22"/>
              </w:rPr>
            </w:pP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705"/>
        </w:trPr>
        <w:tc>
          <w:tcPr>
            <w:tcW w:w="8761" w:type="dxa"/>
            <w:shd w:val="clear" w:color="auto" w:fill="auto"/>
          </w:tcPr>
          <w:p w:rsidR="000165EA" w:rsidRPr="003E1A85" w:rsidRDefault="000165EA" w:rsidP="00B25656">
            <w:pPr>
              <w:spacing w:line="240" w:lineRule="auto"/>
              <w:ind w:firstLine="0"/>
              <w:rPr>
                <w:b/>
                <w:sz w:val="22"/>
                <w:szCs w:val="22"/>
              </w:rPr>
            </w:pPr>
            <w:r w:rsidRPr="003E1A85">
              <w:rPr>
                <w:sz w:val="22"/>
                <w:szCs w:val="22"/>
              </w:rPr>
              <w:t>Кулачки цельные полусырые прямые и обратные устанавливаемые в поставляемый патрон</w:t>
            </w:r>
          </w:p>
        </w:tc>
        <w:tc>
          <w:tcPr>
            <w:tcW w:w="1701" w:type="dxa"/>
            <w:shd w:val="clear" w:color="auto" w:fill="auto"/>
          </w:tcPr>
          <w:p w:rsidR="000165EA" w:rsidRPr="003E1A85" w:rsidRDefault="000165EA" w:rsidP="00B25656">
            <w:pPr>
              <w:spacing w:line="240" w:lineRule="auto"/>
              <w:ind w:firstLine="0"/>
              <w:rPr>
                <w:sz w:val="22"/>
                <w:szCs w:val="22"/>
              </w:rPr>
            </w:pPr>
            <w:r w:rsidRPr="003E1A85">
              <w:rPr>
                <w:sz w:val="22"/>
                <w:szCs w:val="22"/>
              </w:rPr>
              <w:t xml:space="preserve">По 10 </w:t>
            </w:r>
            <w:proofErr w:type="spellStart"/>
            <w:r w:rsidRPr="003E1A85">
              <w:rPr>
                <w:sz w:val="22"/>
                <w:szCs w:val="22"/>
              </w:rPr>
              <w:t>компле</w:t>
            </w:r>
            <w:proofErr w:type="spellEnd"/>
            <w:r w:rsidRPr="003E1A85">
              <w:rPr>
                <w:sz w:val="22"/>
                <w:szCs w:val="22"/>
              </w:rPr>
              <w:t>-</w:t>
            </w:r>
          </w:p>
          <w:p w:rsidR="000165EA" w:rsidRPr="003E1A85" w:rsidRDefault="000165EA" w:rsidP="00B25656">
            <w:pPr>
              <w:spacing w:line="240" w:lineRule="auto"/>
              <w:rPr>
                <w:sz w:val="22"/>
                <w:szCs w:val="22"/>
              </w:rPr>
            </w:pPr>
            <w:proofErr w:type="spellStart"/>
            <w:r w:rsidRPr="003E1A85">
              <w:rPr>
                <w:sz w:val="22"/>
                <w:szCs w:val="22"/>
              </w:rPr>
              <w:t>ктов</w:t>
            </w:r>
            <w:proofErr w:type="spellEnd"/>
            <w:r w:rsidRPr="003E1A85">
              <w:rPr>
                <w:sz w:val="22"/>
                <w:szCs w:val="22"/>
              </w:rPr>
              <w:t xml:space="preserve"> каждого типа</w:t>
            </w:r>
          </w:p>
        </w:tc>
      </w:tr>
      <w:tr w:rsidR="000165EA" w:rsidRPr="003E1A85" w:rsidTr="00B25656">
        <w:trPr>
          <w:trHeight w:hRule="exact" w:val="459"/>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Комплект сменных зубчатых колес Z/m 57/2, 60/2, 66/2, 90/2</w:t>
            </w:r>
          </w:p>
        </w:tc>
        <w:tc>
          <w:tcPr>
            <w:tcW w:w="1701" w:type="dxa"/>
            <w:shd w:val="clear" w:color="auto" w:fill="auto"/>
          </w:tcPr>
          <w:p w:rsidR="000165EA" w:rsidRPr="003E1A85" w:rsidRDefault="000165EA" w:rsidP="00B25656">
            <w:pPr>
              <w:spacing w:line="360" w:lineRule="auto"/>
              <w:ind w:firstLine="0"/>
              <w:rPr>
                <w:sz w:val="22"/>
                <w:szCs w:val="22"/>
              </w:rPr>
            </w:pPr>
            <w:r>
              <w:rPr>
                <w:sz w:val="22"/>
                <w:szCs w:val="22"/>
              </w:rPr>
              <w:t xml:space="preserve">   </w:t>
            </w:r>
            <w:r w:rsidRPr="003E1A85">
              <w:rPr>
                <w:sz w:val="22"/>
                <w:szCs w:val="22"/>
              </w:rPr>
              <w:t>1 комплект</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Руководство по эксплуатации на русском языке</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 xml:space="preserve">Ключ к </w:t>
            </w:r>
            <w:proofErr w:type="spellStart"/>
            <w:r w:rsidRPr="003E1A85">
              <w:rPr>
                <w:sz w:val="22"/>
                <w:szCs w:val="22"/>
              </w:rPr>
              <w:t>электрошкафу</w:t>
            </w:r>
            <w:proofErr w:type="spellEnd"/>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Патрон поводковый</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Упор микрометрический продольного хода</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 xml:space="preserve">Люнет подвижный </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b/>
                <w:sz w:val="22"/>
                <w:szCs w:val="22"/>
              </w:rPr>
            </w:pPr>
            <w:r w:rsidRPr="003E1A85">
              <w:rPr>
                <w:sz w:val="22"/>
                <w:szCs w:val="22"/>
              </w:rPr>
              <w:t xml:space="preserve">Люнет неподвижный </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Центр упорный 7032-0035; 7032-0049 ГОСТ 13214</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 xml:space="preserve">2 </w:t>
            </w:r>
            <w:r>
              <w:rPr>
                <w:sz w:val="22"/>
                <w:szCs w:val="22"/>
              </w:rPr>
              <w:t>штуки</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Линейка отсчёта поперечного хода суппорта</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УЦИ по трём осям</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Исполнение СЕ</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Телескопическая защита направляющих станины и ходового винта</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Дополнительное включение/выключение шпинделя педального типа</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 xml:space="preserve">Планшайба </w:t>
            </w:r>
            <w:r w:rsidRPr="003E1A85">
              <w:rPr>
                <w:sz w:val="22"/>
                <w:szCs w:val="22"/>
              </w:rPr>
              <w:sym w:font="SymbolMono BT" w:char="F0C6"/>
            </w:r>
            <w:r w:rsidRPr="003E1A85">
              <w:rPr>
                <w:sz w:val="22"/>
                <w:szCs w:val="22"/>
              </w:rPr>
              <w:t>300…400 мм</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Руководство УЦИ на русском языке</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lastRenderedPageBreak/>
              <w:t>Поддон для сбора стружки</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r w:rsidR="000165EA" w:rsidRPr="003E1A85" w:rsidTr="00B25656">
        <w:trPr>
          <w:trHeight w:hRule="exact" w:val="397"/>
        </w:trPr>
        <w:tc>
          <w:tcPr>
            <w:tcW w:w="8761" w:type="dxa"/>
            <w:shd w:val="clear" w:color="auto" w:fill="auto"/>
          </w:tcPr>
          <w:p w:rsidR="000165EA" w:rsidRPr="003E1A85" w:rsidRDefault="000165EA" w:rsidP="00B25656">
            <w:pPr>
              <w:spacing w:line="360" w:lineRule="auto"/>
              <w:ind w:firstLine="0"/>
              <w:rPr>
                <w:sz w:val="22"/>
                <w:szCs w:val="22"/>
              </w:rPr>
            </w:pPr>
            <w:r w:rsidRPr="003E1A85">
              <w:rPr>
                <w:sz w:val="22"/>
                <w:szCs w:val="22"/>
              </w:rPr>
              <w:t>Диодная лампа освещения рабочей зоны</w:t>
            </w:r>
          </w:p>
        </w:tc>
        <w:tc>
          <w:tcPr>
            <w:tcW w:w="1701" w:type="dxa"/>
            <w:shd w:val="clear" w:color="auto" w:fill="auto"/>
          </w:tcPr>
          <w:p w:rsidR="000165EA" w:rsidRPr="003E1A85" w:rsidRDefault="000165EA" w:rsidP="00B25656">
            <w:pPr>
              <w:spacing w:line="360" w:lineRule="auto"/>
              <w:ind w:firstLine="0"/>
              <w:rPr>
                <w:sz w:val="22"/>
                <w:szCs w:val="22"/>
              </w:rPr>
            </w:pPr>
            <w:r w:rsidRPr="003E1A85">
              <w:rPr>
                <w:sz w:val="22"/>
                <w:szCs w:val="22"/>
              </w:rPr>
              <w:t>1 штука</w:t>
            </w:r>
          </w:p>
        </w:tc>
      </w:tr>
    </w:tbl>
    <w:p w:rsidR="000165EA" w:rsidRPr="003E1A85" w:rsidRDefault="000165EA" w:rsidP="000165EA">
      <w:pPr>
        <w:spacing w:line="360" w:lineRule="auto"/>
        <w:ind w:left="357"/>
        <w:rPr>
          <w:b/>
          <w:sz w:val="22"/>
          <w:szCs w:val="22"/>
        </w:rPr>
      </w:pPr>
    </w:p>
    <w:p w:rsidR="000165EA" w:rsidRPr="003E1A85" w:rsidRDefault="000165EA" w:rsidP="000165EA">
      <w:pPr>
        <w:widowControl/>
        <w:numPr>
          <w:ilvl w:val="0"/>
          <w:numId w:val="10"/>
        </w:numPr>
        <w:suppressAutoHyphens w:val="0"/>
        <w:snapToGrid/>
        <w:spacing w:line="240" w:lineRule="auto"/>
        <w:ind w:left="284"/>
        <w:rPr>
          <w:sz w:val="22"/>
          <w:szCs w:val="22"/>
        </w:rPr>
      </w:pPr>
      <w:r w:rsidRPr="003E1A85">
        <w:rPr>
          <w:sz w:val="22"/>
          <w:szCs w:val="22"/>
        </w:rPr>
        <w:t xml:space="preserve">Сертификат соответствия требованиям технического регламента </w:t>
      </w:r>
      <w:proofErr w:type="gramStart"/>
      <w:r w:rsidRPr="003E1A85">
        <w:rPr>
          <w:sz w:val="22"/>
          <w:szCs w:val="22"/>
        </w:rPr>
        <w:t>ТР</w:t>
      </w:r>
      <w:proofErr w:type="gramEnd"/>
      <w:r w:rsidRPr="003E1A85">
        <w:rPr>
          <w:sz w:val="22"/>
          <w:szCs w:val="22"/>
        </w:rPr>
        <w:t xml:space="preserve"> ТС 010/2011 «О безопасности машин и оборудования»</w:t>
      </w:r>
    </w:p>
    <w:p w:rsidR="000165EA" w:rsidRPr="003E1A85" w:rsidRDefault="000165EA" w:rsidP="000165EA">
      <w:pPr>
        <w:widowControl/>
        <w:numPr>
          <w:ilvl w:val="0"/>
          <w:numId w:val="10"/>
        </w:numPr>
        <w:suppressAutoHyphens w:val="0"/>
        <w:snapToGrid/>
        <w:spacing w:line="240" w:lineRule="auto"/>
        <w:ind w:left="284"/>
        <w:rPr>
          <w:sz w:val="22"/>
          <w:szCs w:val="22"/>
        </w:rPr>
      </w:pPr>
      <w:r w:rsidRPr="003E1A85">
        <w:rPr>
          <w:sz w:val="22"/>
          <w:szCs w:val="22"/>
        </w:rPr>
        <w:t xml:space="preserve">Сертификация производства по </w:t>
      </w:r>
      <w:r w:rsidRPr="003E1A85">
        <w:rPr>
          <w:sz w:val="22"/>
          <w:szCs w:val="22"/>
          <w:lang w:val="en-US"/>
        </w:rPr>
        <w:t>ISO</w:t>
      </w:r>
      <w:r w:rsidRPr="003E1A85">
        <w:rPr>
          <w:sz w:val="22"/>
          <w:szCs w:val="22"/>
        </w:rPr>
        <w:t xml:space="preserve"> 9001 (подача сертификата в течени</w:t>
      </w:r>
      <w:proofErr w:type="gramStart"/>
      <w:r w:rsidRPr="003E1A85">
        <w:rPr>
          <w:sz w:val="22"/>
          <w:szCs w:val="22"/>
        </w:rPr>
        <w:t>и</w:t>
      </w:r>
      <w:proofErr w:type="gramEnd"/>
      <w:r w:rsidRPr="003E1A85">
        <w:rPr>
          <w:sz w:val="22"/>
          <w:szCs w:val="22"/>
        </w:rPr>
        <w:t xml:space="preserve"> 30 дней с момента заключения договора)</w:t>
      </w:r>
    </w:p>
    <w:p w:rsidR="000165EA" w:rsidRPr="003E1A85" w:rsidRDefault="000165EA" w:rsidP="000165EA">
      <w:pPr>
        <w:widowControl/>
        <w:numPr>
          <w:ilvl w:val="0"/>
          <w:numId w:val="10"/>
        </w:numPr>
        <w:suppressAutoHyphens w:val="0"/>
        <w:snapToGrid/>
        <w:spacing w:before="240" w:line="240" w:lineRule="auto"/>
        <w:ind w:left="284"/>
        <w:rPr>
          <w:sz w:val="22"/>
          <w:szCs w:val="22"/>
        </w:rPr>
      </w:pPr>
      <w:r w:rsidRPr="003E1A85">
        <w:rPr>
          <w:sz w:val="22"/>
          <w:szCs w:val="22"/>
        </w:rPr>
        <w:t>Поставляемое оборудование должно быть новым, производится серийно, не ранее 2020 года выпуска. Не допускается поставка выставочного, опытного или нестандартного образца и оборудования собранного из восстановленных деталей</w:t>
      </w:r>
    </w:p>
    <w:p w:rsidR="000165EA" w:rsidRPr="003E1A85" w:rsidRDefault="000165EA" w:rsidP="000165EA">
      <w:pPr>
        <w:widowControl/>
        <w:numPr>
          <w:ilvl w:val="0"/>
          <w:numId w:val="10"/>
        </w:numPr>
        <w:suppressAutoHyphens w:val="0"/>
        <w:snapToGrid/>
        <w:spacing w:before="240" w:line="240" w:lineRule="auto"/>
        <w:ind w:left="284"/>
        <w:rPr>
          <w:sz w:val="22"/>
          <w:szCs w:val="22"/>
        </w:rPr>
      </w:pPr>
      <w:r w:rsidRPr="003E1A85">
        <w:rPr>
          <w:sz w:val="22"/>
          <w:szCs w:val="22"/>
        </w:rPr>
        <w:t>Станок должен быть упакован в индивидуальную потребительскую тару, предохраняющую его от воздействия климатических факторов внешней среды, нарушений консервации и защитно-декоративных покрытий</w:t>
      </w:r>
    </w:p>
    <w:p w:rsidR="000165EA" w:rsidRPr="003E1A85" w:rsidRDefault="000165EA" w:rsidP="000165EA">
      <w:pPr>
        <w:widowControl/>
        <w:numPr>
          <w:ilvl w:val="0"/>
          <w:numId w:val="10"/>
        </w:numPr>
        <w:suppressAutoHyphens w:val="0"/>
        <w:snapToGrid/>
        <w:spacing w:line="240" w:lineRule="auto"/>
        <w:ind w:left="284"/>
        <w:rPr>
          <w:sz w:val="22"/>
          <w:szCs w:val="22"/>
        </w:rPr>
      </w:pPr>
      <w:r w:rsidRPr="003E1A85">
        <w:rPr>
          <w:sz w:val="22"/>
          <w:szCs w:val="22"/>
        </w:rPr>
        <w:t>Пуско-наладка и инструктаж персонала по работе на станке -7 дней  для двух человек.</w:t>
      </w:r>
    </w:p>
    <w:p w:rsidR="000165EA" w:rsidRPr="003E1A85" w:rsidRDefault="000165EA" w:rsidP="000165EA">
      <w:pPr>
        <w:widowControl/>
        <w:numPr>
          <w:ilvl w:val="0"/>
          <w:numId w:val="10"/>
        </w:numPr>
        <w:suppressAutoHyphens w:val="0"/>
        <w:snapToGrid/>
        <w:spacing w:line="240" w:lineRule="auto"/>
        <w:ind w:left="284"/>
        <w:rPr>
          <w:sz w:val="22"/>
          <w:szCs w:val="22"/>
        </w:rPr>
      </w:pPr>
      <w:r w:rsidRPr="003E1A85">
        <w:rPr>
          <w:sz w:val="22"/>
          <w:szCs w:val="22"/>
        </w:rPr>
        <w:t>Предоставление 3-</w:t>
      </w:r>
      <w:r w:rsidRPr="003E1A85">
        <w:rPr>
          <w:sz w:val="22"/>
          <w:szCs w:val="22"/>
          <w:lang w:val="en-US"/>
        </w:rPr>
        <w:t>D</w:t>
      </w:r>
      <w:r w:rsidRPr="003E1A85">
        <w:rPr>
          <w:sz w:val="22"/>
          <w:szCs w:val="22"/>
        </w:rPr>
        <w:t xml:space="preserve"> модели в формате .</w:t>
      </w:r>
      <w:proofErr w:type="spellStart"/>
      <w:r w:rsidRPr="003E1A85">
        <w:rPr>
          <w:sz w:val="22"/>
          <w:szCs w:val="22"/>
          <w:lang w:val="en-US"/>
        </w:rPr>
        <w:t>stp</w:t>
      </w:r>
      <w:proofErr w:type="spellEnd"/>
      <w:r w:rsidRPr="003E1A85">
        <w:rPr>
          <w:sz w:val="22"/>
          <w:szCs w:val="22"/>
        </w:rPr>
        <w:t xml:space="preserve"> или .</w:t>
      </w:r>
      <w:proofErr w:type="spellStart"/>
      <w:r w:rsidRPr="003E1A85">
        <w:rPr>
          <w:sz w:val="22"/>
          <w:szCs w:val="22"/>
          <w:lang w:val="en-US"/>
        </w:rPr>
        <w:t>iges</w:t>
      </w:r>
      <w:proofErr w:type="spellEnd"/>
      <w:r w:rsidRPr="003E1A85">
        <w:rPr>
          <w:sz w:val="22"/>
          <w:szCs w:val="22"/>
        </w:rPr>
        <w:t>, предоставление модели в течени</w:t>
      </w:r>
      <w:proofErr w:type="gramStart"/>
      <w:r w:rsidRPr="003E1A85">
        <w:rPr>
          <w:sz w:val="22"/>
          <w:szCs w:val="22"/>
        </w:rPr>
        <w:t>и</w:t>
      </w:r>
      <w:proofErr w:type="gramEnd"/>
      <w:r w:rsidRPr="003E1A85">
        <w:rPr>
          <w:sz w:val="22"/>
          <w:szCs w:val="22"/>
        </w:rPr>
        <w:t xml:space="preserve"> 30 дней с момента заключения договора.</w:t>
      </w:r>
    </w:p>
    <w:p w:rsidR="000165EA" w:rsidRPr="003E1A85" w:rsidRDefault="000165EA" w:rsidP="000165EA">
      <w:pPr>
        <w:widowControl/>
        <w:suppressAutoHyphens w:val="0"/>
        <w:snapToGrid/>
        <w:spacing w:line="240" w:lineRule="auto"/>
        <w:ind w:left="-76" w:firstLine="0"/>
        <w:rPr>
          <w:sz w:val="22"/>
          <w:szCs w:val="22"/>
        </w:rPr>
      </w:pPr>
    </w:p>
    <w:p w:rsidR="000165EA" w:rsidRPr="003E1A85" w:rsidRDefault="000165EA" w:rsidP="000165EA">
      <w:pPr>
        <w:widowControl/>
        <w:numPr>
          <w:ilvl w:val="0"/>
          <w:numId w:val="10"/>
        </w:numPr>
        <w:suppressAutoHyphens w:val="0"/>
        <w:snapToGrid/>
        <w:spacing w:line="240" w:lineRule="auto"/>
        <w:ind w:left="284"/>
        <w:rPr>
          <w:sz w:val="22"/>
          <w:szCs w:val="22"/>
        </w:rPr>
      </w:pPr>
      <w:r w:rsidRPr="003E1A85">
        <w:rPr>
          <w:sz w:val="22"/>
          <w:szCs w:val="22"/>
        </w:rPr>
        <w:t>Технический сервисный центр в РФ</w:t>
      </w:r>
    </w:p>
    <w:p w:rsidR="000165EA" w:rsidRPr="003E1A85" w:rsidRDefault="000165EA" w:rsidP="000165EA">
      <w:pPr>
        <w:widowControl/>
        <w:suppressAutoHyphens w:val="0"/>
        <w:snapToGrid/>
        <w:spacing w:line="240" w:lineRule="auto"/>
        <w:ind w:left="-76" w:firstLine="0"/>
        <w:rPr>
          <w:sz w:val="22"/>
          <w:szCs w:val="22"/>
        </w:rPr>
      </w:pPr>
    </w:p>
    <w:p w:rsidR="000165EA" w:rsidRPr="003E1A85" w:rsidRDefault="000165EA" w:rsidP="000165EA">
      <w:pPr>
        <w:widowControl/>
        <w:numPr>
          <w:ilvl w:val="0"/>
          <w:numId w:val="10"/>
        </w:numPr>
        <w:suppressAutoHyphens w:val="0"/>
        <w:snapToGrid/>
        <w:spacing w:line="240" w:lineRule="auto"/>
        <w:ind w:left="284"/>
        <w:rPr>
          <w:sz w:val="22"/>
          <w:szCs w:val="22"/>
        </w:rPr>
      </w:pPr>
      <w:proofErr w:type="gramStart"/>
      <w:r w:rsidRPr="003E1A85">
        <w:rPr>
          <w:sz w:val="22"/>
          <w:szCs w:val="22"/>
        </w:rPr>
        <w:t>Срок предоставления документов (в том числе: чертежи с указанием точек подвода энергоносителей, с привязкой к габаритам оборудования, коммунальные связи между всеми элементами основного и вспомогательного оборудования; чертежи фундамента основного и вспомогательного оборудования с данными по монтажу) на русском языке (электронный вид, в следующих форматах:</w:t>
      </w:r>
      <w:proofErr w:type="gramEnd"/>
      <w:r w:rsidRPr="003E1A85">
        <w:rPr>
          <w:sz w:val="22"/>
          <w:szCs w:val="22"/>
        </w:rPr>
        <w:t xml:space="preserve"> </w:t>
      </w:r>
      <w:proofErr w:type="spellStart"/>
      <w:proofErr w:type="gramStart"/>
      <w:r w:rsidRPr="003E1A85">
        <w:rPr>
          <w:sz w:val="22"/>
          <w:szCs w:val="22"/>
        </w:rPr>
        <w:t>Microsoft</w:t>
      </w:r>
      <w:proofErr w:type="spellEnd"/>
      <w:r w:rsidRPr="003E1A85">
        <w:rPr>
          <w:sz w:val="22"/>
          <w:szCs w:val="22"/>
        </w:rPr>
        <w:t xml:space="preserve"> </w:t>
      </w:r>
      <w:proofErr w:type="spellStart"/>
      <w:r w:rsidRPr="003E1A85">
        <w:rPr>
          <w:sz w:val="22"/>
          <w:szCs w:val="22"/>
        </w:rPr>
        <w:t>Office</w:t>
      </w:r>
      <w:proofErr w:type="spellEnd"/>
      <w:r w:rsidRPr="003E1A85">
        <w:rPr>
          <w:sz w:val="22"/>
          <w:szCs w:val="22"/>
        </w:rPr>
        <w:t xml:space="preserve">, </w:t>
      </w:r>
      <w:proofErr w:type="spellStart"/>
      <w:r w:rsidRPr="003E1A85">
        <w:rPr>
          <w:sz w:val="22"/>
          <w:szCs w:val="22"/>
        </w:rPr>
        <w:t>Adobe</w:t>
      </w:r>
      <w:proofErr w:type="spellEnd"/>
      <w:r w:rsidRPr="003E1A85">
        <w:rPr>
          <w:sz w:val="22"/>
          <w:szCs w:val="22"/>
        </w:rPr>
        <w:t xml:space="preserve"> PDF, JPEG, TIFF) – 30 дней с момента заключения договора.</w:t>
      </w:r>
      <w:proofErr w:type="gramEnd"/>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0165EA" w:rsidRDefault="000165EA" w:rsidP="00806F15">
      <w:pPr>
        <w:tabs>
          <w:tab w:val="center" w:pos="4820"/>
          <w:tab w:val="left" w:pos="6555"/>
        </w:tabs>
        <w:spacing w:line="240" w:lineRule="auto"/>
        <w:jc w:val="right"/>
        <w:rPr>
          <w:b/>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к </w:t>
      </w:r>
      <w:r w:rsidR="003470AF">
        <w:rPr>
          <w:b/>
        </w:rPr>
        <w:t>извещению</w:t>
      </w:r>
      <w:r w:rsidR="00DA15FE" w:rsidRPr="007A6B17">
        <w:rPr>
          <w:b/>
        </w:rPr>
        <w:t xml:space="preserve"> о запросе котировок</w:t>
      </w:r>
    </w:p>
    <w:p w:rsidR="00806F15" w:rsidRPr="007A6B17" w:rsidRDefault="00806F15" w:rsidP="00806F15">
      <w:pPr>
        <w:pStyle w:val="20"/>
        <w:jc w:val="center"/>
        <w:rPr>
          <w:sz w:val="24"/>
          <w:szCs w:val="24"/>
          <w:lang w:val="ru-RU"/>
        </w:rPr>
      </w:pPr>
      <w:r w:rsidRPr="007A6B17">
        <w:rPr>
          <w:sz w:val="24"/>
          <w:szCs w:val="24"/>
          <w:lang w:val="ru-RU"/>
        </w:rPr>
        <w:t xml:space="preserve">ЗАПРОС НА РАЗЪЯСНЕНИЕ  </w:t>
      </w:r>
      <w:r w:rsidR="00D13E21">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806F15" w:rsidP="00806F15">
      <w:r w:rsidRPr="007A6B17">
        <w:t>«___»____________20</w:t>
      </w:r>
      <w:r w:rsidR="00EE5B32">
        <w:t>21</w:t>
      </w:r>
      <w:r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D13E2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D13E2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______ от «____» _____________ 20</w:t>
      </w:r>
      <w:r w:rsidR="00EE5B32">
        <w:t>21</w:t>
      </w:r>
      <w:r w:rsidRPr="007A6B17">
        <w:t xml:space="preserve"> г. на право заключения договора на </w:t>
      </w:r>
      <w:r w:rsidR="00940870">
        <w:t>поставку</w:t>
      </w:r>
      <w:r w:rsidRPr="007A6B17">
        <w:t xml:space="preserve"> 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940870"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806F15" w:rsidP="00806F15">
            <w:pPr>
              <w:spacing w:line="240" w:lineRule="auto"/>
              <w:ind w:firstLine="0"/>
              <w:jc w:val="center"/>
            </w:pPr>
            <w:r w:rsidRPr="00940870">
              <w:t xml:space="preserve">№ </w:t>
            </w:r>
            <w:proofErr w:type="gramStart"/>
            <w:r w:rsidRPr="00940870">
              <w:t>п</w:t>
            </w:r>
            <w:proofErr w:type="gramEnd"/>
            <w:r w:rsidRPr="00940870">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D13E21" w:rsidP="00D13E21">
            <w:pPr>
              <w:spacing w:line="240" w:lineRule="auto"/>
              <w:ind w:firstLine="0"/>
              <w:jc w:val="left"/>
            </w:pPr>
            <w:r w:rsidRPr="00940870">
              <w:t>Раздел извещения</w:t>
            </w:r>
            <w:r w:rsidR="00806F15" w:rsidRPr="00940870">
              <w:t xml:space="preserve">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D13E21" w:rsidP="00D13E21">
            <w:pPr>
              <w:spacing w:line="240" w:lineRule="auto"/>
              <w:ind w:firstLine="0"/>
              <w:jc w:val="left"/>
            </w:pPr>
            <w:r w:rsidRPr="00940870">
              <w:t>Ссылка на пункт извещения</w:t>
            </w:r>
            <w:r w:rsidR="00806F15" w:rsidRPr="00940870">
              <w:t xml:space="preserve">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806F15" w:rsidP="00D13E21">
            <w:pPr>
              <w:spacing w:line="240" w:lineRule="auto"/>
              <w:ind w:firstLine="0"/>
              <w:jc w:val="left"/>
            </w:pPr>
            <w:r w:rsidRPr="00940870">
              <w:t xml:space="preserve">Содержание запроса на разъяснение положений </w:t>
            </w:r>
            <w:r w:rsidR="00D13E21" w:rsidRPr="00940870">
              <w:t>извещения</w:t>
            </w:r>
            <w:r w:rsidRPr="00940870">
              <w:t xml:space="preserve"> на проведение запроса котировок в электронной форме</w:t>
            </w: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0A2513" w:rsidRDefault="000A2513" w:rsidP="009D1322">
      <w:pPr>
        <w:widowControl/>
        <w:suppressAutoHyphens w:val="0"/>
        <w:snapToGrid/>
        <w:spacing w:after="200" w:line="276" w:lineRule="auto"/>
        <w:ind w:firstLine="0"/>
        <w:jc w:val="left"/>
      </w:pPr>
    </w:p>
    <w:p w:rsidR="008B4770" w:rsidRDefault="008B4770">
      <w:pPr>
        <w:widowControl/>
        <w:suppressAutoHyphens w:val="0"/>
        <w:snapToGrid/>
        <w:spacing w:after="200" w:line="276" w:lineRule="auto"/>
        <w:ind w:firstLine="0"/>
        <w:jc w:val="left"/>
      </w:pPr>
      <w:r>
        <w:br w:type="page"/>
      </w:r>
    </w:p>
    <w:p w:rsidR="00132B37" w:rsidRDefault="008B4770" w:rsidP="008B4770">
      <w:pPr>
        <w:widowControl/>
        <w:suppressAutoHyphens w:val="0"/>
        <w:snapToGrid/>
        <w:spacing w:after="200" w:line="276" w:lineRule="auto"/>
        <w:ind w:firstLine="0"/>
        <w:jc w:val="right"/>
        <w:rPr>
          <w:b/>
        </w:rPr>
      </w:pPr>
      <w:r w:rsidRPr="008B4770">
        <w:rPr>
          <w:b/>
        </w:rPr>
        <w:lastRenderedPageBreak/>
        <w:t>Приложение № 6 к извещению о запросе котировок</w:t>
      </w:r>
    </w:p>
    <w:p w:rsidR="008B4770" w:rsidRDefault="008B4770" w:rsidP="008B4770">
      <w:pPr>
        <w:jc w:val="center"/>
        <w:rPr>
          <w:sz w:val="22"/>
          <w:szCs w:val="22"/>
        </w:rPr>
      </w:pPr>
    </w:p>
    <w:p w:rsidR="008B4770" w:rsidRDefault="008B4770" w:rsidP="008B4770">
      <w:pPr>
        <w:jc w:val="center"/>
        <w:rPr>
          <w:sz w:val="22"/>
          <w:szCs w:val="22"/>
        </w:rPr>
      </w:pPr>
      <w:r>
        <w:rPr>
          <w:sz w:val="22"/>
          <w:szCs w:val="22"/>
        </w:rPr>
        <w:t>Сведения о начальной (максимальной) цене единицы товара</w:t>
      </w:r>
      <w:r w:rsidR="00441001">
        <w:rPr>
          <w:sz w:val="22"/>
          <w:szCs w:val="22"/>
        </w:rPr>
        <w:t xml:space="preserve"> (работы, услуги)</w:t>
      </w:r>
    </w:p>
    <w:p w:rsidR="008B4770" w:rsidRDefault="008B4770" w:rsidP="008B4770">
      <w:pPr>
        <w:jc w:val="center"/>
        <w:rPr>
          <w:sz w:val="22"/>
          <w:szCs w:val="22"/>
        </w:rPr>
      </w:pPr>
    </w:p>
    <w:tbl>
      <w:tblPr>
        <w:tblStyle w:val="afb"/>
        <w:tblW w:w="0" w:type="auto"/>
        <w:tblLook w:val="04A0" w:firstRow="1" w:lastRow="0" w:firstColumn="1" w:lastColumn="0" w:noHBand="0" w:noVBand="1"/>
      </w:tblPr>
      <w:tblGrid>
        <w:gridCol w:w="675"/>
        <w:gridCol w:w="2268"/>
        <w:gridCol w:w="1134"/>
        <w:gridCol w:w="2127"/>
        <w:gridCol w:w="2409"/>
      </w:tblGrid>
      <w:tr w:rsidR="000165EA" w:rsidTr="00B25656">
        <w:tc>
          <w:tcPr>
            <w:tcW w:w="675" w:type="dxa"/>
          </w:tcPr>
          <w:p w:rsidR="000165EA" w:rsidRDefault="000165EA" w:rsidP="00B25656">
            <w:pPr>
              <w:tabs>
                <w:tab w:val="center" w:pos="4820"/>
                <w:tab w:val="left" w:pos="6555"/>
              </w:tabs>
              <w:spacing w:line="240" w:lineRule="auto"/>
              <w:ind w:firstLine="0"/>
              <w:rPr>
                <w:b/>
                <w:sz w:val="22"/>
                <w:szCs w:val="22"/>
              </w:rPr>
            </w:pPr>
            <w:r>
              <w:rPr>
                <w:b/>
                <w:sz w:val="22"/>
                <w:szCs w:val="22"/>
              </w:rPr>
              <w:t>№</w:t>
            </w:r>
          </w:p>
        </w:tc>
        <w:tc>
          <w:tcPr>
            <w:tcW w:w="2268" w:type="dxa"/>
          </w:tcPr>
          <w:p w:rsidR="000165EA" w:rsidRDefault="000165EA" w:rsidP="00B25656">
            <w:pPr>
              <w:tabs>
                <w:tab w:val="center" w:pos="4820"/>
                <w:tab w:val="left" w:pos="6555"/>
              </w:tabs>
              <w:spacing w:line="240" w:lineRule="auto"/>
              <w:ind w:firstLine="0"/>
              <w:rPr>
                <w:b/>
                <w:sz w:val="22"/>
                <w:szCs w:val="22"/>
              </w:rPr>
            </w:pPr>
            <w:r>
              <w:rPr>
                <w:b/>
                <w:sz w:val="22"/>
                <w:szCs w:val="22"/>
              </w:rPr>
              <w:t>Номенклатура</w:t>
            </w:r>
          </w:p>
        </w:tc>
        <w:tc>
          <w:tcPr>
            <w:tcW w:w="1134" w:type="dxa"/>
          </w:tcPr>
          <w:p w:rsidR="000165EA" w:rsidRDefault="000165EA" w:rsidP="00B25656">
            <w:pPr>
              <w:tabs>
                <w:tab w:val="center" w:pos="4820"/>
                <w:tab w:val="left" w:pos="6555"/>
              </w:tabs>
              <w:spacing w:line="240" w:lineRule="auto"/>
              <w:ind w:firstLine="0"/>
              <w:rPr>
                <w:b/>
                <w:sz w:val="22"/>
                <w:szCs w:val="22"/>
              </w:rPr>
            </w:pPr>
            <w:proofErr w:type="gramStart"/>
            <w:r>
              <w:rPr>
                <w:b/>
                <w:sz w:val="22"/>
                <w:szCs w:val="22"/>
              </w:rPr>
              <w:t>К-во</w:t>
            </w:r>
            <w:proofErr w:type="gramEnd"/>
          </w:p>
        </w:tc>
        <w:tc>
          <w:tcPr>
            <w:tcW w:w="2127" w:type="dxa"/>
          </w:tcPr>
          <w:p w:rsidR="000165EA" w:rsidRDefault="000165EA" w:rsidP="00B25656">
            <w:pPr>
              <w:tabs>
                <w:tab w:val="center" w:pos="4820"/>
                <w:tab w:val="left" w:pos="6555"/>
              </w:tabs>
              <w:spacing w:line="240" w:lineRule="auto"/>
              <w:ind w:firstLine="0"/>
              <w:rPr>
                <w:b/>
                <w:sz w:val="22"/>
                <w:szCs w:val="22"/>
              </w:rPr>
            </w:pPr>
            <w:r>
              <w:rPr>
                <w:b/>
                <w:sz w:val="22"/>
                <w:szCs w:val="22"/>
              </w:rPr>
              <w:t xml:space="preserve"> Цена  в руб. </w:t>
            </w:r>
          </w:p>
          <w:p w:rsidR="000165EA" w:rsidRDefault="000165EA" w:rsidP="00B25656">
            <w:pPr>
              <w:tabs>
                <w:tab w:val="center" w:pos="4820"/>
                <w:tab w:val="left" w:pos="6555"/>
              </w:tabs>
              <w:spacing w:line="240" w:lineRule="auto"/>
              <w:ind w:firstLine="0"/>
              <w:rPr>
                <w:b/>
                <w:sz w:val="22"/>
                <w:szCs w:val="22"/>
              </w:rPr>
            </w:pPr>
            <w:r>
              <w:rPr>
                <w:b/>
                <w:sz w:val="22"/>
                <w:szCs w:val="22"/>
              </w:rPr>
              <w:t xml:space="preserve"> за ед. с НДС</w:t>
            </w:r>
          </w:p>
        </w:tc>
        <w:tc>
          <w:tcPr>
            <w:tcW w:w="2409" w:type="dxa"/>
          </w:tcPr>
          <w:p w:rsidR="000165EA" w:rsidRDefault="000165EA" w:rsidP="00B25656">
            <w:pPr>
              <w:tabs>
                <w:tab w:val="center" w:pos="4820"/>
                <w:tab w:val="left" w:pos="6555"/>
              </w:tabs>
              <w:spacing w:line="240" w:lineRule="auto"/>
              <w:ind w:firstLine="0"/>
              <w:rPr>
                <w:b/>
                <w:sz w:val="22"/>
                <w:szCs w:val="22"/>
              </w:rPr>
            </w:pPr>
            <w:r>
              <w:rPr>
                <w:b/>
                <w:sz w:val="22"/>
                <w:szCs w:val="22"/>
              </w:rPr>
              <w:t xml:space="preserve">Начальная </w:t>
            </w:r>
          </w:p>
          <w:p w:rsidR="000165EA" w:rsidRDefault="000165EA" w:rsidP="00B25656">
            <w:pPr>
              <w:tabs>
                <w:tab w:val="center" w:pos="4820"/>
                <w:tab w:val="left" w:pos="6555"/>
              </w:tabs>
              <w:spacing w:line="240" w:lineRule="auto"/>
              <w:ind w:firstLine="0"/>
              <w:rPr>
                <w:b/>
                <w:sz w:val="22"/>
                <w:szCs w:val="22"/>
              </w:rPr>
            </w:pPr>
            <w:r>
              <w:rPr>
                <w:b/>
                <w:sz w:val="22"/>
                <w:szCs w:val="22"/>
              </w:rPr>
              <w:t>(максимальная) цена в руб. с НДС</w:t>
            </w:r>
          </w:p>
        </w:tc>
      </w:tr>
      <w:tr w:rsidR="000165EA" w:rsidRPr="003F3E9E" w:rsidTr="00B25656">
        <w:tc>
          <w:tcPr>
            <w:tcW w:w="675" w:type="dxa"/>
          </w:tcPr>
          <w:p w:rsidR="000165EA" w:rsidRDefault="000165EA" w:rsidP="00B25656">
            <w:pPr>
              <w:tabs>
                <w:tab w:val="center" w:pos="4820"/>
                <w:tab w:val="left" w:pos="6555"/>
              </w:tabs>
              <w:spacing w:line="240" w:lineRule="auto"/>
              <w:ind w:firstLine="0"/>
              <w:rPr>
                <w:b/>
                <w:sz w:val="22"/>
                <w:szCs w:val="22"/>
              </w:rPr>
            </w:pPr>
            <w:r>
              <w:rPr>
                <w:b/>
                <w:sz w:val="22"/>
                <w:szCs w:val="22"/>
              </w:rPr>
              <w:t>1</w:t>
            </w:r>
          </w:p>
        </w:tc>
        <w:tc>
          <w:tcPr>
            <w:tcW w:w="2268" w:type="dxa"/>
          </w:tcPr>
          <w:p w:rsidR="000165EA" w:rsidRPr="003F3E9E" w:rsidRDefault="000165EA" w:rsidP="00B25656">
            <w:pPr>
              <w:tabs>
                <w:tab w:val="center" w:pos="4820"/>
                <w:tab w:val="left" w:pos="6555"/>
              </w:tabs>
              <w:spacing w:line="240" w:lineRule="auto"/>
              <w:ind w:firstLine="0"/>
              <w:rPr>
                <w:sz w:val="22"/>
                <w:szCs w:val="22"/>
              </w:rPr>
            </w:pPr>
            <w:r w:rsidRPr="003F3E9E">
              <w:rPr>
                <w:sz w:val="22"/>
                <w:szCs w:val="22"/>
              </w:rPr>
              <w:t>Токарно-винторезный станок с УЦИ</w:t>
            </w:r>
          </w:p>
        </w:tc>
        <w:tc>
          <w:tcPr>
            <w:tcW w:w="1134" w:type="dxa"/>
          </w:tcPr>
          <w:p w:rsidR="000165EA" w:rsidRPr="003F3E9E" w:rsidRDefault="000165EA" w:rsidP="00B25656">
            <w:pPr>
              <w:tabs>
                <w:tab w:val="center" w:pos="4820"/>
                <w:tab w:val="left" w:pos="6555"/>
              </w:tabs>
              <w:spacing w:line="240" w:lineRule="auto"/>
              <w:ind w:firstLine="0"/>
              <w:rPr>
                <w:sz w:val="22"/>
                <w:szCs w:val="22"/>
              </w:rPr>
            </w:pPr>
            <w:r w:rsidRPr="003F3E9E">
              <w:rPr>
                <w:sz w:val="22"/>
                <w:szCs w:val="22"/>
              </w:rPr>
              <w:t xml:space="preserve">      2</w:t>
            </w:r>
          </w:p>
        </w:tc>
        <w:tc>
          <w:tcPr>
            <w:tcW w:w="2127" w:type="dxa"/>
          </w:tcPr>
          <w:p w:rsidR="000165EA" w:rsidRPr="003F3E9E" w:rsidRDefault="000165EA" w:rsidP="00B25656">
            <w:pPr>
              <w:tabs>
                <w:tab w:val="center" w:pos="4820"/>
                <w:tab w:val="left" w:pos="6555"/>
              </w:tabs>
              <w:spacing w:line="240" w:lineRule="auto"/>
              <w:ind w:firstLine="0"/>
              <w:rPr>
                <w:sz w:val="22"/>
                <w:szCs w:val="22"/>
              </w:rPr>
            </w:pPr>
            <w:r w:rsidRPr="003F3E9E">
              <w:rPr>
                <w:sz w:val="22"/>
                <w:szCs w:val="22"/>
              </w:rPr>
              <w:t>3 300 000,00</w:t>
            </w:r>
          </w:p>
        </w:tc>
        <w:tc>
          <w:tcPr>
            <w:tcW w:w="2409" w:type="dxa"/>
          </w:tcPr>
          <w:p w:rsidR="000165EA" w:rsidRPr="003F3E9E" w:rsidRDefault="000165EA" w:rsidP="00B25656">
            <w:pPr>
              <w:tabs>
                <w:tab w:val="center" w:pos="4820"/>
                <w:tab w:val="left" w:pos="6555"/>
              </w:tabs>
              <w:spacing w:line="240" w:lineRule="auto"/>
              <w:ind w:firstLine="0"/>
              <w:rPr>
                <w:sz w:val="22"/>
                <w:szCs w:val="22"/>
              </w:rPr>
            </w:pPr>
            <w:r w:rsidRPr="003F3E9E">
              <w:rPr>
                <w:sz w:val="22"/>
                <w:szCs w:val="22"/>
              </w:rPr>
              <w:t>6 600 000,00</w:t>
            </w:r>
          </w:p>
        </w:tc>
      </w:tr>
      <w:tr w:rsidR="000165EA" w:rsidRPr="003F3E9E" w:rsidTr="00B25656">
        <w:tc>
          <w:tcPr>
            <w:tcW w:w="675" w:type="dxa"/>
          </w:tcPr>
          <w:p w:rsidR="000165EA" w:rsidRDefault="000165EA" w:rsidP="00B25656">
            <w:pPr>
              <w:tabs>
                <w:tab w:val="center" w:pos="4820"/>
                <w:tab w:val="left" w:pos="6555"/>
              </w:tabs>
              <w:spacing w:line="240" w:lineRule="auto"/>
              <w:ind w:firstLine="0"/>
              <w:rPr>
                <w:b/>
                <w:sz w:val="22"/>
                <w:szCs w:val="22"/>
              </w:rPr>
            </w:pPr>
            <w:r>
              <w:rPr>
                <w:b/>
                <w:sz w:val="22"/>
                <w:szCs w:val="22"/>
              </w:rPr>
              <w:t>2</w:t>
            </w:r>
          </w:p>
        </w:tc>
        <w:tc>
          <w:tcPr>
            <w:tcW w:w="2268" w:type="dxa"/>
          </w:tcPr>
          <w:p w:rsidR="000165EA" w:rsidRPr="003F3E9E" w:rsidRDefault="000165EA" w:rsidP="00B25656">
            <w:pPr>
              <w:tabs>
                <w:tab w:val="center" w:pos="4820"/>
                <w:tab w:val="left" w:pos="6555"/>
              </w:tabs>
              <w:spacing w:line="240" w:lineRule="auto"/>
              <w:ind w:firstLine="0"/>
              <w:rPr>
                <w:sz w:val="22"/>
                <w:szCs w:val="22"/>
              </w:rPr>
            </w:pPr>
            <w:r>
              <w:rPr>
                <w:sz w:val="22"/>
                <w:szCs w:val="22"/>
              </w:rPr>
              <w:t>Пуско</w:t>
            </w:r>
            <w:r w:rsidRPr="003F3E9E">
              <w:rPr>
                <w:sz w:val="22"/>
                <w:szCs w:val="22"/>
              </w:rPr>
              <w:t>наладочные работы и инструктаж персонала</w:t>
            </w:r>
          </w:p>
        </w:tc>
        <w:tc>
          <w:tcPr>
            <w:tcW w:w="1134" w:type="dxa"/>
          </w:tcPr>
          <w:p w:rsidR="000165EA" w:rsidRPr="003F3E9E" w:rsidRDefault="000165EA" w:rsidP="00B25656">
            <w:pPr>
              <w:tabs>
                <w:tab w:val="center" w:pos="4820"/>
                <w:tab w:val="left" w:pos="6555"/>
              </w:tabs>
              <w:spacing w:line="240" w:lineRule="auto"/>
              <w:ind w:firstLine="0"/>
              <w:rPr>
                <w:sz w:val="22"/>
                <w:szCs w:val="22"/>
              </w:rPr>
            </w:pPr>
            <w:r w:rsidRPr="003F3E9E">
              <w:rPr>
                <w:sz w:val="22"/>
                <w:szCs w:val="22"/>
              </w:rPr>
              <w:t xml:space="preserve">      1</w:t>
            </w:r>
          </w:p>
        </w:tc>
        <w:tc>
          <w:tcPr>
            <w:tcW w:w="2127" w:type="dxa"/>
          </w:tcPr>
          <w:p w:rsidR="000165EA" w:rsidRPr="003F3E9E" w:rsidRDefault="000165EA" w:rsidP="00B25656">
            <w:pPr>
              <w:tabs>
                <w:tab w:val="center" w:pos="4820"/>
                <w:tab w:val="left" w:pos="6555"/>
              </w:tabs>
              <w:spacing w:line="240" w:lineRule="auto"/>
              <w:ind w:firstLine="0"/>
              <w:rPr>
                <w:sz w:val="22"/>
                <w:szCs w:val="22"/>
              </w:rPr>
            </w:pPr>
          </w:p>
        </w:tc>
        <w:tc>
          <w:tcPr>
            <w:tcW w:w="2409" w:type="dxa"/>
          </w:tcPr>
          <w:p w:rsidR="000165EA" w:rsidRPr="003F3E9E" w:rsidRDefault="000165EA" w:rsidP="00B25656">
            <w:pPr>
              <w:tabs>
                <w:tab w:val="center" w:pos="4820"/>
                <w:tab w:val="left" w:pos="6555"/>
              </w:tabs>
              <w:spacing w:line="240" w:lineRule="auto"/>
              <w:ind w:firstLine="0"/>
              <w:rPr>
                <w:sz w:val="22"/>
                <w:szCs w:val="22"/>
              </w:rPr>
            </w:pPr>
            <w:r w:rsidRPr="003F3E9E">
              <w:rPr>
                <w:sz w:val="22"/>
                <w:szCs w:val="22"/>
              </w:rPr>
              <w:t>195 000,00</w:t>
            </w:r>
          </w:p>
        </w:tc>
      </w:tr>
      <w:tr w:rsidR="000165EA" w:rsidRPr="003F3E9E" w:rsidTr="00B25656">
        <w:tc>
          <w:tcPr>
            <w:tcW w:w="675" w:type="dxa"/>
          </w:tcPr>
          <w:p w:rsidR="000165EA" w:rsidRDefault="000165EA" w:rsidP="00B25656">
            <w:pPr>
              <w:tabs>
                <w:tab w:val="center" w:pos="4820"/>
                <w:tab w:val="left" w:pos="6555"/>
              </w:tabs>
              <w:spacing w:line="240" w:lineRule="auto"/>
              <w:ind w:firstLine="0"/>
              <w:rPr>
                <w:b/>
                <w:sz w:val="22"/>
                <w:szCs w:val="22"/>
              </w:rPr>
            </w:pPr>
            <w:r>
              <w:rPr>
                <w:b/>
                <w:sz w:val="22"/>
                <w:szCs w:val="22"/>
              </w:rPr>
              <w:t>3</w:t>
            </w:r>
          </w:p>
        </w:tc>
        <w:tc>
          <w:tcPr>
            <w:tcW w:w="2268" w:type="dxa"/>
          </w:tcPr>
          <w:p w:rsidR="000165EA" w:rsidRDefault="000165EA" w:rsidP="00B25656">
            <w:pPr>
              <w:tabs>
                <w:tab w:val="center" w:pos="4820"/>
                <w:tab w:val="left" w:pos="6555"/>
              </w:tabs>
              <w:spacing w:line="240" w:lineRule="auto"/>
              <w:ind w:firstLine="0"/>
              <w:rPr>
                <w:b/>
                <w:sz w:val="22"/>
                <w:szCs w:val="22"/>
              </w:rPr>
            </w:pPr>
            <w:r>
              <w:rPr>
                <w:b/>
                <w:sz w:val="22"/>
                <w:szCs w:val="22"/>
              </w:rPr>
              <w:t>Итого</w:t>
            </w:r>
          </w:p>
        </w:tc>
        <w:tc>
          <w:tcPr>
            <w:tcW w:w="1134" w:type="dxa"/>
          </w:tcPr>
          <w:p w:rsidR="000165EA" w:rsidRDefault="000165EA" w:rsidP="00B25656">
            <w:pPr>
              <w:tabs>
                <w:tab w:val="center" w:pos="4820"/>
                <w:tab w:val="left" w:pos="6555"/>
              </w:tabs>
              <w:spacing w:line="240" w:lineRule="auto"/>
              <w:ind w:firstLine="0"/>
              <w:rPr>
                <w:b/>
                <w:sz w:val="22"/>
                <w:szCs w:val="22"/>
              </w:rPr>
            </w:pPr>
          </w:p>
        </w:tc>
        <w:tc>
          <w:tcPr>
            <w:tcW w:w="2127" w:type="dxa"/>
          </w:tcPr>
          <w:p w:rsidR="000165EA" w:rsidRPr="003F3E9E" w:rsidRDefault="000165EA" w:rsidP="00B25656">
            <w:pPr>
              <w:tabs>
                <w:tab w:val="center" w:pos="4820"/>
                <w:tab w:val="left" w:pos="6555"/>
              </w:tabs>
              <w:spacing w:line="240" w:lineRule="auto"/>
              <w:ind w:firstLine="0"/>
              <w:rPr>
                <w:sz w:val="22"/>
                <w:szCs w:val="22"/>
              </w:rPr>
            </w:pPr>
          </w:p>
        </w:tc>
        <w:tc>
          <w:tcPr>
            <w:tcW w:w="2409" w:type="dxa"/>
          </w:tcPr>
          <w:p w:rsidR="000165EA" w:rsidRPr="003F3E9E" w:rsidRDefault="000165EA" w:rsidP="00B25656">
            <w:pPr>
              <w:tabs>
                <w:tab w:val="center" w:pos="4820"/>
                <w:tab w:val="left" w:pos="6555"/>
              </w:tabs>
              <w:spacing w:line="240" w:lineRule="auto"/>
              <w:ind w:firstLine="0"/>
              <w:rPr>
                <w:sz w:val="22"/>
                <w:szCs w:val="22"/>
              </w:rPr>
            </w:pPr>
            <w:r w:rsidRPr="003F3E9E">
              <w:rPr>
                <w:sz w:val="22"/>
                <w:szCs w:val="22"/>
              </w:rPr>
              <w:t>6 795 000,00</w:t>
            </w:r>
          </w:p>
        </w:tc>
      </w:tr>
    </w:tbl>
    <w:p w:rsidR="008B4770" w:rsidRDefault="008B4770"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jc w:val="center"/>
        <w:rPr>
          <w:sz w:val="22"/>
          <w:szCs w:val="22"/>
        </w:rPr>
      </w:pPr>
    </w:p>
    <w:p w:rsidR="00980AA6" w:rsidRDefault="00980AA6" w:rsidP="00980AA6">
      <w:pPr>
        <w:tabs>
          <w:tab w:val="center" w:pos="4820"/>
          <w:tab w:val="left" w:pos="6555"/>
        </w:tabs>
        <w:spacing w:line="240" w:lineRule="auto"/>
        <w:jc w:val="right"/>
        <w:rPr>
          <w:b/>
          <w:sz w:val="22"/>
          <w:szCs w:val="22"/>
        </w:rPr>
      </w:pPr>
      <w:r>
        <w:rPr>
          <w:b/>
          <w:sz w:val="22"/>
          <w:szCs w:val="22"/>
        </w:rPr>
        <w:lastRenderedPageBreak/>
        <w:t>Приложение № 7 к извещению о запросе котировок</w:t>
      </w:r>
    </w:p>
    <w:p w:rsidR="00980AA6" w:rsidRDefault="00980AA6" w:rsidP="00980AA6">
      <w:pPr>
        <w:tabs>
          <w:tab w:val="center" w:pos="4820"/>
          <w:tab w:val="left" w:pos="6555"/>
        </w:tabs>
        <w:spacing w:line="240" w:lineRule="auto"/>
        <w:jc w:val="right"/>
        <w:rPr>
          <w:b/>
          <w:sz w:val="22"/>
          <w:szCs w:val="22"/>
        </w:rPr>
      </w:pPr>
    </w:p>
    <w:p w:rsidR="00980AA6" w:rsidRPr="00B6196F" w:rsidRDefault="00980AA6" w:rsidP="00980AA6">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980AA6" w:rsidRDefault="00980AA6" w:rsidP="00980AA6">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980AA6" w:rsidRDefault="00980AA6" w:rsidP="00980AA6">
      <w:pPr>
        <w:widowControl/>
        <w:tabs>
          <w:tab w:val="left" w:pos="8595"/>
        </w:tabs>
        <w:suppressAutoHyphens w:val="0"/>
        <w:snapToGrid/>
        <w:spacing w:line="240" w:lineRule="auto"/>
        <w:ind w:firstLine="851"/>
        <w:jc w:val="center"/>
        <w:rPr>
          <w:b/>
          <w:sz w:val="22"/>
          <w:szCs w:val="22"/>
          <w:lang w:eastAsia="ru-RU"/>
        </w:rPr>
      </w:pPr>
    </w:p>
    <w:p w:rsidR="00980AA6" w:rsidRDefault="00980AA6" w:rsidP="00980AA6">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980AA6" w:rsidRDefault="00980AA6" w:rsidP="00980AA6">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980AA6" w:rsidRDefault="00980AA6" w:rsidP="00980AA6">
      <w:pPr>
        <w:widowControl/>
        <w:tabs>
          <w:tab w:val="left" w:pos="8595"/>
        </w:tabs>
        <w:suppressAutoHyphens w:val="0"/>
        <w:snapToGrid/>
        <w:spacing w:line="240" w:lineRule="auto"/>
        <w:ind w:firstLine="851"/>
        <w:rPr>
          <w:sz w:val="22"/>
          <w:szCs w:val="22"/>
          <w:lang w:eastAsia="ru-RU"/>
        </w:rPr>
      </w:pPr>
    </w:p>
    <w:p w:rsidR="00980AA6" w:rsidRDefault="00980AA6" w:rsidP="00980AA6">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980AA6" w:rsidRDefault="00980AA6" w:rsidP="00980AA6">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980AA6" w:rsidRDefault="00980AA6" w:rsidP="00980AA6">
      <w:pPr>
        <w:widowControl/>
        <w:numPr>
          <w:ilvl w:val="0"/>
          <w:numId w:val="20"/>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980AA6" w:rsidRDefault="00980AA6" w:rsidP="00980AA6">
      <w:pPr>
        <w:widowControl/>
        <w:numPr>
          <w:ilvl w:val="0"/>
          <w:numId w:val="20"/>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980AA6" w:rsidRDefault="00980AA6" w:rsidP="00980AA6">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980AA6" w:rsidRDefault="00980AA6" w:rsidP="00980AA6">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980AA6" w:rsidRDefault="00980AA6" w:rsidP="00980AA6">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4" w:history="1">
        <w:r>
          <w:rPr>
            <w:rStyle w:val="a9"/>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980AA6" w:rsidRDefault="00980AA6" w:rsidP="00980AA6">
      <w:pPr>
        <w:widowControl/>
        <w:numPr>
          <w:ilvl w:val="0"/>
          <w:numId w:val="21"/>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980AA6" w:rsidRDefault="00980AA6" w:rsidP="00980AA6">
      <w:pPr>
        <w:widowControl/>
        <w:numPr>
          <w:ilvl w:val="0"/>
          <w:numId w:val="21"/>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980AA6" w:rsidRDefault="00980AA6" w:rsidP="00980AA6">
      <w:pPr>
        <w:widowControl/>
        <w:tabs>
          <w:tab w:val="left" w:pos="0"/>
        </w:tabs>
        <w:suppressAutoHyphens w:val="0"/>
        <w:snapToGrid/>
        <w:spacing w:line="240" w:lineRule="auto"/>
        <w:ind w:firstLine="851"/>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980AA6" w:rsidRDefault="00980AA6" w:rsidP="00980AA6">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980AA6" w:rsidRPr="00B6196F"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980AA6" w:rsidRDefault="00980AA6" w:rsidP="00980AA6">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980AA6" w:rsidRDefault="00980AA6" w:rsidP="00980AA6">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980AA6" w:rsidRDefault="00980AA6" w:rsidP="00980AA6">
      <w:pPr>
        <w:tabs>
          <w:tab w:val="center" w:pos="4820"/>
          <w:tab w:val="left" w:pos="6555"/>
        </w:tabs>
        <w:spacing w:line="240" w:lineRule="auto"/>
        <w:jc w:val="right"/>
        <w:rPr>
          <w:b/>
          <w:sz w:val="22"/>
          <w:szCs w:val="22"/>
        </w:rPr>
      </w:pPr>
      <w:r>
        <w:rPr>
          <w:b/>
          <w:sz w:val="22"/>
          <w:szCs w:val="22"/>
          <w:lang w:eastAsia="ru-RU"/>
        </w:rPr>
        <w:br w:type="page"/>
      </w:r>
      <w:r>
        <w:rPr>
          <w:b/>
          <w:sz w:val="22"/>
          <w:szCs w:val="22"/>
        </w:rPr>
        <w:lastRenderedPageBreak/>
        <w:t>Приложение № 8 к извещению о запросе котировок</w:t>
      </w:r>
    </w:p>
    <w:p w:rsidR="00980AA6" w:rsidRDefault="00980AA6" w:rsidP="00980AA6">
      <w:pPr>
        <w:tabs>
          <w:tab w:val="left" w:pos="8595"/>
        </w:tabs>
        <w:spacing w:line="240" w:lineRule="auto"/>
        <w:ind w:firstLine="0"/>
        <w:jc w:val="right"/>
        <w:rPr>
          <w:b/>
          <w:sz w:val="22"/>
          <w:szCs w:val="22"/>
          <w:lang w:eastAsia="ru-RU"/>
        </w:rPr>
      </w:pPr>
    </w:p>
    <w:p w:rsidR="00980AA6" w:rsidRDefault="00980AA6" w:rsidP="00980AA6">
      <w:pPr>
        <w:widowControl/>
        <w:tabs>
          <w:tab w:val="left" w:pos="8595"/>
        </w:tabs>
        <w:suppressAutoHyphens w:val="0"/>
        <w:snapToGrid/>
        <w:spacing w:line="240" w:lineRule="auto"/>
        <w:ind w:firstLine="0"/>
        <w:jc w:val="right"/>
        <w:rPr>
          <w:b/>
          <w:sz w:val="22"/>
          <w:szCs w:val="22"/>
          <w:lang w:eastAsia="ru-RU"/>
        </w:rPr>
      </w:pPr>
    </w:p>
    <w:p w:rsidR="00980AA6" w:rsidRPr="00980AA6" w:rsidRDefault="00980AA6" w:rsidP="00980AA6">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980AA6" w:rsidRDefault="00980AA6" w:rsidP="00980AA6">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980AA6" w:rsidRDefault="00980AA6" w:rsidP="00980AA6">
      <w:pPr>
        <w:widowControl/>
        <w:tabs>
          <w:tab w:val="left" w:pos="8595"/>
        </w:tabs>
        <w:suppressAutoHyphens w:val="0"/>
        <w:snapToGrid/>
        <w:spacing w:line="240" w:lineRule="auto"/>
        <w:ind w:firstLine="0"/>
        <w:rPr>
          <w:b/>
          <w:sz w:val="22"/>
          <w:szCs w:val="22"/>
          <w:lang w:eastAsia="ru-RU"/>
        </w:rPr>
      </w:pPr>
    </w:p>
    <w:p w:rsidR="00980AA6" w:rsidRDefault="00980AA6" w:rsidP="00980AA6">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980AA6" w:rsidRDefault="00980AA6" w:rsidP="00980AA6">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980AA6" w:rsidRDefault="00980AA6" w:rsidP="00980AA6">
      <w:pPr>
        <w:widowControl/>
        <w:tabs>
          <w:tab w:val="left" w:pos="8595"/>
        </w:tabs>
        <w:suppressAutoHyphens w:val="0"/>
        <w:snapToGrid/>
        <w:spacing w:line="240" w:lineRule="auto"/>
        <w:ind w:firstLine="851"/>
        <w:rPr>
          <w:sz w:val="22"/>
          <w:szCs w:val="22"/>
          <w:lang w:eastAsia="ru-RU"/>
        </w:rPr>
      </w:pPr>
    </w:p>
    <w:p w:rsidR="00980AA6" w:rsidRDefault="00980AA6" w:rsidP="00980AA6">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980AA6" w:rsidRDefault="00980AA6" w:rsidP="00980AA6">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980AA6" w:rsidRDefault="00980AA6" w:rsidP="00980AA6">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980AA6" w:rsidRDefault="00980AA6" w:rsidP="00980AA6">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980AA6" w:rsidRDefault="00980AA6" w:rsidP="00980AA6">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980AA6" w:rsidRDefault="00980AA6" w:rsidP="00980AA6">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980AA6" w:rsidRDefault="00980AA6" w:rsidP="00980AA6">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980AA6" w:rsidRDefault="00980AA6" w:rsidP="00980AA6">
      <w:pPr>
        <w:widowControl/>
        <w:tabs>
          <w:tab w:val="left" w:pos="8595"/>
        </w:tabs>
        <w:suppressAutoHyphens w:val="0"/>
        <w:snapToGrid/>
        <w:spacing w:line="240" w:lineRule="auto"/>
        <w:ind w:firstLine="851"/>
        <w:rPr>
          <w:b/>
          <w:sz w:val="22"/>
          <w:szCs w:val="22"/>
          <w:lang w:eastAsia="ru-RU"/>
        </w:rPr>
      </w:pPr>
    </w:p>
    <w:p w:rsidR="00980AA6" w:rsidRDefault="00980AA6" w:rsidP="00980AA6">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980AA6" w:rsidRDefault="00980AA6" w:rsidP="00980AA6">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5" w:history="1">
        <w:r>
          <w:rPr>
            <w:rStyle w:val="a9"/>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980AA6" w:rsidRDefault="00980AA6" w:rsidP="00980AA6">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980AA6" w:rsidRDefault="00980AA6" w:rsidP="00980AA6">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980AA6" w:rsidRDefault="00980AA6" w:rsidP="00980AA6">
      <w:pPr>
        <w:widowControl/>
        <w:tabs>
          <w:tab w:val="left" w:pos="8595"/>
        </w:tabs>
        <w:suppressAutoHyphens w:val="0"/>
        <w:snapToGrid/>
        <w:spacing w:line="240" w:lineRule="auto"/>
        <w:ind w:firstLine="851"/>
        <w:rPr>
          <w:b/>
          <w:sz w:val="22"/>
          <w:szCs w:val="22"/>
          <w:lang w:eastAsia="ru-RU"/>
        </w:rPr>
      </w:pPr>
    </w:p>
    <w:p w:rsidR="00980AA6" w:rsidRDefault="00980AA6" w:rsidP="00980AA6">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980AA6" w:rsidRDefault="00980AA6" w:rsidP="00980AA6">
      <w:pPr>
        <w:widowControl/>
        <w:tabs>
          <w:tab w:val="left" w:pos="8595"/>
        </w:tabs>
        <w:suppressAutoHyphens w:val="0"/>
        <w:snapToGrid/>
        <w:spacing w:line="240" w:lineRule="auto"/>
        <w:ind w:firstLine="851"/>
        <w:rPr>
          <w:b/>
          <w:sz w:val="22"/>
          <w:szCs w:val="22"/>
          <w:lang w:eastAsia="ru-RU"/>
        </w:rPr>
      </w:pPr>
    </w:p>
    <w:p w:rsidR="00980AA6" w:rsidRDefault="00980AA6" w:rsidP="00980AA6">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80AA6" w:rsidRDefault="00980AA6" w:rsidP="00980AA6">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980AA6" w:rsidRDefault="00980AA6" w:rsidP="00980AA6">
      <w:pPr>
        <w:widowControl/>
        <w:tabs>
          <w:tab w:val="left" w:pos="8595"/>
        </w:tabs>
        <w:suppressAutoHyphens w:val="0"/>
        <w:snapToGrid/>
        <w:spacing w:line="360" w:lineRule="auto"/>
        <w:ind w:firstLine="0"/>
        <w:rPr>
          <w:b/>
          <w:sz w:val="22"/>
          <w:szCs w:val="22"/>
          <w:lang w:eastAsia="ru-RU"/>
        </w:rPr>
      </w:pPr>
    </w:p>
    <w:p w:rsidR="00980AA6" w:rsidRDefault="00980AA6" w:rsidP="00980AA6">
      <w:pPr>
        <w:tabs>
          <w:tab w:val="center" w:pos="4820"/>
          <w:tab w:val="left" w:pos="6555"/>
        </w:tabs>
        <w:spacing w:line="240" w:lineRule="auto"/>
        <w:jc w:val="center"/>
        <w:rPr>
          <w:b/>
          <w:sz w:val="22"/>
          <w:szCs w:val="22"/>
        </w:rPr>
      </w:pPr>
      <w:r>
        <w:rPr>
          <w:b/>
          <w:sz w:val="22"/>
          <w:szCs w:val="22"/>
        </w:rPr>
        <w:t xml:space="preserve">                                                            </w:t>
      </w:r>
    </w:p>
    <w:p w:rsidR="00980AA6" w:rsidRDefault="00980AA6" w:rsidP="00980AA6">
      <w:pPr>
        <w:tabs>
          <w:tab w:val="center" w:pos="4820"/>
          <w:tab w:val="left" w:pos="6555"/>
        </w:tabs>
        <w:spacing w:line="240" w:lineRule="auto"/>
        <w:jc w:val="center"/>
        <w:rPr>
          <w:b/>
          <w:sz w:val="22"/>
          <w:szCs w:val="22"/>
        </w:rPr>
      </w:pPr>
      <w:r>
        <w:rPr>
          <w:b/>
          <w:sz w:val="22"/>
          <w:szCs w:val="22"/>
        </w:rPr>
        <w:t xml:space="preserve">                                            </w:t>
      </w:r>
    </w:p>
    <w:p w:rsidR="00980AA6" w:rsidRDefault="00980AA6" w:rsidP="00980AA6">
      <w:pPr>
        <w:tabs>
          <w:tab w:val="center" w:pos="4820"/>
          <w:tab w:val="left" w:pos="6555"/>
        </w:tabs>
        <w:spacing w:line="240" w:lineRule="auto"/>
        <w:jc w:val="center"/>
        <w:rPr>
          <w:b/>
          <w:sz w:val="22"/>
          <w:szCs w:val="22"/>
        </w:rPr>
      </w:pPr>
    </w:p>
    <w:p w:rsidR="00980AA6" w:rsidRDefault="00980AA6" w:rsidP="00980AA6">
      <w:pPr>
        <w:tabs>
          <w:tab w:val="center" w:pos="4820"/>
          <w:tab w:val="left" w:pos="6555"/>
        </w:tabs>
        <w:spacing w:line="240" w:lineRule="auto"/>
        <w:jc w:val="center"/>
        <w:rPr>
          <w:b/>
          <w:sz w:val="22"/>
          <w:szCs w:val="22"/>
        </w:rPr>
      </w:pPr>
    </w:p>
    <w:p w:rsidR="00980AA6" w:rsidRDefault="00980AA6" w:rsidP="00980AA6">
      <w:pPr>
        <w:tabs>
          <w:tab w:val="center" w:pos="4820"/>
          <w:tab w:val="left" w:pos="6555"/>
        </w:tabs>
        <w:spacing w:line="240" w:lineRule="auto"/>
        <w:jc w:val="center"/>
        <w:rPr>
          <w:b/>
          <w:sz w:val="22"/>
          <w:szCs w:val="22"/>
        </w:rPr>
      </w:pPr>
      <w:r>
        <w:rPr>
          <w:b/>
          <w:sz w:val="22"/>
          <w:szCs w:val="22"/>
        </w:rPr>
        <w:lastRenderedPageBreak/>
        <w:t xml:space="preserve">                                         Приложение № 9 к извещению о запросе котировок</w:t>
      </w:r>
    </w:p>
    <w:p w:rsidR="00980AA6" w:rsidRDefault="00980AA6" w:rsidP="00980AA6">
      <w:pPr>
        <w:widowControl/>
        <w:tabs>
          <w:tab w:val="left" w:pos="8595"/>
        </w:tabs>
        <w:suppressAutoHyphens w:val="0"/>
        <w:snapToGrid/>
        <w:spacing w:line="240" w:lineRule="auto"/>
        <w:ind w:firstLine="0"/>
        <w:jc w:val="center"/>
        <w:rPr>
          <w:b/>
          <w:sz w:val="22"/>
          <w:szCs w:val="22"/>
          <w:lang w:eastAsia="ru-RU"/>
        </w:rPr>
      </w:pPr>
    </w:p>
    <w:p w:rsidR="00980AA6" w:rsidRDefault="00980AA6" w:rsidP="00980AA6">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980AA6" w:rsidRDefault="00980AA6" w:rsidP="00980AA6">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980AA6" w:rsidRDefault="00980AA6" w:rsidP="00980AA6">
      <w:pPr>
        <w:widowControl/>
        <w:suppressAutoHyphens w:val="0"/>
        <w:snapToGrid/>
        <w:spacing w:line="240" w:lineRule="auto"/>
        <w:ind w:firstLine="851"/>
        <w:jc w:val="center"/>
        <w:rPr>
          <w:b/>
          <w:sz w:val="22"/>
          <w:szCs w:val="22"/>
          <w:lang w:eastAsia="ru-RU"/>
        </w:rPr>
      </w:pPr>
    </w:p>
    <w:p w:rsidR="00980AA6" w:rsidRDefault="00980AA6" w:rsidP="00980AA6">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980AA6" w:rsidRDefault="00980AA6" w:rsidP="00980AA6">
      <w:pPr>
        <w:widowControl/>
        <w:suppressAutoHyphens w:val="0"/>
        <w:snapToGrid/>
        <w:spacing w:line="240" w:lineRule="auto"/>
        <w:ind w:firstLine="851"/>
        <w:jc w:val="center"/>
        <w:rPr>
          <w:b/>
          <w:sz w:val="22"/>
          <w:szCs w:val="22"/>
          <w:lang w:eastAsia="ru-RU"/>
        </w:rPr>
      </w:pPr>
    </w:p>
    <w:p w:rsidR="00980AA6" w:rsidRDefault="00980AA6" w:rsidP="00980AA6">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980AA6" w:rsidRDefault="00980AA6" w:rsidP="00980AA6">
      <w:pPr>
        <w:widowControl/>
        <w:suppressAutoHyphens w:val="0"/>
        <w:snapToGrid/>
        <w:spacing w:line="240" w:lineRule="auto"/>
        <w:ind w:firstLine="851"/>
        <w:jc w:val="center"/>
        <w:rPr>
          <w:b/>
          <w:sz w:val="22"/>
          <w:szCs w:val="22"/>
          <w:lang w:eastAsia="ru-RU"/>
        </w:rPr>
      </w:pPr>
    </w:p>
    <w:p w:rsidR="00980AA6" w:rsidRDefault="00980AA6" w:rsidP="00980AA6">
      <w:pPr>
        <w:widowControl/>
        <w:tabs>
          <w:tab w:val="left" w:pos="0"/>
        </w:tabs>
        <w:suppressAutoHyphens w:val="0"/>
        <w:snapToGrid/>
        <w:spacing w:line="240" w:lineRule="auto"/>
        <w:ind w:firstLine="0"/>
        <w:jc w:val="center"/>
        <w:rPr>
          <w:sz w:val="22"/>
          <w:szCs w:val="22"/>
          <w:lang w:eastAsia="ru-RU"/>
        </w:rPr>
      </w:pPr>
    </w:p>
    <w:p w:rsidR="00980AA6" w:rsidRDefault="00980AA6" w:rsidP="00980AA6">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80AA6" w:rsidRDefault="00980AA6" w:rsidP="00980AA6">
      <w:pPr>
        <w:widowControl/>
        <w:tabs>
          <w:tab w:val="left" w:pos="0"/>
        </w:tabs>
        <w:suppressAutoHyphens w:val="0"/>
        <w:snapToGrid/>
        <w:spacing w:line="240" w:lineRule="auto"/>
        <w:ind w:firstLine="0"/>
        <w:jc w:val="center"/>
        <w:rPr>
          <w:sz w:val="22"/>
          <w:szCs w:val="22"/>
          <w:lang w:eastAsia="ru-RU"/>
        </w:rPr>
      </w:pPr>
    </w:p>
    <w:p w:rsidR="00980AA6" w:rsidRDefault="00980AA6" w:rsidP="00980AA6">
      <w:pPr>
        <w:widowControl/>
        <w:suppressAutoHyphens w:val="0"/>
        <w:snapToGrid/>
        <w:spacing w:line="240" w:lineRule="auto"/>
        <w:ind w:firstLine="0"/>
        <w:rPr>
          <w:b/>
          <w:sz w:val="22"/>
          <w:szCs w:val="22"/>
          <w:lang w:eastAsia="ru-RU"/>
        </w:rPr>
      </w:pPr>
    </w:p>
    <w:p w:rsidR="00980AA6" w:rsidRDefault="00980AA6" w:rsidP="00980AA6">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980AA6" w:rsidRDefault="00980AA6" w:rsidP="00980AA6">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7E6D2ABD" wp14:editId="3D0D84FA">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980AA6" w:rsidRDefault="00980AA6" w:rsidP="00980AA6">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980AA6" w:rsidRDefault="00980AA6" w:rsidP="00980AA6">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2"/>
        <w:gridCol w:w="2759"/>
      </w:tblGrid>
      <w:tr w:rsidR="00980AA6" w:rsidTr="00B25656">
        <w:tc>
          <w:tcPr>
            <w:tcW w:w="7088"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709"/>
              </w:tabs>
              <w:suppressAutoHyphens w:val="0"/>
              <w:snapToGrid/>
              <w:spacing w:line="240" w:lineRule="auto"/>
              <w:ind w:firstLine="0"/>
              <w:rPr>
                <w:b/>
                <w:sz w:val="22"/>
                <w:szCs w:val="22"/>
                <w:lang w:eastAsia="ru-RU"/>
              </w:rPr>
            </w:pPr>
          </w:p>
          <w:p w:rsidR="00980AA6" w:rsidRDefault="00980AA6" w:rsidP="00B25656">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709"/>
              </w:tabs>
              <w:suppressAutoHyphens w:val="0"/>
              <w:snapToGrid/>
              <w:spacing w:line="240" w:lineRule="auto"/>
              <w:ind w:firstLine="0"/>
              <w:jc w:val="center"/>
              <w:rPr>
                <w:b/>
                <w:sz w:val="22"/>
                <w:szCs w:val="22"/>
                <w:lang w:eastAsia="ru-RU"/>
              </w:rPr>
            </w:pPr>
          </w:p>
          <w:p w:rsidR="00980AA6" w:rsidRDefault="00980AA6" w:rsidP="00B25656">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980AA6" w:rsidTr="00B25656">
        <w:tc>
          <w:tcPr>
            <w:tcW w:w="7088"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980AA6" w:rsidRDefault="00980AA6" w:rsidP="00B25656">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3BF64FD5" wp14:editId="736178E4">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980AA6" w:rsidTr="00B25656">
        <w:tc>
          <w:tcPr>
            <w:tcW w:w="7088"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980AA6" w:rsidRDefault="00980AA6" w:rsidP="00B25656">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14C52EAE" wp14:editId="6B9C8095">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980AA6" w:rsidTr="00B25656">
        <w:tc>
          <w:tcPr>
            <w:tcW w:w="7088"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snapToGrid/>
              <w:spacing w:line="240" w:lineRule="auto"/>
              <w:ind w:firstLine="567"/>
              <w:rPr>
                <w:sz w:val="22"/>
                <w:szCs w:val="22"/>
                <w:lang w:eastAsia="ru-RU"/>
              </w:rPr>
            </w:pPr>
          </w:p>
          <w:p w:rsidR="00980AA6" w:rsidRDefault="00980AA6" w:rsidP="00B25656">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980AA6" w:rsidRDefault="00980AA6" w:rsidP="00B25656">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6B9F3C67" wp14:editId="56DD3507">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980AA6" w:rsidTr="00B25656">
        <w:tc>
          <w:tcPr>
            <w:tcW w:w="7088" w:type="dxa"/>
            <w:tcBorders>
              <w:top w:val="single" w:sz="4" w:space="0" w:color="auto"/>
              <w:left w:val="single" w:sz="4" w:space="0" w:color="auto"/>
              <w:bottom w:val="single" w:sz="4" w:space="0" w:color="auto"/>
              <w:right w:val="single" w:sz="4" w:space="0" w:color="auto"/>
            </w:tcBorders>
            <w:vAlign w:val="center"/>
            <w:hideMark/>
          </w:tcPr>
          <w:p w:rsidR="00980AA6" w:rsidRDefault="00980AA6" w:rsidP="00B25656">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lastRenderedPageBreak/>
              <w:t>Основание</w:t>
            </w:r>
          </w:p>
        </w:tc>
        <w:tc>
          <w:tcPr>
            <w:tcW w:w="2977" w:type="dxa"/>
            <w:tcBorders>
              <w:top w:val="single" w:sz="4" w:space="0" w:color="auto"/>
              <w:left w:val="single" w:sz="4" w:space="0" w:color="auto"/>
              <w:bottom w:val="single" w:sz="4" w:space="0" w:color="auto"/>
              <w:right w:val="single" w:sz="4" w:space="0" w:color="auto"/>
            </w:tcBorders>
          </w:tcPr>
          <w:p w:rsidR="00980AA6" w:rsidRDefault="00980AA6" w:rsidP="00B25656">
            <w:pPr>
              <w:widowControl/>
              <w:suppressAutoHyphens w:val="0"/>
              <w:snapToGrid/>
              <w:spacing w:line="240" w:lineRule="auto"/>
              <w:ind w:firstLine="0"/>
              <w:jc w:val="center"/>
              <w:rPr>
                <w:b/>
                <w:sz w:val="22"/>
                <w:szCs w:val="22"/>
                <w:lang w:eastAsia="ru-RU"/>
              </w:rPr>
            </w:pPr>
          </w:p>
          <w:p w:rsidR="00980AA6" w:rsidRDefault="00980AA6" w:rsidP="00B25656">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980AA6" w:rsidTr="00B25656">
        <w:tc>
          <w:tcPr>
            <w:tcW w:w="7088" w:type="dxa"/>
            <w:tcBorders>
              <w:top w:val="single" w:sz="4" w:space="0" w:color="auto"/>
              <w:left w:val="single" w:sz="4" w:space="0" w:color="auto"/>
              <w:bottom w:val="single" w:sz="4" w:space="0" w:color="auto"/>
              <w:right w:val="single" w:sz="4" w:space="0" w:color="auto"/>
            </w:tcBorders>
            <w:vAlign w:val="center"/>
            <w:hideMark/>
          </w:tcPr>
          <w:p w:rsidR="00980AA6" w:rsidRDefault="00980AA6" w:rsidP="00B25656">
            <w:pPr>
              <w:ind w:firstLine="0"/>
              <w:jc w:val="center"/>
              <w:rPr>
                <w:rFonts w:eastAsia="Calibri"/>
                <w:sz w:val="22"/>
                <w:szCs w:val="22"/>
                <w:lang w:eastAsia="ru-RU"/>
              </w:rPr>
            </w:pPr>
            <w:proofErr w:type="gramStart"/>
            <w:r>
              <w:rPr>
                <w:sz w:val="22"/>
                <w:szCs w:val="22"/>
                <w:lang w:eastAsia="ru-RU"/>
              </w:rPr>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6" w:history="1">
              <w:r>
                <w:rPr>
                  <w:rStyle w:val="a9"/>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589FCC9A" wp14:editId="0579236A">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980AA6" w:rsidRDefault="00980AA6" w:rsidP="00980AA6">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980AA6" w:rsidRDefault="00980AA6" w:rsidP="00980AA6">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969"/>
      </w:tblGrid>
      <w:tr w:rsidR="00980AA6" w:rsidTr="00B25656">
        <w:tc>
          <w:tcPr>
            <w:tcW w:w="6946"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980AA6" w:rsidRDefault="00980AA6" w:rsidP="00B25656">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980AA6" w:rsidRDefault="00980AA6" w:rsidP="00B25656">
            <w:pPr>
              <w:widowControl/>
              <w:tabs>
                <w:tab w:val="left" w:pos="709"/>
              </w:tabs>
              <w:suppressAutoHyphens w:val="0"/>
              <w:snapToGrid/>
              <w:spacing w:line="240" w:lineRule="auto"/>
              <w:ind w:firstLine="0"/>
              <w:jc w:val="center"/>
              <w:rPr>
                <w:b/>
                <w:sz w:val="22"/>
                <w:szCs w:val="22"/>
                <w:lang w:eastAsia="ru-RU"/>
              </w:rPr>
            </w:pPr>
          </w:p>
          <w:p w:rsidR="00980AA6" w:rsidRDefault="00980AA6" w:rsidP="00B25656">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980AA6" w:rsidRDefault="00980AA6" w:rsidP="00B25656">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24595AD8" wp14:editId="12FEDE66">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suppressAutoHyphens w:val="0"/>
              <w:autoSpaceDE w:val="0"/>
              <w:autoSpaceDN w:val="0"/>
              <w:adjustRightInd w:val="0"/>
              <w:snapToGrid/>
              <w:spacing w:line="240" w:lineRule="auto"/>
              <w:ind w:firstLine="567"/>
              <w:jc w:val="center"/>
              <w:rPr>
                <w:sz w:val="22"/>
                <w:szCs w:val="22"/>
                <w:lang w:eastAsia="ru-RU"/>
              </w:rPr>
            </w:pPr>
          </w:p>
          <w:p w:rsidR="00980AA6" w:rsidRDefault="00980AA6" w:rsidP="00B25656">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p w:rsidR="00980AA6" w:rsidRDefault="00980AA6" w:rsidP="00B25656">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623FC17A" wp14:editId="42EE3FFC">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980AA6" w:rsidRDefault="00980AA6" w:rsidP="00B25656">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53B7C1A2" wp14:editId="4B8C488E">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w:t>
            </w:r>
            <w:r>
              <w:rPr>
                <w:sz w:val="22"/>
                <w:szCs w:val="22"/>
                <w:lang w:eastAsia="ru-RU"/>
              </w:rPr>
              <w:lastRenderedPageBreak/>
              <w:t xml:space="preserve">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980AA6" w:rsidRDefault="00980AA6" w:rsidP="00B25656">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7456" behindDoc="0" locked="0" layoutInCell="1" allowOverlap="1" wp14:anchorId="4E5AB4ED" wp14:editId="08DBCDC7">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980AA6" w:rsidRDefault="00980AA6" w:rsidP="00B25656">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00ED4B2F" wp14:editId="2A6A0784">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980AA6" w:rsidRDefault="00980AA6" w:rsidP="00B25656">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2E032A99" wp14:editId="4A860633">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4C084714" wp14:editId="749BA0E1">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980AA6" w:rsidRDefault="00980AA6" w:rsidP="00B25656">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80AA6" w:rsidRDefault="00980AA6" w:rsidP="00B25656">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980AA6" w:rsidTr="00B25656">
        <w:tc>
          <w:tcPr>
            <w:tcW w:w="6946" w:type="dxa"/>
            <w:tcBorders>
              <w:top w:val="single" w:sz="4" w:space="0" w:color="auto"/>
              <w:left w:val="single" w:sz="4" w:space="0" w:color="auto"/>
              <w:bottom w:val="single" w:sz="4" w:space="0" w:color="auto"/>
              <w:right w:val="single" w:sz="4" w:space="0" w:color="auto"/>
            </w:tcBorders>
            <w:vAlign w:val="center"/>
            <w:hideMark/>
          </w:tcPr>
          <w:p w:rsidR="00980AA6" w:rsidRDefault="00980AA6" w:rsidP="00B25656">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980AA6" w:rsidRDefault="00980AA6" w:rsidP="00B25656">
            <w:pPr>
              <w:widowControl/>
              <w:tabs>
                <w:tab w:val="left" w:pos="709"/>
              </w:tabs>
              <w:suppressAutoHyphens w:val="0"/>
              <w:snapToGrid/>
              <w:spacing w:line="240" w:lineRule="auto"/>
              <w:ind w:firstLine="0"/>
              <w:jc w:val="center"/>
              <w:rPr>
                <w:b/>
                <w:sz w:val="22"/>
                <w:szCs w:val="22"/>
                <w:lang w:eastAsia="ru-RU"/>
              </w:rPr>
            </w:pPr>
          </w:p>
          <w:p w:rsidR="00980AA6" w:rsidRDefault="00980AA6" w:rsidP="00B25656">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980AA6" w:rsidTr="00B25656">
        <w:tc>
          <w:tcPr>
            <w:tcW w:w="6946"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980AA6" w:rsidRDefault="00980AA6" w:rsidP="00B25656">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980AA6" w:rsidRDefault="00980AA6" w:rsidP="00B25656">
            <w:pPr>
              <w:widowControl/>
              <w:tabs>
                <w:tab w:val="left" w:pos="709"/>
              </w:tabs>
              <w:suppressAutoHyphens w:val="0"/>
              <w:snapToGrid/>
              <w:spacing w:line="240" w:lineRule="auto"/>
              <w:ind w:firstLine="0"/>
              <w:rPr>
                <w:noProof/>
                <w:sz w:val="22"/>
                <w:szCs w:val="22"/>
                <w:lang w:eastAsia="ru-RU"/>
              </w:rPr>
            </w:pPr>
          </w:p>
          <w:p w:rsidR="00980AA6" w:rsidRDefault="00980AA6" w:rsidP="00B25656">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4E5A0633" wp14:editId="6EACA0AD">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980AA6" w:rsidRDefault="00980AA6" w:rsidP="00B25656">
            <w:pPr>
              <w:widowControl/>
              <w:tabs>
                <w:tab w:val="left" w:pos="709"/>
              </w:tabs>
              <w:suppressAutoHyphens w:val="0"/>
              <w:snapToGrid/>
              <w:spacing w:line="240" w:lineRule="auto"/>
              <w:ind w:firstLine="0"/>
              <w:rPr>
                <w:noProof/>
                <w:sz w:val="22"/>
                <w:szCs w:val="22"/>
                <w:lang w:eastAsia="ru-RU"/>
              </w:rPr>
            </w:pPr>
          </w:p>
          <w:p w:rsidR="00980AA6" w:rsidRDefault="00980AA6" w:rsidP="00B25656">
            <w:pPr>
              <w:widowControl/>
              <w:tabs>
                <w:tab w:val="left" w:pos="709"/>
              </w:tabs>
              <w:suppressAutoHyphens w:val="0"/>
              <w:snapToGrid/>
              <w:spacing w:line="240" w:lineRule="auto"/>
              <w:ind w:firstLine="0"/>
              <w:rPr>
                <w:noProof/>
                <w:sz w:val="22"/>
                <w:szCs w:val="22"/>
                <w:lang w:eastAsia="ru-RU"/>
              </w:rPr>
            </w:pPr>
          </w:p>
        </w:tc>
      </w:tr>
    </w:tbl>
    <w:p w:rsidR="00980AA6" w:rsidRDefault="00980AA6" w:rsidP="002800B5">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980AA6" w:rsidRDefault="00980AA6" w:rsidP="00980AA6">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980AA6" w:rsidRDefault="002800B5" w:rsidP="002800B5">
      <w:pPr>
        <w:widowControl/>
        <w:suppressAutoHyphens w:val="0"/>
        <w:snapToGrid/>
        <w:spacing w:line="240" w:lineRule="auto"/>
        <w:ind w:firstLine="0"/>
        <w:rPr>
          <w:i/>
          <w:sz w:val="22"/>
          <w:szCs w:val="22"/>
          <w:lang w:eastAsia="ru-RU"/>
        </w:rPr>
      </w:pPr>
      <w:r>
        <w:rPr>
          <w:i/>
          <w:sz w:val="22"/>
          <w:szCs w:val="22"/>
          <w:lang w:eastAsia="ru-RU"/>
        </w:rPr>
        <w:t xml:space="preserve">    </w:t>
      </w:r>
      <w:r w:rsidR="00980AA6">
        <w:rPr>
          <w:i/>
          <w:sz w:val="22"/>
          <w:szCs w:val="22"/>
          <w:lang w:eastAsia="ru-RU"/>
        </w:rPr>
        <w:t xml:space="preserve">                                                                             (подпись)                         </w:t>
      </w:r>
    </w:p>
    <w:p w:rsidR="00980AA6" w:rsidRDefault="00980AA6" w:rsidP="00980AA6">
      <w:pPr>
        <w:widowControl/>
        <w:suppressAutoHyphens w:val="0"/>
        <w:snapToGrid/>
        <w:spacing w:line="240" w:lineRule="auto"/>
        <w:ind w:firstLine="0"/>
        <w:rPr>
          <w:sz w:val="22"/>
          <w:szCs w:val="22"/>
          <w:lang w:eastAsia="ru-RU"/>
        </w:rPr>
      </w:pPr>
      <w:r>
        <w:rPr>
          <w:sz w:val="22"/>
          <w:szCs w:val="22"/>
          <w:lang w:eastAsia="ru-RU"/>
        </w:rPr>
        <w:t xml:space="preserve">           М.П.</w:t>
      </w:r>
    </w:p>
    <w:p w:rsidR="00980AA6" w:rsidRDefault="00980AA6" w:rsidP="00980AA6">
      <w:pPr>
        <w:widowControl/>
        <w:suppressAutoHyphens w:val="0"/>
        <w:snapToGrid/>
        <w:spacing w:line="240" w:lineRule="auto"/>
        <w:ind w:firstLine="0"/>
        <w:rPr>
          <w:sz w:val="22"/>
          <w:szCs w:val="22"/>
          <w:lang w:eastAsia="ru-RU"/>
        </w:rPr>
      </w:pPr>
    </w:p>
    <w:p w:rsidR="00980AA6" w:rsidRDefault="00980AA6" w:rsidP="00980AA6">
      <w:pPr>
        <w:widowControl/>
        <w:shd w:val="clear" w:color="auto" w:fill="D9D9D9"/>
        <w:suppressAutoHyphens w:val="0"/>
        <w:snapToGrid/>
        <w:spacing w:line="240" w:lineRule="auto"/>
        <w:ind w:firstLine="0"/>
        <w:jc w:val="center"/>
        <w:rPr>
          <w:sz w:val="22"/>
          <w:szCs w:val="22"/>
          <w:lang w:eastAsia="ru-RU"/>
        </w:rPr>
      </w:pPr>
    </w:p>
    <w:p w:rsidR="00980AA6" w:rsidRDefault="00980AA6" w:rsidP="00980AA6">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980AA6" w:rsidRDefault="00980AA6" w:rsidP="00980AA6">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sectPr w:rsidR="00980AA6" w:rsidSect="00567DE4">
      <w:footerReference w:type="default" r:id="rId17"/>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97" w:rsidRDefault="00701C97">
      <w:pPr>
        <w:spacing w:line="240" w:lineRule="auto"/>
      </w:pPr>
      <w:r>
        <w:separator/>
      </w:r>
    </w:p>
  </w:endnote>
  <w:endnote w:type="continuationSeparator" w:id="0">
    <w:p w:rsidR="00701C97" w:rsidRDefault="00701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ymbolMono BT">
    <w:altName w:val="Symbol"/>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97" w:rsidRDefault="00701C97" w:rsidP="001337FF">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701C97" w:rsidRDefault="00701C9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97" w:rsidRDefault="00701C97" w:rsidP="00AC7585">
    <w:pPr>
      <w:pStyle w:val="a1"/>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97" w:rsidRDefault="00701C97">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97" w:rsidRDefault="00701C97">
      <w:pPr>
        <w:spacing w:line="240" w:lineRule="auto"/>
      </w:pPr>
      <w:r>
        <w:separator/>
      </w:r>
    </w:p>
  </w:footnote>
  <w:footnote w:type="continuationSeparator" w:id="0">
    <w:p w:rsidR="00701C97" w:rsidRDefault="00701C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2">
    <w:nsid w:val="02686F99"/>
    <w:multiLevelType w:val="hybridMultilevel"/>
    <w:tmpl w:val="A0348338"/>
    <w:lvl w:ilvl="0" w:tplc="83C6DE6C">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6B4F18"/>
    <w:multiLevelType w:val="hybridMultilevel"/>
    <w:tmpl w:val="2236F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rFonts w:hint="default"/>
        <w:b/>
        <w:sz w:val="28"/>
        <w:szCs w:val="28"/>
        <w:lang w:val="ru-RU"/>
      </w:rPr>
    </w:lvl>
    <w:lvl w:ilvl="2">
      <w:start w:val="1"/>
      <w:numFmt w:val="decimal"/>
      <w:pStyle w:val="a0"/>
      <w:isLgl/>
      <w:lvlText w:val="%1.%2.%3."/>
      <w:lvlJc w:val="left"/>
      <w:pPr>
        <w:tabs>
          <w:tab w:val="num" w:pos="862"/>
        </w:tabs>
        <w:ind w:left="862" w:hanging="720"/>
      </w:pPr>
      <w:rPr>
        <w:rFonts w:hint="default"/>
        <w:sz w:val="28"/>
        <w:szCs w:val="28"/>
      </w:rPr>
    </w:lvl>
    <w:lvl w:ilvl="3">
      <w:start w:val="1"/>
      <w:numFmt w:val="decimal"/>
      <w:pStyle w:val="a0"/>
      <w:isLgl/>
      <w:lvlText w:val="%1.%2.%3.%4."/>
      <w:lvlJc w:val="left"/>
      <w:pPr>
        <w:tabs>
          <w:tab w:val="num" w:pos="1648"/>
        </w:tabs>
        <w:ind w:left="1648"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B5B1BB5"/>
    <w:multiLevelType w:val="hybridMultilevel"/>
    <w:tmpl w:val="64243FBC"/>
    <w:lvl w:ilvl="0" w:tplc="84984DA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653882"/>
    <w:multiLevelType w:val="hybridMultilevel"/>
    <w:tmpl w:val="3C6C7350"/>
    <w:lvl w:ilvl="0" w:tplc="50A8AD90">
      <w:start w:val="1"/>
      <w:numFmt w:val="bullet"/>
      <w:lvlText w:val="-"/>
      <w:lvlJc w:val="left"/>
      <w:pPr>
        <w:ind w:left="313" w:hanging="140"/>
      </w:pPr>
      <w:rPr>
        <w:rFonts w:ascii="Times New Roman" w:eastAsia="Times New Roman" w:hAnsi="Times New Roman" w:hint="default"/>
        <w:sz w:val="24"/>
        <w:szCs w:val="24"/>
      </w:rPr>
    </w:lvl>
    <w:lvl w:ilvl="1" w:tplc="F44839D4">
      <w:start w:val="1"/>
      <w:numFmt w:val="bullet"/>
      <w:lvlText w:val="•"/>
      <w:lvlJc w:val="left"/>
      <w:pPr>
        <w:ind w:left="1108" w:hanging="140"/>
      </w:pPr>
      <w:rPr>
        <w:rFonts w:hint="default"/>
      </w:rPr>
    </w:lvl>
    <w:lvl w:ilvl="2" w:tplc="D438FE06">
      <w:start w:val="1"/>
      <w:numFmt w:val="bullet"/>
      <w:lvlText w:val="•"/>
      <w:lvlJc w:val="left"/>
      <w:pPr>
        <w:ind w:left="1903" w:hanging="140"/>
      </w:pPr>
      <w:rPr>
        <w:rFonts w:hint="default"/>
      </w:rPr>
    </w:lvl>
    <w:lvl w:ilvl="3" w:tplc="B99C1464">
      <w:start w:val="1"/>
      <w:numFmt w:val="bullet"/>
      <w:lvlText w:val="•"/>
      <w:lvlJc w:val="left"/>
      <w:pPr>
        <w:ind w:left="2698" w:hanging="140"/>
      </w:pPr>
      <w:rPr>
        <w:rFonts w:hint="default"/>
      </w:rPr>
    </w:lvl>
    <w:lvl w:ilvl="4" w:tplc="C7466B4A">
      <w:start w:val="1"/>
      <w:numFmt w:val="bullet"/>
      <w:lvlText w:val="•"/>
      <w:lvlJc w:val="left"/>
      <w:pPr>
        <w:ind w:left="3493" w:hanging="140"/>
      </w:pPr>
      <w:rPr>
        <w:rFonts w:hint="default"/>
      </w:rPr>
    </w:lvl>
    <w:lvl w:ilvl="5" w:tplc="743A50BE">
      <w:start w:val="1"/>
      <w:numFmt w:val="bullet"/>
      <w:lvlText w:val="•"/>
      <w:lvlJc w:val="left"/>
      <w:pPr>
        <w:ind w:left="4288" w:hanging="140"/>
      </w:pPr>
      <w:rPr>
        <w:rFonts w:hint="default"/>
      </w:rPr>
    </w:lvl>
    <w:lvl w:ilvl="6" w:tplc="03B8F95E">
      <w:start w:val="1"/>
      <w:numFmt w:val="bullet"/>
      <w:lvlText w:val="•"/>
      <w:lvlJc w:val="left"/>
      <w:pPr>
        <w:ind w:left="5083" w:hanging="140"/>
      </w:pPr>
      <w:rPr>
        <w:rFonts w:hint="default"/>
      </w:rPr>
    </w:lvl>
    <w:lvl w:ilvl="7" w:tplc="41E8B0B0">
      <w:start w:val="1"/>
      <w:numFmt w:val="bullet"/>
      <w:lvlText w:val="•"/>
      <w:lvlJc w:val="left"/>
      <w:pPr>
        <w:ind w:left="5877" w:hanging="140"/>
      </w:pPr>
      <w:rPr>
        <w:rFonts w:hint="default"/>
      </w:rPr>
    </w:lvl>
    <w:lvl w:ilvl="8" w:tplc="D7F45672">
      <w:start w:val="1"/>
      <w:numFmt w:val="bullet"/>
      <w:lvlText w:val="•"/>
      <w:lvlJc w:val="left"/>
      <w:pPr>
        <w:ind w:left="6672" w:hanging="140"/>
      </w:pPr>
      <w:rPr>
        <w:rFonts w:hint="default"/>
      </w:rPr>
    </w:lvl>
  </w:abstractNum>
  <w:abstractNum w:abstractNumId="20">
    <w:nsid w:val="241C0AAA"/>
    <w:multiLevelType w:val="hybridMultilevel"/>
    <w:tmpl w:val="FE440E84"/>
    <w:lvl w:ilvl="0" w:tplc="5BF670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1C13B6D"/>
    <w:multiLevelType w:val="hybridMultilevel"/>
    <w:tmpl w:val="CBFC07DC"/>
    <w:lvl w:ilvl="0" w:tplc="189EE1BE">
      <w:start w:val="22"/>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F81746"/>
    <w:multiLevelType w:val="hybridMultilevel"/>
    <w:tmpl w:val="AC56E34E"/>
    <w:lvl w:ilvl="0" w:tplc="4268DA5C">
      <w:start w:val="1"/>
      <w:numFmt w:val="decimal"/>
      <w:lvlText w:val="%1."/>
      <w:lvlJc w:val="left"/>
      <w:pPr>
        <w:ind w:left="6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81193B"/>
    <w:multiLevelType w:val="hybridMultilevel"/>
    <w:tmpl w:val="38649E66"/>
    <w:lvl w:ilvl="0" w:tplc="402C4B2E">
      <w:start w:val="1"/>
      <w:numFmt w:val="bullet"/>
      <w:lvlText w:val="-"/>
      <w:lvlJc w:val="left"/>
      <w:pPr>
        <w:ind w:left="313" w:hanging="140"/>
      </w:pPr>
      <w:rPr>
        <w:rFonts w:ascii="Times New Roman" w:eastAsia="Times New Roman" w:hAnsi="Times New Roman" w:hint="default"/>
        <w:sz w:val="24"/>
        <w:szCs w:val="24"/>
      </w:rPr>
    </w:lvl>
    <w:lvl w:ilvl="1" w:tplc="77F6B05E">
      <w:start w:val="1"/>
      <w:numFmt w:val="bullet"/>
      <w:lvlText w:val="•"/>
      <w:lvlJc w:val="left"/>
      <w:pPr>
        <w:ind w:left="1108" w:hanging="140"/>
      </w:pPr>
      <w:rPr>
        <w:rFonts w:hint="default"/>
      </w:rPr>
    </w:lvl>
    <w:lvl w:ilvl="2" w:tplc="B2BE9C3E">
      <w:start w:val="1"/>
      <w:numFmt w:val="bullet"/>
      <w:lvlText w:val="•"/>
      <w:lvlJc w:val="left"/>
      <w:pPr>
        <w:ind w:left="1903" w:hanging="140"/>
      </w:pPr>
      <w:rPr>
        <w:rFonts w:hint="default"/>
      </w:rPr>
    </w:lvl>
    <w:lvl w:ilvl="3" w:tplc="9A7ACF9C">
      <w:start w:val="1"/>
      <w:numFmt w:val="bullet"/>
      <w:lvlText w:val="•"/>
      <w:lvlJc w:val="left"/>
      <w:pPr>
        <w:ind w:left="2698" w:hanging="140"/>
      </w:pPr>
      <w:rPr>
        <w:rFonts w:hint="default"/>
      </w:rPr>
    </w:lvl>
    <w:lvl w:ilvl="4" w:tplc="3CF4AF1C">
      <w:start w:val="1"/>
      <w:numFmt w:val="bullet"/>
      <w:lvlText w:val="•"/>
      <w:lvlJc w:val="left"/>
      <w:pPr>
        <w:ind w:left="3493" w:hanging="140"/>
      </w:pPr>
      <w:rPr>
        <w:rFonts w:hint="default"/>
      </w:rPr>
    </w:lvl>
    <w:lvl w:ilvl="5" w:tplc="77FC9BB4">
      <w:start w:val="1"/>
      <w:numFmt w:val="bullet"/>
      <w:lvlText w:val="•"/>
      <w:lvlJc w:val="left"/>
      <w:pPr>
        <w:ind w:left="4288" w:hanging="140"/>
      </w:pPr>
      <w:rPr>
        <w:rFonts w:hint="default"/>
      </w:rPr>
    </w:lvl>
    <w:lvl w:ilvl="6" w:tplc="C9C41BFA">
      <w:start w:val="1"/>
      <w:numFmt w:val="bullet"/>
      <w:lvlText w:val="•"/>
      <w:lvlJc w:val="left"/>
      <w:pPr>
        <w:ind w:left="5083" w:hanging="140"/>
      </w:pPr>
      <w:rPr>
        <w:rFonts w:hint="default"/>
      </w:rPr>
    </w:lvl>
    <w:lvl w:ilvl="7" w:tplc="8DA21750">
      <w:start w:val="1"/>
      <w:numFmt w:val="bullet"/>
      <w:lvlText w:val="•"/>
      <w:lvlJc w:val="left"/>
      <w:pPr>
        <w:ind w:left="5877" w:hanging="140"/>
      </w:pPr>
      <w:rPr>
        <w:rFonts w:hint="default"/>
      </w:rPr>
    </w:lvl>
    <w:lvl w:ilvl="8" w:tplc="CEB239D6">
      <w:start w:val="1"/>
      <w:numFmt w:val="bullet"/>
      <w:lvlText w:val="•"/>
      <w:lvlJc w:val="left"/>
      <w:pPr>
        <w:ind w:left="6672" w:hanging="140"/>
      </w:pPr>
      <w:rPr>
        <w:rFonts w:hint="default"/>
      </w:rPr>
    </w:lvl>
  </w:abstractNum>
  <w:abstractNum w:abstractNumId="27">
    <w:nsid w:val="76FC6C9B"/>
    <w:multiLevelType w:val="multilevel"/>
    <w:tmpl w:val="25EAD1BC"/>
    <w:lvl w:ilvl="0">
      <w:start w:val="1"/>
      <w:numFmt w:val="decimal"/>
      <w:pStyle w:val="a2"/>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7BDD17AD"/>
    <w:multiLevelType w:val="hybridMultilevel"/>
    <w:tmpl w:val="E8B61034"/>
    <w:lvl w:ilvl="0" w:tplc="475849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14"/>
  </w:num>
  <w:num w:numId="9">
    <w:abstractNumId w:val="21"/>
  </w:num>
  <w:num w:numId="10">
    <w:abstractNumId w:val="12"/>
  </w:num>
  <w:num w:numId="11">
    <w:abstractNumId w:val="28"/>
  </w:num>
  <w:num w:numId="12">
    <w:abstractNumId w:val="18"/>
  </w:num>
  <w:num w:numId="13">
    <w:abstractNumId w:val="16"/>
  </w:num>
  <w:num w:numId="14">
    <w:abstractNumId w:val="20"/>
  </w:num>
  <w:num w:numId="15">
    <w:abstractNumId w:val="26"/>
  </w:num>
  <w:num w:numId="16">
    <w:abstractNumId w:val="19"/>
  </w:num>
  <w:num w:numId="17">
    <w:abstractNumId w:val="25"/>
  </w:num>
  <w:num w:numId="18">
    <w:abstractNumId w:val="24"/>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6144"/>
    <w:rsid w:val="00007180"/>
    <w:rsid w:val="00010120"/>
    <w:rsid w:val="00014EA8"/>
    <w:rsid w:val="000165EA"/>
    <w:rsid w:val="00025C6F"/>
    <w:rsid w:val="0002773A"/>
    <w:rsid w:val="0003757D"/>
    <w:rsid w:val="00040365"/>
    <w:rsid w:val="00043899"/>
    <w:rsid w:val="00044822"/>
    <w:rsid w:val="00062538"/>
    <w:rsid w:val="000630F0"/>
    <w:rsid w:val="00063F41"/>
    <w:rsid w:val="000649D8"/>
    <w:rsid w:val="00072AB5"/>
    <w:rsid w:val="00072D09"/>
    <w:rsid w:val="00075867"/>
    <w:rsid w:val="0007625E"/>
    <w:rsid w:val="00076AFF"/>
    <w:rsid w:val="00082094"/>
    <w:rsid w:val="00083458"/>
    <w:rsid w:val="0008371A"/>
    <w:rsid w:val="00084886"/>
    <w:rsid w:val="0009390A"/>
    <w:rsid w:val="00094BAC"/>
    <w:rsid w:val="0009500C"/>
    <w:rsid w:val="000A0BE3"/>
    <w:rsid w:val="000A230F"/>
    <w:rsid w:val="000A2513"/>
    <w:rsid w:val="000A5D09"/>
    <w:rsid w:val="000A6120"/>
    <w:rsid w:val="000B0F8F"/>
    <w:rsid w:val="000C0C08"/>
    <w:rsid w:val="000C1894"/>
    <w:rsid w:val="000C5855"/>
    <w:rsid w:val="000C6C46"/>
    <w:rsid w:val="000C7D37"/>
    <w:rsid w:val="000D0AB7"/>
    <w:rsid w:val="000D2C16"/>
    <w:rsid w:val="000D43E4"/>
    <w:rsid w:val="000D5A29"/>
    <w:rsid w:val="000D6BF4"/>
    <w:rsid w:val="000E1DAC"/>
    <w:rsid w:val="000E3838"/>
    <w:rsid w:val="000E5D19"/>
    <w:rsid w:val="000F15B7"/>
    <w:rsid w:val="000F2165"/>
    <w:rsid w:val="000F297C"/>
    <w:rsid w:val="000F7716"/>
    <w:rsid w:val="001021CC"/>
    <w:rsid w:val="001114E0"/>
    <w:rsid w:val="00111989"/>
    <w:rsid w:val="00112D0A"/>
    <w:rsid w:val="00113F6C"/>
    <w:rsid w:val="0013033A"/>
    <w:rsid w:val="00132B37"/>
    <w:rsid w:val="00132E15"/>
    <w:rsid w:val="001337FF"/>
    <w:rsid w:val="00141C1E"/>
    <w:rsid w:val="00147C93"/>
    <w:rsid w:val="0015177D"/>
    <w:rsid w:val="001545D2"/>
    <w:rsid w:val="001563A3"/>
    <w:rsid w:val="00160376"/>
    <w:rsid w:val="0016114E"/>
    <w:rsid w:val="00162A4E"/>
    <w:rsid w:val="0016353F"/>
    <w:rsid w:val="00171E2D"/>
    <w:rsid w:val="00172ED1"/>
    <w:rsid w:val="00173F04"/>
    <w:rsid w:val="001744C3"/>
    <w:rsid w:val="00174D42"/>
    <w:rsid w:val="00176BBD"/>
    <w:rsid w:val="001800A4"/>
    <w:rsid w:val="001841B2"/>
    <w:rsid w:val="00186473"/>
    <w:rsid w:val="00187057"/>
    <w:rsid w:val="00194F61"/>
    <w:rsid w:val="00195107"/>
    <w:rsid w:val="001951D4"/>
    <w:rsid w:val="001968B9"/>
    <w:rsid w:val="001A0D12"/>
    <w:rsid w:val="001A250D"/>
    <w:rsid w:val="001A2BB5"/>
    <w:rsid w:val="001A461A"/>
    <w:rsid w:val="001B1126"/>
    <w:rsid w:val="001B3CC0"/>
    <w:rsid w:val="001B5AC8"/>
    <w:rsid w:val="001C369E"/>
    <w:rsid w:val="001C60D7"/>
    <w:rsid w:val="001D18CD"/>
    <w:rsid w:val="001D2F62"/>
    <w:rsid w:val="001E0304"/>
    <w:rsid w:val="001E7374"/>
    <w:rsid w:val="001F0FCB"/>
    <w:rsid w:val="001F191A"/>
    <w:rsid w:val="001F1B92"/>
    <w:rsid w:val="001F3C26"/>
    <w:rsid w:val="00205B1A"/>
    <w:rsid w:val="00206C23"/>
    <w:rsid w:val="0021350A"/>
    <w:rsid w:val="0021414F"/>
    <w:rsid w:val="00217BBA"/>
    <w:rsid w:val="00227E78"/>
    <w:rsid w:val="00227F12"/>
    <w:rsid w:val="00232488"/>
    <w:rsid w:val="00234C87"/>
    <w:rsid w:val="00236863"/>
    <w:rsid w:val="00242336"/>
    <w:rsid w:val="00245144"/>
    <w:rsid w:val="00251EF7"/>
    <w:rsid w:val="0027498C"/>
    <w:rsid w:val="002800B5"/>
    <w:rsid w:val="00280EE3"/>
    <w:rsid w:val="00281BD9"/>
    <w:rsid w:val="00287048"/>
    <w:rsid w:val="00287D62"/>
    <w:rsid w:val="00291AEC"/>
    <w:rsid w:val="0029353E"/>
    <w:rsid w:val="00293961"/>
    <w:rsid w:val="00293B6D"/>
    <w:rsid w:val="002944C2"/>
    <w:rsid w:val="00295C81"/>
    <w:rsid w:val="002A06CB"/>
    <w:rsid w:val="002A0F16"/>
    <w:rsid w:val="002A283D"/>
    <w:rsid w:val="002A3256"/>
    <w:rsid w:val="002A3BF5"/>
    <w:rsid w:val="002A51B3"/>
    <w:rsid w:val="002A6D59"/>
    <w:rsid w:val="002B6855"/>
    <w:rsid w:val="002B78F3"/>
    <w:rsid w:val="002B7A46"/>
    <w:rsid w:val="002C003A"/>
    <w:rsid w:val="002C00AE"/>
    <w:rsid w:val="002C21B0"/>
    <w:rsid w:val="002C53BE"/>
    <w:rsid w:val="002C5EF3"/>
    <w:rsid w:val="002D3A7C"/>
    <w:rsid w:val="002D71D3"/>
    <w:rsid w:val="002D7A21"/>
    <w:rsid w:val="002E68CE"/>
    <w:rsid w:val="002F1630"/>
    <w:rsid w:val="002F382E"/>
    <w:rsid w:val="002F3D4A"/>
    <w:rsid w:val="0030298A"/>
    <w:rsid w:val="00302DE4"/>
    <w:rsid w:val="00304155"/>
    <w:rsid w:val="003044DC"/>
    <w:rsid w:val="0030499D"/>
    <w:rsid w:val="00305F1E"/>
    <w:rsid w:val="00306232"/>
    <w:rsid w:val="00311FCD"/>
    <w:rsid w:val="00312A7C"/>
    <w:rsid w:val="00312B78"/>
    <w:rsid w:val="00322BC3"/>
    <w:rsid w:val="003251D8"/>
    <w:rsid w:val="003275CF"/>
    <w:rsid w:val="00331265"/>
    <w:rsid w:val="00331B22"/>
    <w:rsid w:val="00333BBA"/>
    <w:rsid w:val="00335B25"/>
    <w:rsid w:val="003426F8"/>
    <w:rsid w:val="003470AF"/>
    <w:rsid w:val="00356262"/>
    <w:rsid w:val="0035695F"/>
    <w:rsid w:val="00361D16"/>
    <w:rsid w:val="00364209"/>
    <w:rsid w:val="0036454C"/>
    <w:rsid w:val="003664B8"/>
    <w:rsid w:val="003700C4"/>
    <w:rsid w:val="00370CAA"/>
    <w:rsid w:val="0037110C"/>
    <w:rsid w:val="00371D4E"/>
    <w:rsid w:val="00373B42"/>
    <w:rsid w:val="00375CD6"/>
    <w:rsid w:val="0038602B"/>
    <w:rsid w:val="0038723F"/>
    <w:rsid w:val="0039101D"/>
    <w:rsid w:val="003929BD"/>
    <w:rsid w:val="00396BF0"/>
    <w:rsid w:val="003A2700"/>
    <w:rsid w:val="003A57BE"/>
    <w:rsid w:val="003B01ED"/>
    <w:rsid w:val="003B4147"/>
    <w:rsid w:val="003B779E"/>
    <w:rsid w:val="003C150A"/>
    <w:rsid w:val="003C2034"/>
    <w:rsid w:val="003C237A"/>
    <w:rsid w:val="003C23DE"/>
    <w:rsid w:val="003C2A83"/>
    <w:rsid w:val="003C35C4"/>
    <w:rsid w:val="003C5865"/>
    <w:rsid w:val="003C7BA9"/>
    <w:rsid w:val="003D139F"/>
    <w:rsid w:val="003D16CA"/>
    <w:rsid w:val="003D3C94"/>
    <w:rsid w:val="003E6D0B"/>
    <w:rsid w:val="003F0C66"/>
    <w:rsid w:val="003F13DC"/>
    <w:rsid w:val="003F1463"/>
    <w:rsid w:val="003F53BC"/>
    <w:rsid w:val="0040181C"/>
    <w:rsid w:val="004020A7"/>
    <w:rsid w:val="004026FB"/>
    <w:rsid w:val="00403278"/>
    <w:rsid w:val="00404F61"/>
    <w:rsid w:val="00410482"/>
    <w:rsid w:val="00413634"/>
    <w:rsid w:val="00415E49"/>
    <w:rsid w:val="00417D0F"/>
    <w:rsid w:val="004258D8"/>
    <w:rsid w:val="0043133D"/>
    <w:rsid w:val="004313A1"/>
    <w:rsid w:val="00436D6F"/>
    <w:rsid w:val="00436E8A"/>
    <w:rsid w:val="004372B0"/>
    <w:rsid w:val="00437505"/>
    <w:rsid w:val="00441001"/>
    <w:rsid w:val="004414F1"/>
    <w:rsid w:val="004418B0"/>
    <w:rsid w:val="00442282"/>
    <w:rsid w:val="00444258"/>
    <w:rsid w:val="00444D94"/>
    <w:rsid w:val="0044676B"/>
    <w:rsid w:val="00451397"/>
    <w:rsid w:val="004527CA"/>
    <w:rsid w:val="00461390"/>
    <w:rsid w:val="004614CB"/>
    <w:rsid w:val="00461871"/>
    <w:rsid w:val="004660AD"/>
    <w:rsid w:val="00466F84"/>
    <w:rsid w:val="0047178F"/>
    <w:rsid w:val="00475296"/>
    <w:rsid w:val="004827D0"/>
    <w:rsid w:val="00486451"/>
    <w:rsid w:val="004878D2"/>
    <w:rsid w:val="004913FE"/>
    <w:rsid w:val="00491DD7"/>
    <w:rsid w:val="00496C09"/>
    <w:rsid w:val="00496CAB"/>
    <w:rsid w:val="004A5864"/>
    <w:rsid w:val="004B4719"/>
    <w:rsid w:val="004C12F2"/>
    <w:rsid w:val="004C18CC"/>
    <w:rsid w:val="004C1A0D"/>
    <w:rsid w:val="004C48AF"/>
    <w:rsid w:val="004C64FA"/>
    <w:rsid w:val="004C6508"/>
    <w:rsid w:val="004C693E"/>
    <w:rsid w:val="004C78F2"/>
    <w:rsid w:val="004D0780"/>
    <w:rsid w:val="004D2E8A"/>
    <w:rsid w:val="004D6609"/>
    <w:rsid w:val="004E3477"/>
    <w:rsid w:val="004E7281"/>
    <w:rsid w:val="004F2133"/>
    <w:rsid w:val="004F4730"/>
    <w:rsid w:val="004F59A2"/>
    <w:rsid w:val="004F6C6F"/>
    <w:rsid w:val="00505B7A"/>
    <w:rsid w:val="005100ED"/>
    <w:rsid w:val="005127D2"/>
    <w:rsid w:val="0051395C"/>
    <w:rsid w:val="00515C61"/>
    <w:rsid w:val="0051648C"/>
    <w:rsid w:val="00520D08"/>
    <w:rsid w:val="00522EE3"/>
    <w:rsid w:val="0052687A"/>
    <w:rsid w:val="00530091"/>
    <w:rsid w:val="0054120A"/>
    <w:rsid w:val="00541A34"/>
    <w:rsid w:val="00542FD6"/>
    <w:rsid w:val="005458BE"/>
    <w:rsid w:val="00545FE4"/>
    <w:rsid w:val="00551795"/>
    <w:rsid w:val="00552B56"/>
    <w:rsid w:val="00562281"/>
    <w:rsid w:val="00564A60"/>
    <w:rsid w:val="00565856"/>
    <w:rsid w:val="00565A44"/>
    <w:rsid w:val="00565C8C"/>
    <w:rsid w:val="00567DE4"/>
    <w:rsid w:val="005717F0"/>
    <w:rsid w:val="0057205D"/>
    <w:rsid w:val="00574E8B"/>
    <w:rsid w:val="00577572"/>
    <w:rsid w:val="00584177"/>
    <w:rsid w:val="0059237B"/>
    <w:rsid w:val="005938A6"/>
    <w:rsid w:val="00594BB0"/>
    <w:rsid w:val="005A1F1E"/>
    <w:rsid w:val="005A264B"/>
    <w:rsid w:val="005A2C36"/>
    <w:rsid w:val="005A44E4"/>
    <w:rsid w:val="005A64BD"/>
    <w:rsid w:val="005B1E23"/>
    <w:rsid w:val="005C4082"/>
    <w:rsid w:val="005D0991"/>
    <w:rsid w:val="005D0A07"/>
    <w:rsid w:val="005D3326"/>
    <w:rsid w:val="005D34DC"/>
    <w:rsid w:val="005D4070"/>
    <w:rsid w:val="005E07BE"/>
    <w:rsid w:val="005E1892"/>
    <w:rsid w:val="005E2C71"/>
    <w:rsid w:val="005E62E8"/>
    <w:rsid w:val="005E6878"/>
    <w:rsid w:val="005F2E63"/>
    <w:rsid w:val="005F4997"/>
    <w:rsid w:val="005F6408"/>
    <w:rsid w:val="00603A37"/>
    <w:rsid w:val="00605B81"/>
    <w:rsid w:val="00614BCF"/>
    <w:rsid w:val="006203E8"/>
    <w:rsid w:val="00624195"/>
    <w:rsid w:val="0062614F"/>
    <w:rsid w:val="00627820"/>
    <w:rsid w:val="00627A7A"/>
    <w:rsid w:val="00627FCB"/>
    <w:rsid w:val="00630F71"/>
    <w:rsid w:val="0064321C"/>
    <w:rsid w:val="00644C49"/>
    <w:rsid w:val="00645B67"/>
    <w:rsid w:val="00645E69"/>
    <w:rsid w:val="00653B43"/>
    <w:rsid w:val="00654BCD"/>
    <w:rsid w:val="00655F7C"/>
    <w:rsid w:val="00657C33"/>
    <w:rsid w:val="00657DFE"/>
    <w:rsid w:val="00663334"/>
    <w:rsid w:val="00664D0C"/>
    <w:rsid w:val="0066571B"/>
    <w:rsid w:val="00666465"/>
    <w:rsid w:val="006664D5"/>
    <w:rsid w:val="00675446"/>
    <w:rsid w:val="00676A39"/>
    <w:rsid w:val="00680FBB"/>
    <w:rsid w:val="0068223E"/>
    <w:rsid w:val="006827A1"/>
    <w:rsid w:val="00686DF3"/>
    <w:rsid w:val="00691C12"/>
    <w:rsid w:val="00695B56"/>
    <w:rsid w:val="00696043"/>
    <w:rsid w:val="0069721B"/>
    <w:rsid w:val="00697FFB"/>
    <w:rsid w:val="006A4431"/>
    <w:rsid w:val="006A5AF8"/>
    <w:rsid w:val="006A684D"/>
    <w:rsid w:val="006A7449"/>
    <w:rsid w:val="006A7B76"/>
    <w:rsid w:val="006A7E82"/>
    <w:rsid w:val="006B1181"/>
    <w:rsid w:val="006B3325"/>
    <w:rsid w:val="006B37FC"/>
    <w:rsid w:val="006B3850"/>
    <w:rsid w:val="006B46B5"/>
    <w:rsid w:val="006B73B6"/>
    <w:rsid w:val="006B7A0B"/>
    <w:rsid w:val="006C1387"/>
    <w:rsid w:val="006C1746"/>
    <w:rsid w:val="006C2C5B"/>
    <w:rsid w:val="006C566B"/>
    <w:rsid w:val="006C6917"/>
    <w:rsid w:val="006D0B16"/>
    <w:rsid w:val="006D232A"/>
    <w:rsid w:val="006D2E0F"/>
    <w:rsid w:val="006D58A1"/>
    <w:rsid w:val="006D74D5"/>
    <w:rsid w:val="006E417A"/>
    <w:rsid w:val="006E50C5"/>
    <w:rsid w:val="006F1160"/>
    <w:rsid w:val="006F2B2D"/>
    <w:rsid w:val="006F46EC"/>
    <w:rsid w:val="006F48CD"/>
    <w:rsid w:val="006F5CFC"/>
    <w:rsid w:val="00700E1D"/>
    <w:rsid w:val="00701C97"/>
    <w:rsid w:val="007041F5"/>
    <w:rsid w:val="00705D09"/>
    <w:rsid w:val="0071569C"/>
    <w:rsid w:val="0071602D"/>
    <w:rsid w:val="00716AA3"/>
    <w:rsid w:val="00717F6A"/>
    <w:rsid w:val="0072373C"/>
    <w:rsid w:val="00724A4C"/>
    <w:rsid w:val="00725F15"/>
    <w:rsid w:val="00731EE9"/>
    <w:rsid w:val="007327C4"/>
    <w:rsid w:val="0073294B"/>
    <w:rsid w:val="00735541"/>
    <w:rsid w:val="00735B3D"/>
    <w:rsid w:val="00735D58"/>
    <w:rsid w:val="00735E8C"/>
    <w:rsid w:val="00745771"/>
    <w:rsid w:val="00746B7A"/>
    <w:rsid w:val="007471A0"/>
    <w:rsid w:val="007475E8"/>
    <w:rsid w:val="00751898"/>
    <w:rsid w:val="00765EB4"/>
    <w:rsid w:val="0077246B"/>
    <w:rsid w:val="00773BD1"/>
    <w:rsid w:val="007756E6"/>
    <w:rsid w:val="00792692"/>
    <w:rsid w:val="00794CF7"/>
    <w:rsid w:val="007955FF"/>
    <w:rsid w:val="00795B3C"/>
    <w:rsid w:val="00797FA8"/>
    <w:rsid w:val="007A15AF"/>
    <w:rsid w:val="007A26AB"/>
    <w:rsid w:val="007A2F69"/>
    <w:rsid w:val="007A492A"/>
    <w:rsid w:val="007A6B17"/>
    <w:rsid w:val="007A7BE5"/>
    <w:rsid w:val="007B3505"/>
    <w:rsid w:val="007B39F2"/>
    <w:rsid w:val="007B3CB0"/>
    <w:rsid w:val="007B442D"/>
    <w:rsid w:val="007B523C"/>
    <w:rsid w:val="007B5AAB"/>
    <w:rsid w:val="007B6137"/>
    <w:rsid w:val="007C10FD"/>
    <w:rsid w:val="007C2D3A"/>
    <w:rsid w:val="007D1CFD"/>
    <w:rsid w:val="007D3BC0"/>
    <w:rsid w:val="007D41C4"/>
    <w:rsid w:val="007D7D98"/>
    <w:rsid w:val="007E02AC"/>
    <w:rsid w:val="007E285C"/>
    <w:rsid w:val="007E5AA4"/>
    <w:rsid w:val="007E653E"/>
    <w:rsid w:val="007E77D7"/>
    <w:rsid w:val="007E7E8F"/>
    <w:rsid w:val="007F0E0A"/>
    <w:rsid w:val="007F1E69"/>
    <w:rsid w:val="007F2688"/>
    <w:rsid w:val="007F2FD4"/>
    <w:rsid w:val="00800393"/>
    <w:rsid w:val="0080160F"/>
    <w:rsid w:val="008029F1"/>
    <w:rsid w:val="00806F15"/>
    <w:rsid w:val="0080737A"/>
    <w:rsid w:val="00811FCA"/>
    <w:rsid w:val="00812B90"/>
    <w:rsid w:val="008143A3"/>
    <w:rsid w:val="00814C67"/>
    <w:rsid w:val="00817FB4"/>
    <w:rsid w:val="00820B73"/>
    <w:rsid w:val="00821F8B"/>
    <w:rsid w:val="00825866"/>
    <w:rsid w:val="008259AE"/>
    <w:rsid w:val="008265EF"/>
    <w:rsid w:val="008271F3"/>
    <w:rsid w:val="00827BEF"/>
    <w:rsid w:val="00830C94"/>
    <w:rsid w:val="0083331B"/>
    <w:rsid w:val="00834996"/>
    <w:rsid w:val="00837F30"/>
    <w:rsid w:val="00841075"/>
    <w:rsid w:val="00842B7C"/>
    <w:rsid w:val="00843145"/>
    <w:rsid w:val="00851B16"/>
    <w:rsid w:val="008523C0"/>
    <w:rsid w:val="008523EA"/>
    <w:rsid w:val="00853A54"/>
    <w:rsid w:val="00856DEC"/>
    <w:rsid w:val="00856DFF"/>
    <w:rsid w:val="0086163F"/>
    <w:rsid w:val="008618DA"/>
    <w:rsid w:val="0086264B"/>
    <w:rsid w:val="00867213"/>
    <w:rsid w:val="0087149A"/>
    <w:rsid w:val="008738E2"/>
    <w:rsid w:val="00873C85"/>
    <w:rsid w:val="0087796B"/>
    <w:rsid w:val="008804C3"/>
    <w:rsid w:val="0088445E"/>
    <w:rsid w:val="00886995"/>
    <w:rsid w:val="0088786A"/>
    <w:rsid w:val="008907B5"/>
    <w:rsid w:val="00892344"/>
    <w:rsid w:val="008969D5"/>
    <w:rsid w:val="00897103"/>
    <w:rsid w:val="008A3D1C"/>
    <w:rsid w:val="008B3300"/>
    <w:rsid w:val="008B3516"/>
    <w:rsid w:val="008B4770"/>
    <w:rsid w:val="008B722A"/>
    <w:rsid w:val="008C210A"/>
    <w:rsid w:val="008C59C1"/>
    <w:rsid w:val="008C62E7"/>
    <w:rsid w:val="008D12A7"/>
    <w:rsid w:val="008D4156"/>
    <w:rsid w:val="008D6ECE"/>
    <w:rsid w:val="008D7129"/>
    <w:rsid w:val="008E3EC3"/>
    <w:rsid w:val="008E75ED"/>
    <w:rsid w:val="008E7620"/>
    <w:rsid w:val="008F139A"/>
    <w:rsid w:val="008F18CE"/>
    <w:rsid w:val="008F224A"/>
    <w:rsid w:val="008F320D"/>
    <w:rsid w:val="008F32C6"/>
    <w:rsid w:val="008F4AB1"/>
    <w:rsid w:val="008F64BD"/>
    <w:rsid w:val="008F7CB7"/>
    <w:rsid w:val="00904603"/>
    <w:rsid w:val="0090491D"/>
    <w:rsid w:val="00906B05"/>
    <w:rsid w:val="00912CAC"/>
    <w:rsid w:val="00916B5F"/>
    <w:rsid w:val="00920028"/>
    <w:rsid w:val="0092253C"/>
    <w:rsid w:val="00923FB9"/>
    <w:rsid w:val="0092567C"/>
    <w:rsid w:val="00926775"/>
    <w:rsid w:val="00933388"/>
    <w:rsid w:val="009406AC"/>
    <w:rsid w:val="00940870"/>
    <w:rsid w:val="00944480"/>
    <w:rsid w:val="00950459"/>
    <w:rsid w:val="009512DF"/>
    <w:rsid w:val="009545CC"/>
    <w:rsid w:val="00954FCF"/>
    <w:rsid w:val="00957C6C"/>
    <w:rsid w:val="009622A9"/>
    <w:rsid w:val="00962CCD"/>
    <w:rsid w:val="00967172"/>
    <w:rsid w:val="00971063"/>
    <w:rsid w:val="00971AE6"/>
    <w:rsid w:val="00974DC6"/>
    <w:rsid w:val="00976F67"/>
    <w:rsid w:val="00977AB5"/>
    <w:rsid w:val="00980AA6"/>
    <w:rsid w:val="009843C2"/>
    <w:rsid w:val="00986058"/>
    <w:rsid w:val="00986EDE"/>
    <w:rsid w:val="00990D72"/>
    <w:rsid w:val="00991CA6"/>
    <w:rsid w:val="00997040"/>
    <w:rsid w:val="009A21F6"/>
    <w:rsid w:val="009A5301"/>
    <w:rsid w:val="009A73C1"/>
    <w:rsid w:val="009B278A"/>
    <w:rsid w:val="009B6534"/>
    <w:rsid w:val="009B767C"/>
    <w:rsid w:val="009C4A31"/>
    <w:rsid w:val="009D04D7"/>
    <w:rsid w:val="009D1322"/>
    <w:rsid w:val="009D71F9"/>
    <w:rsid w:val="009D731A"/>
    <w:rsid w:val="009E034C"/>
    <w:rsid w:val="009E0CB9"/>
    <w:rsid w:val="009E32EF"/>
    <w:rsid w:val="009E42C8"/>
    <w:rsid w:val="009E484F"/>
    <w:rsid w:val="009E55A8"/>
    <w:rsid w:val="009F02D5"/>
    <w:rsid w:val="009F476A"/>
    <w:rsid w:val="009F5A0C"/>
    <w:rsid w:val="009F5CD7"/>
    <w:rsid w:val="009F7E76"/>
    <w:rsid w:val="00A11B0D"/>
    <w:rsid w:val="00A1742C"/>
    <w:rsid w:val="00A2284F"/>
    <w:rsid w:val="00A26045"/>
    <w:rsid w:val="00A27435"/>
    <w:rsid w:val="00A27942"/>
    <w:rsid w:val="00A3059B"/>
    <w:rsid w:val="00A309CB"/>
    <w:rsid w:val="00A32327"/>
    <w:rsid w:val="00A329F1"/>
    <w:rsid w:val="00A32F19"/>
    <w:rsid w:val="00A32F3B"/>
    <w:rsid w:val="00A3367E"/>
    <w:rsid w:val="00A33A65"/>
    <w:rsid w:val="00A33F57"/>
    <w:rsid w:val="00A350D8"/>
    <w:rsid w:val="00A35951"/>
    <w:rsid w:val="00A361BE"/>
    <w:rsid w:val="00A375A0"/>
    <w:rsid w:val="00A37BA3"/>
    <w:rsid w:val="00A418BA"/>
    <w:rsid w:val="00A4239D"/>
    <w:rsid w:val="00A438B1"/>
    <w:rsid w:val="00A4600B"/>
    <w:rsid w:val="00A5299B"/>
    <w:rsid w:val="00A551A5"/>
    <w:rsid w:val="00A554C0"/>
    <w:rsid w:val="00A55D9A"/>
    <w:rsid w:val="00A60471"/>
    <w:rsid w:val="00A63BD7"/>
    <w:rsid w:val="00A727DA"/>
    <w:rsid w:val="00A74A6C"/>
    <w:rsid w:val="00A76825"/>
    <w:rsid w:val="00A8288F"/>
    <w:rsid w:val="00A84300"/>
    <w:rsid w:val="00A84CB5"/>
    <w:rsid w:val="00A87DFC"/>
    <w:rsid w:val="00AA2825"/>
    <w:rsid w:val="00AA4107"/>
    <w:rsid w:val="00AA5CB9"/>
    <w:rsid w:val="00AA6C9D"/>
    <w:rsid w:val="00AA7E9F"/>
    <w:rsid w:val="00AB08FB"/>
    <w:rsid w:val="00AB582C"/>
    <w:rsid w:val="00AC17F7"/>
    <w:rsid w:val="00AC696A"/>
    <w:rsid w:val="00AC6F12"/>
    <w:rsid w:val="00AC7585"/>
    <w:rsid w:val="00AC78AB"/>
    <w:rsid w:val="00AC7B68"/>
    <w:rsid w:val="00AD2E8E"/>
    <w:rsid w:val="00AD502A"/>
    <w:rsid w:val="00AE474E"/>
    <w:rsid w:val="00AE7BCC"/>
    <w:rsid w:val="00AF376A"/>
    <w:rsid w:val="00AF5D91"/>
    <w:rsid w:val="00B0332B"/>
    <w:rsid w:val="00B03C92"/>
    <w:rsid w:val="00B05908"/>
    <w:rsid w:val="00B10709"/>
    <w:rsid w:val="00B154BD"/>
    <w:rsid w:val="00B22877"/>
    <w:rsid w:val="00B257E6"/>
    <w:rsid w:val="00B25B65"/>
    <w:rsid w:val="00B27368"/>
    <w:rsid w:val="00B35D04"/>
    <w:rsid w:val="00B36F09"/>
    <w:rsid w:val="00B4200F"/>
    <w:rsid w:val="00B45DA6"/>
    <w:rsid w:val="00B46038"/>
    <w:rsid w:val="00B507E5"/>
    <w:rsid w:val="00B5367C"/>
    <w:rsid w:val="00B5494D"/>
    <w:rsid w:val="00B600D3"/>
    <w:rsid w:val="00B61C53"/>
    <w:rsid w:val="00B66D6C"/>
    <w:rsid w:val="00B67A96"/>
    <w:rsid w:val="00B67BCE"/>
    <w:rsid w:val="00B73CCC"/>
    <w:rsid w:val="00B8552A"/>
    <w:rsid w:val="00B917C8"/>
    <w:rsid w:val="00B93361"/>
    <w:rsid w:val="00B96B2A"/>
    <w:rsid w:val="00BA09F8"/>
    <w:rsid w:val="00BA1523"/>
    <w:rsid w:val="00BA590B"/>
    <w:rsid w:val="00BA5AB3"/>
    <w:rsid w:val="00BA5B78"/>
    <w:rsid w:val="00BA76C0"/>
    <w:rsid w:val="00BB211F"/>
    <w:rsid w:val="00BB397D"/>
    <w:rsid w:val="00BB4FB3"/>
    <w:rsid w:val="00BC2019"/>
    <w:rsid w:val="00BC2A7A"/>
    <w:rsid w:val="00BC6217"/>
    <w:rsid w:val="00BC6A79"/>
    <w:rsid w:val="00BD2C0E"/>
    <w:rsid w:val="00BD45AA"/>
    <w:rsid w:val="00BD508D"/>
    <w:rsid w:val="00BD5E2A"/>
    <w:rsid w:val="00BD691C"/>
    <w:rsid w:val="00BF0B23"/>
    <w:rsid w:val="00BF2356"/>
    <w:rsid w:val="00BF53F2"/>
    <w:rsid w:val="00BF6DDA"/>
    <w:rsid w:val="00C029F2"/>
    <w:rsid w:val="00C05888"/>
    <w:rsid w:val="00C11D45"/>
    <w:rsid w:val="00C169D9"/>
    <w:rsid w:val="00C21563"/>
    <w:rsid w:val="00C228CC"/>
    <w:rsid w:val="00C26DE9"/>
    <w:rsid w:val="00C30C20"/>
    <w:rsid w:val="00C3273A"/>
    <w:rsid w:val="00C344A0"/>
    <w:rsid w:val="00C3608F"/>
    <w:rsid w:val="00C37303"/>
    <w:rsid w:val="00C43B36"/>
    <w:rsid w:val="00C50113"/>
    <w:rsid w:val="00C5248D"/>
    <w:rsid w:val="00C53D2F"/>
    <w:rsid w:val="00C56B3E"/>
    <w:rsid w:val="00C64F02"/>
    <w:rsid w:val="00C7022A"/>
    <w:rsid w:val="00C71495"/>
    <w:rsid w:val="00C71642"/>
    <w:rsid w:val="00C72447"/>
    <w:rsid w:val="00C77CD0"/>
    <w:rsid w:val="00C808EF"/>
    <w:rsid w:val="00C82899"/>
    <w:rsid w:val="00C87EB9"/>
    <w:rsid w:val="00C919A8"/>
    <w:rsid w:val="00C956E5"/>
    <w:rsid w:val="00C97CBD"/>
    <w:rsid w:val="00CA10C9"/>
    <w:rsid w:val="00CA30DD"/>
    <w:rsid w:val="00CB0886"/>
    <w:rsid w:val="00CB30A2"/>
    <w:rsid w:val="00CB40F3"/>
    <w:rsid w:val="00CB6731"/>
    <w:rsid w:val="00CD2151"/>
    <w:rsid w:val="00CD70B4"/>
    <w:rsid w:val="00CE6C59"/>
    <w:rsid w:val="00CF41FE"/>
    <w:rsid w:val="00CF5EA8"/>
    <w:rsid w:val="00D01CFD"/>
    <w:rsid w:val="00D02586"/>
    <w:rsid w:val="00D02CC4"/>
    <w:rsid w:val="00D06903"/>
    <w:rsid w:val="00D127B2"/>
    <w:rsid w:val="00D13CDB"/>
    <w:rsid w:val="00D13E21"/>
    <w:rsid w:val="00D160C1"/>
    <w:rsid w:val="00D17E1F"/>
    <w:rsid w:val="00D20DD5"/>
    <w:rsid w:val="00D22B83"/>
    <w:rsid w:val="00D23D54"/>
    <w:rsid w:val="00D27183"/>
    <w:rsid w:val="00D3126F"/>
    <w:rsid w:val="00D35576"/>
    <w:rsid w:val="00D36F64"/>
    <w:rsid w:val="00D41B48"/>
    <w:rsid w:val="00D43E6D"/>
    <w:rsid w:val="00D4545A"/>
    <w:rsid w:val="00D46B4D"/>
    <w:rsid w:val="00D5129D"/>
    <w:rsid w:val="00D54606"/>
    <w:rsid w:val="00D54A2E"/>
    <w:rsid w:val="00D5544A"/>
    <w:rsid w:val="00D57A7B"/>
    <w:rsid w:val="00D60FE3"/>
    <w:rsid w:val="00D66FCC"/>
    <w:rsid w:val="00D715C1"/>
    <w:rsid w:val="00D72BE2"/>
    <w:rsid w:val="00D75288"/>
    <w:rsid w:val="00D80F3A"/>
    <w:rsid w:val="00D833A6"/>
    <w:rsid w:val="00D922CD"/>
    <w:rsid w:val="00D9550E"/>
    <w:rsid w:val="00D96346"/>
    <w:rsid w:val="00DA15FE"/>
    <w:rsid w:val="00DA28BD"/>
    <w:rsid w:val="00DA7756"/>
    <w:rsid w:val="00DC2E3D"/>
    <w:rsid w:val="00DC3BF9"/>
    <w:rsid w:val="00DC3CDC"/>
    <w:rsid w:val="00DC72C2"/>
    <w:rsid w:val="00DD3015"/>
    <w:rsid w:val="00DD4732"/>
    <w:rsid w:val="00DE0AD6"/>
    <w:rsid w:val="00DE145B"/>
    <w:rsid w:val="00DF0528"/>
    <w:rsid w:val="00DF1188"/>
    <w:rsid w:val="00DF21C1"/>
    <w:rsid w:val="00DF470A"/>
    <w:rsid w:val="00E04425"/>
    <w:rsid w:val="00E10438"/>
    <w:rsid w:val="00E11C2E"/>
    <w:rsid w:val="00E1245A"/>
    <w:rsid w:val="00E22BD7"/>
    <w:rsid w:val="00E25CA2"/>
    <w:rsid w:val="00E324EF"/>
    <w:rsid w:val="00E329A9"/>
    <w:rsid w:val="00E32BCF"/>
    <w:rsid w:val="00E33493"/>
    <w:rsid w:val="00E4093D"/>
    <w:rsid w:val="00E42E4D"/>
    <w:rsid w:val="00E440F6"/>
    <w:rsid w:val="00E4458A"/>
    <w:rsid w:val="00E472C2"/>
    <w:rsid w:val="00E47990"/>
    <w:rsid w:val="00E50508"/>
    <w:rsid w:val="00E539DA"/>
    <w:rsid w:val="00E53C07"/>
    <w:rsid w:val="00E56306"/>
    <w:rsid w:val="00E57E60"/>
    <w:rsid w:val="00E61BE0"/>
    <w:rsid w:val="00E61EFC"/>
    <w:rsid w:val="00E62FC2"/>
    <w:rsid w:val="00E657ED"/>
    <w:rsid w:val="00E6687A"/>
    <w:rsid w:val="00E71777"/>
    <w:rsid w:val="00E7228D"/>
    <w:rsid w:val="00E72526"/>
    <w:rsid w:val="00E7429A"/>
    <w:rsid w:val="00E82BC6"/>
    <w:rsid w:val="00E84E35"/>
    <w:rsid w:val="00E8529F"/>
    <w:rsid w:val="00E93660"/>
    <w:rsid w:val="00EA1EC6"/>
    <w:rsid w:val="00EA25CA"/>
    <w:rsid w:val="00EA3FBB"/>
    <w:rsid w:val="00EA47D5"/>
    <w:rsid w:val="00EA4A9A"/>
    <w:rsid w:val="00EB0C0A"/>
    <w:rsid w:val="00EB5836"/>
    <w:rsid w:val="00EB6A66"/>
    <w:rsid w:val="00EC2B6E"/>
    <w:rsid w:val="00EC6810"/>
    <w:rsid w:val="00EC782D"/>
    <w:rsid w:val="00EE5B32"/>
    <w:rsid w:val="00EE5B95"/>
    <w:rsid w:val="00EE6724"/>
    <w:rsid w:val="00EF21BD"/>
    <w:rsid w:val="00EF3BEF"/>
    <w:rsid w:val="00EF4AB7"/>
    <w:rsid w:val="00EF5C55"/>
    <w:rsid w:val="00EF698B"/>
    <w:rsid w:val="00EF75D2"/>
    <w:rsid w:val="00EF7ACA"/>
    <w:rsid w:val="00F0279A"/>
    <w:rsid w:val="00F04BD4"/>
    <w:rsid w:val="00F11ACA"/>
    <w:rsid w:val="00F121F5"/>
    <w:rsid w:val="00F148AF"/>
    <w:rsid w:val="00F2201F"/>
    <w:rsid w:val="00F22B98"/>
    <w:rsid w:val="00F22DAB"/>
    <w:rsid w:val="00F2300D"/>
    <w:rsid w:val="00F2306A"/>
    <w:rsid w:val="00F23BE4"/>
    <w:rsid w:val="00F25119"/>
    <w:rsid w:val="00F32654"/>
    <w:rsid w:val="00F335EF"/>
    <w:rsid w:val="00F366FB"/>
    <w:rsid w:val="00F375D7"/>
    <w:rsid w:val="00F43A67"/>
    <w:rsid w:val="00F43F32"/>
    <w:rsid w:val="00F46B09"/>
    <w:rsid w:val="00F46ED4"/>
    <w:rsid w:val="00F47CD8"/>
    <w:rsid w:val="00F53735"/>
    <w:rsid w:val="00F56FA3"/>
    <w:rsid w:val="00F622B4"/>
    <w:rsid w:val="00F72E06"/>
    <w:rsid w:val="00F76B84"/>
    <w:rsid w:val="00F77D5B"/>
    <w:rsid w:val="00F80B10"/>
    <w:rsid w:val="00F83870"/>
    <w:rsid w:val="00F86C29"/>
    <w:rsid w:val="00F91C35"/>
    <w:rsid w:val="00F91D85"/>
    <w:rsid w:val="00F94073"/>
    <w:rsid w:val="00F95266"/>
    <w:rsid w:val="00F977E5"/>
    <w:rsid w:val="00FA0ABA"/>
    <w:rsid w:val="00FA50D5"/>
    <w:rsid w:val="00FA6F57"/>
    <w:rsid w:val="00FB0302"/>
    <w:rsid w:val="00FB2076"/>
    <w:rsid w:val="00FB44E3"/>
    <w:rsid w:val="00FB451D"/>
    <w:rsid w:val="00FB4ECD"/>
    <w:rsid w:val="00FB6D36"/>
    <w:rsid w:val="00FC10C4"/>
    <w:rsid w:val="00FC15DC"/>
    <w:rsid w:val="00FC39D3"/>
    <w:rsid w:val="00FC4267"/>
    <w:rsid w:val="00FC703C"/>
    <w:rsid w:val="00FD2764"/>
    <w:rsid w:val="00FD5A46"/>
    <w:rsid w:val="00FE0C88"/>
    <w:rsid w:val="00FE1B70"/>
    <w:rsid w:val="00FE3301"/>
    <w:rsid w:val="00FE4542"/>
    <w:rsid w:val="00FE58C0"/>
    <w:rsid w:val="00FE5A36"/>
    <w:rsid w:val="00FE5C73"/>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3"/>
    <w:next w:val="a3"/>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0">
    <w:name w:val="heading 2"/>
    <w:basedOn w:val="a3"/>
    <w:next w:val="a4"/>
    <w:link w:val="21"/>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3"/>
    <w:next w:val="a3"/>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3"/>
    <w:next w:val="a3"/>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3"/>
    <w:next w:val="a3"/>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A8288F"/>
    <w:rPr>
      <w:rFonts w:ascii="Times New Roman" w:eastAsia="Times New Roman" w:hAnsi="Times New Roman" w:cs="Times New Roman"/>
      <w:b/>
      <w:bCs/>
      <w:kern w:val="1"/>
      <w:sz w:val="36"/>
      <w:szCs w:val="36"/>
      <w:lang w:eastAsia="ar-SA"/>
    </w:rPr>
  </w:style>
  <w:style w:type="paragraph" w:styleId="a4">
    <w:name w:val="Body Text"/>
    <w:basedOn w:val="a3"/>
    <w:link w:val="a8"/>
    <w:rsid w:val="00954FCF"/>
    <w:pPr>
      <w:widowControl/>
      <w:snapToGrid/>
      <w:spacing w:after="120" w:line="240" w:lineRule="auto"/>
      <w:ind w:firstLine="0"/>
    </w:pPr>
    <w:rPr>
      <w:lang w:val="x-none"/>
    </w:rPr>
  </w:style>
  <w:style w:type="character" w:customStyle="1" w:styleId="a8">
    <w:name w:val="Основной текст Знак"/>
    <w:basedOn w:val="a5"/>
    <w:link w:val="a4"/>
    <w:rsid w:val="00954FCF"/>
    <w:rPr>
      <w:rFonts w:ascii="Times New Roman" w:eastAsia="Times New Roman" w:hAnsi="Times New Roman" w:cs="Times New Roman"/>
      <w:sz w:val="24"/>
      <w:szCs w:val="24"/>
      <w:lang w:val="x-none" w:eastAsia="ar-SA"/>
    </w:rPr>
  </w:style>
  <w:style w:type="character" w:customStyle="1" w:styleId="21">
    <w:name w:val="Заголовок 2 Знак"/>
    <w:basedOn w:val="a5"/>
    <w:link w:val="20"/>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5"/>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5"/>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5"/>
    <w:link w:val="6"/>
    <w:rsid w:val="00A8288F"/>
    <w:rPr>
      <w:rFonts w:ascii="Times New Roman" w:eastAsia="Times New Roman" w:hAnsi="Times New Roman" w:cs="Times New Roman"/>
      <w:i/>
      <w:iCs/>
      <w:lang w:eastAsia="ar-SA"/>
    </w:rPr>
  </w:style>
  <w:style w:type="character" w:customStyle="1" w:styleId="80">
    <w:name w:val="Заголовок 8 Знак"/>
    <w:basedOn w:val="a5"/>
    <w:link w:val="8"/>
    <w:rsid w:val="00954FCF"/>
    <w:rPr>
      <w:rFonts w:ascii="Arial" w:eastAsia="Times New Roman" w:hAnsi="Arial" w:cs="Times New Roman"/>
      <w:i/>
      <w:iCs/>
      <w:sz w:val="20"/>
      <w:szCs w:val="20"/>
      <w:lang w:val="x-none" w:eastAsia="ar-SA"/>
    </w:rPr>
  </w:style>
  <w:style w:type="character" w:styleId="a9">
    <w:name w:val="Hyperlink"/>
    <w:rsid w:val="00954FCF"/>
    <w:rPr>
      <w:color w:val="0000FF"/>
      <w:u w:val="single"/>
    </w:rPr>
  </w:style>
  <w:style w:type="paragraph" w:styleId="aa">
    <w:name w:val="Body Text Indent"/>
    <w:basedOn w:val="a3"/>
    <w:link w:val="ab"/>
    <w:semiHidden/>
    <w:rsid w:val="00954FCF"/>
    <w:pPr>
      <w:widowControl/>
      <w:snapToGrid/>
      <w:spacing w:line="240" w:lineRule="auto"/>
      <w:ind w:left="5760" w:firstLine="0"/>
    </w:pPr>
    <w:rPr>
      <w:lang w:val="x-none"/>
    </w:rPr>
  </w:style>
  <w:style w:type="character" w:customStyle="1" w:styleId="ab">
    <w:name w:val="Основной текст с отступом Знак"/>
    <w:basedOn w:val="a5"/>
    <w:link w:val="aa"/>
    <w:semiHidden/>
    <w:rsid w:val="00954FCF"/>
    <w:rPr>
      <w:rFonts w:ascii="Times New Roman" w:eastAsia="Times New Roman" w:hAnsi="Times New Roman" w:cs="Times New Roman"/>
      <w:sz w:val="24"/>
      <w:szCs w:val="24"/>
      <w:lang w:val="x-none" w:eastAsia="ar-SA"/>
    </w:rPr>
  </w:style>
  <w:style w:type="paragraph" w:customStyle="1" w:styleId="210">
    <w:name w:val="Основной текст с отступом 21"/>
    <w:basedOn w:val="a3"/>
    <w:rsid w:val="00954FCF"/>
    <w:pPr>
      <w:widowControl/>
      <w:snapToGrid/>
      <w:spacing w:after="120" w:line="480" w:lineRule="auto"/>
      <w:ind w:left="283" w:firstLine="0"/>
    </w:pPr>
  </w:style>
  <w:style w:type="paragraph" w:styleId="ac">
    <w:name w:val="footer"/>
    <w:basedOn w:val="a3"/>
    <w:link w:val="ad"/>
    <w:uiPriority w:val="99"/>
    <w:rsid w:val="00954FCF"/>
    <w:pPr>
      <w:widowControl/>
      <w:tabs>
        <w:tab w:val="center" w:pos="4677"/>
        <w:tab w:val="right" w:pos="9355"/>
      </w:tabs>
      <w:snapToGrid/>
      <w:spacing w:line="240" w:lineRule="auto"/>
      <w:ind w:firstLine="0"/>
    </w:pPr>
    <w:rPr>
      <w:lang w:val="x-none"/>
    </w:rPr>
  </w:style>
  <w:style w:type="character" w:customStyle="1" w:styleId="ad">
    <w:name w:val="Нижний колонтитул Знак"/>
    <w:basedOn w:val="a5"/>
    <w:link w:val="ac"/>
    <w:uiPriority w:val="99"/>
    <w:rsid w:val="00954FCF"/>
    <w:rPr>
      <w:rFonts w:ascii="Times New Roman" w:eastAsia="Times New Roman" w:hAnsi="Times New Roman" w:cs="Times New Roman"/>
      <w:sz w:val="24"/>
      <w:szCs w:val="24"/>
      <w:lang w:val="x-none" w:eastAsia="ar-SA"/>
    </w:rPr>
  </w:style>
  <w:style w:type="paragraph" w:customStyle="1" w:styleId="ae">
    <w:name w:val="АД_Наименование главы без нумерации"/>
    <w:basedOn w:val="20"/>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0"/>
    <w:rsid w:val="00954FCF"/>
    <w:pPr>
      <w:widowControl w:val="0"/>
      <w:tabs>
        <w:tab w:val="left" w:pos="227"/>
      </w:tabs>
      <w:spacing w:after="0" w:line="240" w:lineRule="auto"/>
      <w:ind w:left="0"/>
      <w:textAlignment w:val="baseline"/>
    </w:pPr>
  </w:style>
  <w:style w:type="paragraph" w:styleId="32">
    <w:name w:val="Body Text Indent 3"/>
    <w:basedOn w:val="a3"/>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5"/>
    <w:link w:val="32"/>
    <w:rsid w:val="00954FCF"/>
    <w:rPr>
      <w:rFonts w:ascii="Times New Roman" w:eastAsia="Times New Roman" w:hAnsi="Times New Roman" w:cs="Times New Roman"/>
      <w:sz w:val="16"/>
      <w:szCs w:val="16"/>
      <w:lang w:val="x-none" w:eastAsia="ru-RU"/>
    </w:rPr>
  </w:style>
  <w:style w:type="paragraph" w:styleId="34">
    <w:name w:val="Body Text 3"/>
    <w:basedOn w:val="a3"/>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5"/>
    <w:link w:val="34"/>
    <w:rsid w:val="00954FCF"/>
    <w:rPr>
      <w:rFonts w:ascii="Times New Roman" w:eastAsia="Times New Roman" w:hAnsi="Times New Roman" w:cs="Times New Roman"/>
      <w:sz w:val="16"/>
      <w:szCs w:val="16"/>
      <w:lang w:val="x-none" w:eastAsia="ar-SA"/>
    </w:rPr>
  </w:style>
  <w:style w:type="character" w:styleId="af">
    <w:name w:val="page number"/>
    <w:rsid w:val="00954FCF"/>
    <w:rPr>
      <w:rFonts w:cs="Times New Roman"/>
    </w:rPr>
  </w:style>
  <w:style w:type="paragraph" w:customStyle="1" w:styleId="22">
    <w:name w:val="Стиль2"/>
    <w:basedOn w:val="a3"/>
    <w:qFormat/>
    <w:rsid w:val="00954FCF"/>
    <w:pPr>
      <w:widowControl/>
      <w:suppressAutoHyphens w:val="0"/>
      <w:snapToGrid/>
      <w:spacing w:before="120"/>
      <w:ind w:firstLine="0"/>
    </w:pPr>
    <w:rPr>
      <w:szCs w:val="20"/>
      <w:lang w:eastAsia="ru-RU"/>
    </w:rPr>
  </w:style>
  <w:style w:type="paragraph" w:customStyle="1" w:styleId="af0">
    <w:name w:val="Тендерные данные"/>
    <w:basedOn w:val="a3"/>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1">
    <w:name w:val="_КакЕсть"/>
    <w:basedOn w:val="a3"/>
    <w:qFormat/>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1">
    <w:name w:val="Простой стиль с нумерацией"/>
    <w:basedOn w:val="a3"/>
    <w:link w:val="af2"/>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2">
    <w:name w:val="Простой стиль с нумерацией Знак"/>
    <w:link w:val="af1"/>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qFormat/>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3">
    <w:name w:val="List Paragraph"/>
    <w:aliases w:val="lp1,Bullet List,FooterText,numbered,Paragraphe de liste1"/>
    <w:basedOn w:val="a3"/>
    <w:link w:val="af4"/>
    <w:uiPriority w:val="1"/>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4">
    <w:name w:val="Абзац списка Знак"/>
    <w:aliases w:val="lp1 Знак,Bullet List Знак,FooterText Знак,numbered Знак,Paragraphe de liste1 Знак"/>
    <w:link w:val="af3"/>
    <w:uiPriority w:val="34"/>
    <w:locked/>
    <w:rsid w:val="0059237B"/>
    <w:rPr>
      <w:rFonts w:ascii="Calibri" w:eastAsia="Calibri" w:hAnsi="Calibri" w:cs="Times New Roman"/>
    </w:rPr>
  </w:style>
  <w:style w:type="paragraph" w:customStyle="1" w:styleId="Style2">
    <w:name w:val="Style2"/>
    <w:basedOn w:val="a3"/>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3"/>
    <w:uiPriority w:val="99"/>
    <w:qFormat/>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3"/>
    <w:uiPriority w:val="99"/>
    <w:qFormat/>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5">
    <w:name w:val="Normal (Web)"/>
    <w:aliases w:val="Обычный (Web),Обычный (веб) Знак Знак,Обычный (Web) Знак Знак Знак,Знак Знак10, Знак Знак10"/>
    <w:basedOn w:val="a3"/>
    <w:link w:val="af6"/>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6">
    <w:name w:val="Обычный (веб) Знак"/>
    <w:aliases w:val="Обычный (Web) Знак,Обычный (веб) Знак Знак Знак,Обычный (Web) Знак Знак Знак Знак,Знак Знак10 Знак, Знак Знак10 Знак"/>
    <w:link w:val="af5"/>
    <w:uiPriority w:val="99"/>
    <w:rsid w:val="00A8288F"/>
    <w:rPr>
      <w:rFonts w:ascii="Times New Roman" w:eastAsia="Times New Roman" w:hAnsi="Times New Roman" w:cs="Times New Roman"/>
      <w:sz w:val="24"/>
      <w:szCs w:val="24"/>
      <w:lang w:eastAsia="ru-RU"/>
    </w:rPr>
  </w:style>
  <w:style w:type="paragraph" w:customStyle="1" w:styleId="Default">
    <w:name w:val="Default"/>
    <w:qForma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3"/>
    <w:link w:val="24"/>
    <w:rsid w:val="00954FCF"/>
    <w:pPr>
      <w:spacing w:after="120" w:line="480" w:lineRule="auto"/>
      <w:ind w:left="283"/>
    </w:pPr>
  </w:style>
  <w:style w:type="character" w:customStyle="1" w:styleId="24">
    <w:name w:val="Основной текст с отступом 2 Знак"/>
    <w:basedOn w:val="a5"/>
    <w:link w:val="23"/>
    <w:rsid w:val="00954FCF"/>
    <w:rPr>
      <w:rFonts w:ascii="Times New Roman" w:eastAsia="Times New Roman" w:hAnsi="Times New Roman" w:cs="Times New Roman"/>
      <w:sz w:val="24"/>
      <w:szCs w:val="24"/>
      <w:lang w:eastAsia="ar-SA"/>
    </w:rPr>
  </w:style>
  <w:style w:type="paragraph" w:styleId="af7">
    <w:name w:val="header"/>
    <w:aliases w:val="Aa?oiee eieiioeooe,Heder,Titul"/>
    <w:basedOn w:val="a3"/>
    <w:link w:val="af8"/>
    <w:uiPriority w:val="99"/>
    <w:unhideWhenUsed/>
    <w:rsid w:val="00EB0C0A"/>
    <w:pPr>
      <w:tabs>
        <w:tab w:val="center" w:pos="4677"/>
        <w:tab w:val="right" w:pos="9355"/>
      </w:tabs>
      <w:spacing w:line="240" w:lineRule="auto"/>
    </w:pPr>
  </w:style>
  <w:style w:type="character" w:customStyle="1" w:styleId="af8">
    <w:name w:val="Верхний колонтитул Знак"/>
    <w:aliases w:val="Aa?oiee eieiioeooe Знак1,Heder Знак,Titul Знак"/>
    <w:basedOn w:val="a5"/>
    <w:link w:val="af7"/>
    <w:uiPriority w:val="99"/>
    <w:rsid w:val="00EB0C0A"/>
    <w:rPr>
      <w:rFonts w:ascii="Times New Roman" w:eastAsia="Times New Roman" w:hAnsi="Times New Roman" w:cs="Times New Roman"/>
      <w:sz w:val="24"/>
      <w:szCs w:val="24"/>
      <w:lang w:eastAsia="ar-SA"/>
    </w:rPr>
  </w:style>
  <w:style w:type="paragraph" w:styleId="af9">
    <w:name w:val="Balloon Text"/>
    <w:basedOn w:val="a3"/>
    <w:link w:val="afa"/>
    <w:uiPriority w:val="99"/>
    <w:semiHidden/>
    <w:unhideWhenUsed/>
    <w:rsid w:val="006D2E0F"/>
    <w:pPr>
      <w:spacing w:line="240" w:lineRule="auto"/>
    </w:pPr>
    <w:rPr>
      <w:rFonts w:ascii="Tahoma" w:hAnsi="Tahoma" w:cs="Tahoma"/>
      <w:sz w:val="16"/>
      <w:szCs w:val="16"/>
    </w:rPr>
  </w:style>
  <w:style w:type="character" w:customStyle="1" w:styleId="afa">
    <w:name w:val="Текст выноски Знак"/>
    <w:basedOn w:val="a5"/>
    <w:link w:val="af9"/>
    <w:uiPriority w:val="99"/>
    <w:semiHidden/>
    <w:rsid w:val="006D2E0F"/>
    <w:rPr>
      <w:rFonts w:ascii="Tahoma" w:eastAsia="Times New Roman" w:hAnsi="Tahoma" w:cs="Tahoma"/>
      <w:sz w:val="16"/>
      <w:szCs w:val="16"/>
      <w:lang w:eastAsia="ar-SA"/>
    </w:rPr>
  </w:style>
  <w:style w:type="table" w:styleId="afb">
    <w:name w:val="Table Grid"/>
    <w:basedOn w:val="a6"/>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5"/>
    <w:rsid w:val="00D80F3A"/>
  </w:style>
  <w:style w:type="character" w:styleId="afe">
    <w:name w:val="Strong"/>
    <w:basedOn w:val="a5"/>
    <w:uiPriority w:val="22"/>
    <w:qFormat/>
    <w:rsid w:val="00D80F3A"/>
    <w:rPr>
      <w:b/>
      <w:bCs/>
    </w:rPr>
  </w:style>
  <w:style w:type="paragraph" w:customStyle="1" w:styleId="aff">
    <w:name w:val="Простой текст с нумерацией"/>
    <w:basedOn w:val="a3"/>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q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0"/>
    <w:rsid w:val="00A8288F"/>
    <w:pPr>
      <w:widowControl w:val="0"/>
      <w:tabs>
        <w:tab w:val="left" w:pos="1307"/>
      </w:tabs>
      <w:spacing w:after="0" w:line="240" w:lineRule="auto"/>
      <w:ind w:left="1080"/>
      <w:textAlignment w:val="baseline"/>
    </w:pPr>
  </w:style>
  <w:style w:type="paragraph" w:styleId="aff0">
    <w:name w:val="Title"/>
    <w:basedOn w:val="a3"/>
    <w:next w:val="aff1"/>
    <w:link w:val="aff2"/>
    <w:uiPriority w:val="99"/>
    <w:qFormat/>
    <w:rsid w:val="00A8288F"/>
    <w:pPr>
      <w:shd w:val="clear" w:color="auto" w:fill="FFFFFF"/>
      <w:autoSpaceDE w:val="0"/>
      <w:snapToGrid/>
      <w:spacing w:line="240" w:lineRule="auto"/>
      <w:ind w:left="72" w:firstLine="0"/>
      <w:jc w:val="center"/>
    </w:pPr>
    <w:rPr>
      <w:color w:val="000000"/>
      <w:spacing w:val="13"/>
    </w:rPr>
  </w:style>
  <w:style w:type="paragraph" w:styleId="aff1">
    <w:name w:val="Subtitle"/>
    <w:basedOn w:val="a3"/>
    <w:next w:val="a3"/>
    <w:link w:val="aff3"/>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5"/>
    <w:link w:val="aff1"/>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2">
    <w:name w:val="Название Знак"/>
    <w:basedOn w:val="a5"/>
    <w:link w:val="aff0"/>
    <w:uiPriority w:val="99"/>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3"/>
    <w:link w:val="26"/>
    <w:rsid w:val="00A8288F"/>
    <w:pPr>
      <w:widowControl/>
      <w:snapToGrid/>
      <w:spacing w:after="120" w:line="480" w:lineRule="auto"/>
      <w:ind w:firstLine="0"/>
    </w:pPr>
  </w:style>
  <w:style w:type="character" w:customStyle="1" w:styleId="26">
    <w:name w:val="Основной текст 2 Знак"/>
    <w:basedOn w:val="a5"/>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5"/>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3"/>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3"/>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3"/>
    <w:uiPriority w:val="99"/>
    <w:rsid w:val="00A8288F"/>
    <w:pPr>
      <w:widowControl/>
      <w:suppressAutoHyphens w:val="0"/>
      <w:snapToGrid/>
      <w:spacing w:line="240" w:lineRule="auto"/>
      <w:ind w:firstLine="0"/>
    </w:pPr>
    <w:rPr>
      <w:lang w:eastAsia="ru-RU"/>
    </w:rPr>
  </w:style>
  <w:style w:type="paragraph" w:customStyle="1" w:styleId="aff4">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5">
    <w:name w:val="List Bullet"/>
    <w:basedOn w:val="a3"/>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3"/>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3"/>
    <w:rsid w:val="00A8288F"/>
    <w:pPr>
      <w:ind w:left="566" w:hanging="283"/>
      <w:contextualSpacing/>
    </w:pPr>
  </w:style>
  <w:style w:type="character" w:customStyle="1" w:styleId="13">
    <w:name w:val="Верхний колонтитул Знак1"/>
    <w:aliases w:val="Aa?oiee eieiioeooe Знак"/>
    <w:basedOn w:val="a5"/>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3"/>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3"/>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3"/>
    <w:uiPriority w:val="99"/>
    <w:qFormat/>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3"/>
    <w:uiPriority w:val="99"/>
    <w:qFormat/>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3"/>
    <w:uiPriority w:val="99"/>
    <w:qFormat/>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3"/>
    <w:uiPriority w:val="99"/>
    <w:qFormat/>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3"/>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3"/>
    <w:uiPriority w:val="99"/>
    <w:qFormat/>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3"/>
    <w:uiPriority w:val="99"/>
    <w:qFormat/>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5"/>
    <w:uiPriority w:val="99"/>
    <w:rsid w:val="00A8288F"/>
    <w:rPr>
      <w:rFonts w:ascii="Courier New" w:hAnsi="Courier New" w:cs="Courier New"/>
      <w:b/>
      <w:bCs/>
      <w:sz w:val="28"/>
      <w:szCs w:val="28"/>
    </w:rPr>
  </w:style>
  <w:style w:type="character" w:customStyle="1" w:styleId="FontStyle20">
    <w:name w:val="Font Style20"/>
    <w:basedOn w:val="a5"/>
    <w:uiPriority w:val="99"/>
    <w:rsid w:val="00A8288F"/>
    <w:rPr>
      <w:rFonts w:ascii="Courier New" w:hAnsi="Courier New" w:cs="Courier New"/>
      <w:b/>
      <w:bCs/>
      <w:smallCaps/>
      <w:sz w:val="20"/>
      <w:szCs w:val="20"/>
    </w:rPr>
  </w:style>
  <w:style w:type="character" w:customStyle="1" w:styleId="FontStyle21">
    <w:name w:val="Font Style21"/>
    <w:basedOn w:val="a5"/>
    <w:uiPriority w:val="99"/>
    <w:rsid w:val="00A8288F"/>
    <w:rPr>
      <w:rFonts w:ascii="Courier New" w:hAnsi="Courier New" w:cs="Courier New"/>
      <w:b/>
      <w:bCs/>
      <w:i/>
      <w:iCs/>
      <w:smallCaps/>
      <w:sz w:val="16"/>
      <w:szCs w:val="16"/>
    </w:rPr>
  </w:style>
  <w:style w:type="character" w:customStyle="1" w:styleId="FontStyle22">
    <w:name w:val="Font Style22"/>
    <w:basedOn w:val="a5"/>
    <w:uiPriority w:val="99"/>
    <w:rsid w:val="00A8288F"/>
    <w:rPr>
      <w:rFonts w:ascii="Courier New" w:hAnsi="Courier New" w:cs="Courier New"/>
      <w:b/>
      <w:bCs/>
      <w:sz w:val="20"/>
      <w:szCs w:val="20"/>
    </w:rPr>
  </w:style>
  <w:style w:type="character" w:customStyle="1" w:styleId="FontStyle23">
    <w:name w:val="Font Style23"/>
    <w:basedOn w:val="a5"/>
    <w:uiPriority w:val="99"/>
    <w:rsid w:val="00A8288F"/>
    <w:rPr>
      <w:rFonts w:ascii="Courier New" w:hAnsi="Courier New" w:cs="Courier New"/>
      <w:i/>
      <w:iCs/>
      <w:sz w:val="18"/>
      <w:szCs w:val="18"/>
    </w:rPr>
  </w:style>
  <w:style w:type="character" w:customStyle="1" w:styleId="FontStyle24">
    <w:name w:val="Font Style24"/>
    <w:basedOn w:val="a5"/>
    <w:uiPriority w:val="99"/>
    <w:rsid w:val="00A8288F"/>
    <w:rPr>
      <w:rFonts w:ascii="Courier New" w:hAnsi="Courier New" w:cs="Courier New"/>
      <w:b/>
      <w:bCs/>
      <w:sz w:val="16"/>
      <w:szCs w:val="16"/>
    </w:rPr>
  </w:style>
  <w:style w:type="character" w:customStyle="1" w:styleId="FontStyle25">
    <w:name w:val="Font Style25"/>
    <w:basedOn w:val="a5"/>
    <w:uiPriority w:val="99"/>
    <w:rsid w:val="00A8288F"/>
    <w:rPr>
      <w:rFonts w:ascii="Courier New" w:hAnsi="Courier New" w:cs="Courier New"/>
      <w:b/>
      <w:bCs/>
      <w:sz w:val="16"/>
      <w:szCs w:val="16"/>
    </w:rPr>
  </w:style>
  <w:style w:type="character" w:customStyle="1" w:styleId="FontStyle26">
    <w:name w:val="Font Style26"/>
    <w:basedOn w:val="a5"/>
    <w:uiPriority w:val="99"/>
    <w:rsid w:val="00A8288F"/>
    <w:rPr>
      <w:rFonts w:ascii="Courier New" w:hAnsi="Courier New" w:cs="Courier New"/>
      <w:sz w:val="18"/>
      <w:szCs w:val="18"/>
    </w:rPr>
  </w:style>
  <w:style w:type="paragraph" w:customStyle="1" w:styleId="text">
    <w:name w:val="text"/>
    <w:basedOn w:val="a3"/>
    <w:rsid w:val="00A8288F"/>
    <w:pPr>
      <w:widowControl/>
      <w:suppressAutoHyphens w:val="0"/>
      <w:snapToGrid/>
      <w:spacing w:before="75" w:after="75" w:line="240" w:lineRule="auto"/>
      <w:ind w:firstLine="300"/>
    </w:pPr>
    <w:rPr>
      <w:sz w:val="20"/>
      <w:szCs w:val="20"/>
      <w:lang w:eastAsia="ru-RU"/>
    </w:rPr>
  </w:style>
  <w:style w:type="character" w:styleId="aff6">
    <w:name w:val="Emphasis"/>
    <w:basedOn w:val="a5"/>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3"/>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3"/>
    <w:next w:val="a3"/>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3"/>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7">
    <w:name w:val="Абзац Требование нумерованный Знак"/>
    <w:link w:val="a2"/>
    <w:locked/>
    <w:rsid w:val="00A8288F"/>
    <w:rPr>
      <w:rFonts w:eastAsiaTheme="minorHAnsi"/>
      <w:sz w:val="24"/>
      <w:szCs w:val="24"/>
      <w:lang w:val="x-none" w:eastAsia="x-none"/>
    </w:rPr>
  </w:style>
  <w:style w:type="paragraph" w:customStyle="1" w:styleId="a2">
    <w:name w:val="Абзац Требование нумерованный"/>
    <w:basedOn w:val="a3"/>
    <w:link w:val="aff7"/>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3"/>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3"/>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8">
    <w:name w:val="FollowedHyperlink"/>
    <w:basedOn w:val="a5"/>
    <w:uiPriority w:val="99"/>
    <w:semiHidden/>
    <w:unhideWhenUsed/>
    <w:rsid w:val="00C05888"/>
    <w:rPr>
      <w:color w:val="800080"/>
      <w:u w:val="single"/>
    </w:rPr>
  </w:style>
  <w:style w:type="paragraph" w:customStyle="1" w:styleId="font5">
    <w:name w:val="font5"/>
    <w:basedOn w:val="a3"/>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3"/>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3"/>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3"/>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3"/>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3"/>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uiPriority w:val="99"/>
    <w:qFormat/>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3"/>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6"/>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3"/>
    <w:next w:val="a3"/>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a">
    <w:name w:val="Гипертекстовая ссылка"/>
    <w:basedOn w:val="a5"/>
    <w:uiPriority w:val="99"/>
    <w:rsid w:val="004C78F2"/>
    <w:rPr>
      <w:color w:val="106BBE"/>
    </w:rPr>
  </w:style>
  <w:style w:type="paragraph" w:customStyle="1" w:styleId="xl63">
    <w:name w:val="xl63"/>
    <w:basedOn w:val="a3"/>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3"/>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3"/>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numbering" w:customStyle="1" w:styleId="16">
    <w:name w:val="Нет списка1"/>
    <w:next w:val="a7"/>
    <w:uiPriority w:val="99"/>
    <w:semiHidden/>
    <w:unhideWhenUsed/>
    <w:rsid w:val="008259AE"/>
  </w:style>
  <w:style w:type="character" w:customStyle="1" w:styleId="FontStyle116">
    <w:name w:val="Font Style116"/>
    <w:uiPriority w:val="99"/>
    <w:rsid w:val="009B278A"/>
    <w:rPr>
      <w:rFonts w:ascii="Times New Roman" w:hAnsi="Times New Roman" w:cs="Times New Roman"/>
      <w:b/>
      <w:bCs/>
      <w:smallCaps/>
      <w:sz w:val="16"/>
      <w:szCs w:val="16"/>
    </w:rPr>
  </w:style>
  <w:style w:type="paragraph" w:customStyle="1" w:styleId="a0">
    <w:name w:val="Стиль номер обычный"/>
    <w:basedOn w:val="29"/>
    <w:qFormat/>
    <w:rsid w:val="009B278A"/>
    <w:pPr>
      <w:widowControl/>
      <w:numPr>
        <w:ilvl w:val="3"/>
        <w:numId w:val="13"/>
      </w:numPr>
      <w:tabs>
        <w:tab w:val="clear" w:pos="1648"/>
        <w:tab w:val="num" w:pos="862"/>
      </w:tabs>
      <w:suppressAutoHyphens w:val="0"/>
      <w:snapToGrid/>
      <w:spacing w:line="240" w:lineRule="auto"/>
      <w:ind w:left="862" w:hanging="720"/>
    </w:pPr>
    <w:rPr>
      <w:sz w:val="28"/>
      <w:szCs w:val="20"/>
      <w:lang w:eastAsia="ru-RU"/>
    </w:rPr>
  </w:style>
  <w:style w:type="paragraph" w:styleId="29">
    <w:name w:val="List Continue 2"/>
    <w:basedOn w:val="a3"/>
    <w:uiPriority w:val="99"/>
    <w:semiHidden/>
    <w:unhideWhenUsed/>
    <w:rsid w:val="009B278A"/>
    <w:pPr>
      <w:spacing w:after="120"/>
      <w:ind w:left="566"/>
      <w:contextualSpacing/>
    </w:pPr>
  </w:style>
  <w:style w:type="paragraph" w:customStyle="1" w:styleId="2">
    <w:name w:val="Стиль уровень 2"/>
    <w:basedOn w:val="a3"/>
    <w:next w:val="a0"/>
    <w:qFormat/>
    <w:rsid w:val="009B278A"/>
    <w:pPr>
      <w:keepNext/>
      <w:widowControl/>
      <w:numPr>
        <w:ilvl w:val="1"/>
        <w:numId w:val="13"/>
      </w:numPr>
      <w:suppressAutoHyphens w:val="0"/>
      <w:snapToGrid/>
      <w:spacing w:line="240" w:lineRule="auto"/>
      <w:outlineLvl w:val="0"/>
    </w:pPr>
    <w:rPr>
      <w:b/>
      <w:bCs/>
      <w:sz w:val="28"/>
      <w:szCs w:val="20"/>
      <w:lang w:eastAsia="ru-RU"/>
    </w:rPr>
  </w:style>
  <w:style w:type="paragraph" w:customStyle="1" w:styleId="affb">
    <w:name w:val="Стиль номер продолжение"/>
    <w:basedOn w:val="a0"/>
    <w:qFormat/>
    <w:rsid w:val="009B278A"/>
    <w:pPr>
      <w:numPr>
        <w:ilvl w:val="0"/>
        <w:numId w:val="0"/>
      </w:numPr>
      <w:tabs>
        <w:tab w:val="num" w:pos="1648"/>
      </w:tabs>
      <w:spacing w:after="0"/>
      <w:ind w:left="1648" w:hanging="1080"/>
    </w:pPr>
    <w:rPr>
      <w:color w:val="000000"/>
    </w:rPr>
  </w:style>
  <w:style w:type="character" w:customStyle="1" w:styleId="FontStyle99">
    <w:name w:val="Font Style99"/>
    <w:uiPriority w:val="99"/>
    <w:rsid w:val="009B278A"/>
    <w:rPr>
      <w:rFonts w:ascii="Times New Roman" w:hAnsi="Times New Roman" w:cs="Times New Roman"/>
      <w:sz w:val="16"/>
      <w:szCs w:val="16"/>
    </w:rPr>
  </w:style>
  <w:style w:type="paragraph" w:customStyle="1" w:styleId="affc">
    <w:name w:val="Пункт б/н"/>
    <w:basedOn w:val="a3"/>
    <w:qFormat/>
    <w:rsid w:val="009B278A"/>
    <w:pPr>
      <w:widowControl/>
      <w:tabs>
        <w:tab w:val="left" w:pos="1134"/>
      </w:tabs>
      <w:suppressAutoHyphens w:val="0"/>
      <w:snapToGrid/>
      <w:spacing w:line="360" w:lineRule="auto"/>
      <w:ind w:firstLine="567"/>
    </w:pPr>
    <w:rPr>
      <w:bCs/>
      <w:snapToGrid w:val="0"/>
      <w:sz w:val="22"/>
      <w:szCs w:val="22"/>
      <w:lang w:eastAsia="ru-RU"/>
    </w:rPr>
  </w:style>
  <w:style w:type="paragraph" w:customStyle="1" w:styleId="affd">
    <w:name w:val="Условия контракта"/>
    <w:basedOn w:val="a3"/>
    <w:rsid w:val="009B278A"/>
    <w:pPr>
      <w:widowControl/>
      <w:tabs>
        <w:tab w:val="num" w:pos="567"/>
      </w:tabs>
      <w:suppressAutoHyphens w:val="0"/>
      <w:snapToGrid/>
      <w:spacing w:before="240" w:after="120" w:line="240" w:lineRule="auto"/>
      <w:ind w:left="567" w:hanging="567"/>
    </w:pPr>
    <w:rPr>
      <w:b/>
      <w:bCs/>
      <w:lang w:eastAsia="ru-RU"/>
    </w:rPr>
  </w:style>
  <w:style w:type="paragraph" w:customStyle="1" w:styleId="affe">
    <w:name w:val="Пункт"/>
    <w:basedOn w:val="a3"/>
    <w:rsid w:val="009B278A"/>
    <w:pPr>
      <w:widowControl/>
      <w:tabs>
        <w:tab w:val="num" w:pos="1980"/>
      </w:tabs>
      <w:suppressAutoHyphens w:val="0"/>
      <w:overflowPunct w:val="0"/>
      <w:autoSpaceDE w:val="0"/>
      <w:autoSpaceDN w:val="0"/>
      <w:adjustRightInd w:val="0"/>
      <w:snapToGrid/>
      <w:spacing w:before="60" w:line="240" w:lineRule="auto"/>
      <w:ind w:left="1404" w:hanging="504"/>
      <w:textAlignment w:val="baseline"/>
    </w:pPr>
    <w:rPr>
      <w:sz w:val="22"/>
      <w:szCs w:val="28"/>
      <w:lang w:eastAsia="ru-RU"/>
    </w:rPr>
  </w:style>
  <w:style w:type="character" w:customStyle="1" w:styleId="apple-style-span">
    <w:name w:val="apple-style-span"/>
    <w:rsid w:val="009B278A"/>
  </w:style>
  <w:style w:type="numbering" w:customStyle="1" w:styleId="110">
    <w:name w:val="Нет списка11"/>
    <w:next w:val="a7"/>
    <w:uiPriority w:val="99"/>
    <w:semiHidden/>
    <w:unhideWhenUsed/>
    <w:rsid w:val="009B278A"/>
  </w:style>
  <w:style w:type="table" w:customStyle="1" w:styleId="17">
    <w:name w:val="Сетка таблицы1"/>
    <w:basedOn w:val="a6"/>
    <w:next w:val="afb"/>
    <w:uiPriority w:val="59"/>
    <w:rsid w:val="009B27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9B2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B278A"/>
    <w:rPr>
      <w:rFonts w:ascii="Arial" w:eastAsia="Times New Roman" w:hAnsi="Arial" w:cs="Arial"/>
      <w:sz w:val="20"/>
      <w:szCs w:val="20"/>
      <w:lang w:eastAsia="ru-RU"/>
    </w:rPr>
  </w:style>
  <w:style w:type="numbering" w:customStyle="1" w:styleId="111">
    <w:name w:val="Нет списка111"/>
    <w:next w:val="a7"/>
    <w:uiPriority w:val="99"/>
    <w:semiHidden/>
    <w:unhideWhenUsed/>
    <w:rsid w:val="009B278A"/>
  </w:style>
  <w:style w:type="character" w:customStyle="1" w:styleId="mail">
    <w:name w:val="mail"/>
    <w:rsid w:val="009B278A"/>
  </w:style>
  <w:style w:type="character" w:customStyle="1" w:styleId="afd">
    <w:name w:val="Без интервала Знак"/>
    <w:link w:val="afc"/>
    <w:uiPriority w:val="1"/>
    <w:rsid w:val="009B278A"/>
    <w:rPr>
      <w:rFonts w:ascii="Times New Roman" w:eastAsia="Times New Roman" w:hAnsi="Times New Roman" w:cs="Times New Roman"/>
      <w:sz w:val="24"/>
      <w:szCs w:val="24"/>
      <w:lang w:eastAsia="ru-RU"/>
    </w:rPr>
  </w:style>
  <w:style w:type="paragraph" w:customStyle="1" w:styleId="afff">
    <w:name w:val="Таблицы (моноширинный)"/>
    <w:basedOn w:val="a3"/>
    <w:next w:val="a3"/>
    <w:rsid w:val="009B278A"/>
    <w:pPr>
      <w:autoSpaceDE w:val="0"/>
      <w:snapToGrid/>
      <w:spacing w:line="240" w:lineRule="auto"/>
      <w:ind w:firstLine="0"/>
    </w:pPr>
    <w:rPr>
      <w:rFonts w:ascii="Courier New" w:hAnsi="Courier New" w:cs="Courier New"/>
      <w:sz w:val="20"/>
      <w:szCs w:val="20"/>
    </w:rPr>
  </w:style>
  <w:style w:type="character" w:customStyle="1" w:styleId="afff0">
    <w:name w:val="Цветовое выделение"/>
    <w:rsid w:val="009B278A"/>
    <w:rPr>
      <w:b/>
      <w:color w:val="26282F"/>
      <w:sz w:val="26"/>
    </w:rPr>
  </w:style>
  <w:style w:type="numbering" w:customStyle="1" w:styleId="2a">
    <w:name w:val="Нет списка2"/>
    <w:next w:val="a7"/>
    <w:uiPriority w:val="99"/>
    <w:semiHidden/>
    <w:unhideWhenUsed/>
    <w:rsid w:val="009B278A"/>
  </w:style>
  <w:style w:type="numbering" w:customStyle="1" w:styleId="120">
    <w:name w:val="Нет списка12"/>
    <w:next w:val="a7"/>
    <w:uiPriority w:val="99"/>
    <w:semiHidden/>
    <w:unhideWhenUsed/>
    <w:rsid w:val="009B278A"/>
  </w:style>
  <w:style w:type="table" w:customStyle="1" w:styleId="2b">
    <w:name w:val="Сетка таблицы2"/>
    <w:basedOn w:val="a6"/>
    <w:next w:val="afb"/>
    <w:uiPriority w:val="39"/>
    <w:rsid w:val="009B27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7"/>
    <w:uiPriority w:val="99"/>
    <w:semiHidden/>
    <w:unhideWhenUsed/>
    <w:rsid w:val="009B278A"/>
  </w:style>
  <w:style w:type="paragraph" w:customStyle="1" w:styleId="afff1">
    <w:name w:val="текст таблицы"/>
    <w:basedOn w:val="a3"/>
    <w:rsid w:val="009B278A"/>
    <w:pPr>
      <w:widowControl/>
      <w:suppressAutoHyphens w:val="0"/>
      <w:snapToGrid/>
      <w:spacing w:before="120" w:line="240" w:lineRule="auto"/>
      <w:ind w:right="-102" w:firstLine="0"/>
      <w:jc w:val="left"/>
    </w:pPr>
    <w:rPr>
      <w:lang w:eastAsia="ru-RU"/>
    </w:rPr>
  </w:style>
  <w:style w:type="paragraph" w:customStyle="1" w:styleId="afff2">
    <w:name w:val="шапка таблицы"/>
    <w:basedOn w:val="a3"/>
    <w:rsid w:val="009B278A"/>
    <w:pPr>
      <w:widowControl/>
      <w:suppressAutoHyphens w:val="0"/>
      <w:snapToGrid/>
      <w:spacing w:line="240" w:lineRule="auto"/>
      <w:ind w:firstLine="0"/>
      <w:jc w:val="center"/>
    </w:pPr>
    <w:rPr>
      <w:rFonts w:cs="Courier New"/>
      <w:b/>
      <w:sz w:val="20"/>
      <w:szCs w:val="20"/>
      <w:lang w:val="en-US" w:eastAsia="en-US" w:bidi="en-US"/>
    </w:rPr>
  </w:style>
  <w:style w:type="character" w:customStyle="1" w:styleId="afff3">
    <w:name w:val="название формы"/>
    <w:rsid w:val="009B278A"/>
    <w:rPr>
      <w:rFonts w:ascii="Times New Roman" w:hAnsi="Times New Roman" w:cs="Times New Roman" w:hint="default"/>
      <w:b/>
      <w:bCs w:val="0"/>
      <w:sz w:val="24"/>
      <w:lang w:val="ru-RU" w:eastAsia="ar-SA" w:bidi="ar-SA"/>
    </w:rPr>
  </w:style>
  <w:style w:type="table" w:customStyle="1" w:styleId="39">
    <w:name w:val="Сетка таблицы3"/>
    <w:basedOn w:val="a6"/>
    <w:next w:val="afb"/>
    <w:uiPriority w:val="59"/>
    <w:rsid w:val="009B27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lock Text"/>
    <w:basedOn w:val="a3"/>
    <w:uiPriority w:val="99"/>
    <w:semiHidden/>
    <w:unhideWhenUsed/>
    <w:rsid w:val="009B278A"/>
    <w:pPr>
      <w:widowControl/>
      <w:suppressAutoHyphens w:val="0"/>
      <w:snapToGrid/>
      <w:spacing w:before="100" w:beforeAutospacing="1" w:after="100" w:afterAutospacing="1" w:line="240" w:lineRule="auto"/>
      <w:ind w:firstLine="0"/>
      <w:jc w:val="left"/>
    </w:pPr>
    <w:rPr>
      <w:lang w:eastAsia="ru-RU"/>
    </w:rPr>
  </w:style>
  <w:style w:type="paragraph" w:customStyle="1" w:styleId="font6">
    <w:name w:val="font6"/>
    <w:basedOn w:val="a3"/>
    <w:rsid w:val="009B278A"/>
    <w:pPr>
      <w:widowControl/>
      <w:suppressAutoHyphens w:val="0"/>
      <w:snapToGrid/>
      <w:spacing w:before="100" w:beforeAutospacing="1" w:after="100" w:afterAutospacing="1" w:line="240" w:lineRule="auto"/>
      <w:ind w:firstLine="0"/>
      <w:jc w:val="left"/>
    </w:pPr>
    <w:rPr>
      <w:rFonts w:ascii="Arial" w:hAnsi="Arial" w:cs="Arial"/>
      <w:i/>
      <w:iCs/>
      <w:sz w:val="20"/>
      <w:szCs w:val="20"/>
      <w:lang w:eastAsia="ru-RU"/>
    </w:rPr>
  </w:style>
  <w:style w:type="paragraph" w:customStyle="1" w:styleId="font7">
    <w:name w:val="font7"/>
    <w:basedOn w:val="a3"/>
    <w:rsid w:val="009B278A"/>
    <w:pPr>
      <w:widowControl/>
      <w:suppressAutoHyphens w:val="0"/>
      <w:snapToGrid/>
      <w:spacing w:before="100" w:beforeAutospacing="1" w:after="100" w:afterAutospacing="1" w:line="240" w:lineRule="auto"/>
      <w:ind w:firstLine="0"/>
      <w:jc w:val="left"/>
    </w:pPr>
    <w:rPr>
      <w:rFonts w:ascii="Calibri" w:hAnsi="Calibri"/>
      <w:sz w:val="20"/>
      <w:szCs w:val="20"/>
      <w:lang w:eastAsia="ru-RU"/>
    </w:rPr>
  </w:style>
  <w:style w:type="paragraph" w:customStyle="1" w:styleId="xl89">
    <w:name w:val="xl89"/>
    <w:basedOn w:val="a3"/>
    <w:rsid w:val="009B278A"/>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sz w:val="22"/>
      <w:szCs w:val="22"/>
      <w:lang w:eastAsia="ru-RU"/>
    </w:rPr>
  </w:style>
  <w:style w:type="paragraph" w:customStyle="1" w:styleId="xl90">
    <w:name w:val="xl90"/>
    <w:basedOn w:val="a3"/>
    <w:rsid w:val="009B278A"/>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1">
    <w:name w:val="xl91"/>
    <w:basedOn w:val="a3"/>
    <w:rsid w:val="009B278A"/>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2">
    <w:name w:val="xl92"/>
    <w:basedOn w:val="a3"/>
    <w:rsid w:val="009B278A"/>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3">
    <w:name w:val="xl93"/>
    <w:basedOn w:val="a3"/>
    <w:rsid w:val="009B278A"/>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4">
    <w:name w:val="xl94"/>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5">
    <w:name w:val="xl95"/>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96">
    <w:name w:val="xl96"/>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7">
    <w:name w:val="xl97"/>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8">
    <w:name w:val="xl98"/>
    <w:basedOn w:val="a3"/>
    <w:rsid w:val="009B278A"/>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i/>
      <w:iCs/>
      <w:sz w:val="20"/>
      <w:szCs w:val="20"/>
      <w:lang w:eastAsia="ru-RU"/>
    </w:rPr>
  </w:style>
  <w:style w:type="paragraph" w:customStyle="1" w:styleId="xl99">
    <w:name w:val="xl99"/>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0">
    <w:name w:val="xl100"/>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b/>
      <w:bCs/>
      <w:sz w:val="20"/>
      <w:szCs w:val="20"/>
      <w:lang w:eastAsia="ru-RU"/>
    </w:rPr>
  </w:style>
  <w:style w:type="paragraph" w:customStyle="1" w:styleId="xl101">
    <w:name w:val="xl101"/>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2">
    <w:name w:val="xl102"/>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sz w:val="20"/>
      <w:szCs w:val="20"/>
      <w:lang w:eastAsia="ru-RU"/>
    </w:rPr>
  </w:style>
  <w:style w:type="paragraph" w:customStyle="1" w:styleId="xl103">
    <w:name w:val="xl103"/>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4">
    <w:name w:val="xl104"/>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5">
    <w:name w:val="xl105"/>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6">
    <w:name w:val="xl106"/>
    <w:basedOn w:val="a3"/>
    <w:rsid w:val="009B278A"/>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7">
    <w:name w:val="xl107"/>
    <w:basedOn w:val="a3"/>
    <w:rsid w:val="009B278A"/>
    <w:pPr>
      <w:widowControl/>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8">
    <w:name w:val="xl108"/>
    <w:basedOn w:val="a3"/>
    <w:rsid w:val="009B278A"/>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9">
    <w:name w:val="xl109"/>
    <w:basedOn w:val="a3"/>
    <w:rsid w:val="009B278A"/>
    <w:pPr>
      <w:widowControl/>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110">
    <w:name w:val="xl110"/>
    <w:basedOn w:val="a3"/>
    <w:rsid w:val="009B278A"/>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1">
    <w:name w:val="xl111"/>
    <w:basedOn w:val="a3"/>
    <w:rsid w:val="009B278A"/>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2">
    <w:name w:val="xl112"/>
    <w:basedOn w:val="a3"/>
    <w:rsid w:val="009B278A"/>
    <w:pPr>
      <w:widowControl/>
      <w:suppressAutoHyphens w:val="0"/>
      <w:snapToGrid/>
      <w:spacing w:before="100" w:beforeAutospacing="1" w:after="100" w:afterAutospacing="1" w:line="240" w:lineRule="auto"/>
      <w:ind w:firstLine="0"/>
      <w:jc w:val="left"/>
      <w:textAlignment w:val="center"/>
    </w:pPr>
    <w:rPr>
      <w:lang w:eastAsia="ru-RU"/>
    </w:rPr>
  </w:style>
  <w:style w:type="paragraph" w:customStyle="1" w:styleId="TableParagraph">
    <w:name w:val="Table Paragraph"/>
    <w:basedOn w:val="a3"/>
    <w:uiPriority w:val="1"/>
    <w:qFormat/>
    <w:rsid w:val="009B278A"/>
    <w:pPr>
      <w:suppressAutoHyphens w:val="0"/>
      <w:snapToGrid/>
      <w:spacing w:line="240" w:lineRule="auto"/>
      <w:ind w:firstLine="0"/>
      <w:jc w:val="left"/>
    </w:pPr>
    <w:rPr>
      <w:rFonts w:ascii="Calibri" w:eastAsia="Calibri" w:hAnsi="Calibri"/>
      <w:sz w:val="22"/>
      <w:szCs w:val="22"/>
      <w:lang w:val="en-US" w:eastAsia="en-US"/>
    </w:rPr>
  </w:style>
  <w:style w:type="table" w:customStyle="1" w:styleId="50">
    <w:name w:val="Сетка таблицы5"/>
    <w:basedOn w:val="a6"/>
    <w:next w:val="afb"/>
    <w:uiPriority w:val="59"/>
    <w:rsid w:val="009B27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6"/>
    <w:next w:val="afb"/>
    <w:uiPriority w:val="59"/>
    <w:rsid w:val="009B27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3"/>
    <w:next w:val="a3"/>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0">
    <w:name w:val="heading 2"/>
    <w:basedOn w:val="a3"/>
    <w:next w:val="a4"/>
    <w:link w:val="21"/>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3"/>
    <w:next w:val="a3"/>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3"/>
    <w:next w:val="a3"/>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3"/>
    <w:next w:val="a3"/>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A8288F"/>
    <w:rPr>
      <w:rFonts w:ascii="Times New Roman" w:eastAsia="Times New Roman" w:hAnsi="Times New Roman" w:cs="Times New Roman"/>
      <w:b/>
      <w:bCs/>
      <w:kern w:val="1"/>
      <w:sz w:val="36"/>
      <w:szCs w:val="36"/>
      <w:lang w:eastAsia="ar-SA"/>
    </w:rPr>
  </w:style>
  <w:style w:type="paragraph" w:styleId="a4">
    <w:name w:val="Body Text"/>
    <w:basedOn w:val="a3"/>
    <w:link w:val="a8"/>
    <w:rsid w:val="00954FCF"/>
    <w:pPr>
      <w:widowControl/>
      <w:snapToGrid/>
      <w:spacing w:after="120" w:line="240" w:lineRule="auto"/>
      <w:ind w:firstLine="0"/>
    </w:pPr>
    <w:rPr>
      <w:lang w:val="x-none"/>
    </w:rPr>
  </w:style>
  <w:style w:type="character" w:customStyle="1" w:styleId="a8">
    <w:name w:val="Основной текст Знак"/>
    <w:basedOn w:val="a5"/>
    <w:link w:val="a4"/>
    <w:rsid w:val="00954FCF"/>
    <w:rPr>
      <w:rFonts w:ascii="Times New Roman" w:eastAsia="Times New Roman" w:hAnsi="Times New Roman" w:cs="Times New Roman"/>
      <w:sz w:val="24"/>
      <w:szCs w:val="24"/>
      <w:lang w:val="x-none" w:eastAsia="ar-SA"/>
    </w:rPr>
  </w:style>
  <w:style w:type="character" w:customStyle="1" w:styleId="21">
    <w:name w:val="Заголовок 2 Знак"/>
    <w:basedOn w:val="a5"/>
    <w:link w:val="20"/>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5"/>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5"/>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5"/>
    <w:link w:val="6"/>
    <w:rsid w:val="00A8288F"/>
    <w:rPr>
      <w:rFonts w:ascii="Times New Roman" w:eastAsia="Times New Roman" w:hAnsi="Times New Roman" w:cs="Times New Roman"/>
      <w:i/>
      <w:iCs/>
      <w:lang w:eastAsia="ar-SA"/>
    </w:rPr>
  </w:style>
  <w:style w:type="character" w:customStyle="1" w:styleId="80">
    <w:name w:val="Заголовок 8 Знак"/>
    <w:basedOn w:val="a5"/>
    <w:link w:val="8"/>
    <w:rsid w:val="00954FCF"/>
    <w:rPr>
      <w:rFonts w:ascii="Arial" w:eastAsia="Times New Roman" w:hAnsi="Arial" w:cs="Times New Roman"/>
      <w:i/>
      <w:iCs/>
      <w:sz w:val="20"/>
      <w:szCs w:val="20"/>
      <w:lang w:val="x-none" w:eastAsia="ar-SA"/>
    </w:rPr>
  </w:style>
  <w:style w:type="character" w:styleId="a9">
    <w:name w:val="Hyperlink"/>
    <w:rsid w:val="00954FCF"/>
    <w:rPr>
      <w:color w:val="0000FF"/>
      <w:u w:val="single"/>
    </w:rPr>
  </w:style>
  <w:style w:type="paragraph" w:styleId="aa">
    <w:name w:val="Body Text Indent"/>
    <w:basedOn w:val="a3"/>
    <w:link w:val="ab"/>
    <w:semiHidden/>
    <w:rsid w:val="00954FCF"/>
    <w:pPr>
      <w:widowControl/>
      <w:snapToGrid/>
      <w:spacing w:line="240" w:lineRule="auto"/>
      <w:ind w:left="5760" w:firstLine="0"/>
    </w:pPr>
    <w:rPr>
      <w:lang w:val="x-none"/>
    </w:rPr>
  </w:style>
  <w:style w:type="character" w:customStyle="1" w:styleId="ab">
    <w:name w:val="Основной текст с отступом Знак"/>
    <w:basedOn w:val="a5"/>
    <w:link w:val="aa"/>
    <w:semiHidden/>
    <w:rsid w:val="00954FCF"/>
    <w:rPr>
      <w:rFonts w:ascii="Times New Roman" w:eastAsia="Times New Roman" w:hAnsi="Times New Roman" w:cs="Times New Roman"/>
      <w:sz w:val="24"/>
      <w:szCs w:val="24"/>
      <w:lang w:val="x-none" w:eastAsia="ar-SA"/>
    </w:rPr>
  </w:style>
  <w:style w:type="paragraph" w:customStyle="1" w:styleId="210">
    <w:name w:val="Основной текст с отступом 21"/>
    <w:basedOn w:val="a3"/>
    <w:rsid w:val="00954FCF"/>
    <w:pPr>
      <w:widowControl/>
      <w:snapToGrid/>
      <w:spacing w:after="120" w:line="480" w:lineRule="auto"/>
      <w:ind w:left="283" w:firstLine="0"/>
    </w:pPr>
  </w:style>
  <w:style w:type="paragraph" w:styleId="ac">
    <w:name w:val="footer"/>
    <w:basedOn w:val="a3"/>
    <w:link w:val="ad"/>
    <w:uiPriority w:val="99"/>
    <w:rsid w:val="00954FCF"/>
    <w:pPr>
      <w:widowControl/>
      <w:tabs>
        <w:tab w:val="center" w:pos="4677"/>
        <w:tab w:val="right" w:pos="9355"/>
      </w:tabs>
      <w:snapToGrid/>
      <w:spacing w:line="240" w:lineRule="auto"/>
      <w:ind w:firstLine="0"/>
    </w:pPr>
    <w:rPr>
      <w:lang w:val="x-none"/>
    </w:rPr>
  </w:style>
  <w:style w:type="character" w:customStyle="1" w:styleId="ad">
    <w:name w:val="Нижний колонтитул Знак"/>
    <w:basedOn w:val="a5"/>
    <w:link w:val="ac"/>
    <w:uiPriority w:val="99"/>
    <w:rsid w:val="00954FCF"/>
    <w:rPr>
      <w:rFonts w:ascii="Times New Roman" w:eastAsia="Times New Roman" w:hAnsi="Times New Roman" w:cs="Times New Roman"/>
      <w:sz w:val="24"/>
      <w:szCs w:val="24"/>
      <w:lang w:val="x-none" w:eastAsia="ar-SA"/>
    </w:rPr>
  </w:style>
  <w:style w:type="paragraph" w:customStyle="1" w:styleId="ae">
    <w:name w:val="АД_Наименование главы без нумерации"/>
    <w:basedOn w:val="20"/>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0"/>
    <w:rsid w:val="00954FCF"/>
    <w:pPr>
      <w:widowControl w:val="0"/>
      <w:tabs>
        <w:tab w:val="left" w:pos="227"/>
      </w:tabs>
      <w:spacing w:after="0" w:line="240" w:lineRule="auto"/>
      <w:ind w:left="0"/>
      <w:textAlignment w:val="baseline"/>
    </w:pPr>
  </w:style>
  <w:style w:type="paragraph" w:styleId="32">
    <w:name w:val="Body Text Indent 3"/>
    <w:basedOn w:val="a3"/>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5"/>
    <w:link w:val="32"/>
    <w:rsid w:val="00954FCF"/>
    <w:rPr>
      <w:rFonts w:ascii="Times New Roman" w:eastAsia="Times New Roman" w:hAnsi="Times New Roman" w:cs="Times New Roman"/>
      <w:sz w:val="16"/>
      <w:szCs w:val="16"/>
      <w:lang w:val="x-none" w:eastAsia="ru-RU"/>
    </w:rPr>
  </w:style>
  <w:style w:type="paragraph" w:styleId="34">
    <w:name w:val="Body Text 3"/>
    <w:basedOn w:val="a3"/>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5"/>
    <w:link w:val="34"/>
    <w:rsid w:val="00954FCF"/>
    <w:rPr>
      <w:rFonts w:ascii="Times New Roman" w:eastAsia="Times New Roman" w:hAnsi="Times New Roman" w:cs="Times New Roman"/>
      <w:sz w:val="16"/>
      <w:szCs w:val="16"/>
      <w:lang w:val="x-none" w:eastAsia="ar-SA"/>
    </w:rPr>
  </w:style>
  <w:style w:type="character" w:styleId="af">
    <w:name w:val="page number"/>
    <w:rsid w:val="00954FCF"/>
    <w:rPr>
      <w:rFonts w:cs="Times New Roman"/>
    </w:rPr>
  </w:style>
  <w:style w:type="paragraph" w:customStyle="1" w:styleId="22">
    <w:name w:val="Стиль2"/>
    <w:basedOn w:val="a3"/>
    <w:qFormat/>
    <w:rsid w:val="00954FCF"/>
    <w:pPr>
      <w:widowControl/>
      <w:suppressAutoHyphens w:val="0"/>
      <w:snapToGrid/>
      <w:spacing w:before="120"/>
      <w:ind w:firstLine="0"/>
    </w:pPr>
    <w:rPr>
      <w:szCs w:val="20"/>
      <w:lang w:eastAsia="ru-RU"/>
    </w:rPr>
  </w:style>
  <w:style w:type="paragraph" w:customStyle="1" w:styleId="af0">
    <w:name w:val="Тендерные данные"/>
    <w:basedOn w:val="a3"/>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1">
    <w:name w:val="_КакЕсть"/>
    <w:basedOn w:val="a3"/>
    <w:qFormat/>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1">
    <w:name w:val="Простой стиль с нумерацией"/>
    <w:basedOn w:val="a3"/>
    <w:link w:val="af2"/>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2">
    <w:name w:val="Простой стиль с нумерацией Знак"/>
    <w:link w:val="af1"/>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qFormat/>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3">
    <w:name w:val="List Paragraph"/>
    <w:aliases w:val="lp1,Bullet List,FooterText,numbered,Paragraphe de liste1"/>
    <w:basedOn w:val="a3"/>
    <w:link w:val="af4"/>
    <w:uiPriority w:val="1"/>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4">
    <w:name w:val="Абзац списка Знак"/>
    <w:aliases w:val="lp1 Знак,Bullet List Знак,FooterText Знак,numbered Знак,Paragraphe de liste1 Знак"/>
    <w:link w:val="af3"/>
    <w:uiPriority w:val="34"/>
    <w:locked/>
    <w:rsid w:val="0059237B"/>
    <w:rPr>
      <w:rFonts w:ascii="Calibri" w:eastAsia="Calibri" w:hAnsi="Calibri" w:cs="Times New Roman"/>
    </w:rPr>
  </w:style>
  <w:style w:type="paragraph" w:customStyle="1" w:styleId="Style2">
    <w:name w:val="Style2"/>
    <w:basedOn w:val="a3"/>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3"/>
    <w:uiPriority w:val="99"/>
    <w:qFormat/>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3"/>
    <w:uiPriority w:val="99"/>
    <w:qFormat/>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5">
    <w:name w:val="Normal (Web)"/>
    <w:aliases w:val="Обычный (Web),Обычный (веб) Знак Знак,Обычный (Web) Знак Знак Знак,Знак Знак10, Знак Знак10"/>
    <w:basedOn w:val="a3"/>
    <w:link w:val="af6"/>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6">
    <w:name w:val="Обычный (веб) Знак"/>
    <w:aliases w:val="Обычный (Web) Знак,Обычный (веб) Знак Знак Знак,Обычный (Web) Знак Знак Знак Знак,Знак Знак10 Знак, Знак Знак10 Знак"/>
    <w:link w:val="af5"/>
    <w:uiPriority w:val="99"/>
    <w:rsid w:val="00A8288F"/>
    <w:rPr>
      <w:rFonts w:ascii="Times New Roman" w:eastAsia="Times New Roman" w:hAnsi="Times New Roman" w:cs="Times New Roman"/>
      <w:sz w:val="24"/>
      <w:szCs w:val="24"/>
      <w:lang w:eastAsia="ru-RU"/>
    </w:rPr>
  </w:style>
  <w:style w:type="paragraph" w:customStyle="1" w:styleId="Default">
    <w:name w:val="Default"/>
    <w:qForma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3"/>
    <w:link w:val="24"/>
    <w:rsid w:val="00954FCF"/>
    <w:pPr>
      <w:spacing w:after="120" w:line="480" w:lineRule="auto"/>
      <w:ind w:left="283"/>
    </w:pPr>
  </w:style>
  <w:style w:type="character" w:customStyle="1" w:styleId="24">
    <w:name w:val="Основной текст с отступом 2 Знак"/>
    <w:basedOn w:val="a5"/>
    <w:link w:val="23"/>
    <w:rsid w:val="00954FCF"/>
    <w:rPr>
      <w:rFonts w:ascii="Times New Roman" w:eastAsia="Times New Roman" w:hAnsi="Times New Roman" w:cs="Times New Roman"/>
      <w:sz w:val="24"/>
      <w:szCs w:val="24"/>
      <w:lang w:eastAsia="ar-SA"/>
    </w:rPr>
  </w:style>
  <w:style w:type="paragraph" w:styleId="af7">
    <w:name w:val="header"/>
    <w:aliases w:val="Aa?oiee eieiioeooe,Heder,Titul"/>
    <w:basedOn w:val="a3"/>
    <w:link w:val="af8"/>
    <w:uiPriority w:val="99"/>
    <w:unhideWhenUsed/>
    <w:rsid w:val="00EB0C0A"/>
    <w:pPr>
      <w:tabs>
        <w:tab w:val="center" w:pos="4677"/>
        <w:tab w:val="right" w:pos="9355"/>
      </w:tabs>
      <w:spacing w:line="240" w:lineRule="auto"/>
    </w:pPr>
  </w:style>
  <w:style w:type="character" w:customStyle="1" w:styleId="af8">
    <w:name w:val="Верхний колонтитул Знак"/>
    <w:aliases w:val="Aa?oiee eieiioeooe Знак1,Heder Знак,Titul Знак"/>
    <w:basedOn w:val="a5"/>
    <w:link w:val="af7"/>
    <w:uiPriority w:val="99"/>
    <w:rsid w:val="00EB0C0A"/>
    <w:rPr>
      <w:rFonts w:ascii="Times New Roman" w:eastAsia="Times New Roman" w:hAnsi="Times New Roman" w:cs="Times New Roman"/>
      <w:sz w:val="24"/>
      <w:szCs w:val="24"/>
      <w:lang w:eastAsia="ar-SA"/>
    </w:rPr>
  </w:style>
  <w:style w:type="paragraph" w:styleId="af9">
    <w:name w:val="Balloon Text"/>
    <w:basedOn w:val="a3"/>
    <w:link w:val="afa"/>
    <w:uiPriority w:val="99"/>
    <w:semiHidden/>
    <w:unhideWhenUsed/>
    <w:rsid w:val="006D2E0F"/>
    <w:pPr>
      <w:spacing w:line="240" w:lineRule="auto"/>
    </w:pPr>
    <w:rPr>
      <w:rFonts w:ascii="Tahoma" w:hAnsi="Tahoma" w:cs="Tahoma"/>
      <w:sz w:val="16"/>
      <w:szCs w:val="16"/>
    </w:rPr>
  </w:style>
  <w:style w:type="character" w:customStyle="1" w:styleId="afa">
    <w:name w:val="Текст выноски Знак"/>
    <w:basedOn w:val="a5"/>
    <w:link w:val="af9"/>
    <w:uiPriority w:val="99"/>
    <w:semiHidden/>
    <w:rsid w:val="006D2E0F"/>
    <w:rPr>
      <w:rFonts w:ascii="Tahoma" w:eastAsia="Times New Roman" w:hAnsi="Tahoma" w:cs="Tahoma"/>
      <w:sz w:val="16"/>
      <w:szCs w:val="16"/>
      <w:lang w:eastAsia="ar-SA"/>
    </w:rPr>
  </w:style>
  <w:style w:type="table" w:styleId="afb">
    <w:name w:val="Table Grid"/>
    <w:basedOn w:val="a6"/>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5"/>
    <w:rsid w:val="00D80F3A"/>
  </w:style>
  <w:style w:type="character" w:styleId="afe">
    <w:name w:val="Strong"/>
    <w:basedOn w:val="a5"/>
    <w:uiPriority w:val="22"/>
    <w:qFormat/>
    <w:rsid w:val="00D80F3A"/>
    <w:rPr>
      <w:b/>
      <w:bCs/>
    </w:rPr>
  </w:style>
  <w:style w:type="paragraph" w:customStyle="1" w:styleId="aff">
    <w:name w:val="Простой текст с нумерацией"/>
    <w:basedOn w:val="a3"/>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q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0"/>
    <w:rsid w:val="00A8288F"/>
    <w:pPr>
      <w:widowControl w:val="0"/>
      <w:tabs>
        <w:tab w:val="left" w:pos="1307"/>
      </w:tabs>
      <w:spacing w:after="0" w:line="240" w:lineRule="auto"/>
      <w:ind w:left="1080"/>
      <w:textAlignment w:val="baseline"/>
    </w:pPr>
  </w:style>
  <w:style w:type="paragraph" w:styleId="aff0">
    <w:name w:val="Title"/>
    <w:basedOn w:val="a3"/>
    <w:next w:val="aff1"/>
    <w:link w:val="aff2"/>
    <w:uiPriority w:val="99"/>
    <w:qFormat/>
    <w:rsid w:val="00A8288F"/>
    <w:pPr>
      <w:shd w:val="clear" w:color="auto" w:fill="FFFFFF"/>
      <w:autoSpaceDE w:val="0"/>
      <w:snapToGrid/>
      <w:spacing w:line="240" w:lineRule="auto"/>
      <w:ind w:left="72" w:firstLine="0"/>
      <w:jc w:val="center"/>
    </w:pPr>
    <w:rPr>
      <w:color w:val="000000"/>
      <w:spacing w:val="13"/>
    </w:rPr>
  </w:style>
  <w:style w:type="paragraph" w:styleId="aff1">
    <w:name w:val="Subtitle"/>
    <w:basedOn w:val="a3"/>
    <w:next w:val="a3"/>
    <w:link w:val="aff3"/>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5"/>
    <w:link w:val="aff1"/>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2">
    <w:name w:val="Название Знак"/>
    <w:basedOn w:val="a5"/>
    <w:link w:val="aff0"/>
    <w:uiPriority w:val="99"/>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3"/>
    <w:link w:val="26"/>
    <w:rsid w:val="00A8288F"/>
    <w:pPr>
      <w:widowControl/>
      <w:snapToGrid/>
      <w:spacing w:after="120" w:line="480" w:lineRule="auto"/>
      <w:ind w:firstLine="0"/>
    </w:pPr>
  </w:style>
  <w:style w:type="character" w:customStyle="1" w:styleId="26">
    <w:name w:val="Основной текст 2 Знак"/>
    <w:basedOn w:val="a5"/>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5"/>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3"/>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3"/>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3"/>
    <w:uiPriority w:val="99"/>
    <w:rsid w:val="00A8288F"/>
    <w:pPr>
      <w:widowControl/>
      <w:suppressAutoHyphens w:val="0"/>
      <w:snapToGrid/>
      <w:spacing w:line="240" w:lineRule="auto"/>
      <w:ind w:firstLine="0"/>
    </w:pPr>
    <w:rPr>
      <w:lang w:eastAsia="ru-RU"/>
    </w:rPr>
  </w:style>
  <w:style w:type="paragraph" w:customStyle="1" w:styleId="aff4">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5">
    <w:name w:val="List Bullet"/>
    <w:basedOn w:val="a3"/>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3"/>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3"/>
    <w:rsid w:val="00A8288F"/>
    <w:pPr>
      <w:ind w:left="566" w:hanging="283"/>
      <w:contextualSpacing/>
    </w:pPr>
  </w:style>
  <w:style w:type="character" w:customStyle="1" w:styleId="13">
    <w:name w:val="Верхний колонтитул Знак1"/>
    <w:aliases w:val="Aa?oiee eieiioeooe Знак"/>
    <w:basedOn w:val="a5"/>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3"/>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3"/>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3"/>
    <w:uiPriority w:val="99"/>
    <w:qFormat/>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3"/>
    <w:uiPriority w:val="99"/>
    <w:qFormat/>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3"/>
    <w:uiPriority w:val="99"/>
    <w:qFormat/>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3"/>
    <w:uiPriority w:val="99"/>
    <w:qFormat/>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3"/>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3"/>
    <w:uiPriority w:val="99"/>
    <w:qFormat/>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3"/>
    <w:uiPriority w:val="99"/>
    <w:qFormat/>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5"/>
    <w:uiPriority w:val="99"/>
    <w:rsid w:val="00A8288F"/>
    <w:rPr>
      <w:rFonts w:ascii="Courier New" w:hAnsi="Courier New" w:cs="Courier New"/>
      <w:b/>
      <w:bCs/>
      <w:sz w:val="28"/>
      <w:szCs w:val="28"/>
    </w:rPr>
  </w:style>
  <w:style w:type="character" w:customStyle="1" w:styleId="FontStyle20">
    <w:name w:val="Font Style20"/>
    <w:basedOn w:val="a5"/>
    <w:uiPriority w:val="99"/>
    <w:rsid w:val="00A8288F"/>
    <w:rPr>
      <w:rFonts w:ascii="Courier New" w:hAnsi="Courier New" w:cs="Courier New"/>
      <w:b/>
      <w:bCs/>
      <w:smallCaps/>
      <w:sz w:val="20"/>
      <w:szCs w:val="20"/>
    </w:rPr>
  </w:style>
  <w:style w:type="character" w:customStyle="1" w:styleId="FontStyle21">
    <w:name w:val="Font Style21"/>
    <w:basedOn w:val="a5"/>
    <w:uiPriority w:val="99"/>
    <w:rsid w:val="00A8288F"/>
    <w:rPr>
      <w:rFonts w:ascii="Courier New" w:hAnsi="Courier New" w:cs="Courier New"/>
      <w:b/>
      <w:bCs/>
      <w:i/>
      <w:iCs/>
      <w:smallCaps/>
      <w:sz w:val="16"/>
      <w:szCs w:val="16"/>
    </w:rPr>
  </w:style>
  <w:style w:type="character" w:customStyle="1" w:styleId="FontStyle22">
    <w:name w:val="Font Style22"/>
    <w:basedOn w:val="a5"/>
    <w:uiPriority w:val="99"/>
    <w:rsid w:val="00A8288F"/>
    <w:rPr>
      <w:rFonts w:ascii="Courier New" w:hAnsi="Courier New" w:cs="Courier New"/>
      <w:b/>
      <w:bCs/>
      <w:sz w:val="20"/>
      <w:szCs w:val="20"/>
    </w:rPr>
  </w:style>
  <w:style w:type="character" w:customStyle="1" w:styleId="FontStyle23">
    <w:name w:val="Font Style23"/>
    <w:basedOn w:val="a5"/>
    <w:uiPriority w:val="99"/>
    <w:rsid w:val="00A8288F"/>
    <w:rPr>
      <w:rFonts w:ascii="Courier New" w:hAnsi="Courier New" w:cs="Courier New"/>
      <w:i/>
      <w:iCs/>
      <w:sz w:val="18"/>
      <w:szCs w:val="18"/>
    </w:rPr>
  </w:style>
  <w:style w:type="character" w:customStyle="1" w:styleId="FontStyle24">
    <w:name w:val="Font Style24"/>
    <w:basedOn w:val="a5"/>
    <w:uiPriority w:val="99"/>
    <w:rsid w:val="00A8288F"/>
    <w:rPr>
      <w:rFonts w:ascii="Courier New" w:hAnsi="Courier New" w:cs="Courier New"/>
      <w:b/>
      <w:bCs/>
      <w:sz w:val="16"/>
      <w:szCs w:val="16"/>
    </w:rPr>
  </w:style>
  <w:style w:type="character" w:customStyle="1" w:styleId="FontStyle25">
    <w:name w:val="Font Style25"/>
    <w:basedOn w:val="a5"/>
    <w:uiPriority w:val="99"/>
    <w:rsid w:val="00A8288F"/>
    <w:rPr>
      <w:rFonts w:ascii="Courier New" w:hAnsi="Courier New" w:cs="Courier New"/>
      <w:b/>
      <w:bCs/>
      <w:sz w:val="16"/>
      <w:szCs w:val="16"/>
    </w:rPr>
  </w:style>
  <w:style w:type="character" w:customStyle="1" w:styleId="FontStyle26">
    <w:name w:val="Font Style26"/>
    <w:basedOn w:val="a5"/>
    <w:uiPriority w:val="99"/>
    <w:rsid w:val="00A8288F"/>
    <w:rPr>
      <w:rFonts w:ascii="Courier New" w:hAnsi="Courier New" w:cs="Courier New"/>
      <w:sz w:val="18"/>
      <w:szCs w:val="18"/>
    </w:rPr>
  </w:style>
  <w:style w:type="paragraph" w:customStyle="1" w:styleId="text">
    <w:name w:val="text"/>
    <w:basedOn w:val="a3"/>
    <w:rsid w:val="00A8288F"/>
    <w:pPr>
      <w:widowControl/>
      <w:suppressAutoHyphens w:val="0"/>
      <w:snapToGrid/>
      <w:spacing w:before="75" w:after="75" w:line="240" w:lineRule="auto"/>
      <w:ind w:firstLine="300"/>
    </w:pPr>
    <w:rPr>
      <w:sz w:val="20"/>
      <w:szCs w:val="20"/>
      <w:lang w:eastAsia="ru-RU"/>
    </w:rPr>
  </w:style>
  <w:style w:type="character" w:styleId="aff6">
    <w:name w:val="Emphasis"/>
    <w:basedOn w:val="a5"/>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3"/>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3"/>
    <w:next w:val="a3"/>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3"/>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7">
    <w:name w:val="Абзац Требование нумерованный Знак"/>
    <w:link w:val="a2"/>
    <w:locked/>
    <w:rsid w:val="00A8288F"/>
    <w:rPr>
      <w:rFonts w:eastAsiaTheme="minorHAnsi"/>
      <w:sz w:val="24"/>
      <w:szCs w:val="24"/>
      <w:lang w:val="x-none" w:eastAsia="x-none"/>
    </w:rPr>
  </w:style>
  <w:style w:type="paragraph" w:customStyle="1" w:styleId="a2">
    <w:name w:val="Абзац Требование нумерованный"/>
    <w:basedOn w:val="a3"/>
    <w:link w:val="aff7"/>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3"/>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3"/>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8">
    <w:name w:val="FollowedHyperlink"/>
    <w:basedOn w:val="a5"/>
    <w:uiPriority w:val="99"/>
    <w:semiHidden/>
    <w:unhideWhenUsed/>
    <w:rsid w:val="00C05888"/>
    <w:rPr>
      <w:color w:val="800080"/>
      <w:u w:val="single"/>
    </w:rPr>
  </w:style>
  <w:style w:type="paragraph" w:customStyle="1" w:styleId="font5">
    <w:name w:val="font5"/>
    <w:basedOn w:val="a3"/>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3"/>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3"/>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3"/>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3"/>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3"/>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uiPriority w:val="99"/>
    <w:qFormat/>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3"/>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6"/>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3"/>
    <w:next w:val="a3"/>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a">
    <w:name w:val="Гипертекстовая ссылка"/>
    <w:basedOn w:val="a5"/>
    <w:uiPriority w:val="99"/>
    <w:rsid w:val="004C78F2"/>
    <w:rPr>
      <w:color w:val="106BBE"/>
    </w:rPr>
  </w:style>
  <w:style w:type="paragraph" w:customStyle="1" w:styleId="xl63">
    <w:name w:val="xl63"/>
    <w:basedOn w:val="a3"/>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3"/>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3"/>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numbering" w:customStyle="1" w:styleId="16">
    <w:name w:val="Нет списка1"/>
    <w:next w:val="a7"/>
    <w:uiPriority w:val="99"/>
    <w:semiHidden/>
    <w:unhideWhenUsed/>
    <w:rsid w:val="008259AE"/>
  </w:style>
  <w:style w:type="character" w:customStyle="1" w:styleId="FontStyle116">
    <w:name w:val="Font Style116"/>
    <w:uiPriority w:val="99"/>
    <w:rsid w:val="009B278A"/>
    <w:rPr>
      <w:rFonts w:ascii="Times New Roman" w:hAnsi="Times New Roman" w:cs="Times New Roman"/>
      <w:b/>
      <w:bCs/>
      <w:smallCaps/>
      <w:sz w:val="16"/>
      <w:szCs w:val="16"/>
    </w:rPr>
  </w:style>
  <w:style w:type="paragraph" w:customStyle="1" w:styleId="a0">
    <w:name w:val="Стиль номер обычный"/>
    <w:basedOn w:val="29"/>
    <w:qFormat/>
    <w:rsid w:val="009B278A"/>
    <w:pPr>
      <w:widowControl/>
      <w:numPr>
        <w:ilvl w:val="3"/>
        <w:numId w:val="13"/>
      </w:numPr>
      <w:tabs>
        <w:tab w:val="clear" w:pos="1648"/>
        <w:tab w:val="num" w:pos="862"/>
      </w:tabs>
      <w:suppressAutoHyphens w:val="0"/>
      <w:snapToGrid/>
      <w:spacing w:line="240" w:lineRule="auto"/>
      <w:ind w:left="862" w:hanging="720"/>
    </w:pPr>
    <w:rPr>
      <w:sz w:val="28"/>
      <w:szCs w:val="20"/>
      <w:lang w:eastAsia="ru-RU"/>
    </w:rPr>
  </w:style>
  <w:style w:type="paragraph" w:styleId="29">
    <w:name w:val="List Continue 2"/>
    <w:basedOn w:val="a3"/>
    <w:uiPriority w:val="99"/>
    <w:semiHidden/>
    <w:unhideWhenUsed/>
    <w:rsid w:val="009B278A"/>
    <w:pPr>
      <w:spacing w:after="120"/>
      <w:ind w:left="566"/>
      <w:contextualSpacing/>
    </w:pPr>
  </w:style>
  <w:style w:type="paragraph" w:customStyle="1" w:styleId="2">
    <w:name w:val="Стиль уровень 2"/>
    <w:basedOn w:val="a3"/>
    <w:next w:val="a0"/>
    <w:qFormat/>
    <w:rsid w:val="009B278A"/>
    <w:pPr>
      <w:keepNext/>
      <w:widowControl/>
      <w:numPr>
        <w:ilvl w:val="1"/>
        <w:numId w:val="13"/>
      </w:numPr>
      <w:suppressAutoHyphens w:val="0"/>
      <w:snapToGrid/>
      <w:spacing w:line="240" w:lineRule="auto"/>
      <w:outlineLvl w:val="0"/>
    </w:pPr>
    <w:rPr>
      <w:b/>
      <w:bCs/>
      <w:sz w:val="28"/>
      <w:szCs w:val="20"/>
      <w:lang w:eastAsia="ru-RU"/>
    </w:rPr>
  </w:style>
  <w:style w:type="paragraph" w:customStyle="1" w:styleId="affb">
    <w:name w:val="Стиль номер продолжение"/>
    <w:basedOn w:val="a0"/>
    <w:qFormat/>
    <w:rsid w:val="009B278A"/>
    <w:pPr>
      <w:numPr>
        <w:ilvl w:val="0"/>
        <w:numId w:val="0"/>
      </w:numPr>
      <w:tabs>
        <w:tab w:val="num" w:pos="1648"/>
      </w:tabs>
      <w:spacing w:after="0"/>
      <w:ind w:left="1648" w:hanging="1080"/>
    </w:pPr>
    <w:rPr>
      <w:color w:val="000000"/>
    </w:rPr>
  </w:style>
  <w:style w:type="character" w:customStyle="1" w:styleId="FontStyle99">
    <w:name w:val="Font Style99"/>
    <w:uiPriority w:val="99"/>
    <w:rsid w:val="009B278A"/>
    <w:rPr>
      <w:rFonts w:ascii="Times New Roman" w:hAnsi="Times New Roman" w:cs="Times New Roman"/>
      <w:sz w:val="16"/>
      <w:szCs w:val="16"/>
    </w:rPr>
  </w:style>
  <w:style w:type="paragraph" w:customStyle="1" w:styleId="affc">
    <w:name w:val="Пункт б/н"/>
    <w:basedOn w:val="a3"/>
    <w:qFormat/>
    <w:rsid w:val="009B278A"/>
    <w:pPr>
      <w:widowControl/>
      <w:tabs>
        <w:tab w:val="left" w:pos="1134"/>
      </w:tabs>
      <w:suppressAutoHyphens w:val="0"/>
      <w:snapToGrid/>
      <w:spacing w:line="360" w:lineRule="auto"/>
      <w:ind w:firstLine="567"/>
    </w:pPr>
    <w:rPr>
      <w:bCs/>
      <w:snapToGrid w:val="0"/>
      <w:sz w:val="22"/>
      <w:szCs w:val="22"/>
      <w:lang w:eastAsia="ru-RU"/>
    </w:rPr>
  </w:style>
  <w:style w:type="paragraph" w:customStyle="1" w:styleId="affd">
    <w:name w:val="Условия контракта"/>
    <w:basedOn w:val="a3"/>
    <w:rsid w:val="009B278A"/>
    <w:pPr>
      <w:widowControl/>
      <w:tabs>
        <w:tab w:val="num" w:pos="567"/>
      </w:tabs>
      <w:suppressAutoHyphens w:val="0"/>
      <w:snapToGrid/>
      <w:spacing w:before="240" w:after="120" w:line="240" w:lineRule="auto"/>
      <w:ind w:left="567" w:hanging="567"/>
    </w:pPr>
    <w:rPr>
      <w:b/>
      <w:bCs/>
      <w:lang w:eastAsia="ru-RU"/>
    </w:rPr>
  </w:style>
  <w:style w:type="paragraph" w:customStyle="1" w:styleId="affe">
    <w:name w:val="Пункт"/>
    <w:basedOn w:val="a3"/>
    <w:rsid w:val="009B278A"/>
    <w:pPr>
      <w:widowControl/>
      <w:tabs>
        <w:tab w:val="num" w:pos="1980"/>
      </w:tabs>
      <w:suppressAutoHyphens w:val="0"/>
      <w:overflowPunct w:val="0"/>
      <w:autoSpaceDE w:val="0"/>
      <w:autoSpaceDN w:val="0"/>
      <w:adjustRightInd w:val="0"/>
      <w:snapToGrid/>
      <w:spacing w:before="60" w:line="240" w:lineRule="auto"/>
      <w:ind w:left="1404" w:hanging="504"/>
      <w:textAlignment w:val="baseline"/>
    </w:pPr>
    <w:rPr>
      <w:sz w:val="22"/>
      <w:szCs w:val="28"/>
      <w:lang w:eastAsia="ru-RU"/>
    </w:rPr>
  </w:style>
  <w:style w:type="character" w:customStyle="1" w:styleId="apple-style-span">
    <w:name w:val="apple-style-span"/>
    <w:rsid w:val="009B278A"/>
  </w:style>
  <w:style w:type="numbering" w:customStyle="1" w:styleId="110">
    <w:name w:val="Нет списка11"/>
    <w:next w:val="a7"/>
    <w:uiPriority w:val="99"/>
    <w:semiHidden/>
    <w:unhideWhenUsed/>
    <w:rsid w:val="009B278A"/>
  </w:style>
  <w:style w:type="table" w:customStyle="1" w:styleId="17">
    <w:name w:val="Сетка таблицы1"/>
    <w:basedOn w:val="a6"/>
    <w:next w:val="afb"/>
    <w:uiPriority w:val="59"/>
    <w:rsid w:val="009B27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9B2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B278A"/>
    <w:rPr>
      <w:rFonts w:ascii="Arial" w:eastAsia="Times New Roman" w:hAnsi="Arial" w:cs="Arial"/>
      <w:sz w:val="20"/>
      <w:szCs w:val="20"/>
      <w:lang w:eastAsia="ru-RU"/>
    </w:rPr>
  </w:style>
  <w:style w:type="numbering" w:customStyle="1" w:styleId="111">
    <w:name w:val="Нет списка111"/>
    <w:next w:val="a7"/>
    <w:uiPriority w:val="99"/>
    <w:semiHidden/>
    <w:unhideWhenUsed/>
    <w:rsid w:val="009B278A"/>
  </w:style>
  <w:style w:type="character" w:customStyle="1" w:styleId="mail">
    <w:name w:val="mail"/>
    <w:rsid w:val="009B278A"/>
  </w:style>
  <w:style w:type="character" w:customStyle="1" w:styleId="afd">
    <w:name w:val="Без интервала Знак"/>
    <w:link w:val="afc"/>
    <w:uiPriority w:val="1"/>
    <w:rsid w:val="009B278A"/>
    <w:rPr>
      <w:rFonts w:ascii="Times New Roman" w:eastAsia="Times New Roman" w:hAnsi="Times New Roman" w:cs="Times New Roman"/>
      <w:sz w:val="24"/>
      <w:szCs w:val="24"/>
      <w:lang w:eastAsia="ru-RU"/>
    </w:rPr>
  </w:style>
  <w:style w:type="paragraph" w:customStyle="1" w:styleId="afff">
    <w:name w:val="Таблицы (моноширинный)"/>
    <w:basedOn w:val="a3"/>
    <w:next w:val="a3"/>
    <w:rsid w:val="009B278A"/>
    <w:pPr>
      <w:autoSpaceDE w:val="0"/>
      <w:snapToGrid/>
      <w:spacing w:line="240" w:lineRule="auto"/>
      <w:ind w:firstLine="0"/>
    </w:pPr>
    <w:rPr>
      <w:rFonts w:ascii="Courier New" w:hAnsi="Courier New" w:cs="Courier New"/>
      <w:sz w:val="20"/>
      <w:szCs w:val="20"/>
    </w:rPr>
  </w:style>
  <w:style w:type="character" w:customStyle="1" w:styleId="afff0">
    <w:name w:val="Цветовое выделение"/>
    <w:rsid w:val="009B278A"/>
    <w:rPr>
      <w:b/>
      <w:color w:val="26282F"/>
      <w:sz w:val="26"/>
    </w:rPr>
  </w:style>
  <w:style w:type="numbering" w:customStyle="1" w:styleId="2a">
    <w:name w:val="Нет списка2"/>
    <w:next w:val="a7"/>
    <w:uiPriority w:val="99"/>
    <w:semiHidden/>
    <w:unhideWhenUsed/>
    <w:rsid w:val="009B278A"/>
  </w:style>
  <w:style w:type="numbering" w:customStyle="1" w:styleId="120">
    <w:name w:val="Нет списка12"/>
    <w:next w:val="a7"/>
    <w:uiPriority w:val="99"/>
    <w:semiHidden/>
    <w:unhideWhenUsed/>
    <w:rsid w:val="009B278A"/>
  </w:style>
  <w:style w:type="table" w:customStyle="1" w:styleId="2b">
    <w:name w:val="Сетка таблицы2"/>
    <w:basedOn w:val="a6"/>
    <w:next w:val="afb"/>
    <w:uiPriority w:val="39"/>
    <w:rsid w:val="009B27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7"/>
    <w:uiPriority w:val="99"/>
    <w:semiHidden/>
    <w:unhideWhenUsed/>
    <w:rsid w:val="009B278A"/>
  </w:style>
  <w:style w:type="paragraph" w:customStyle="1" w:styleId="afff1">
    <w:name w:val="текст таблицы"/>
    <w:basedOn w:val="a3"/>
    <w:rsid w:val="009B278A"/>
    <w:pPr>
      <w:widowControl/>
      <w:suppressAutoHyphens w:val="0"/>
      <w:snapToGrid/>
      <w:spacing w:before="120" w:line="240" w:lineRule="auto"/>
      <w:ind w:right="-102" w:firstLine="0"/>
      <w:jc w:val="left"/>
    </w:pPr>
    <w:rPr>
      <w:lang w:eastAsia="ru-RU"/>
    </w:rPr>
  </w:style>
  <w:style w:type="paragraph" w:customStyle="1" w:styleId="afff2">
    <w:name w:val="шапка таблицы"/>
    <w:basedOn w:val="a3"/>
    <w:rsid w:val="009B278A"/>
    <w:pPr>
      <w:widowControl/>
      <w:suppressAutoHyphens w:val="0"/>
      <w:snapToGrid/>
      <w:spacing w:line="240" w:lineRule="auto"/>
      <w:ind w:firstLine="0"/>
      <w:jc w:val="center"/>
    </w:pPr>
    <w:rPr>
      <w:rFonts w:cs="Courier New"/>
      <w:b/>
      <w:sz w:val="20"/>
      <w:szCs w:val="20"/>
      <w:lang w:val="en-US" w:eastAsia="en-US" w:bidi="en-US"/>
    </w:rPr>
  </w:style>
  <w:style w:type="character" w:customStyle="1" w:styleId="afff3">
    <w:name w:val="название формы"/>
    <w:rsid w:val="009B278A"/>
    <w:rPr>
      <w:rFonts w:ascii="Times New Roman" w:hAnsi="Times New Roman" w:cs="Times New Roman" w:hint="default"/>
      <w:b/>
      <w:bCs w:val="0"/>
      <w:sz w:val="24"/>
      <w:lang w:val="ru-RU" w:eastAsia="ar-SA" w:bidi="ar-SA"/>
    </w:rPr>
  </w:style>
  <w:style w:type="table" w:customStyle="1" w:styleId="39">
    <w:name w:val="Сетка таблицы3"/>
    <w:basedOn w:val="a6"/>
    <w:next w:val="afb"/>
    <w:uiPriority w:val="59"/>
    <w:rsid w:val="009B27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lock Text"/>
    <w:basedOn w:val="a3"/>
    <w:uiPriority w:val="99"/>
    <w:semiHidden/>
    <w:unhideWhenUsed/>
    <w:rsid w:val="009B278A"/>
    <w:pPr>
      <w:widowControl/>
      <w:suppressAutoHyphens w:val="0"/>
      <w:snapToGrid/>
      <w:spacing w:before="100" w:beforeAutospacing="1" w:after="100" w:afterAutospacing="1" w:line="240" w:lineRule="auto"/>
      <w:ind w:firstLine="0"/>
      <w:jc w:val="left"/>
    </w:pPr>
    <w:rPr>
      <w:lang w:eastAsia="ru-RU"/>
    </w:rPr>
  </w:style>
  <w:style w:type="paragraph" w:customStyle="1" w:styleId="font6">
    <w:name w:val="font6"/>
    <w:basedOn w:val="a3"/>
    <w:rsid w:val="009B278A"/>
    <w:pPr>
      <w:widowControl/>
      <w:suppressAutoHyphens w:val="0"/>
      <w:snapToGrid/>
      <w:spacing w:before="100" w:beforeAutospacing="1" w:after="100" w:afterAutospacing="1" w:line="240" w:lineRule="auto"/>
      <w:ind w:firstLine="0"/>
      <w:jc w:val="left"/>
    </w:pPr>
    <w:rPr>
      <w:rFonts w:ascii="Arial" w:hAnsi="Arial" w:cs="Arial"/>
      <w:i/>
      <w:iCs/>
      <w:sz w:val="20"/>
      <w:szCs w:val="20"/>
      <w:lang w:eastAsia="ru-RU"/>
    </w:rPr>
  </w:style>
  <w:style w:type="paragraph" w:customStyle="1" w:styleId="font7">
    <w:name w:val="font7"/>
    <w:basedOn w:val="a3"/>
    <w:rsid w:val="009B278A"/>
    <w:pPr>
      <w:widowControl/>
      <w:suppressAutoHyphens w:val="0"/>
      <w:snapToGrid/>
      <w:spacing w:before="100" w:beforeAutospacing="1" w:after="100" w:afterAutospacing="1" w:line="240" w:lineRule="auto"/>
      <w:ind w:firstLine="0"/>
      <w:jc w:val="left"/>
    </w:pPr>
    <w:rPr>
      <w:rFonts w:ascii="Calibri" w:hAnsi="Calibri"/>
      <w:sz w:val="20"/>
      <w:szCs w:val="20"/>
      <w:lang w:eastAsia="ru-RU"/>
    </w:rPr>
  </w:style>
  <w:style w:type="paragraph" w:customStyle="1" w:styleId="xl89">
    <w:name w:val="xl89"/>
    <w:basedOn w:val="a3"/>
    <w:rsid w:val="009B278A"/>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sz w:val="22"/>
      <w:szCs w:val="22"/>
      <w:lang w:eastAsia="ru-RU"/>
    </w:rPr>
  </w:style>
  <w:style w:type="paragraph" w:customStyle="1" w:styleId="xl90">
    <w:name w:val="xl90"/>
    <w:basedOn w:val="a3"/>
    <w:rsid w:val="009B278A"/>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1">
    <w:name w:val="xl91"/>
    <w:basedOn w:val="a3"/>
    <w:rsid w:val="009B278A"/>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2">
    <w:name w:val="xl92"/>
    <w:basedOn w:val="a3"/>
    <w:rsid w:val="009B278A"/>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3">
    <w:name w:val="xl93"/>
    <w:basedOn w:val="a3"/>
    <w:rsid w:val="009B278A"/>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4">
    <w:name w:val="xl94"/>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5">
    <w:name w:val="xl95"/>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96">
    <w:name w:val="xl96"/>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7">
    <w:name w:val="xl97"/>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8">
    <w:name w:val="xl98"/>
    <w:basedOn w:val="a3"/>
    <w:rsid w:val="009B278A"/>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i/>
      <w:iCs/>
      <w:sz w:val="20"/>
      <w:szCs w:val="20"/>
      <w:lang w:eastAsia="ru-RU"/>
    </w:rPr>
  </w:style>
  <w:style w:type="paragraph" w:customStyle="1" w:styleId="xl99">
    <w:name w:val="xl99"/>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0">
    <w:name w:val="xl100"/>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b/>
      <w:bCs/>
      <w:sz w:val="20"/>
      <w:szCs w:val="20"/>
      <w:lang w:eastAsia="ru-RU"/>
    </w:rPr>
  </w:style>
  <w:style w:type="paragraph" w:customStyle="1" w:styleId="xl101">
    <w:name w:val="xl101"/>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2">
    <w:name w:val="xl102"/>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sz w:val="20"/>
      <w:szCs w:val="20"/>
      <w:lang w:eastAsia="ru-RU"/>
    </w:rPr>
  </w:style>
  <w:style w:type="paragraph" w:customStyle="1" w:styleId="xl103">
    <w:name w:val="xl103"/>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4">
    <w:name w:val="xl104"/>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5">
    <w:name w:val="xl105"/>
    <w:basedOn w:val="a3"/>
    <w:rsid w:val="009B278A"/>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6">
    <w:name w:val="xl106"/>
    <w:basedOn w:val="a3"/>
    <w:rsid w:val="009B278A"/>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7">
    <w:name w:val="xl107"/>
    <w:basedOn w:val="a3"/>
    <w:rsid w:val="009B278A"/>
    <w:pPr>
      <w:widowControl/>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8">
    <w:name w:val="xl108"/>
    <w:basedOn w:val="a3"/>
    <w:rsid w:val="009B278A"/>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9">
    <w:name w:val="xl109"/>
    <w:basedOn w:val="a3"/>
    <w:rsid w:val="009B278A"/>
    <w:pPr>
      <w:widowControl/>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110">
    <w:name w:val="xl110"/>
    <w:basedOn w:val="a3"/>
    <w:rsid w:val="009B278A"/>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1">
    <w:name w:val="xl111"/>
    <w:basedOn w:val="a3"/>
    <w:rsid w:val="009B278A"/>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2">
    <w:name w:val="xl112"/>
    <w:basedOn w:val="a3"/>
    <w:rsid w:val="009B278A"/>
    <w:pPr>
      <w:widowControl/>
      <w:suppressAutoHyphens w:val="0"/>
      <w:snapToGrid/>
      <w:spacing w:before="100" w:beforeAutospacing="1" w:after="100" w:afterAutospacing="1" w:line="240" w:lineRule="auto"/>
      <w:ind w:firstLine="0"/>
      <w:jc w:val="left"/>
      <w:textAlignment w:val="center"/>
    </w:pPr>
    <w:rPr>
      <w:lang w:eastAsia="ru-RU"/>
    </w:rPr>
  </w:style>
  <w:style w:type="paragraph" w:customStyle="1" w:styleId="TableParagraph">
    <w:name w:val="Table Paragraph"/>
    <w:basedOn w:val="a3"/>
    <w:uiPriority w:val="1"/>
    <w:qFormat/>
    <w:rsid w:val="009B278A"/>
    <w:pPr>
      <w:suppressAutoHyphens w:val="0"/>
      <w:snapToGrid/>
      <w:spacing w:line="240" w:lineRule="auto"/>
      <w:ind w:firstLine="0"/>
      <w:jc w:val="left"/>
    </w:pPr>
    <w:rPr>
      <w:rFonts w:ascii="Calibri" w:eastAsia="Calibri" w:hAnsi="Calibri"/>
      <w:sz w:val="22"/>
      <w:szCs w:val="22"/>
      <w:lang w:val="en-US" w:eastAsia="en-US"/>
    </w:rPr>
  </w:style>
  <w:style w:type="table" w:customStyle="1" w:styleId="50">
    <w:name w:val="Сетка таблицы5"/>
    <w:basedOn w:val="a6"/>
    <w:next w:val="afb"/>
    <w:uiPriority w:val="59"/>
    <w:rsid w:val="009B27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6"/>
    <w:next w:val="afb"/>
    <w:uiPriority w:val="59"/>
    <w:rsid w:val="009B27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0586265">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251282121">
      <w:bodyDiv w:val="1"/>
      <w:marLeft w:val="0"/>
      <w:marRight w:val="0"/>
      <w:marTop w:val="0"/>
      <w:marBottom w:val="0"/>
      <w:divBdr>
        <w:top w:val="none" w:sz="0" w:space="0" w:color="auto"/>
        <w:left w:val="none" w:sz="0" w:space="0" w:color="auto"/>
        <w:bottom w:val="none" w:sz="0" w:space="0" w:color="auto"/>
        <w:right w:val="none" w:sz="0" w:space="0" w:color="auto"/>
      </w:divBdr>
    </w:div>
    <w:div w:id="1262642450">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937252911">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57441.81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gpb.ru" TargetMode="External"/><Relationship Id="rId5" Type="http://schemas.openxmlformats.org/officeDocument/2006/relationships/settings" Target="settings.xml"/><Relationship Id="rId15" Type="http://schemas.openxmlformats.org/officeDocument/2006/relationships/hyperlink" Target="garantF1://12009720.45" TargetMode="External"/><Relationship Id="rId10" Type="http://schemas.openxmlformats.org/officeDocument/2006/relationships/hyperlink" Target="http://www.zakupki.gov.ru/2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garantF1://1200972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2374-5D89-469F-A8AC-0E3CA03E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49</Pages>
  <Words>17868</Words>
  <Characters>101851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Меркулова Наталья Владимировна</cp:lastModifiedBy>
  <cp:revision>72</cp:revision>
  <cp:lastPrinted>2021-02-25T07:26:00Z</cp:lastPrinted>
  <dcterms:created xsi:type="dcterms:W3CDTF">2021-02-24T05:34:00Z</dcterms:created>
  <dcterms:modified xsi:type="dcterms:W3CDTF">2021-03-16T02:54:00Z</dcterms:modified>
</cp:coreProperties>
</file>