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5" w:rsidRDefault="00954FCF" w:rsidP="00A27435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 w:rsidRPr="00AC41C8">
        <w:rPr>
          <w:rFonts w:eastAsia="Calibri"/>
          <w:b/>
          <w:lang w:eastAsia="en-US"/>
        </w:rPr>
        <w:t>УТВЕРЖДАЮ:</w:t>
      </w:r>
      <w:r w:rsidRPr="00AC41C8">
        <w:rPr>
          <w:rFonts w:eastAsia="Calibri"/>
          <w:b/>
          <w:lang w:eastAsia="en-US"/>
        </w:rPr>
        <w:br/>
      </w:r>
      <w:r w:rsidR="00A27435">
        <w:rPr>
          <w:rFonts w:eastAsia="Calibri"/>
          <w:b/>
          <w:lang w:eastAsia="en-US"/>
        </w:rPr>
        <w:t>Заместитель генерального директора</w:t>
      </w:r>
    </w:p>
    <w:p w:rsidR="00A27435" w:rsidRDefault="00A27435" w:rsidP="00373B42">
      <w:pPr>
        <w:spacing w:line="240" w:lineRule="auto"/>
        <w:ind w:left="5670" w:firstLine="567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</w:t>
      </w:r>
      <w:r w:rsidR="0071602D">
        <w:rPr>
          <w:rFonts w:eastAsia="Calibri"/>
          <w:b/>
          <w:lang w:eastAsia="en-US"/>
        </w:rPr>
        <w:t>режиму и безопасности</w:t>
      </w:r>
      <w:r w:rsidRPr="00AC41C8">
        <w:rPr>
          <w:rFonts w:eastAsia="Calibri"/>
          <w:b/>
          <w:lang w:eastAsia="en-US"/>
        </w:rPr>
        <w:t xml:space="preserve"> </w:t>
      </w:r>
    </w:p>
    <w:p w:rsidR="00A27435" w:rsidRPr="00AC41C8" w:rsidRDefault="00A27435" w:rsidP="00A27435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АО «НПО НИИИП-</w:t>
      </w:r>
      <w:proofErr w:type="spellStart"/>
      <w:r>
        <w:rPr>
          <w:rFonts w:eastAsia="Calibri"/>
          <w:b/>
          <w:lang w:eastAsia="en-US"/>
        </w:rPr>
        <w:t>НЗиК</w:t>
      </w:r>
      <w:proofErr w:type="spellEnd"/>
      <w:r>
        <w:rPr>
          <w:rFonts w:eastAsia="Calibri"/>
          <w:b/>
          <w:lang w:eastAsia="en-US"/>
        </w:rPr>
        <w:t>»</w:t>
      </w:r>
      <w:r w:rsidRPr="00AC41C8">
        <w:rPr>
          <w:rFonts w:eastAsia="Calibri"/>
          <w:b/>
          <w:lang w:eastAsia="en-US"/>
        </w:rPr>
        <w:t xml:space="preserve"> </w:t>
      </w:r>
    </w:p>
    <w:p w:rsidR="00A27435" w:rsidRPr="00AC41C8" w:rsidRDefault="00A27435" w:rsidP="00A27435">
      <w:pPr>
        <w:spacing w:before="240" w:after="240" w:line="276" w:lineRule="auto"/>
        <w:ind w:left="5670" w:firstLine="0"/>
        <w:jc w:val="right"/>
        <w:rPr>
          <w:rFonts w:eastAsia="Calibri"/>
          <w:b/>
          <w:lang w:eastAsia="en-US"/>
        </w:rPr>
      </w:pPr>
      <w:r w:rsidRPr="00AC41C8">
        <w:rPr>
          <w:rFonts w:eastAsia="Calibri"/>
          <w:b/>
          <w:lang w:eastAsia="en-US"/>
        </w:rPr>
        <w:t>_________________</w:t>
      </w:r>
      <w:r w:rsidR="00EF5C55">
        <w:rPr>
          <w:rFonts w:eastAsia="Calibri"/>
          <w:b/>
          <w:lang w:eastAsia="en-US"/>
        </w:rPr>
        <w:t xml:space="preserve"> </w:t>
      </w:r>
      <w:r w:rsidR="0071602D">
        <w:rPr>
          <w:rFonts w:eastAsia="Calibri"/>
          <w:b/>
          <w:lang w:eastAsia="en-US"/>
        </w:rPr>
        <w:t>А.А. Афанасьев</w:t>
      </w:r>
    </w:p>
    <w:p w:rsidR="00A27435" w:rsidRPr="00AC41C8" w:rsidRDefault="00A27435" w:rsidP="00A27435">
      <w:pPr>
        <w:spacing w:before="240" w:after="240" w:line="276" w:lineRule="auto"/>
        <w:ind w:left="5670"/>
        <w:jc w:val="right"/>
        <w:rPr>
          <w:rFonts w:eastAsia="Calibri"/>
          <w:lang w:eastAsia="en-US"/>
        </w:rPr>
      </w:pPr>
      <w:r w:rsidRPr="00AC41C8">
        <w:rPr>
          <w:rFonts w:eastAsia="Calibri"/>
          <w:b/>
          <w:lang w:eastAsia="en-US"/>
        </w:rPr>
        <w:t xml:space="preserve"> «</w:t>
      </w:r>
      <w:r w:rsidR="00FB451D">
        <w:rPr>
          <w:rFonts w:eastAsia="Calibri"/>
          <w:b/>
          <w:lang w:val="en-US" w:eastAsia="en-US"/>
        </w:rPr>
        <w:t>17</w:t>
      </w:r>
      <w:r w:rsidRPr="00AC41C8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="0071602D">
        <w:rPr>
          <w:rFonts w:eastAsia="Calibri"/>
          <w:b/>
          <w:lang w:eastAsia="en-US"/>
        </w:rPr>
        <w:t>февраля</w:t>
      </w:r>
      <w:r w:rsidR="00CF5EA8">
        <w:rPr>
          <w:rFonts w:eastAsia="Calibri"/>
          <w:b/>
          <w:lang w:eastAsia="en-US"/>
        </w:rPr>
        <w:t xml:space="preserve"> </w:t>
      </w:r>
      <w:r w:rsidR="0071602D">
        <w:rPr>
          <w:rFonts w:eastAsia="Calibri"/>
          <w:b/>
          <w:lang w:eastAsia="en-US"/>
        </w:rPr>
        <w:t>2020</w:t>
      </w:r>
      <w:r w:rsidR="00D127B2">
        <w:rPr>
          <w:rFonts w:eastAsia="Calibri"/>
          <w:b/>
          <w:lang w:eastAsia="en-US"/>
        </w:rPr>
        <w:t xml:space="preserve"> </w:t>
      </w:r>
      <w:r w:rsidRPr="00AC41C8">
        <w:rPr>
          <w:rFonts w:eastAsia="Calibri"/>
          <w:b/>
          <w:lang w:eastAsia="en-US"/>
        </w:rPr>
        <w:t>г.</w:t>
      </w:r>
    </w:p>
    <w:p w:rsidR="00954FCF" w:rsidRPr="006F60B9" w:rsidRDefault="00954FCF" w:rsidP="00A27435">
      <w:pPr>
        <w:spacing w:line="240" w:lineRule="auto"/>
        <w:ind w:left="5670"/>
        <w:jc w:val="right"/>
        <w:rPr>
          <w:rFonts w:eastAsia="Calibri"/>
          <w:lang w:eastAsia="en-US"/>
        </w:rPr>
      </w:pPr>
    </w:p>
    <w:p w:rsidR="00954FCF" w:rsidRPr="006F60B9" w:rsidRDefault="00954FCF" w:rsidP="00954FCF">
      <w:pPr>
        <w:spacing w:before="240" w:after="200" w:line="276" w:lineRule="auto"/>
        <w:ind w:left="5579"/>
        <w:rPr>
          <w:rFonts w:eastAsia="Calibri"/>
          <w:lang w:eastAsia="en-US"/>
        </w:rPr>
      </w:pPr>
    </w:p>
    <w:p w:rsidR="00954FCF" w:rsidRPr="006F60B9" w:rsidRDefault="00954FCF" w:rsidP="00954FCF">
      <w:pPr>
        <w:spacing w:before="240" w:after="200" w:line="276" w:lineRule="auto"/>
        <w:ind w:left="5579"/>
        <w:rPr>
          <w:rFonts w:eastAsia="Calibri"/>
          <w:lang w:eastAsia="en-US"/>
        </w:rPr>
      </w:pPr>
    </w:p>
    <w:p w:rsidR="00954FCF" w:rsidRDefault="00954FCF" w:rsidP="00954FCF">
      <w:pPr>
        <w:jc w:val="center"/>
        <w:rPr>
          <w:b/>
          <w:sz w:val="32"/>
          <w:szCs w:val="32"/>
        </w:rPr>
      </w:pPr>
    </w:p>
    <w:p w:rsidR="00954FCF" w:rsidRDefault="00954FCF" w:rsidP="00954FCF">
      <w:pPr>
        <w:jc w:val="center"/>
        <w:rPr>
          <w:b/>
          <w:sz w:val="32"/>
          <w:szCs w:val="32"/>
        </w:rPr>
      </w:pPr>
    </w:p>
    <w:p w:rsidR="00954FCF" w:rsidRPr="00904603" w:rsidRDefault="00954FCF" w:rsidP="00954FCF">
      <w:pPr>
        <w:jc w:val="center"/>
        <w:rPr>
          <w:b/>
          <w:sz w:val="28"/>
          <w:szCs w:val="28"/>
        </w:rPr>
      </w:pPr>
    </w:p>
    <w:p w:rsidR="00837F30" w:rsidRPr="00904603" w:rsidRDefault="00837F30" w:rsidP="00147C93">
      <w:pPr>
        <w:pStyle w:val="a3"/>
        <w:spacing w:after="0"/>
        <w:jc w:val="center"/>
        <w:rPr>
          <w:b/>
          <w:sz w:val="28"/>
          <w:szCs w:val="28"/>
        </w:rPr>
      </w:pPr>
      <w:r w:rsidRPr="00904603">
        <w:rPr>
          <w:b/>
          <w:sz w:val="28"/>
          <w:szCs w:val="28"/>
        </w:rPr>
        <w:t xml:space="preserve">Извещение о проведении запроса котировок в электронной форме на право заключения договора на </w:t>
      </w:r>
      <w:r w:rsidR="0071602D" w:rsidRPr="00904603">
        <w:rPr>
          <w:b/>
          <w:sz w:val="28"/>
          <w:szCs w:val="28"/>
        </w:rPr>
        <w:t xml:space="preserve">приобретение </w:t>
      </w:r>
      <w:r w:rsidR="00904603" w:rsidRPr="00904603">
        <w:rPr>
          <w:b/>
          <w:sz w:val="28"/>
          <w:szCs w:val="28"/>
        </w:rPr>
        <w:t>нового универсального погрузчика Амкодор-320 или эквивалента</w:t>
      </w:r>
      <w:r w:rsidR="008969D5" w:rsidRPr="00904603">
        <w:rPr>
          <w:b/>
          <w:sz w:val="28"/>
          <w:szCs w:val="28"/>
          <w:lang w:val="ru-RU"/>
        </w:rPr>
        <w:t xml:space="preserve"> для нужд </w:t>
      </w:r>
      <w:r w:rsidRPr="00904603">
        <w:rPr>
          <w:b/>
          <w:sz w:val="28"/>
          <w:szCs w:val="28"/>
        </w:rPr>
        <w:t xml:space="preserve">АО «НПО НИИИП – </w:t>
      </w:r>
      <w:proofErr w:type="spellStart"/>
      <w:r w:rsidRPr="00904603">
        <w:rPr>
          <w:b/>
          <w:sz w:val="28"/>
          <w:szCs w:val="28"/>
        </w:rPr>
        <w:t>НЗиК</w:t>
      </w:r>
      <w:proofErr w:type="spellEnd"/>
      <w:r w:rsidRPr="00904603">
        <w:rPr>
          <w:b/>
          <w:sz w:val="28"/>
          <w:szCs w:val="28"/>
        </w:rPr>
        <w:t>»</w:t>
      </w:r>
    </w:p>
    <w:p w:rsidR="00837F30" w:rsidRPr="007D1028" w:rsidRDefault="00837F30" w:rsidP="00837F30">
      <w:pPr>
        <w:pStyle w:val="a3"/>
        <w:spacing w:after="0"/>
        <w:rPr>
          <w:b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b/>
          <w:sz w:val="24"/>
        </w:rPr>
      </w:pPr>
    </w:p>
    <w:p w:rsidR="00954FCF" w:rsidRPr="00C749CD" w:rsidRDefault="00954FCF" w:rsidP="00954FCF">
      <w:pPr>
        <w:pStyle w:val="34"/>
        <w:jc w:val="center"/>
        <w:rPr>
          <w:b/>
          <w:sz w:val="24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6B1181" w:rsidRDefault="006B1181" w:rsidP="00954FCF">
      <w:pPr>
        <w:jc w:val="center"/>
        <w:rPr>
          <w:bCs/>
          <w:sz w:val="28"/>
          <w:szCs w:val="28"/>
        </w:rPr>
      </w:pPr>
    </w:p>
    <w:p w:rsidR="00160376" w:rsidRDefault="00160376" w:rsidP="00954FCF">
      <w:pPr>
        <w:jc w:val="center"/>
        <w:rPr>
          <w:bCs/>
          <w:sz w:val="28"/>
          <w:szCs w:val="28"/>
        </w:rPr>
      </w:pPr>
    </w:p>
    <w:p w:rsidR="00160376" w:rsidRPr="00E26342" w:rsidRDefault="00160376" w:rsidP="00954FCF">
      <w:pPr>
        <w:jc w:val="center"/>
        <w:rPr>
          <w:bCs/>
          <w:sz w:val="28"/>
          <w:szCs w:val="28"/>
        </w:rPr>
      </w:pPr>
    </w:p>
    <w:p w:rsidR="005127D2" w:rsidRDefault="005127D2" w:rsidP="00841075">
      <w:pPr>
        <w:ind w:firstLine="0"/>
        <w:rPr>
          <w:bCs/>
          <w:sz w:val="28"/>
          <w:szCs w:val="28"/>
        </w:rPr>
      </w:pPr>
    </w:p>
    <w:p w:rsidR="00954FCF" w:rsidRPr="0065668B" w:rsidRDefault="00954FCF" w:rsidP="00954FCF">
      <w:pPr>
        <w:jc w:val="center"/>
        <w:rPr>
          <w:b/>
        </w:rPr>
      </w:pPr>
      <w:r w:rsidRPr="0065668B">
        <w:rPr>
          <w:b/>
        </w:rPr>
        <w:t>Новосибирск</w:t>
      </w:r>
    </w:p>
    <w:p w:rsidR="00837F30" w:rsidRDefault="00954FCF" w:rsidP="007A2F69">
      <w:pPr>
        <w:jc w:val="center"/>
        <w:rPr>
          <w:b/>
        </w:rPr>
      </w:pPr>
      <w:r w:rsidRPr="0065668B">
        <w:rPr>
          <w:b/>
        </w:rPr>
        <w:t>20</w:t>
      </w:r>
      <w:r w:rsidR="00E4458A">
        <w:rPr>
          <w:b/>
        </w:rPr>
        <w:t>20</w:t>
      </w:r>
    </w:p>
    <w:p w:rsidR="00837F30" w:rsidRDefault="00837F30">
      <w:pPr>
        <w:widowControl/>
        <w:suppressAutoHyphens w:val="0"/>
        <w:snapToGrid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0380" w:type="dxa"/>
        <w:jc w:val="center"/>
        <w:tblLayout w:type="fixed"/>
        <w:tblLook w:val="0000" w:firstRow="0" w:lastRow="0" w:firstColumn="0" w:lastColumn="0" w:noHBand="0" w:noVBand="0"/>
      </w:tblPr>
      <w:tblGrid>
        <w:gridCol w:w="1081"/>
        <w:gridCol w:w="9299"/>
      </w:tblGrid>
      <w:tr w:rsidR="000A230F" w:rsidRPr="00940870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0F" w:rsidRPr="00940870" w:rsidRDefault="000A230F" w:rsidP="00D13E21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r w:rsidR="00D13E21" w:rsidRPr="00940870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1C" w:rsidRPr="00940870" w:rsidRDefault="00841075" w:rsidP="00084886">
            <w:pPr>
              <w:keepNext/>
              <w:spacing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 xml:space="preserve">Извещение о проведении запроса котировок </w:t>
            </w:r>
            <w:r w:rsidR="0064321C" w:rsidRPr="00940870">
              <w:rPr>
                <w:b/>
                <w:bCs/>
                <w:sz w:val="22"/>
                <w:szCs w:val="22"/>
              </w:rPr>
              <w:t>в электронной форме</w:t>
            </w:r>
          </w:p>
        </w:tc>
      </w:tr>
      <w:tr w:rsidR="000A230F" w:rsidRPr="00940870" w:rsidTr="00E33493">
        <w:trPr>
          <w:trHeight w:val="2309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Наименование Заказчика:</w:t>
            </w:r>
            <w:r w:rsidRPr="00940870">
              <w:rPr>
                <w:sz w:val="22"/>
                <w:szCs w:val="22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- адрес: 630015 г. Новосибирск, ул. </w:t>
            </w:r>
            <w:proofErr w:type="gramStart"/>
            <w:r w:rsidRPr="00940870">
              <w:rPr>
                <w:sz w:val="22"/>
                <w:szCs w:val="22"/>
              </w:rPr>
              <w:t>Планетная</w:t>
            </w:r>
            <w:proofErr w:type="gramEnd"/>
            <w:r w:rsidRPr="00940870">
              <w:rPr>
                <w:sz w:val="22"/>
                <w:szCs w:val="22"/>
              </w:rPr>
              <w:t>, д. 32.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- контактное лицо по вопросам оформления заявки: 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- тел.: (383) 279-36-89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Лестева Елена Валерьевна 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- </w:t>
            </w:r>
            <w:r w:rsidRPr="00940870">
              <w:rPr>
                <w:sz w:val="22"/>
                <w:szCs w:val="22"/>
                <w:lang w:val="en-US"/>
              </w:rPr>
              <w:t>e</w:t>
            </w:r>
            <w:r w:rsidRPr="00940870">
              <w:rPr>
                <w:sz w:val="22"/>
                <w:szCs w:val="22"/>
              </w:rPr>
              <w:t>-</w:t>
            </w:r>
            <w:r w:rsidRPr="00940870">
              <w:rPr>
                <w:sz w:val="22"/>
                <w:szCs w:val="22"/>
                <w:lang w:val="en-US"/>
              </w:rPr>
              <w:t>mail</w:t>
            </w:r>
            <w:r w:rsidRPr="00940870">
              <w:rPr>
                <w:sz w:val="22"/>
                <w:szCs w:val="22"/>
              </w:rPr>
              <w:t xml:space="preserve">:  </w:t>
            </w:r>
            <w:hyperlink r:id="rId9" w:history="1">
              <w:r w:rsidR="0064321C" w:rsidRPr="00940870">
                <w:rPr>
                  <w:rStyle w:val="a8"/>
                  <w:sz w:val="22"/>
                  <w:szCs w:val="22"/>
                </w:rPr>
                <w:t>1616@</w:t>
              </w:r>
              <w:proofErr w:type="spellStart"/>
              <w:r w:rsidR="0064321C" w:rsidRPr="00940870">
                <w:rPr>
                  <w:rStyle w:val="a8"/>
                  <w:sz w:val="22"/>
                  <w:szCs w:val="22"/>
                  <w:lang w:val="en-US"/>
                </w:rPr>
                <w:t>komintern</w:t>
              </w:r>
              <w:proofErr w:type="spellEnd"/>
              <w:r w:rsidR="0064321C" w:rsidRPr="00940870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64321C" w:rsidRPr="00940870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- контактное лицо по вопросам технических требований</w:t>
            </w:r>
          </w:p>
          <w:p w:rsidR="0064321C" w:rsidRPr="00940870" w:rsidRDefault="00084886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Игорь Николаевич</w:t>
            </w:r>
            <w:r w:rsidR="0064321C" w:rsidRPr="00940870">
              <w:rPr>
                <w:sz w:val="22"/>
                <w:szCs w:val="22"/>
              </w:rPr>
              <w:t xml:space="preserve"> (тел.: (383) </w:t>
            </w:r>
            <w:r w:rsidR="007C10FD" w:rsidRPr="00940870">
              <w:rPr>
                <w:sz w:val="22"/>
                <w:szCs w:val="22"/>
              </w:rPr>
              <w:t>278-</w:t>
            </w:r>
            <w:r>
              <w:rPr>
                <w:sz w:val="22"/>
                <w:szCs w:val="22"/>
              </w:rPr>
              <w:t>98-84</w:t>
            </w:r>
            <w:r w:rsidR="0064321C" w:rsidRPr="00940870">
              <w:rPr>
                <w:sz w:val="22"/>
                <w:szCs w:val="22"/>
              </w:rPr>
              <w:t>).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940870">
              <w:rPr>
                <w:sz w:val="22"/>
                <w:szCs w:val="22"/>
              </w:rPr>
              <w:t xml:space="preserve">Адрес сайта Заказчика: </w:t>
            </w:r>
            <w:hyperlink r:id="rId10" w:history="1"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Pr="00940870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</w:hyperlink>
            <w:r w:rsidRPr="00940870">
              <w:rPr>
                <w:bCs/>
                <w:sz w:val="22"/>
                <w:szCs w:val="22"/>
                <w:u w:val="single"/>
              </w:rPr>
              <w:t>нииип-нзик</w:t>
            </w:r>
            <w:proofErr w:type="gramStart"/>
            <w:r w:rsidRPr="00940870">
              <w:rPr>
                <w:bCs/>
                <w:sz w:val="22"/>
                <w:szCs w:val="22"/>
                <w:u w:val="single"/>
              </w:rPr>
              <w:t>.р</w:t>
            </w:r>
            <w:proofErr w:type="gramEnd"/>
            <w:r w:rsidRPr="00940870">
              <w:rPr>
                <w:bCs/>
                <w:sz w:val="22"/>
                <w:szCs w:val="22"/>
                <w:u w:val="single"/>
              </w:rPr>
              <w:t>ф</w:t>
            </w:r>
            <w:proofErr w:type="spellEnd"/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Адрес ЕИС: </w:t>
            </w:r>
            <w:hyperlink r:id="rId11" w:history="1"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Pr="00940870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940870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gov</w:t>
              </w:r>
              <w:proofErr w:type="spellEnd"/>
              <w:r w:rsidRPr="00940870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  <w:r w:rsidRPr="00940870">
                <w:rPr>
                  <w:rStyle w:val="a8"/>
                  <w:bCs/>
                  <w:sz w:val="22"/>
                  <w:szCs w:val="22"/>
                </w:rPr>
                <w:t>/223/</w:t>
              </w:r>
            </w:hyperlink>
            <w:r w:rsidRPr="00940870">
              <w:rPr>
                <w:bCs/>
                <w:sz w:val="22"/>
                <w:szCs w:val="22"/>
              </w:rPr>
              <w:t>.</w:t>
            </w:r>
          </w:p>
          <w:p w:rsidR="000A230F" w:rsidRPr="00940870" w:rsidRDefault="000A230F" w:rsidP="00371D4E">
            <w:pPr>
              <w:pStyle w:val="Default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940870">
              <w:rPr>
                <w:bCs/>
                <w:sz w:val="22"/>
                <w:szCs w:val="22"/>
              </w:rPr>
              <w:t xml:space="preserve">Адрес электронной площадки: </w:t>
            </w:r>
            <w:hyperlink r:id="rId12" w:history="1">
              <w:r w:rsidRPr="0094087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940870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940870">
                <w:rPr>
                  <w:rStyle w:val="a8"/>
                  <w:sz w:val="22"/>
                  <w:szCs w:val="22"/>
                  <w:lang w:val="en-US"/>
                </w:rPr>
                <w:t>etp</w:t>
              </w:r>
              <w:proofErr w:type="spellEnd"/>
              <w:r w:rsidRPr="00940870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sz w:val="22"/>
                  <w:szCs w:val="22"/>
                  <w:lang w:val="en-US"/>
                </w:rPr>
                <w:t>gpb</w:t>
              </w:r>
              <w:proofErr w:type="spellEnd"/>
              <w:r w:rsidRPr="00940870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A230F" w:rsidRPr="00940870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Источник финансирования заказа: </w:t>
            </w:r>
            <w:r w:rsidRPr="00940870">
              <w:rPr>
                <w:sz w:val="22"/>
                <w:szCs w:val="22"/>
              </w:rPr>
              <w:t xml:space="preserve">Собственные средства заказчика. </w:t>
            </w:r>
          </w:p>
        </w:tc>
      </w:tr>
      <w:tr w:rsidR="000A230F" w:rsidRPr="00940870" w:rsidTr="003F0C66">
        <w:trPr>
          <w:trHeight w:val="30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3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Способ закупки: </w:t>
            </w:r>
            <w:r w:rsidRPr="00940870">
              <w:rPr>
                <w:sz w:val="22"/>
                <w:szCs w:val="22"/>
              </w:rPr>
              <w:t>Запрос котировок</w:t>
            </w:r>
            <w:r w:rsidRPr="00940870">
              <w:rPr>
                <w:bCs/>
                <w:sz w:val="22"/>
                <w:szCs w:val="22"/>
              </w:rPr>
              <w:t xml:space="preserve"> в электронной форме.</w:t>
            </w:r>
          </w:p>
        </w:tc>
      </w:tr>
      <w:tr w:rsidR="00147C93" w:rsidRPr="00940870" w:rsidTr="00147C93">
        <w:trPr>
          <w:trHeight w:val="195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006144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06144">
              <w:rPr>
                <w:sz w:val="22"/>
                <w:szCs w:val="22"/>
              </w:rPr>
              <w:t>4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04603" w:rsidRDefault="007C10FD" w:rsidP="008969D5">
            <w:pPr>
              <w:keepNext/>
              <w:keepLines/>
              <w:suppressLineNumbers/>
              <w:spacing w:line="240" w:lineRule="auto"/>
              <w:ind w:firstLine="0"/>
              <w:rPr>
                <w:b/>
                <w:bCs/>
              </w:rPr>
            </w:pPr>
            <w:r w:rsidRPr="00904603">
              <w:rPr>
                <w:b/>
              </w:rPr>
              <w:t>Предмет договора с указанием количества поставляемого товара</w:t>
            </w:r>
            <w:r w:rsidR="00147C93" w:rsidRPr="00904603">
              <w:t xml:space="preserve">: </w:t>
            </w:r>
            <w:r w:rsidR="008969D5" w:rsidRPr="00904603">
              <w:t xml:space="preserve">Приобретение </w:t>
            </w:r>
            <w:r w:rsidR="00904603" w:rsidRPr="00904603">
              <w:t>нового универсального погрузчика Амкодор-320 или эквивалента</w:t>
            </w:r>
            <w:r w:rsidR="00147C93" w:rsidRPr="00904603">
              <w:t>, в соответствии с  техническим заданием документации о запросе котировок в электронной форме (приложение № 4).</w:t>
            </w:r>
          </w:p>
        </w:tc>
      </w:tr>
      <w:tr w:rsidR="00147C93" w:rsidRPr="00940870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40870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5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3C5865" w:rsidRDefault="00147C93" w:rsidP="0071602D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  <w:r w:rsidRPr="00940870">
              <w:rPr>
                <w:b/>
                <w:bCs/>
                <w:sz w:val="22"/>
                <w:szCs w:val="22"/>
              </w:rPr>
              <w:t xml:space="preserve">Место </w:t>
            </w:r>
            <w:r w:rsidR="007C10FD" w:rsidRPr="00940870">
              <w:rPr>
                <w:b/>
                <w:bCs/>
                <w:sz w:val="22"/>
                <w:szCs w:val="22"/>
                <w:lang w:val="ru-RU"/>
              </w:rPr>
              <w:t>поставки товара</w:t>
            </w:r>
            <w:r w:rsidRPr="003C5865">
              <w:rPr>
                <w:bCs/>
                <w:sz w:val="22"/>
                <w:szCs w:val="22"/>
              </w:rPr>
              <w:t>:</w:t>
            </w:r>
            <w:r w:rsidR="003C5865" w:rsidRPr="003C5865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71602D">
              <w:rPr>
                <w:bCs/>
                <w:sz w:val="22"/>
                <w:szCs w:val="22"/>
                <w:lang w:val="ru-RU"/>
              </w:rPr>
              <w:t>торговая площадка Продавца в г. Новосибирск</w:t>
            </w:r>
          </w:p>
        </w:tc>
      </w:tr>
      <w:tr w:rsidR="00147C93" w:rsidRPr="00940870" w:rsidTr="0071602D">
        <w:trPr>
          <w:trHeight w:val="523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40870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40870" w:rsidRDefault="00147C93" w:rsidP="00904603">
            <w:pPr>
              <w:pStyle w:val="a3"/>
              <w:spacing w:after="0"/>
              <w:rPr>
                <w:b/>
                <w:sz w:val="22"/>
                <w:szCs w:val="22"/>
                <w:lang w:val="ru-RU"/>
              </w:rPr>
            </w:pPr>
            <w:r w:rsidRPr="00940870">
              <w:rPr>
                <w:b/>
                <w:sz w:val="22"/>
                <w:szCs w:val="22"/>
                <w:lang w:val="en-US"/>
              </w:rPr>
              <w:t>C</w:t>
            </w:r>
            <w:r w:rsidRPr="00940870">
              <w:rPr>
                <w:b/>
                <w:sz w:val="22"/>
                <w:szCs w:val="22"/>
              </w:rPr>
              <w:t xml:space="preserve">рок </w:t>
            </w:r>
            <w:r w:rsidR="0015177D" w:rsidRPr="00940870">
              <w:rPr>
                <w:b/>
                <w:sz w:val="22"/>
                <w:szCs w:val="22"/>
                <w:lang w:val="ru-RU"/>
              </w:rPr>
              <w:t>поставки товара</w:t>
            </w:r>
            <w:r w:rsidRPr="00940870">
              <w:rPr>
                <w:b/>
                <w:sz w:val="22"/>
                <w:szCs w:val="22"/>
                <w:lang w:val="ru-RU"/>
              </w:rPr>
              <w:t>:</w:t>
            </w:r>
            <w:r w:rsidRPr="00940870">
              <w:rPr>
                <w:sz w:val="22"/>
                <w:szCs w:val="22"/>
              </w:rPr>
              <w:t xml:space="preserve"> </w:t>
            </w:r>
            <w:r w:rsidR="008969D5">
              <w:rPr>
                <w:sz w:val="22"/>
                <w:szCs w:val="22"/>
                <w:lang w:val="ru-RU"/>
              </w:rPr>
              <w:t xml:space="preserve"> </w:t>
            </w:r>
            <w:r w:rsidR="0071602D">
              <w:rPr>
                <w:sz w:val="22"/>
                <w:szCs w:val="22"/>
                <w:lang w:val="ru-RU"/>
              </w:rPr>
              <w:t xml:space="preserve">не позднее </w:t>
            </w:r>
            <w:r w:rsidR="00904603">
              <w:rPr>
                <w:sz w:val="22"/>
                <w:szCs w:val="22"/>
                <w:lang w:val="ru-RU"/>
              </w:rPr>
              <w:t>29.05</w:t>
            </w:r>
            <w:r w:rsidR="0071602D">
              <w:rPr>
                <w:sz w:val="22"/>
                <w:szCs w:val="22"/>
                <w:lang w:val="ru-RU"/>
              </w:rPr>
              <w:t>.2020 г.</w:t>
            </w:r>
          </w:p>
        </w:tc>
      </w:tr>
      <w:tr w:rsidR="00147C93" w:rsidRPr="00940870" w:rsidTr="00904603">
        <w:trPr>
          <w:trHeight w:val="461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7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30298A" w:rsidRDefault="00147C93" w:rsidP="0030298A">
            <w:pPr>
              <w:pStyle w:val="a3"/>
              <w:spacing w:after="0"/>
              <w:rPr>
                <w:color w:val="FF0000"/>
                <w:sz w:val="22"/>
                <w:szCs w:val="22"/>
                <w:lang w:val="ru-RU"/>
              </w:rPr>
            </w:pPr>
            <w:r w:rsidRPr="00940870">
              <w:rPr>
                <w:b/>
                <w:sz w:val="22"/>
                <w:szCs w:val="22"/>
              </w:rPr>
              <w:t xml:space="preserve">Форма, срок и порядок оплаты </w:t>
            </w:r>
            <w:r w:rsidR="0015177D" w:rsidRPr="00940870">
              <w:rPr>
                <w:b/>
                <w:sz w:val="22"/>
                <w:szCs w:val="22"/>
                <w:lang w:val="ru-RU"/>
              </w:rPr>
              <w:t>товара</w:t>
            </w:r>
            <w:r w:rsidRPr="00940870">
              <w:rPr>
                <w:b/>
                <w:sz w:val="22"/>
                <w:szCs w:val="22"/>
              </w:rPr>
              <w:t>:</w:t>
            </w:r>
            <w:r w:rsidRPr="00940870">
              <w:rPr>
                <w:sz w:val="22"/>
                <w:szCs w:val="22"/>
              </w:rPr>
              <w:t xml:space="preserve"> </w:t>
            </w:r>
            <w:r w:rsidRPr="00940870">
              <w:rPr>
                <w:bCs/>
                <w:sz w:val="22"/>
                <w:szCs w:val="22"/>
              </w:rPr>
              <w:t xml:space="preserve">Безналичный расчет, </w:t>
            </w:r>
            <w:r w:rsidR="0015177D" w:rsidRPr="00940870">
              <w:rPr>
                <w:bCs/>
                <w:sz w:val="22"/>
                <w:szCs w:val="22"/>
                <w:lang w:val="ru-RU"/>
              </w:rPr>
              <w:t xml:space="preserve">оплата </w:t>
            </w:r>
            <w:r w:rsidR="00312B78" w:rsidRPr="00940870">
              <w:rPr>
                <w:bCs/>
                <w:sz w:val="22"/>
                <w:szCs w:val="22"/>
              </w:rPr>
              <w:t xml:space="preserve">100% в течение 10 (десяти) банковских дней с </w:t>
            </w:r>
            <w:r w:rsidR="00312B78" w:rsidRPr="00940870">
              <w:rPr>
                <w:sz w:val="22"/>
                <w:szCs w:val="22"/>
              </w:rPr>
              <w:t xml:space="preserve">даты </w:t>
            </w:r>
            <w:r w:rsidR="003C5865">
              <w:rPr>
                <w:sz w:val="22"/>
                <w:szCs w:val="22"/>
                <w:lang w:val="ru-RU"/>
              </w:rPr>
              <w:t>подписания документа</w:t>
            </w:r>
            <w:r w:rsidR="0030298A">
              <w:rPr>
                <w:sz w:val="22"/>
                <w:szCs w:val="22"/>
                <w:lang w:val="ru-RU"/>
              </w:rPr>
              <w:t>, подтверждающего поступление товара</w:t>
            </w:r>
          </w:p>
        </w:tc>
      </w:tr>
      <w:tr w:rsidR="00147C93" w:rsidRPr="00940870" w:rsidTr="00147C93">
        <w:trPr>
          <w:trHeight w:val="3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47C93" w:rsidRPr="00940870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BD5E2A" w:rsidP="00BD5E2A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 xml:space="preserve">8.1. </w:t>
            </w:r>
            <w:r w:rsidR="00147C93" w:rsidRPr="00940870">
              <w:rPr>
                <w:b/>
                <w:sz w:val="22"/>
                <w:szCs w:val="22"/>
              </w:rPr>
              <w:t>Сведения о начальной (максимальной) цене договора (цене лота):</w:t>
            </w:r>
            <w:r w:rsidR="00147C93" w:rsidRPr="00940870">
              <w:rPr>
                <w:sz w:val="22"/>
                <w:szCs w:val="22"/>
              </w:rPr>
              <w:t xml:space="preserve"> </w:t>
            </w:r>
            <w:r w:rsidR="0071602D">
              <w:rPr>
                <w:sz w:val="22"/>
                <w:szCs w:val="22"/>
              </w:rPr>
              <w:t>3 </w:t>
            </w:r>
            <w:r w:rsidR="00904603">
              <w:rPr>
                <w:sz w:val="22"/>
                <w:szCs w:val="22"/>
              </w:rPr>
              <w:t>450</w:t>
            </w:r>
            <w:r w:rsidR="0071602D">
              <w:rPr>
                <w:sz w:val="22"/>
                <w:szCs w:val="22"/>
              </w:rPr>
              <w:t xml:space="preserve"> 000</w:t>
            </w:r>
            <w:r w:rsidR="00147C93" w:rsidRPr="00940870">
              <w:rPr>
                <w:sz w:val="22"/>
                <w:szCs w:val="22"/>
              </w:rPr>
              <w:t xml:space="preserve"> (</w:t>
            </w:r>
            <w:r w:rsidR="0071602D">
              <w:rPr>
                <w:sz w:val="22"/>
                <w:szCs w:val="22"/>
              </w:rPr>
              <w:t xml:space="preserve">три миллиона </w:t>
            </w:r>
            <w:r w:rsidR="00904603">
              <w:rPr>
                <w:sz w:val="22"/>
                <w:szCs w:val="22"/>
              </w:rPr>
              <w:t>четыреста пятьдесят</w:t>
            </w:r>
            <w:r w:rsidR="0071602D">
              <w:rPr>
                <w:sz w:val="22"/>
                <w:szCs w:val="22"/>
              </w:rPr>
              <w:t xml:space="preserve"> тысяч</w:t>
            </w:r>
            <w:r w:rsidR="00147C93" w:rsidRPr="00940870">
              <w:rPr>
                <w:sz w:val="22"/>
                <w:szCs w:val="22"/>
              </w:rPr>
              <w:t xml:space="preserve">) рублей </w:t>
            </w:r>
            <w:r w:rsidR="00B257E6" w:rsidRPr="00940870">
              <w:rPr>
                <w:sz w:val="22"/>
                <w:szCs w:val="22"/>
              </w:rPr>
              <w:t>0</w:t>
            </w:r>
            <w:r w:rsidR="00147C93" w:rsidRPr="00940870">
              <w:rPr>
                <w:sz w:val="22"/>
                <w:szCs w:val="22"/>
              </w:rPr>
              <w:t>0 копеек.</w:t>
            </w:r>
            <w:r w:rsidR="00147C93" w:rsidRPr="00940870">
              <w:rPr>
                <w:bCs/>
                <w:sz w:val="22"/>
                <w:szCs w:val="22"/>
              </w:rPr>
              <w:t xml:space="preserve"> </w:t>
            </w:r>
          </w:p>
          <w:p w:rsidR="00147C93" w:rsidRPr="00940870" w:rsidRDefault="00147C93" w:rsidP="003470AF">
            <w:pPr>
              <w:pStyle w:val="a3"/>
              <w:spacing w:after="0"/>
              <w:ind w:left="34"/>
              <w:rPr>
                <w:bCs/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      </w:r>
            <w:r w:rsidRPr="00940870">
              <w:rPr>
                <w:i/>
                <w:sz w:val="22"/>
                <w:szCs w:val="22"/>
              </w:rPr>
              <w:t xml:space="preserve">. </w:t>
            </w:r>
            <w:r w:rsidRPr="00940870">
              <w:rPr>
                <w:sz w:val="22"/>
                <w:szCs w:val="22"/>
              </w:rPr>
      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      </w:r>
          </w:p>
          <w:p w:rsidR="00147C93" w:rsidRDefault="00147C93" w:rsidP="00084886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  <w:r w:rsidRPr="003C5865">
              <w:rPr>
                <w:sz w:val="22"/>
                <w:szCs w:val="22"/>
              </w:rPr>
              <w:t xml:space="preserve">Начальная (максимальная) цена включает в себя: </w:t>
            </w:r>
            <w:r w:rsidR="003C5865" w:rsidRPr="003C5865">
              <w:rPr>
                <w:sz w:val="22"/>
                <w:szCs w:val="22"/>
                <w:lang w:val="ru-RU"/>
              </w:rPr>
              <w:t xml:space="preserve">расходы, связанные с </w:t>
            </w:r>
            <w:r w:rsidR="0071602D">
              <w:rPr>
                <w:sz w:val="22"/>
                <w:szCs w:val="22"/>
                <w:lang w:val="ru-RU"/>
              </w:rPr>
              <w:t>поставкой автомобиля до г. Новосибирска</w:t>
            </w:r>
            <w:r w:rsidRPr="003C5865">
              <w:rPr>
                <w:sz w:val="22"/>
                <w:szCs w:val="22"/>
              </w:rPr>
              <w:t>, а также уплату налогов и других обязательных платежей, НДС 20 %.</w:t>
            </w:r>
          </w:p>
          <w:p w:rsidR="00084886" w:rsidRPr="00084886" w:rsidRDefault="00084886" w:rsidP="00084886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</w:p>
        </w:tc>
      </w:tr>
      <w:tr w:rsidR="00147C93" w:rsidRPr="00940870" w:rsidTr="00D3126F">
        <w:trPr>
          <w:trHeight w:val="5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D3126F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603" w:rsidRPr="00940870" w:rsidRDefault="00BD5E2A" w:rsidP="0090460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8.2.</w:t>
            </w:r>
            <w:r w:rsidR="00147C93" w:rsidRPr="00940870">
              <w:rPr>
                <w:b/>
                <w:sz w:val="22"/>
                <w:szCs w:val="22"/>
              </w:rPr>
              <w:t xml:space="preserve">Сведения о начальной (максимальной) цене единицы </w:t>
            </w:r>
            <w:r w:rsidR="00564A60" w:rsidRPr="00940870">
              <w:rPr>
                <w:b/>
                <w:sz w:val="22"/>
                <w:szCs w:val="22"/>
              </w:rPr>
              <w:t>товара</w:t>
            </w:r>
            <w:r w:rsidR="00147C93" w:rsidRPr="00940870">
              <w:rPr>
                <w:b/>
                <w:sz w:val="22"/>
                <w:szCs w:val="22"/>
              </w:rPr>
              <w:t>:</w:t>
            </w:r>
            <w:r w:rsidR="00147C93" w:rsidRPr="00940870">
              <w:rPr>
                <w:sz w:val="22"/>
                <w:szCs w:val="22"/>
              </w:rPr>
              <w:t xml:space="preserve"> </w:t>
            </w:r>
            <w:r w:rsidR="00904603">
              <w:rPr>
                <w:sz w:val="22"/>
                <w:szCs w:val="22"/>
              </w:rPr>
              <w:t>3 450 000</w:t>
            </w:r>
            <w:r w:rsidR="00904603" w:rsidRPr="00940870">
              <w:rPr>
                <w:sz w:val="22"/>
                <w:szCs w:val="22"/>
              </w:rPr>
              <w:t xml:space="preserve"> (</w:t>
            </w:r>
            <w:r w:rsidR="00904603">
              <w:rPr>
                <w:sz w:val="22"/>
                <w:szCs w:val="22"/>
              </w:rPr>
              <w:t>три миллиона четыреста пятьдесят тысяч</w:t>
            </w:r>
            <w:r w:rsidR="00904603" w:rsidRPr="00940870">
              <w:rPr>
                <w:sz w:val="22"/>
                <w:szCs w:val="22"/>
              </w:rPr>
              <w:t>) рублей 00 копеек.</w:t>
            </w:r>
            <w:r w:rsidR="00904603" w:rsidRPr="00940870">
              <w:rPr>
                <w:bCs/>
                <w:sz w:val="22"/>
                <w:szCs w:val="22"/>
              </w:rPr>
              <w:t xml:space="preserve"> </w:t>
            </w:r>
          </w:p>
          <w:p w:rsidR="00084886" w:rsidRPr="00F43A67" w:rsidRDefault="00084886" w:rsidP="00F43A67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147C93" w:rsidRPr="00940870" w:rsidTr="00147C93">
        <w:trPr>
          <w:trHeight w:val="64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BD5E2A" w:rsidP="003470AF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9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BD5E2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Валюта договора:</w:t>
            </w:r>
            <w:r w:rsidRPr="00940870">
              <w:rPr>
                <w:sz w:val="22"/>
                <w:szCs w:val="22"/>
              </w:rPr>
              <w:t xml:space="preserve"> Российский рубль.</w:t>
            </w:r>
          </w:p>
        </w:tc>
      </w:tr>
      <w:tr w:rsidR="0015177D" w:rsidRPr="00940870" w:rsidTr="0015177D">
        <w:trPr>
          <w:trHeight w:val="59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177D" w:rsidRPr="00940870" w:rsidRDefault="0015177D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10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177D" w:rsidRPr="00940870" w:rsidRDefault="0015177D" w:rsidP="005B1E23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  <w:r w:rsidRPr="00940870">
              <w:rPr>
                <w:b/>
                <w:bCs/>
                <w:sz w:val="22"/>
                <w:szCs w:val="22"/>
              </w:rPr>
              <w:t>Обеспечение заявки на участие в запросе котировок</w:t>
            </w:r>
            <w:r w:rsidRPr="00940870">
              <w:rPr>
                <w:sz w:val="22"/>
                <w:szCs w:val="22"/>
              </w:rPr>
              <w:t xml:space="preserve"> </w:t>
            </w:r>
            <w:r w:rsidRPr="00940870">
              <w:rPr>
                <w:b/>
                <w:bCs/>
                <w:sz w:val="22"/>
                <w:szCs w:val="22"/>
              </w:rPr>
              <w:t>в электронной форме: </w:t>
            </w:r>
            <w:r w:rsidRPr="00940870">
              <w:rPr>
                <w:bCs/>
                <w:sz w:val="22"/>
                <w:szCs w:val="22"/>
              </w:rPr>
              <w:t xml:space="preserve"> </w:t>
            </w:r>
            <w:r w:rsidRPr="00940870">
              <w:rPr>
                <w:bCs/>
                <w:sz w:val="22"/>
                <w:szCs w:val="22"/>
                <w:lang w:val="ru-RU"/>
              </w:rPr>
              <w:t xml:space="preserve">не </w:t>
            </w:r>
            <w:r w:rsidRPr="00940870">
              <w:rPr>
                <w:sz w:val="22"/>
                <w:szCs w:val="22"/>
              </w:rPr>
              <w:t>требуется</w:t>
            </w:r>
          </w:p>
        </w:tc>
      </w:tr>
      <w:tr w:rsidR="00147C93" w:rsidRPr="00940870" w:rsidTr="003F0C66">
        <w:trPr>
          <w:trHeight w:val="36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371D4E">
            <w:pPr>
              <w:pStyle w:val="a3"/>
              <w:spacing w:after="0"/>
              <w:rPr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Обеспечение исполнения договора:</w:t>
            </w:r>
            <w:r w:rsidRPr="00940870">
              <w:rPr>
                <w:sz w:val="22"/>
                <w:szCs w:val="22"/>
              </w:rPr>
              <w:t xml:space="preserve"> не требуется.</w:t>
            </w:r>
          </w:p>
        </w:tc>
      </w:tr>
      <w:tr w:rsidR="00147C93" w:rsidRPr="00940870" w:rsidTr="003F0C66">
        <w:trPr>
          <w:trHeight w:val="1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2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856DFF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Извещение о проведении запроса котировок в электронной форме</w:t>
            </w:r>
          </w:p>
          <w:p w:rsidR="00147C93" w:rsidRPr="00940870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highlight w:val="yellow"/>
              </w:rPr>
            </w:pPr>
            <w:r w:rsidRPr="00940870">
              <w:rPr>
                <w:sz w:val="22"/>
                <w:szCs w:val="22"/>
                <w:lang w:val="ru-RU"/>
              </w:rPr>
              <w:t>1</w:t>
            </w:r>
            <w:r w:rsidR="00BD5E2A" w:rsidRPr="00940870">
              <w:rPr>
                <w:sz w:val="22"/>
                <w:szCs w:val="22"/>
                <w:lang w:val="ru-RU"/>
              </w:rPr>
              <w:t>2</w:t>
            </w:r>
            <w:r w:rsidRPr="00940870">
              <w:rPr>
                <w:sz w:val="22"/>
                <w:szCs w:val="22"/>
                <w:lang w:val="ru-RU"/>
              </w:rPr>
              <w:t xml:space="preserve">.1 </w:t>
            </w:r>
            <w:r w:rsidRPr="00940870">
              <w:rPr>
                <w:sz w:val="22"/>
                <w:szCs w:val="22"/>
              </w:rPr>
              <w:t xml:space="preserve">Заказчик размещает в ЕИС, на сайте Заказчика и Электронной площадке извещение о проведении запроса котировок, не менее чем за </w:t>
            </w:r>
            <w:r w:rsidR="00BF6DDA" w:rsidRPr="00940870">
              <w:rPr>
                <w:sz w:val="22"/>
                <w:szCs w:val="22"/>
                <w:lang w:val="ru-RU"/>
              </w:rPr>
              <w:t xml:space="preserve">пять </w:t>
            </w:r>
            <w:r w:rsidRPr="00940870">
              <w:rPr>
                <w:sz w:val="22"/>
                <w:szCs w:val="22"/>
                <w:lang w:val="ru-RU"/>
              </w:rPr>
              <w:t>рабочих дня</w:t>
            </w:r>
            <w:r w:rsidRPr="00940870">
              <w:rPr>
                <w:sz w:val="22"/>
                <w:szCs w:val="22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до дня истечения срока подачи заявок на участие в запросе котировок</w:t>
            </w:r>
            <w:r w:rsidRPr="00940870">
              <w:rPr>
                <w:sz w:val="22"/>
                <w:szCs w:val="22"/>
              </w:rPr>
              <w:t>.</w:t>
            </w:r>
          </w:p>
          <w:p w:rsidR="00147C93" w:rsidRPr="00940870" w:rsidRDefault="00147C93" w:rsidP="00856DFF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2</w:t>
            </w:r>
            <w:r w:rsidRPr="00940870">
              <w:rPr>
                <w:sz w:val="22"/>
                <w:szCs w:val="22"/>
              </w:rPr>
              <w:t xml:space="preserve">.2. В случае необходимости Заказчик вносит изменения в извещение о проведении запроса котировок. </w:t>
            </w:r>
            <w:r w:rsidRPr="00940870">
              <w:rPr>
                <w:color w:val="000000"/>
                <w:sz w:val="22"/>
                <w:szCs w:val="22"/>
              </w:rPr>
              <w:t>В течение трех дней со дня принятия решения о внесении изменений в извещение такие изменения размещаются Заказчиком в ЕИС.</w:t>
            </w:r>
          </w:p>
          <w:p w:rsidR="00147C93" w:rsidRPr="00940870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1</w:t>
            </w:r>
            <w:r w:rsidR="00BD5E2A" w:rsidRPr="00940870">
              <w:rPr>
                <w:sz w:val="22"/>
                <w:szCs w:val="22"/>
                <w:lang w:val="ru-RU"/>
              </w:rPr>
              <w:t>2</w:t>
            </w:r>
            <w:r w:rsidRPr="00940870">
              <w:rPr>
                <w:sz w:val="22"/>
                <w:szCs w:val="22"/>
              </w:rPr>
              <w:t xml:space="preserve">.3. В случае внесения изменений в </w:t>
            </w:r>
            <w:r w:rsidRPr="00940870">
              <w:rPr>
                <w:sz w:val="22"/>
                <w:szCs w:val="22"/>
                <w:lang w:val="ru-RU"/>
              </w:rPr>
              <w:t>извещение</w:t>
            </w:r>
            <w:r w:rsidRPr="00940870">
              <w:rPr>
                <w:sz w:val="22"/>
                <w:szCs w:val="22"/>
              </w:rPr>
              <w:t xml:space="preserve"> срок подачи заявок продлевается так, </w:t>
            </w:r>
            <w:r w:rsidRPr="00940870">
              <w:rPr>
                <w:rFonts w:eastAsiaTheme="minorHAnsi"/>
                <w:sz w:val="22"/>
                <w:szCs w:val="22"/>
              </w:rPr>
              <w:t xml:space="preserve">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</w:t>
            </w:r>
            <w:r w:rsidRPr="00940870">
              <w:rPr>
                <w:rFonts w:eastAsiaTheme="minorHAnsi"/>
                <w:sz w:val="22"/>
                <w:szCs w:val="22"/>
                <w:lang w:val="ru-RU"/>
              </w:rPr>
              <w:t>п.1</w:t>
            </w:r>
            <w:r w:rsidR="00BF6DDA" w:rsidRPr="00940870">
              <w:rPr>
                <w:rFonts w:eastAsiaTheme="minorHAnsi"/>
                <w:sz w:val="22"/>
                <w:szCs w:val="22"/>
                <w:lang w:val="ru-RU"/>
              </w:rPr>
              <w:t>2</w:t>
            </w:r>
            <w:r w:rsidRPr="00940870">
              <w:rPr>
                <w:rFonts w:eastAsiaTheme="minorHAnsi"/>
                <w:sz w:val="22"/>
                <w:szCs w:val="22"/>
                <w:lang w:val="ru-RU"/>
              </w:rPr>
              <w:t>.1 настоящего извещения</w:t>
            </w:r>
            <w:r w:rsidRPr="00940870">
              <w:rPr>
                <w:sz w:val="22"/>
                <w:szCs w:val="22"/>
              </w:rPr>
              <w:t>.</w:t>
            </w:r>
          </w:p>
          <w:p w:rsidR="00147C93" w:rsidRPr="00940870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kern w:val="1"/>
                <w:sz w:val="22"/>
                <w:szCs w:val="22"/>
                <w:lang w:val="ru-RU"/>
              </w:rPr>
              <w:t>1</w:t>
            </w:r>
            <w:r w:rsidR="00BD5E2A" w:rsidRPr="00940870">
              <w:rPr>
                <w:color w:val="000000"/>
                <w:kern w:val="1"/>
                <w:sz w:val="22"/>
                <w:szCs w:val="22"/>
                <w:lang w:val="ru-RU"/>
              </w:rPr>
              <w:t>2</w:t>
            </w:r>
            <w:r w:rsidRPr="00940870">
              <w:rPr>
                <w:color w:val="000000"/>
                <w:kern w:val="1"/>
                <w:sz w:val="22"/>
                <w:szCs w:val="22"/>
                <w:lang w:val="ru-RU"/>
              </w:rPr>
              <w:t xml:space="preserve">.4. </w:t>
            </w:r>
            <w:r w:rsidRPr="00940870">
              <w:rPr>
                <w:color w:val="000000"/>
                <w:kern w:val="1"/>
                <w:sz w:val="22"/>
                <w:szCs w:val="22"/>
              </w:rPr>
              <w:t>Изменение предмета процедуры закупки не допускается.</w:t>
            </w:r>
          </w:p>
          <w:p w:rsidR="00147C93" w:rsidRPr="00940870" w:rsidRDefault="00147C93" w:rsidP="00856DFF">
            <w:pPr>
              <w:widowControl/>
              <w:tabs>
                <w:tab w:val="left" w:pos="0"/>
                <w:tab w:val="left" w:pos="360"/>
                <w:tab w:val="left" w:pos="851"/>
                <w:tab w:val="left" w:pos="1134"/>
                <w:tab w:val="left" w:pos="1276"/>
                <w:tab w:val="left" w:pos="1418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2"/>
                <w:szCs w:val="22"/>
                <w:lang w:eastAsia="zh-CN"/>
              </w:rPr>
            </w:pPr>
            <w:r w:rsidRPr="00940870">
              <w:rPr>
                <w:color w:val="000000"/>
                <w:kern w:val="1"/>
                <w:sz w:val="22"/>
                <w:szCs w:val="22"/>
                <w:lang w:eastAsia="ru-RU"/>
              </w:rPr>
              <w:lastRenderedPageBreak/>
              <w:t>1</w:t>
            </w:r>
            <w:r w:rsidR="00BD5E2A" w:rsidRPr="00940870">
              <w:rPr>
                <w:color w:val="000000"/>
                <w:kern w:val="1"/>
                <w:sz w:val="22"/>
                <w:szCs w:val="22"/>
                <w:lang w:eastAsia="ru-RU"/>
              </w:rPr>
              <w:t>2</w:t>
            </w:r>
            <w:r w:rsidRPr="00940870">
              <w:rPr>
                <w:color w:val="000000"/>
                <w:kern w:val="1"/>
                <w:sz w:val="22"/>
                <w:szCs w:val="22"/>
                <w:lang w:eastAsia="ru-RU"/>
              </w:rPr>
              <w:t>.5. Участники закупки самостоятельно отслеживают возможные изменения, внесенные в данное извещение.</w:t>
            </w:r>
          </w:p>
          <w:p w:rsidR="00147C93" w:rsidRPr="00940870" w:rsidRDefault="00147C93" w:rsidP="00856DFF">
            <w:pPr>
              <w:widowControl/>
              <w:tabs>
                <w:tab w:val="left" w:pos="0"/>
                <w:tab w:val="left" w:pos="360"/>
                <w:tab w:val="left" w:pos="851"/>
                <w:tab w:val="left" w:pos="1134"/>
                <w:tab w:val="left" w:pos="1276"/>
                <w:tab w:val="left" w:pos="1418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2"/>
                <w:szCs w:val="22"/>
                <w:lang w:eastAsia="zh-CN"/>
              </w:rPr>
            </w:pPr>
            <w:r w:rsidRPr="00940870">
              <w:rPr>
                <w:color w:val="000000"/>
                <w:kern w:val="1"/>
                <w:sz w:val="22"/>
                <w:szCs w:val="22"/>
                <w:lang w:eastAsia="ru-RU"/>
              </w:rPr>
              <w:t>Заказчик не несет ответственности в случае, если участник закупки не ознакомился с изменениями, внесенными в извещение и размещенными надлежащим образом.</w:t>
            </w:r>
          </w:p>
          <w:p w:rsidR="005B1E23" w:rsidRPr="00940870" w:rsidRDefault="00147C93" w:rsidP="00856DF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2</w:t>
            </w:r>
            <w:r w:rsidRPr="00940870">
              <w:rPr>
                <w:sz w:val="22"/>
                <w:szCs w:val="22"/>
              </w:rPr>
              <w:t>.6. В случае необходимости, после официального размещения в ЕИС, на сайте Заказчика и Электронной площадке извещения о проведении запроса котировок, Заказчик вправе отказаться от его проведения в любой момент до наступления даты и времени окончания срока подачи заявок на участие в запросе котировок</w:t>
            </w:r>
            <w:r w:rsidR="005B1E23" w:rsidRPr="00940870">
              <w:rPr>
                <w:sz w:val="22"/>
                <w:szCs w:val="22"/>
              </w:rPr>
              <w:t>.</w:t>
            </w:r>
          </w:p>
          <w:p w:rsidR="00147C93" w:rsidRPr="00940870" w:rsidRDefault="005B1E23" w:rsidP="00856DFF">
            <w:pPr>
              <w:spacing w:line="240" w:lineRule="auto"/>
              <w:ind w:firstLine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>12.7.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обстоятельств:</w:t>
            </w:r>
            <w:r w:rsidR="00147C93" w:rsidRPr="00940870">
              <w:rPr>
                <w:sz w:val="22"/>
                <w:szCs w:val="22"/>
              </w:rPr>
              <w:t xml:space="preserve"> </w:t>
            </w:r>
          </w:p>
          <w:p w:rsidR="00147C93" w:rsidRPr="00940870" w:rsidRDefault="00147C93" w:rsidP="00856DFF">
            <w:pPr>
              <w:pStyle w:val="af2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bCs/>
              </w:rPr>
            </w:pPr>
            <w:r w:rsidRPr="00940870">
              <w:rPr>
                <w:rFonts w:ascii="Times New Roman" w:eastAsiaTheme="minorHAnsi" w:hAnsi="Times New Roman"/>
                <w:bCs/>
              </w:rPr>
              <w:t>возникновение обстоятельств непреодолимой силы</w:t>
            </w:r>
            <w:r w:rsidRPr="00940870">
              <w:rPr>
                <w:rFonts w:ascii="Times New Roman" w:eastAsiaTheme="minorHAnsi" w:hAnsi="Times New Roman"/>
              </w:rPr>
              <w:t xml:space="preserve"> </w:t>
            </w:r>
            <w:r w:rsidRPr="00940870">
              <w:rPr>
                <w:rFonts w:ascii="Times New Roman" w:eastAsiaTheme="minorHAnsi" w:hAnsi="Times New Roman"/>
                <w:bCs/>
              </w:rPr>
              <w:t>(форс-мажор), влияющих на целесообразность закупки;</w:t>
            </w:r>
          </w:p>
          <w:p w:rsidR="00147C93" w:rsidRPr="00940870" w:rsidRDefault="00147C93" w:rsidP="00856DFF">
            <w:pPr>
              <w:pStyle w:val="af2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  <w:r w:rsidRPr="00940870">
              <w:rPr>
                <w:rFonts w:ascii="Times New Roman" w:eastAsiaTheme="minorHAnsi" w:hAnsi="Times New Roman"/>
              </w:rPr>
              <w:t>потребность в закупке отпала либо изменилась (в том числе выявлена необходимость изменения качественных, функциональных, технических характеристик), в том числе ввиду изменения финансовых, инвестиционных, производственных и иных программ, оказавших влияние на формирование потребности в данной закупке; изменения условий договора с третьим лицом, во исполнение которого проводилась закупка;</w:t>
            </w:r>
          </w:p>
          <w:p w:rsidR="005B1E23" w:rsidRPr="00940870" w:rsidRDefault="00147C93" w:rsidP="005B1E23">
            <w:pPr>
              <w:pStyle w:val="af2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  <w:r w:rsidRPr="00940870">
              <w:rPr>
                <w:rFonts w:ascii="Times New Roman" w:eastAsiaTheme="minorHAnsi" w:hAnsi="Times New Roman"/>
              </w:rPr>
              <w:t>достижения взаимного соглашения сторон.</w:t>
            </w:r>
          </w:p>
          <w:p w:rsidR="00147C93" w:rsidRPr="00940870" w:rsidRDefault="00147C93" w:rsidP="005B1E23">
            <w:pPr>
              <w:pStyle w:val="af2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940870">
              <w:rPr>
                <w:rFonts w:ascii="Times New Roman" w:eastAsiaTheme="minorHAnsi" w:hAnsi="Times New Roman"/>
              </w:rPr>
              <w:t>1</w:t>
            </w:r>
            <w:r w:rsidR="00BD5E2A" w:rsidRPr="00940870">
              <w:rPr>
                <w:rFonts w:ascii="Times New Roman" w:eastAsiaTheme="minorHAnsi" w:hAnsi="Times New Roman"/>
              </w:rPr>
              <w:t>2</w:t>
            </w:r>
            <w:r w:rsidRPr="00940870">
              <w:rPr>
                <w:rFonts w:ascii="Times New Roman" w:eastAsiaTheme="minorHAnsi" w:hAnsi="Times New Roman"/>
              </w:rPr>
              <w:t>.</w:t>
            </w:r>
            <w:r w:rsidR="005B1E23" w:rsidRPr="00940870">
              <w:rPr>
                <w:rFonts w:ascii="Times New Roman" w:eastAsiaTheme="minorHAnsi" w:hAnsi="Times New Roman"/>
              </w:rPr>
              <w:t>8</w:t>
            </w:r>
            <w:r w:rsidRPr="00940870">
              <w:rPr>
                <w:rFonts w:ascii="Times New Roman" w:eastAsiaTheme="minorHAnsi" w:hAnsi="Times New Roman"/>
              </w:rPr>
              <w:t xml:space="preserve">. </w:t>
            </w:r>
            <w:r w:rsidRPr="00940870">
              <w:rPr>
                <w:rFonts w:ascii="Times New Roman" w:hAnsi="Times New Roman"/>
                <w:color w:val="000000"/>
              </w:rPr>
              <w:t xml:space="preserve">Заказчик размещает информацию </w:t>
            </w:r>
            <w:proofErr w:type="gramStart"/>
            <w:r w:rsidRPr="00940870">
              <w:rPr>
                <w:rFonts w:ascii="Times New Roman" w:hAnsi="Times New Roman"/>
                <w:color w:val="000000"/>
              </w:rPr>
              <w:t>об отказе от проведения процедуры закупки в день принятия решения об отказе в порядке</w:t>
            </w:r>
            <w:proofErr w:type="gramEnd"/>
            <w:r w:rsidRPr="00940870">
              <w:rPr>
                <w:rFonts w:ascii="Times New Roman" w:hAnsi="Times New Roman"/>
                <w:color w:val="000000"/>
              </w:rPr>
              <w:t>, установленном для размещения в ЕИС извещения о проведении процедуры закупки</w:t>
            </w:r>
            <w:r w:rsidRPr="00940870">
              <w:rPr>
                <w:rFonts w:ascii="Times New Roman" w:hAnsi="Times New Roman"/>
              </w:rPr>
              <w:t>.</w:t>
            </w:r>
          </w:p>
        </w:tc>
      </w:tr>
      <w:tr w:rsidR="00147C93" w:rsidRPr="00940870" w:rsidTr="003F0C66">
        <w:trPr>
          <w:trHeight w:val="12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1</w:t>
            </w:r>
            <w:r w:rsidR="00BD5E2A" w:rsidRPr="00940870">
              <w:rPr>
                <w:sz w:val="22"/>
                <w:szCs w:val="22"/>
              </w:rPr>
              <w:t>3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rFonts w:eastAsia="Calibri"/>
                <w:b/>
                <w:color w:val="000000"/>
                <w:spacing w:val="5"/>
                <w:kern w:val="1"/>
                <w:sz w:val="22"/>
                <w:szCs w:val="22"/>
                <w:lang w:val="ru-RU" w:eastAsia="zh-CN"/>
              </w:rPr>
            </w:pPr>
            <w:r w:rsidRPr="00940870">
              <w:rPr>
                <w:rFonts w:eastAsia="Calibri"/>
                <w:b/>
                <w:color w:val="000000"/>
                <w:spacing w:val="5"/>
                <w:kern w:val="1"/>
                <w:sz w:val="22"/>
                <w:szCs w:val="22"/>
                <w:lang w:eastAsia="zh-CN"/>
              </w:rPr>
              <w:t xml:space="preserve">Разъяснение положений документации </w:t>
            </w:r>
            <w:r w:rsidRPr="00940870">
              <w:rPr>
                <w:rFonts w:eastAsia="Calibri"/>
                <w:b/>
                <w:color w:val="000000"/>
                <w:spacing w:val="5"/>
                <w:kern w:val="1"/>
                <w:sz w:val="22"/>
                <w:szCs w:val="22"/>
                <w:lang w:val="ru-RU" w:eastAsia="zh-CN"/>
              </w:rPr>
              <w:t>запроса котировок в электронной форме</w:t>
            </w:r>
          </w:p>
          <w:p w:rsidR="00147C93" w:rsidRPr="00940870" w:rsidRDefault="00147C93" w:rsidP="00705D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rFonts w:eastAsia="Calibri"/>
                <w:color w:val="000000"/>
                <w:spacing w:val="5"/>
                <w:kern w:val="1"/>
                <w:sz w:val="22"/>
                <w:szCs w:val="22"/>
                <w:lang w:eastAsia="zh-CN"/>
              </w:rPr>
              <w:t>1</w:t>
            </w:r>
            <w:r w:rsidR="00BD5E2A" w:rsidRPr="00940870">
              <w:rPr>
                <w:rFonts w:eastAsia="Calibri"/>
                <w:color w:val="000000"/>
                <w:spacing w:val="5"/>
                <w:kern w:val="1"/>
                <w:sz w:val="22"/>
                <w:szCs w:val="22"/>
                <w:lang w:eastAsia="zh-CN"/>
              </w:rPr>
              <w:t>3</w:t>
            </w:r>
            <w:r w:rsidRPr="00940870">
              <w:rPr>
                <w:rFonts w:eastAsia="Calibri"/>
                <w:color w:val="000000"/>
                <w:spacing w:val="5"/>
                <w:kern w:val="1"/>
                <w:sz w:val="22"/>
                <w:szCs w:val="22"/>
                <w:lang w:eastAsia="zh-CN"/>
              </w:rPr>
              <w:t xml:space="preserve">.1. </w:t>
            </w:r>
            <w:r w:rsidRPr="00940870">
              <w:rPr>
                <w:sz w:val="22"/>
                <w:szCs w:val="22"/>
              </w:rPr>
              <w:t xml:space="preserve">Любой участник конкурентной закупки вправе направить заказчику запрос о разъяснении положений извещения об осуществлении закупки </w:t>
            </w:r>
            <w:r w:rsidRPr="00940870">
              <w:rPr>
                <w:color w:val="000000"/>
                <w:kern w:val="1"/>
                <w:sz w:val="22"/>
                <w:szCs w:val="22"/>
              </w:rPr>
              <w:t xml:space="preserve">по форме Приложения № 5 не </w:t>
            </w:r>
            <w:proofErr w:type="gramStart"/>
            <w:r w:rsidRPr="00940870">
              <w:rPr>
                <w:color w:val="000000"/>
                <w:kern w:val="1"/>
                <w:sz w:val="22"/>
                <w:szCs w:val="22"/>
              </w:rPr>
              <w:t>позднее</w:t>
            </w:r>
            <w:proofErr w:type="gramEnd"/>
            <w:r w:rsidRPr="00940870">
              <w:rPr>
                <w:color w:val="000000"/>
                <w:kern w:val="1"/>
                <w:sz w:val="22"/>
                <w:szCs w:val="22"/>
              </w:rPr>
              <w:t xml:space="preserve"> чем за 3 (три) рабочих дня до даты окончания срока подачи заявок на участие в такой закупке.</w:t>
            </w:r>
          </w:p>
          <w:p w:rsidR="00147C93" w:rsidRPr="00940870" w:rsidRDefault="00147C93" w:rsidP="00BD5E2A">
            <w:pPr>
              <w:pStyle w:val="a3"/>
              <w:spacing w:after="0"/>
              <w:rPr>
                <w:sz w:val="22"/>
                <w:szCs w:val="22"/>
              </w:rPr>
            </w:pPr>
            <w:r w:rsidRPr="00940870">
              <w:rPr>
                <w:rFonts w:eastAsiaTheme="minorEastAsia"/>
                <w:sz w:val="22"/>
                <w:szCs w:val="22"/>
              </w:rPr>
              <w:t>1</w:t>
            </w:r>
            <w:r w:rsidR="00BD5E2A" w:rsidRPr="00940870">
              <w:rPr>
                <w:rFonts w:eastAsiaTheme="minorEastAsia"/>
                <w:sz w:val="22"/>
                <w:szCs w:val="22"/>
                <w:lang w:val="ru-RU"/>
              </w:rPr>
              <w:t>3</w:t>
            </w:r>
            <w:r w:rsidRPr="00940870">
              <w:rPr>
                <w:rFonts w:eastAsiaTheme="minorEastAsia"/>
                <w:sz w:val="22"/>
                <w:szCs w:val="22"/>
              </w:rPr>
              <w:t>.2.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запроса, но без указания участника такой закупки, от которого поступил указанный запрос.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</w:tc>
      </w:tr>
      <w:tr w:rsidR="00147C93" w:rsidRPr="00940870" w:rsidTr="005B1E23">
        <w:trPr>
          <w:trHeight w:val="204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4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38602B">
            <w:pPr>
              <w:spacing w:line="240" w:lineRule="auto"/>
              <w:ind w:firstLin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940870">
              <w:rPr>
                <w:b/>
                <w:sz w:val="22"/>
                <w:szCs w:val="22"/>
              </w:rPr>
              <w:t xml:space="preserve">Требования к </w:t>
            </w:r>
            <w:r w:rsidRPr="00940870">
              <w:rPr>
                <w:rFonts w:eastAsiaTheme="minorHAnsi"/>
                <w:b/>
                <w:sz w:val="22"/>
                <w:szCs w:val="22"/>
                <w:lang w:eastAsia="en-US"/>
              </w:rPr>
              <w:t>безопасности,</w:t>
            </w:r>
            <w:r w:rsidRPr="00940870">
              <w:rPr>
                <w:b/>
                <w:sz w:val="22"/>
                <w:szCs w:val="22"/>
              </w:rPr>
              <w:t xml:space="preserve"> качеству, техническим характеристикам товара (работы, услуги), к функциональным характеристикам (потребительским свойствам) товара (работы, услуги), </w:t>
            </w:r>
            <w:r w:rsidRPr="00940870">
              <w:rPr>
                <w:rFonts w:eastAsiaTheme="minorHAnsi"/>
                <w:b/>
                <w:sz w:val="22"/>
                <w:szCs w:val="22"/>
                <w:lang w:eastAsia="en-US"/>
              </w:rPr>
              <w:t>к размерам, упаковке, отгрузке товара, к результатам работы</w:t>
            </w:r>
            <w:proofErr w:type="gramEnd"/>
          </w:p>
          <w:p w:rsidR="005B1E23" w:rsidRDefault="00147C93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 w:rsidRPr="00940870">
              <w:rPr>
                <w:rFonts w:eastAsiaTheme="minorEastAsia"/>
                <w:sz w:val="22"/>
                <w:szCs w:val="22"/>
                <w:lang w:val="ru-RU"/>
              </w:rPr>
              <w:t xml:space="preserve">15.1. </w:t>
            </w:r>
            <w:r w:rsidRPr="00940870">
              <w:rPr>
                <w:rFonts w:eastAsiaTheme="minorEastAsia"/>
                <w:sz w:val="22"/>
                <w:szCs w:val="22"/>
              </w:rPr>
              <w:t>В соответствии с техническим заданием документации о запросе котировок (Приложение № 4)</w:t>
            </w:r>
          </w:p>
          <w:p w:rsidR="003C5865" w:rsidRPr="003C5865" w:rsidRDefault="003C5865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15.2. Товар должен соответствовать требованиям безопасности дорожного движения в РФ.</w:t>
            </w:r>
          </w:p>
          <w:p w:rsidR="0030298A" w:rsidRDefault="0030298A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3</w:t>
            </w:r>
            <w:r>
              <w:rPr>
                <w:rFonts w:eastAsiaTheme="minorEastAsia"/>
                <w:sz w:val="22"/>
                <w:szCs w:val="22"/>
                <w:lang w:val="ru-RU"/>
              </w:rPr>
              <w:t>. Соответствие качества товара должно подтверждаться Одобрением типа транспортного средства (ОТТС)</w:t>
            </w:r>
          </w:p>
          <w:p w:rsidR="0030298A" w:rsidRDefault="0030298A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4</w:t>
            </w:r>
            <w:r>
              <w:rPr>
                <w:rFonts w:eastAsiaTheme="minorEastAsia"/>
                <w:sz w:val="22"/>
                <w:szCs w:val="22"/>
                <w:lang w:val="ru-RU"/>
              </w:rPr>
              <w:t>. Товар должен быть произведен не ранее 20</w:t>
            </w:r>
            <w:r w:rsidR="00E42E4D">
              <w:rPr>
                <w:rFonts w:eastAsiaTheme="minorEastAsia"/>
                <w:sz w:val="22"/>
                <w:szCs w:val="22"/>
                <w:lang w:val="ru-RU"/>
              </w:rPr>
              <w:t xml:space="preserve">19 </w:t>
            </w:r>
            <w:r>
              <w:rPr>
                <w:rFonts w:eastAsiaTheme="minorEastAsia"/>
                <w:sz w:val="22"/>
                <w:szCs w:val="22"/>
                <w:lang w:val="ru-RU"/>
              </w:rPr>
              <w:t>года</w:t>
            </w:r>
          </w:p>
          <w:p w:rsidR="0030298A" w:rsidRDefault="0030298A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5</w:t>
            </w:r>
            <w:r>
              <w:rPr>
                <w:rFonts w:eastAsiaTheme="minorEastAsia"/>
                <w:sz w:val="22"/>
                <w:szCs w:val="22"/>
                <w:lang w:val="ru-RU"/>
              </w:rPr>
              <w:t>. Товар должен быть новым, не бывшим в использовании, не из ремонта, не восстановлен.</w:t>
            </w:r>
          </w:p>
          <w:p w:rsidR="0030298A" w:rsidRPr="0030298A" w:rsidRDefault="0030298A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6</w:t>
            </w:r>
            <w:r>
              <w:rPr>
                <w:rFonts w:eastAsiaTheme="minorEastAsia"/>
                <w:sz w:val="22"/>
                <w:szCs w:val="22"/>
                <w:lang w:val="ru-RU"/>
              </w:rPr>
              <w:t xml:space="preserve">. </w:t>
            </w:r>
            <w:r w:rsidRPr="00DF5FAF">
              <w:rPr>
                <w:bCs/>
              </w:rPr>
              <w:t>Гарантийный ремонт и техническое обслуживание должно осуществляться в г. Новосибирске</w:t>
            </w:r>
            <w:r>
              <w:rPr>
                <w:bCs/>
                <w:lang w:val="ru-RU"/>
              </w:rPr>
              <w:t>.</w:t>
            </w:r>
          </w:p>
          <w:p w:rsidR="00D5544A" w:rsidRDefault="00D5544A" w:rsidP="00D5544A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  <w:r w:rsidRPr="003C5865"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7</w:t>
            </w:r>
            <w:r w:rsidR="003C5865" w:rsidRPr="003C5865">
              <w:rPr>
                <w:rFonts w:eastAsiaTheme="minorEastAsia"/>
                <w:sz w:val="22"/>
                <w:szCs w:val="22"/>
                <w:lang w:val="ru-RU"/>
              </w:rPr>
              <w:t>.</w:t>
            </w:r>
            <w:r w:rsidRPr="003C5865">
              <w:rPr>
                <w:rFonts w:eastAsiaTheme="minorEastAsia"/>
                <w:sz w:val="22"/>
                <w:szCs w:val="22"/>
                <w:lang w:val="ru-RU"/>
              </w:rPr>
              <w:t xml:space="preserve"> Гарантийный срок </w:t>
            </w:r>
            <w:r w:rsidRPr="003C5865">
              <w:rPr>
                <w:sz w:val="22"/>
                <w:szCs w:val="22"/>
                <w:lang w:val="ru-RU"/>
              </w:rPr>
              <w:t xml:space="preserve">составляет </w:t>
            </w:r>
            <w:r w:rsidR="00904603">
              <w:rPr>
                <w:sz w:val="22"/>
                <w:szCs w:val="22"/>
                <w:lang w:val="ru-RU"/>
              </w:rPr>
              <w:t>12</w:t>
            </w:r>
            <w:r w:rsidRPr="003C5865">
              <w:rPr>
                <w:sz w:val="22"/>
                <w:szCs w:val="22"/>
              </w:rPr>
              <w:t xml:space="preserve"> (</w:t>
            </w:r>
            <w:r w:rsidR="00904603">
              <w:rPr>
                <w:sz w:val="22"/>
                <w:szCs w:val="22"/>
                <w:lang w:val="ru-RU"/>
              </w:rPr>
              <w:t>двенадцать</w:t>
            </w:r>
            <w:r w:rsidR="003C5865" w:rsidRPr="003C5865">
              <w:rPr>
                <w:sz w:val="22"/>
                <w:szCs w:val="22"/>
              </w:rPr>
              <w:t xml:space="preserve">) месяцев </w:t>
            </w:r>
            <w:r w:rsidR="00E42E4D">
              <w:rPr>
                <w:sz w:val="22"/>
                <w:szCs w:val="22"/>
                <w:lang w:val="ru-RU"/>
              </w:rPr>
              <w:t xml:space="preserve">или </w:t>
            </w:r>
            <w:r w:rsidR="00904603">
              <w:rPr>
                <w:sz w:val="22"/>
                <w:szCs w:val="22"/>
                <w:lang w:val="ru-RU"/>
              </w:rPr>
              <w:t xml:space="preserve">2 </w:t>
            </w:r>
            <w:r w:rsidR="00E42E4D">
              <w:rPr>
                <w:sz w:val="22"/>
                <w:szCs w:val="22"/>
                <w:lang w:val="ru-RU"/>
              </w:rPr>
              <w:t>000 м</w:t>
            </w:r>
            <w:r w:rsidR="00904603">
              <w:rPr>
                <w:sz w:val="22"/>
                <w:szCs w:val="22"/>
                <w:lang w:val="ru-RU"/>
              </w:rPr>
              <w:t>/час</w:t>
            </w:r>
            <w:r w:rsidR="00E42E4D">
              <w:rPr>
                <w:sz w:val="22"/>
                <w:szCs w:val="22"/>
                <w:lang w:val="ru-RU"/>
              </w:rPr>
              <w:t xml:space="preserve"> пробега </w:t>
            </w:r>
            <w:r w:rsidR="003C5865" w:rsidRPr="003C5865">
              <w:rPr>
                <w:sz w:val="22"/>
                <w:szCs w:val="22"/>
              </w:rPr>
              <w:t xml:space="preserve">с момента подписания </w:t>
            </w:r>
            <w:r w:rsidR="003C5865" w:rsidRPr="003C5865">
              <w:rPr>
                <w:sz w:val="22"/>
                <w:szCs w:val="22"/>
                <w:lang w:val="ru-RU"/>
              </w:rPr>
              <w:t>Покупателем</w:t>
            </w:r>
            <w:r w:rsidRPr="003C5865">
              <w:rPr>
                <w:sz w:val="22"/>
                <w:szCs w:val="22"/>
              </w:rPr>
              <w:t xml:space="preserve"> </w:t>
            </w:r>
            <w:r w:rsidR="003C5865" w:rsidRPr="003C5865">
              <w:rPr>
                <w:sz w:val="22"/>
                <w:szCs w:val="22"/>
                <w:lang w:val="ru-RU"/>
              </w:rPr>
              <w:t>документа</w:t>
            </w:r>
            <w:r w:rsidR="00AC696A">
              <w:rPr>
                <w:sz w:val="22"/>
                <w:szCs w:val="22"/>
                <w:lang w:val="ru-RU"/>
              </w:rPr>
              <w:t>,</w:t>
            </w:r>
            <w:r w:rsidR="003C5865" w:rsidRPr="003C5865">
              <w:rPr>
                <w:sz w:val="22"/>
                <w:szCs w:val="22"/>
                <w:lang w:val="ru-RU"/>
              </w:rPr>
              <w:t xml:space="preserve"> подтверждающего поступлени</w:t>
            </w:r>
            <w:r w:rsidR="00E42E4D">
              <w:rPr>
                <w:sz w:val="22"/>
                <w:szCs w:val="22"/>
                <w:lang w:val="ru-RU"/>
              </w:rPr>
              <w:t>е</w:t>
            </w:r>
            <w:r w:rsidR="003C5865" w:rsidRPr="003C5865">
              <w:rPr>
                <w:sz w:val="22"/>
                <w:szCs w:val="22"/>
                <w:lang w:val="ru-RU"/>
              </w:rPr>
              <w:t xml:space="preserve"> товара</w:t>
            </w:r>
            <w:r w:rsidRPr="003C5865">
              <w:rPr>
                <w:sz w:val="22"/>
                <w:szCs w:val="22"/>
                <w:lang w:val="ru-RU"/>
              </w:rPr>
              <w:t>.</w:t>
            </w:r>
          </w:p>
          <w:p w:rsidR="00D5544A" w:rsidRPr="00D5544A" w:rsidRDefault="00D5544A" w:rsidP="00D5544A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  <w:tr w:rsidR="00147C93" w:rsidRPr="00940870" w:rsidTr="003F0C66">
        <w:trPr>
          <w:trHeight w:val="76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5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</w:rPr>
            </w:pPr>
            <w:r w:rsidRPr="00940870">
              <w:rPr>
                <w:rFonts w:eastAsiaTheme="minorEastAsia"/>
                <w:b/>
                <w:sz w:val="22"/>
                <w:szCs w:val="22"/>
              </w:rPr>
              <w:t>Требования к описанию выполняемой работы, которые являются предметом запроса котировок, их количественных и качественных характеристик:</w:t>
            </w:r>
          </w:p>
          <w:p w:rsidR="00147C93" w:rsidRPr="00940870" w:rsidRDefault="00147C93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40870">
              <w:rPr>
                <w:rFonts w:eastAsiaTheme="minorEastAsia"/>
                <w:sz w:val="22"/>
                <w:szCs w:val="22"/>
              </w:rPr>
              <w:t>1</w:t>
            </w:r>
            <w:r w:rsidR="00BD5E2A" w:rsidRPr="00940870">
              <w:rPr>
                <w:rFonts w:eastAsiaTheme="minorEastAsia"/>
                <w:sz w:val="22"/>
                <w:szCs w:val="22"/>
              </w:rPr>
              <w:t>5</w:t>
            </w:r>
            <w:r w:rsidRPr="00940870">
              <w:rPr>
                <w:rFonts w:eastAsiaTheme="minorEastAsia"/>
                <w:sz w:val="22"/>
                <w:szCs w:val="22"/>
              </w:rPr>
              <w:t xml:space="preserve">.1. </w:t>
            </w:r>
            <w:proofErr w:type="gramStart"/>
            <w:r w:rsidRPr="00940870">
              <w:rPr>
                <w:rFonts w:eastAsiaTheme="minorEastAsia"/>
                <w:sz w:val="22"/>
                <w:szCs w:val="22"/>
              </w:rPr>
              <w:t>Описание участниками закупки предмета запроса котировок, в том числе: качества, технических характеристик товара (работ, услуг), требований к их безопасности, функциональных характеристик (потребительских свойств) товара,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настоящим извещением, заполняется участником запроса котировок по</w:t>
            </w:r>
            <w:proofErr w:type="gramEnd"/>
            <w:r w:rsidRPr="00940870">
              <w:rPr>
                <w:rFonts w:eastAsiaTheme="minorEastAsia"/>
                <w:sz w:val="22"/>
                <w:szCs w:val="22"/>
              </w:rPr>
              <w:t xml:space="preserve"> форме, установленной в Приложении №3.</w:t>
            </w:r>
          </w:p>
          <w:p w:rsidR="00147C93" w:rsidRPr="00940870" w:rsidRDefault="00147C93" w:rsidP="00BD5E2A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40870">
              <w:rPr>
                <w:rFonts w:eastAsiaTheme="minorEastAsia"/>
                <w:sz w:val="22"/>
                <w:szCs w:val="22"/>
              </w:rPr>
              <w:t>1</w:t>
            </w:r>
            <w:r w:rsidR="00BD5E2A" w:rsidRPr="00940870">
              <w:rPr>
                <w:rFonts w:eastAsiaTheme="minorEastAsia"/>
                <w:sz w:val="22"/>
                <w:szCs w:val="22"/>
              </w:rPr>
              <w:t>5</w:t>
            </w:r>
            <w:r w:rsidRPr="00940870">
              <w:rPr>
                <w:rFonts w:eastAsiaTheme="minorEastAsia"/>
                <w:sz w:val="22"/>
                <w:szCs w:val="22"/>
              </w:rPr>
              <w:t>.2. При описании цифровых показателей характеристик товара (работ, услуг), в том числе условий гарантийного обслуживания, не допускается применение понятий «не более», «не менее».</w:t>
            </w:r>
          </w:p>
          <w:p w:rsidR="00194F61" w:rsidRPr="00940870" w:rsidRDefault="00194F61" w:rsidP="00194F61">
            <w:pPr>
              <w:tabs>
                <w:tab w:val="num" w:pos="1307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40870">
              <w:rPr>
                <w:rFonts w:eastAsiaTheme="minorEastAsia"/>
                <w:sz w:val="22"/>
                <w:szCs w:val="22"/>
              </w:rPr>
              <w:t>15.3.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Для целей установления соотношения цены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товаров российского и иностранного происхождения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 в случае, предусмотренным п.1</w:t>
            </w:r>
            <w:r w:rsidR="00940870" w:rsidRPr="0094087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.4 настоящей документации, цена единицы каждого товара определяется как произведение начальной (максимальной) цены единицы товара,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194F61" w:rsidRPr="00940870" w:rsidRDefault="00194F61" w:rsidP="0094087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15.4. </w:t>
            </w:r>
            <w:proofErr w:type="gramStart"/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В заявке на участие в запросе котировок, представленной </w:t>
            </w:r>
            <w:r w:rsidRPr="00940870">
              <w:rPr>
                <w:rFonts w:eastAsiaTheme="minorEastAsia"/>
                <w:sz w:val="22"/>
                <w:szCs w:val="22"/>
                <w:lang w:eastAsia="en-US"/>
              </w:rPr>
              <w:t xml:space="preserve">победителем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товаров российского и иностранного происхождения</w:t>
            </w:r>
            <w:r w:rsidRPr="00940870">
              <w:rPr>
                <w:rFonts w:eastAsiaTheme="minorEastAsia"/>
                <w:sz w:val="22"/>
                <w:szCs w:val="22"/>
                <w:lang w:eastAsia="en-US"/>
              </w:rPr>
              <w:t>, при этом стоимость товара российского происхождения, составляет менее 50 процентов стоимости всех предложенных таким</w:t>
            </w:r>
            <w:proofErr w:type="gramEnd"/>
            <w:r w:rsidRPr="00940870">
              <w:rPr>
                <w:rFonts w:eastAsiaTheme="minorEastAsia"/>
                <w:sz w:val="22"/>
                <w:szCs w:val="22"/>
                <w:lang w:eastAsia="en-US"/>
              </w:rPr>
              <w:t xml:space="preserve"> участником товаров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147C93" w:rsidRPr="00940870" w:rsidTr="00E33493">
        <w:trPr>
          <w:trHeight w:val="76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705D09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 xml:space="preserve">Требования, предъявляемые к участникам запроса котировок в электронной форме </w:t>
            </w:r>
          </w:p>
          <w:p w:rsidR="00147C93" w:rsidRPr="00940870" w:rsidRDefault="00147C93" w:rsidP="00705D09">
            <w:pPr>
              <w:widowControl/>
              <w:tabs>
                <w:tab w:val="left" w:pos="360"/>
                <w:tab w:val="left" w:pos="851"/>
                <w:tab w:val="left" w:pos="1276"/>
              </w:tabs>
              <w:snapToGrid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6</w:t>
            </w:r>
            <w:r w:rsidRPr="00940870">
              <w:rPr>
                <w:sz w:val="22"/>
                <w:szCs w:val="22"/>
              </w:rPr>
              <w:t xml:space="preserve">.1. </w:t>
            </w:r>
            <w:r w:rsidRPr="00940870">
              <w:rPr>
                <w:color w:val="000000"/>
                <w:sz w:val="22"/>
                <w:szCs w:val="22"/>
                <w:lang w:eastAsia="ru-RU"/>
              </w:rPr>
              <w:t>Участник закупки должен соответствовать следующим обязательным требованиям: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t>требованиям, установленным законодательством к лицам, осуществляющим поставки продукции (выполнение работ, оказание услуг), являющихся предметом закупки, в том числе обладать всеми необходимыми лицензиями и допусками;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t>участник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lastRenderedPageBreak/>
      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t>участник не должен быть признан по решению арбитражного суда несостоятельным (банкротом);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сумм</w:t>
            </w:r>
            <w:proofErr w:type="gramEnd"/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 исполненной или </w:t>
            </w: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которые</w:t>
            </w:r>
            <w:proofErr w:type="gramEnd"/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 признаны безнадежными к взысканию в соответствии с законодательством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отсутствие судимости у участника закупки - физического лица, либо у руководителя, членов коллегиального исполнительного органа или главного бухгалтера юридического лица – участника закупки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поставкой товара, выполнением работы, оказанием услуги, являющимися объектом осуществляемой закупки, и административное наказание в виде дисквалификации.</w:t>
            </w:r>
            <w:proofErr w:type="gramEnd"/>
          </w:p>
          <w:p w:rsidR="00147C93" w:rsidRPr="00940870" w:rsidRDefault="00147C93" w:rsidP="00705D09">
            <w:pPr>
              <w:pStyle w:val="af0"/>
              <w:numPr>
                <w:ilvl w:val="0"/>
                <w:numId w:val="7"/>
              </w:numPr>
              <w:tabs>
                <w:tab w:val="left" w:pos="1276"/>
              </w:tabs>
              <w:spacing w:before="0" w:after="0"/>
              <w:ind w:left="0" w:firstLine="0"/>
              <w:rPr>
                <w:sz w:val="22"/>
                <w:szCs w:val="22"/>
              </w:rPr>
            </w:pPr>
            <w:proofErr w:type="gramStart"/>
            <w:r w:rsidRPr="00940870">
              <w:rPr>
                <w:color w:val="000000"/>
                <w:sz w:val="22"/>
                <w:szCs w:val="22"/>
                <w:lang w:val="ru-RU"/>
              </w:rPr>
              <w:t>отсутствие информации об участнике (о лице, правопреемником которого является участник), а также информации об учредителях, о членах коллегиального исполнительного органа, лице, исполняющем функции единоличного  исполнительного органа участника закупки – юридического лица, в реестрах недобросовестных поставщиков, предусмотренных Законом № 223-ФЗ, Федеральным законом от 05.04.2013г. № 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5B1E23" w:rsidRPr="00940870" w:rsidRDefault="005B1E23" w:rsidP="00EB5836">
            <w:pPr>
              <w:pStyle w:val="a3"/>
              <w:spacing w:after="0"/>
              <w:rPr>
                <w:b/>
                <w:sz w:val="22"/>
                <w:szCs w:val="22"/>
                <w:lang w:val="ru-RU"/>
              </w:rPr>
            </w:pPr>
          </w:p>
        </w:tc>
      </w:tr>
      <w:tr w:rsidR="00147C93" w:rsidRPr="00940870" w:rsidTr="003F0C66">
        <w:trPr>
          <w:trHeight w:val="35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AE7BCC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1</w:t>
            </w:r>
            <w:r w:rsidR="00AE7BCC" w:rsidRPr="00940870">
              <w:rPr>
                <w:sz w:val="22"/>
                <w:szCs w:val="22"/>
              </w:rPr>
              <w:t>7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705D09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Требования к содержанию документов, входящих в состав заявки на участие в запросе котировок в электронной форме:</w:t>
            </w:r>
          </w:p>
          <w:p w:rsidR="00147C93" w:rsidRPr="00940870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1) </w:t>
            </w:r>
            <w:proofErr w:type="gramStart"/>
            <w:r w:rsidRPr="00940870">
              <w:rPr>
                <w:sz w:val="22"/>
                <w:szCs w:val="22"/>
              </w:rPr>
              <w:t>заявка, указывающая на согласие участвовать заполняется</w:t>
            </w:r>
            <w:proofErr w:type="gramEnd"/>
            <w:r w:rsidRPr="00940870">
              <w:rPr>
                <w:sz w:val="22"/>
                <w:szCs w:val="22"/>
              </w:rPr>
              <w:t xml:space="preserve"> участником запроса котировок в электронной форме по форме (Приложение 1);</w:t>
            </w:r>
          </w:p>
          <w:p w:rsidR="00147C93" w:rsidRPr="00940870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40870">
              <w:rPr>
                <w:sz w:val="22"/>
                <w:szCs w:val="22"/>
              </w:rPr>
              <w:t>2) 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(дополнений) к уставу (в случае отсутствия актуальной версии устава в виде единого сводного документа) и соответствующий, надлежащим образом заверенный перевод на русский язык учредительных документов иностранных лиц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  <w:proofErr w:type="gramEnd"/>
          </w:p>
          <w:p w:rsidR="00147C93" w:rsidRPr="00940870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>3) копии свидетельства о государственной регистрации; свидетельства о внесении в ЕГРЮЛ записи о юридическом лице, созданном до 01.07.2002 года; листа записи Единого государственного реестра юридических лиц  или листа записи Единого государственного реестра индивидуальных предпринимателей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7C93" w:rsidRPr="00940870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>4) </w:t>
            </w:r>
            <w:r w:rsidRPr="00940870">
              <w:rPr>
                <w:sz w:val="22"/>
                <w:szCs w:val="22"/>
              </w:rPr>
              <w:t>копии свидетельства о постановке на учет в налоговом органе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>5) 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копии документов, подтверждающих соответствие участника закупки требованиям, установленным законодательством к лицам, осуществляющим поставки продукции, выполнение работ, оказание услуг, которые являются предметом закупки в соответствии с перечнем, установленным документацией процедуры закупки;</w:t>
            </w:r>
          </w:p>
          <w:p w:rsidR="00147C93" w:rsidRPr="00940870" w:rsidRDefault="00147C93" w:rsidP="00705D09">
            <w:pPr>
              <w:pStyle w:val="af2"/>
              <w:numPr>
                <w:ilvl w:val="0"/>
                <w:numId w:val="32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</w:rPr>
            </w:pPr>
            <w:r w:rsidRPr="00940870">
              <w:rPr>
                <w:rFonts w:ascii="Times New Roman" w:eastAsiaTheme="minorHAnsi" w:hAnsi="Times New Roman"/>
              </w:rPr>
              <w:t>копии документов, подтверждающих соответствие продукции требованиям, установленным законодательством, в соответствии с перечнем, установленным документацией процедуры закупки;</w:t>
            </w:r>
          </w:p>
          <w:p w:rsidR="00147C93" w:rsidRPr="00940870" w:rsidRDefault="00147C93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40870">
              <w:rPr>
                <w:sz w:val="22"/>
                <w:szCs w:val="22"/>
              </w:rPr>
              <w:t>7) 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выписки,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случае, если изменения были внесены позднее, чем за 6 месяцев до даты размещения в ЕИС извещения</w:t>
            </w:r>
            <w:proofErr w:type="gramEnd"/>
            <w:r w:rsidRPr="00940870">
              <w:rPr>
                <w:sz w:val="22"/>
                <w:szCs w:val="22"/>
              </w:rPr>
              <w:t xml:space="preserve"> </w:t>
            </w:r>
            <w:proofErr w:type="gramStart"/>
            <w:r w:rsidRPr="00940870">
              <w:rPr>
                <w:sz w:val="22"/>
                <w:szCs w:val="22"/>
              </w:rPr>
              <w:t>о проведении закупочной процедуры; копии документов, 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в ЕИС извещения о проведении закупочной процедуры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  <w:proofErr w:type="gramEnd"/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8)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сведения из единого реестра субъектов малого и среднего предпринимательства (далее - единый реестр субъектов малого и среднего предпринимательства),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– Закон № 209-ФЗ), содержащие информацию об участнике закупки, или в случае отсутствия сведений об участнике закупки, который является вновь зарегистрированным индивидуальным предпринимателем</w:t>
            </w:r>
            <w:proofErr w:type="gramEnd"/>
            <w:r w:rsidRPr="009408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или вновь созданным юридическим лицом в соответствии с Законом № 209-ФЗ,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предпринимательства, установленным Законом № 209-ФЗ, по форме, установленной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  <w:proofErr w:type="gramEnd"/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 xml:space="preserve">9)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копии бухгалтерского баланса  и отчета о финансовых результатах на последнюю отчетную дату, предшествующую дате размещения в ЕИС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РФ);</w:t>
            </w:r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color w:val="000000"/>
                <w:sz w:val="22"/>
                <w:szCs w:val="22"/>
              </w:rPr>
              <w:t xml:space="preserve">10)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копию справки об исполнении обязанности по уплате налогов, сборов, пеней, штрафов, процентов, сформированную на дату не ранее чем за 2 месяца до даты размещения извещения о закупке в ЕИС,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органа. В случае наличия недоимки по налогам и сборам дополнительн</w:t>
            </w:r>
            <w:proofErr w:type="gramStart"/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940870">
              <w:rPr>
                <w:rFonts w:eastAsiaTheme="minorHAnsi"/>
                <w:sz w:val="22"/>
                <w:szCs w:val="22"/>
                <w:lang w:eastAsia="en-US"/>
              </w:rPr>
              <w:t xml:space="preserve"> справку о состоянии расчетов по налогам, сборам, пеням, штрафам организаций и индивидуальных предпринимателей, сформированную на дату не ранее чем за 2 месяца до даты размещения извещения о закупке в ЕИС, подписанную и скрепленную печатью налогового органа, либо подписанную усиленной квалифицированной электронной подписью должностного лица налогового органа;</w:t>
            </w:r>
          </w:p>
          <w:p w:rsidR="00147C93" w:rsidRPr="00940870" w:rsidRDefault="00147C93" w:rsidP="0057205D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11) копия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12)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копии документов, подтверждающих полномочия лица, подписавшего заявку, на совершение указанных действий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13)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решение об одобрении органами управления юридического лица сделки, либо копию такого решения,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лица, либо письмо с обоснованием отсутствия необходимости одобрения сделки органами управления юридического лица. Предоставление указанных документов не требуется в случае, если выпиской из единого государственного реестра юридических лиц подтверждается, что единственный участник общества с ограниченной ответственностью осуществляет функции единоличного исполнительного органа данного общества;</w:t>
            </w:r>
          </w:p>
          <w:p w:rsidR="00147C93" w:rsidRPr="00940870" w:rsidRDefault="00147C93" w:rsidP="00A551A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14) 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заполняется участником закупки по форме Приложения 3;</w:t>
            </w:r>
          </w:p>
          <w:p w:rsidR="00147C93" w:rsidRPr="00940870" w:rsidRDefault="00147C93" w:rsidP="00A551A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940870">
              <w:rPr>
                <w:sz w:val="22"/>
                <w:szCs w:val="22"/>
              </w:rPr>
              <w:t>1</w:t>
            </w:r>
            <w:r w:rsidR="0015177D" w:rsidRPr="00940870">
              <w:rPr>
                <w:sz w:val="22"/>
                <w:szCs w:val="22"/>
              </w:rPr>
              <w:t>6</w:t>
            </w:r>
            <w:r w:rsidRPr="00940870">
              <w:rPr>
                <w:sz w:val="22"/>
                <w:szCs w:val="22"/>
              </w:rPr>
              <w:t xml:space="preserve">) </w:t>
            </w:r>
            <w:r w:rsidR="0015177D" w:rsidRPr="00940870">
              <w:rPr>
                <w:color w:val="000000"/>
                <w:sz w:val="22"/>
                <w:szCs w:val="22"/>
              </w:rPr>
              <w:t xml:space="preserve">информации, обосновывающей предлагаемую им цену договора, которая может включать в себя гарантийное письмо от производителя с указанием цены и количества поставляемой продукции, порядок ценообразования, документы, подтверждающие наличие продукции у участника закупки, иные документы и расчеты, подтверждающие возможность участника закупки </w:t>
            </w:r>
            <w:r w:rsidR="008F7CB7" w:rsidRPr="00940870">
              <w:rPr>
                <w:color w:val="000000"/>
                <w:sz w:val="22"/>
                <w:szCs w:val="22"/>
              </w:rPr>
              <w:t xml:space="preserve">осуществить поставку продукции </w:t>
            </w:r>
            <w:r w:rsidR="0015177D" w:rsidRPr="00940870">
              <w:rPr>
                <w:color w:val="000000"/>
                <w:sz w:val="22"/>
                <w:szCs w:val="22"/>
              </w:rPr>
              <w:t>по предлагаемой цене, в том числе опыт выполнения договоров, аналогичных предмету закупки</w:t>
            </w:r>
            <w:r w:rsidRPr="00940870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  <w:proofErr w:type="gramEnd"/>
            <w:r w:rsidRPr="00940870">
              <w:rPr>
                <w:sz w:val="22"/>
                <w:szCs w:val="22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</w:rPr>
              <w:t xml:space="preserve">(Обязанность по предоставлению </w:t>
            </w:r>
            <w:proofErr w:type="gramStart"/>
            <w:r w:rsidRPr="00940870">
              <w:rPr>
                <w:color w:val="000000"/>
                <w:sz w:val="22"/>
                <w:szCs w:val="22"/>
              </w:rPr>
              <w:t>документов, обосновывающих предлагаемую участником цену договора возникает</w:t>
            </w:r>
            <w:proofErr w:type="gramEnd"/>
            <w:r w:rsidRPr="00940870">
              <w:rPr>
                <w:color w:val="000000"/>
                <w:sz w:val="22"/>
                <w:szCs w:val="22"/>
              </w:rPr>
              <w:t xml:space="preserve"> в случае, указанном в п. 2</w:t>
            </w:r>
            <w:r w:rsidR="00AE7BCC" w:rsidRPr="00940870">
              <w:rPr>
                <w:color w:val="000000"/>
                <w:sz w:val="22"/>
                <w:szCs w:val="22"/>
              </w:rPr>
              <w:t>2</w:t>
            </w:r>
            <w:r w:rsidRPr="00940870">
              <w:rPr>
                <w:color w:val="000000"/>
                <w:sz w:val="22"/>
                <w:szCs w:val="22"/>
              </w:rPr>
              <w:t xml:space="preserve">.1 раздела </w:t>
            </w:r>
            <w:r w:rsidR="00AE7BCC" w:rsidRPr="00940870">
              <w:rPr>
                <w:color w:val="000000"/>
                <w:sz w:val="22"/>
                <w:szCs w:val="22"/>
              </w:rPr>
              <w:t>22</w:t>
            </w:r>
            <w:r w:rsidRPr="00940870">
              <w:rPr>
                <w:color w:val="000000"/>
                <w:sz w:val="22"/>
                <w:szCs w:val="22"/>
              </w:rPr>
              <w:t xml:space="preserve"> Извещения о проведении запроса котировок).</w:t>
            </w:r>
          </w:p>
          <w:p w:rsidR="00147C93" w:rsidRPr="00940870" w:rsidRDefault="00147C93" w:rsidP="00AE7BC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- Отсутствие или неполное представление документов, входящих в состав заявки, указанных в п. 1</w:t>
            </w:r>
            <w:r w:rsidR="00AE7BCC" w:rsidRPr="00940870">
              <w:rPr>
                <w:sz w:val="22"/>
                <w:szCs w:val="22"/>
                <w:lang w:val="ru-RU"/>
              </w:rPr>
              <w:t>7</w:t>
            </w:r>
            <w:r w:rsidRPr="00940870">
              <w:rPr>
                <w:sz w:val="22"/>
                <w:szCs w:val="22"/>
              </w:rPr>
              <w:t xml:space="preserve"> Извещения о проведении запроса котировок в электронной форме, ведет к отказу в допуске участника запроса котировок в электронной форме.</w:t>
            </w:r>
          </w:p>
        </w:tc>
      </w:tr>
      <w:tr w:rsidR="00147C93" w:rsidRPr="00940870" w:rsidTr="003F0C66">
        <w:trPr>
          <w:trHeight w:val="34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AE7BCC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1</w:t>
            </w:r>
            <w:r w:rsidR="00AE7BCC" w:rsidRPr="00940870">
              <w:rPr>
                <w:sz w:val="22"/>
                <w:szCs w:val="22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0A230F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40870">
              <w:rPr>
                <w:rFonts w:eastAsiaTheme="minorEastAsia"/>
                <w:b/>
                <w:sz w:val="22"/>
                <w:szCs w:val="22"/>
                <w:lang w:eastAsia="en-US"/>
              </w:rPr>
              <w:t>Требования к содержанию, форме, оформлению и составу заявки на участие в закупке:</w:t>
            </w:r>
          </w:p>
          <w:p w:rsidR="00147C93" w:rsidRPr="00940870" w:rsidRDefault="00147C93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1.</w:t>
            </w:r>
            <w:r w:rsidRPr="00940870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запросе котировок</w:t>
            </w:r>
            <w:r w:rsidRPr="00940870">
              <w:rPr>
                <w:color w:val="000000"/>
                <w:sz w:val="22"/>
                <w:szCs w:val="22"/>
              </w:rPr>
              <w:t xml:space="preserve"> заполняется участником закупки в соответствии с требованиями к содержанию и составу заявки на участие в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 xml:space="preserve">запросе котировок. </w:t>
            </w:r>
            <w:r w:rsidRPr="00940870">
              <w:rPr>
                <w:color w:val="000000"/>
                <w:sz w:val="22"/>
                <w:szCs w:val="22"/>
              </w:rPr>
              <w:t xml:space="preserve">Форма заполнения заявки на участие в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запросе котировок</w:t>
            </w:r>
            <w:r w:rsidRPr="00940870">
              <w:rPr>
                <w:color w:val="000000"/>
                <w:sz w:val="22"/>
                <w:szCs w:val="22"/>
              </w:rPr>
              <w:t xml:space="preserve"> в электронной форме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 xml:space="preserve">установлена в </w:t>
            </w:r>
            <w:r w:rsidRPr="00940870">
              <w:rPr>
                <w:color w:val="000000"/>
                <w:sz w:val="22"/>
                <w:szCs w:val="22"/>
              </w:rPr>
              <w:t>Приложени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и</w:t>
            </w:r>
            <w:r w:rsidRPr="00940870">
              <w:rPr>
                <w:color w:val="000000"/>
                <w:sz w:val="22"/>
                <w:szCs w:val="22"/>
              </w:rPr>
              <w:t xml:space="preserve"> 1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940870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2. </w:t>
            </w:r>
            <w:r w:rsidRPr="00940870">
              <w:rPr>
                <w:sz w:val="22"/>
                <w:szCs w:val="22"/>
              </w:rPr>
              <w:t>Участник закупки указывает наименование страны происхождения поставляемых товаров</w:t>
            </w:r>
            <w:r w:rsidRPr="00940870">
              <w:rPr>
                <w:sz w:val="22"/>
                <w:szCs w:val="22"/>
                <w:lang w:val="ru-RU"/>
              </w:rPr>
              <w:t xml:space="preserve"> в предложении </w:t>
            </w:r>
            <w:r w:rsidRPr="00940870">
              <w:rPr>
                <w:sz w:val="22"/>
                <w:szCs w:val="22"/>
              </w:rPr>
              <w:t xml:space="preserve">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</w:t>
            </w:r>
            <w:r w:rsidRPr="00940870">
              <w:rPr>
                <w:sz w:val="22"/>
                <w:szCs w:val="22"/>
                <w:lang w:val="ru-RU"/>
              </w:rPr>
              <w:t>(</w:t>
            </w:r>
            <w:r w:rsidRPr="00940870">
              <w:rPr>
                <w:sz w:val="22"/>
                <w:szCs w:val="22"/>
              </w:rPr>
              <w:t xml:space="preserve"> Приложения 3</w:t>
            </w:r>
            <w:r w:rsidRPr="00940870">
              <w:rPr>
                <w:sz w:val="22"/>
                <w:szCs w:val="22"/>
                <w:lang w:val="ru-RU"/>
              </w:rPr>
              <w:t>).</w:t>
            </w:r>
          </w:p>
          <w:p w:rsidR="00940870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3. </w:t>
            </w:r>
            <w:r w:rsidRPr="00940870">
              <w:rPr>
                <w:sz w:val="22"/>
                <w:szCs w:val="22"/>
              </w:rPr>
              <w:t>Участник закупки несет ответственность за представление недостоверных сведений о стране происхождения товаров, указанного</w:t>
            </w:r>
            <w:r w:rsidRPr="00940870">
              <w:rPr>
                <w:sz w:val="22"/>
                <w:szCs w:val="22"/>
                <w:lang w:val="ru-RU"/>
              </w:rPr>
              <w:t xml:space="preserve"> Приложении № 3.</w:t>
            </w:r>
          </w:p>
          <w:p w:rsidR="00147C93" w:rsidRPr="00940870" w:rsidRDefault="00940870" w:rsidP="000A230F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47C93" w:rsidRPr="00940870">
              <w:rPr>
                <w:rFonts w:eastAsia="Calibri"/>
                <w:sz w:val="22"/>
                <w:szCs w:val="22"/>
                <w:lang w:eastAsia="en-US"/>
              </w:rPr>
              <w:t>. Все документы направляются Участником закупки в форме электронных документов,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площадки.</w:t>
            </w:r>
          </w:p>
          <w:p w:rsidR="00147C93" w:rsidRPr="00940870" w:rsidRDefault="00940870" w:rsidP="000A230F">
            <w:pPr>
              <w:widowControl/>
              <w:tabs>
                <w:tab w:val="left" w:pos="426"/>
              </w:tabs>
              <w:suppressAutoHyphens w:val="0"/>
              <w:snapToGrid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40870">
              <w:rPr>
                <w:sz w:val="22"/>
                <w:szCs w:val="22"/>
              </w:rPr>
              <w:t>5</w:t>
            </w:r>
            <w:r w:rsidR="00147C93" w:rsidRPr="00940870">
              <w:rPr>
                <w:sz w:val="22"/>
                <w:szCs w:val="22"/>
              </w:rPr>
              <w:t>.Все документы, входящие в состав заявки на участие в запросе котировок, должны быть составлены на русском языке.</w:t>
            </w:r>
          </w:p>
          <w:p w:rsidR="00147C93" w:rsidRPr="00940870" w:rsidRDefault="00940870" w:rsidP="000A230F">
            <w:pPr>
              <w:widowControl/>
              <w:tabs>
                <w:tab w:val="left" w:pos="426"/>
              </w:tabs>
              <w:suppressAutoHyphens w:val="0"/>
              <w:snapToGrid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40870">
              <w:rPr>
                <w:sz w:val="22"/>
                <w:szCs w:val="22"/>
                <w:lang w:eastAsia="ru-RU"/>
              </w:rPr>
              <w:t>6</w:t>
            </w:r>
            <w:r w:rsidR="00147C93" w:rsidRPr="00940870">
              <w:rPr>
                <w:sz w:val="22"/>
                <w:szCs w:val="22"/>
                <w:lang w:eastAsia="ru-RU"/>
              </w:rPr>
              <w:t xml:space="preserve">. </w:t>
            </w:r>
            <w:r w:rsidR="00147C93" w:rsidRPr="00940870">
              <w:rPr>
                <w:sz w:val="22"/>
                <w:szCs w:val="22"/>
                <w:lang w:val="x-none" w:eastAsia="ru-RU"/>
              </w:rPr>
              <w:t>Сведения, которые содержатся в заявках участников закупки, не должны допускать двусмысленных (неоднозначных) толкований.</w:t>
            </w:r>
          </w:p>
          <w:p w:rsidR="00147C93" w:rsidRPr="00940870" w:rsidRDefault="00940870" w:rsidP="000A230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7</w:t>
            </w:r>
            <w:r w:rsidR="00147C93" w:rsidRPr="00940870">
              <w:rPr>
                <w:color w:val="000000"/>
                <w:sz w:val="22"/>
                <w:szCs w:val="22"/>
              </w:rPr>
              <w:t xml:space="preserve">. Копии документов, входящих в состав заявки, предоставляются в виде </w:t>
            </w:r>
            <w:proofErr w:type="gramStart"/>
            <w:r w:rsidR="00147C93" w:rsidRPr="00940870">
              <w:rPr>
                <w:color w:val="000000"/>
                <w:sz w:val="22"/>
                <w:szCs w:val="22"/>
              </w:rPr>
              <w:t>скан-копий</w:t>
            </w:r>
            <w:proofErr w:type="gramEnd"/>
            <w:r w:rsidR="00147C93" w:rsidRPr="00940870">
              <w:rPr>
                <w:color w:val="000000"/>
                <w:sz w:val="22"/>
                <w:szCs w:val="22"/>
              </w:rPr>
              <w:t xml:space="preserve"> оригиналов или нотариально заверенных копий в формате </w:t>
            </w:r>
            <w:proofErr w:type="spellStart"/>
            <w:r w:rsidR="00147C93" w:rsidRPr="00940870">
              <w:rPr>
                <w:color w:val="000000"/>
                <w:sz w:val="22"/>
                <w:szCs w:val="22"/>
              </w:rPr>
              <w:t>pdf</w:t>
            </w:r>
            <w:proofErr w:type="spellEnd"/>
            <w:r w:rsidR="00147C93" w:rsidRPr="0094087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47C93" w:rsidRPr="00940870">
              <w:rPr>
                <w:color w:val="000000"/>
                <w:sz w:val="22"/>
                <w:szCs w:val="22"/>
              </w:rPr>
              <w:t>jpeg</w:t>
            </w:r>
            <w:proofErr w:type="spellEnd"/>
            <w:r w:rsidR="00147C93" w:rsidRPr="00940870">
              <w:rPr>
                <w:color w:val="000000"/>
                <w:sz w:val="22"/>
                <w:szCs w:val="22"/>
              </w:rPr>
              <w:t xml:space="preserve">, явно и достоверно отображающих содержащуюся в документах информацию, в том числе реквизиты, проставленные на документах печати (при наличии), подписи (в том числе электронной цифровой подписи) и отметки. Предоставление документов в формате MS </w:t>
            </w:r>
            <w:proofErr w:type="spellStart"/>
            <w:r w:rsidR="00147C93" w:rsidRPr="00940870">
              <w:rPr>
                <w:color w:val="000000"/>
                <w:sz w:val="22"/>
                <w:szCs w:val="22"/>
              </w:rPr>
              <w:t>Word</w:t>
            </w:r>
            <w:proofErr w:type="spellEnd"/>
            <w:r w:rsidR="00147C93" w:rsidRPr="00940870">
              <w:rPr>
                <w:color w:val="000000"/>
                <w:sz w:val="22"/>
                <w:szCs w:val="22"/>
              </w:rPr>
              <w:t xml:space="preserve">, MS </w:t>
            </w:r>
            <w:proofErr w:type="spellStart"/>
            <w:r w:rsidR="00147C93" w:rsidRPr="00940870">
              <w:rPr>
                <w:color w:val="000000"/>
                <w:sz w:val="22"/>
                <w:szCs w:val="22"/>
              </w:rPr>
              <w:t>Excel</w:t>
            </w:r>
            <w:proofErr w:type="spellEnd"/>
            <w:r w:rsidR="00147C93" w:rsidRPr="00940870">
              <w:rPr>
                <w:color w:val="000000"/>
                <w:sz w:val="22"/>
                <w:szCs w:val="22"/>
              </w:rPr>
              <w:t xml:space="preserve"> и других аналогичных форматах, не допускается.</w:t>
            </w:r>
          </w:p>
          <w:p w:rsidR="00147C93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8</w:t>
            </w:r>
            <w:r w:rsidR="00147C93" w:rsidRPr="00940870">
              <w:rPr>
                <w:color w:val="000000"/>
                <w:sz w:val="22"/>
                <w:szCs w:val="22"/>
                <w:lang w:val="ru-RU"/>
              </w:rPr>
              <w:t>. Любой участник закупки вправе подать только одну котировочную заявку</w:t>
            </w:r>
            <w:r w:rsidR="00147C93" w:rsidRPr="00940870">
              <w:rPr>
                <w:sz w:val="22"/>
                <w:szCs w:val="22"/>
              </w:rPr>
              <w:t>.</w:t>
            </w:r>
          </w:p>
          <w:p w:rsidR="00147C93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9</w:t>
            </w:r>
            <w:r w:rsidR="00147C93" w:rsidRPr="00940870">
              <w:rPr>
                <w:color w:val="000000"/>
                <w:sz w:val="22"/>
                <w:szCs w:val="22"/>
                <w:lang w:val="ru-RU"/>
              </w:rPr>
              <w:t>. Прием заявок на участие в запросе котировок прекращается в день открытия на ЭТП доступа к заявкам на участие в запросе котировок</w:t>
            </w:r>
            <w:r w:rsidR="00147C93" w:rsidRPr="00940870">
              <w:rPr>
                <w:sz w:val="22"/>
                <w:szCs w:val="22"/>
              </w:rPr>
              <w:t>.</w:t>
            </w:r>
          </w:p>
          <w:p w:rsidR="00147C93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10</w:t>
            </w:r>
            <w:r w:rsidR="00147C93" w:rsidRPr="00940870">
              <w:rPr>
                <w:sz w:val="22"/>
                <w:szCs w:val="22"/>
                <w:lang w:val="ru-RU"/>
              </w:rPr>
              <w:t>. Участник закупки, подавший заявку на участие в запросе котировок,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</w:t>
            </w:r>
            <w:r w:rsidR="00147C93" w:rsidRPr="00940870">
              <w:rPr>
                <w:sz w:val="22"/>
                <w:szCs w:val="22"/>
              </w:rPr>
              <w:t>.</w:t>
            </w:r>
          </w:p>
          <w:p w:rsidR="00147C93" w:rsidRPr="00940870" w:rsidRDefault="00940870" w:rsidP="00EB583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11</w:t>
            </w:r>
            <w:r w:rsidR="00147C93" w:rsidRPr="00940870">
              <w:rPr>
                <w:sz w:val="22"/>
                <w:szCs w:val="22"/>
              </w:rPr>
              <w:t>. Срок действия заявки, подаваемой участником запроса котировок 60 дней с момента подачи заявки участником закупки.</w:t>
            </w:r>
          </w:p>
        </w:tc>
      </w:tr>
      <w:tr w:rsidR="00147C93" w:rsidRPr="00940870" w:rsidTr="00AE7BCC">
        <w:trPr>
          <w:trHeight w:val="55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AE7BCC" w:rsidP="00705D0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19</w:t>
            </w:r>
            <w:r w:rsidR="00147C93" w:rsidRPr="00940870">
              <w:rPr>
                <w:sz w:val="22"/>
                <w:szCs w:val="22"/>
              </w:rPr>
              <w:t>.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40870" w:rsidRDefault="00147C93" w:rsidP="00A551A5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Особенности участия в процедуре закупки коллективного участника</w:t>
            </w:r>
          </w:p>
          <w:p w:rsidR="00147C93" w:rsidRPr="00940870" w:rsidRDefault="00AE7BCC" w:rsidP="00A551A5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40870">
              <w:rPr>
                <w:bCs/>
                <w:sz w:val="22"/>
                <w:szCs w:val="22"/>
              </w:rPr>
              <w:t>19</w:t>
            </w:r>
            <w:r w:rsidR="00147C93" w:rsidRPr="00940870">
              <w:rPr>
                <w:bCs/>
                <w:sz w:val="22"/>
                <w:szCs w:val="22"/>
              </w:rPr>
              <w:t>.1.</w:t>
            </w:r>
            <w:r w:rsidR="00147C93" w:rsidRPr="00940870">
              <w:rPr>
                <w:b/>
                <w:bCs/>
                <w:sz w:val="22"/>
                <w:szCs w:val="22"/>
              </w:rPr>
              <w:t xml:space="preserve"> </w:t>
            </w:r>
            <w:r w:rsidR="00147C93" w:rsidRPr="00940870">
              <w:rPr>
                <w:color w:val="000000"/>
                <w:sz w:val="22"/>
                <w:szCs w:val="22"/>
              </w:rPr>
              <w:t>Юридические и физические лица, выступающие на стороне одного участника закупки (коллективный участник), обязаны заключить между собой соглашение, подтверждающее намерения юридических и физических лиц, выступающих на стороне одного участника, совместно осуществлять поставку продукции, выполнение работ, оказание услуг, являющихся предметом закупки,  которое должно отвечать следующим требованиям: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соглашение должно соответствовать нормам действующего законодательства;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соглашении должны быть определены права и обязанности членов коллективного участника как в рамках участия в закупке, так и в рамках исполнения договора; 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соглашении должна быть предусмотрена гарантия соответствия лиц,  выступающих на стороне коллективного участника, требованиям, установленным Заказчиком в извещении процедуры закупки;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соглашении должен быть указан лидер, представляющий интересы лиц, выступающих на стороне коллективного участника, и его полномочия как в рамках участия в закупке, так и при исполнении договора (в том числе на подачу и отзыв заявки на участие в процедуре закупки, иные права, предусмотренные извещением о закупке, на подписание договора от имени всех лиц, выступающих на стороне одного участника, на</w:t>
            </w:r>
            <w:proofErr w:type="gramEnd"/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обеспечения исполнения договора, на получение оплаты от Заказчика, на подписание необходимых документов в ходе исполнения договора);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соглашении должна быть предусмотрена обязанность лиц, выступающих на стороне коллективного участника, выдать лидеру доверенность на представление их интересов в отношениях с Заказчиком (в том числе на заключение от их имени договора с Заказчиком, подписание документов, подтверждающих выполнение обязательств, предусмотренных договором с Заказчиком, ведение с ним переписки);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случае решения сторон о распределении между ними обязательств по договору, на право </w:t>
            </w:r>
            <w:proofErr w:type="gramStart"/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заключения</w:t>
            </w:r>
            <w:proofErr w:type="gramEnd"/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которого проводится процедура закупки, либо в случае если такое требование </w:t>
            </w: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установлено извещением о закупке,  в соглашении должен быть установлен объем обязательств, выполняемый каждым из лиц, выступающих на стороне коллективного участника, стоимость и сроки их выполнения (в том числе, в процентном соотношении);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142"/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соглашении должна быть предусмотрена солидарная ответственность лиц, выступающих на стороне коллективного участника, по обязательствам, связанным с участием в закупке, заключением и исполнением договора, а также обязанность лидера по предоставлению обеспечения исполнения договора (в случае если такое обеспечение предусмотрено извещением о закупке); 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142"/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иным требованиям, установленным Заказчиком в извещении о закупке.</w:t>
            </w:r>
          </w:p>
          <w:p w:rsidR="00147C93" w:rsidRPr="00940870" w:rsidRDefault="00AE7BCC" w:rsidP="00A551A5">
            <w:pPr>
              <w:pStyle w:val="5"/>
              <w:tabs>
                <w:tab w:val="left" w:pos="142"/>
              </w:tabs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147C93"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.2. Заявка коллективного участника должна содержать указание на то, что лидер выступает от имени нескольких лиц (коллективного участника), а также копии соглашения его членов и доверенностей на лидера, указанные в п. </w:t>
            </w:r>
            <w:r w:rsidR="00BF6DDA"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147C93"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 настоящего раздела.</w:t>
            </w:r>
          </w:p>
          <w:p w:rsidR="00147C93" w:rsidRPr="00940870" w:rsidRDefault="00AE7BCC" w:rsidP="00A551A5">
            <w:pPr>
              <w:shd w:val="clear" w:color="auto" w:fill="FFFFFF"/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19</w:t>
            </w:r>
            <w:r w:rsidR="00147C93" w:rsidRPr="00940870">
              <w:rPr>
                <w:color w:val="000000"/>
                <w:sz w:val="22"/>
                <w:szCs w:val="22"/>
              </w:rPr>
              <w:t>.3. Лицо, участвующее в процедуре закупки в составе коллективного участника, не вправе подавать самостоятельную заявку на участие в данной процедуре закупки, а также входить в состав иного коллективного участника, подавшего заявку на участие в ней.</w:t>
            </w:r>
          </w:p>
          <w:p w:rsidR="00147C93" w:rsidRPr="00940870" w:rsidRDefault="00AE7BCC" w:rsidP="00A551A5">
            <w:pPr>
              <w:shd w:val="clear" w:color="auto" w:fill="FFFFFF"/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19</w:t>
            </w:r>
            <w:r w:rsidR="00147C93" w:rsidRPr="00940870">
              <w:rPr>
                <w:color w:val="000000"/>
                <w:sz w:val="22"/>
                <w:szCs w:val="22"/>
              </w:rPr>
              <w:t xml:space="preserve">.4. </w:t>
            </w:r>
            <w:proofErr w:type="gramStart"/>
            <w:r w:rsidR="00147C93" w:rsidRPr="00940870">
              <w:rPr>
                <w:color w:val="000000"/>
                <w:sz w:val="22"/>
                <w:szCs w:val="22"/>
              </w:rPr>
              <w:t>В случае если хотя бы одно лицо, входящее в состав коллективного участника, отказывается от участия в процедуре закупки, либо если будет установлено, что из состава коллективного участника вышел хотя бы один из участников, и это влечет несоответствие коллективного участника установленным в извещении процедуры закупки требованиям, Заказчик отказывает такому коллективному участнику в допуске к участию в процедуре закупки либо отстраняет такого</w:t>
            </w:r>
            <w:proofErr w:type="gramEnd"/>
            <w:r w:rsidR="00147C93" w:rsidRPr="00940870">
              <w:rPr>
                <w:color w:val="000000"/>
                <w:sz w:val="22"/>
                <w:szCs w:val="22"/>
              </w:rPr>
              <w:t xml:space="preserve"> коллективного участника, отказывается от заключения договора с ним, отказывается от договора.</w:t>
            </w:r>
          </w:p>
          <w:p w:rsidR="00147C93" w:rsidRPr="00940870" w:rsidRDefault="00AE7BCC" w:rsidP="002A3256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19</w:t>
            </w:r>
            <w:r w:rsidR="00147C93" w:rsidRPr="00940870">
              <w:rPr>
                <w:color w:val="000000"/>
                <w:sz w:val="22"/>
                <w:szCs w:val="22"/>
                <w:lang w:val="ru-RU"/>
              </w:rPr>
              <w:t>.</w:t>
            </w:r>
            <w:r w:rsidR="00147C93" w:rsidRPr="00940870">
              <w:rPr>
                <w:color w:val="000000"/>
                <w:sz w:val="22"/>
                <w:szCs w:val="22"/>
              </w:rPr>
              <w:t xml:space="preserve">5. Обязательным требованиям, предусмотренным </w:t>
            </w:r>
            <w:r w:rsidR="00147C93" w:rsidRPr="00940870">
              <w:rPr>
                <w:color w:val="000000"/>
                <w:sz w:val="22"/>
                <w:szCs w:val="22"/>
                <w:lang w:val="ru-RU"/>
              </w:rPr>
              <w:t>извещением</w:t>
            </w:r>
            <w:r w:rsidR="00147C93" w:rsidRPr="00940870">
              <w:rPr>
                <w:color w:val="000000"/>
                <w:sz w:val="22"/>
                <w:szCs w:val="22"/>
              </w:rPr>
              <w:t xml:space="preserve"> о закупке, должно соответствовать каждое лицо, входящее в состав коллективного участника.</w:t>
            </w:r>
          </w:p>
          <w:p w:rsidR="00147C93" w:rsidRPr="00940870" w:rsidRDefault="00AE7BCC" w:rsidP="00AE7BC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0870">
              <w:rPr>
                <w:rFonts w:ascii="Times New Roman" w:hAnsi="Times New Roman"/>
                <w:color w:val="000000"/>
              </w:rPr>
              <w:t>19</w:t>
            </w:r>
            <w:r w:rsidR="00147C93" w:rsidRPr="00940870">
              <w:rPr>
                <w:rFonts w:ascii="Times New Roman" w:hAnsi="Times New Roman"/>
                <w:color w:val="000000"/>
              </w:rPr>
              <w:t xml:space="preserve">.6. </w:t>
            </w:r>
            <w:r w:rsidR="00147C93" w:rsidRPr="00940870">
              <w:rPr>
                <w:rFonts w:ascii="Times New Roman" w:hAnsi="Times New Roman"/>
              </w:rPr>
              <w:t>Коллективный участник в совокупности должен соответствовать требованию, установленному ч. 7 п. 1</w:t>
            </w:r>
            <w:r w:rsidRPr="00940870">
              <w:rPr>
                <w:rFonts w:ascii="Times New Roman" w:hAnsi="Times New Roman"/>
              </w:rPr>
              <w:t>6</w:t>
            </w:r>
            <w:r w:rsidR="00147C93" w:rsidRPr="00940870">
              <w:rPr>
                <w:rFonts w:ascii="Times New Roman" w:hAnsi="Times New Roman"/>
              </w:rPr>
              <w:t>.2 раздела 1</w:t>
            </w:r>
            <w:r w:rsidRPr="00940870">
              <w:rPr>
                <w:rFonts w:ascii="Times New Roman" w:hAnsi="Times New Roman"/>
              </w:rPr>
              <w:t>6</w:t>
            </w:r>
            <w:r w:rsidR="00147C93" w:rsidRPr="00940870">
              <w:rPr>
                <w:rFonts w:ascii="Times New Roman" w:hAnsi="Times New Roman"/>
              </w:rPr>
              <w:t xml:space="preserve"> настоящего извещения о проведении закупки.</w:t>
            </w:r>
          </w:p>
        </w:tc>
      </w:tr>
      <w:tr w:rsidR="00147C93" w:rsidRPr="00940870" w:rsidTr="00940870">
        <w:trPr>
          <w:trHeight w:val="84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2</w:t>
            </w:r>
            <w:r w:rsidR="00BF6DDA" w:rsidRPr="00940870">
              <w:rPr>
                <w:sz w:val="22"/>
                <w:szCs w:val="22"/>
              </w:rPr>
              <w:t>0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841075">
            <w:pPr>
              <w:pStyle w:val="4"/>
              <w:tabs>
                <w:tab w:val="left" w:pos="85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0870">
              <w:rPr>
                <w:rFonts w:ascii="Times New Roman" w:hAnsi="Times New Roman"/>
                <w:sz w:val="22"/>
                <w:szCs w:val="22"/>
              </w:rPr>
              <w:t>Рассмотрение котировочных заявок</w:t>
            </w:r>
          </w:p>
          <w:p w:rsidR="00147C93" w:rsidRPr="00940870" w:rsidRDefault="00147C93" w:rsidP="00841075">
            <w:pPr>
              <w:pStyle w:val="Default"/>
              <w:jc w:val="both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0</w:t>
            </w:r>
            <w:r w:rsidRPr="00940870">
              <w:rPr>
                <w:sz w:val="22"/>
                <w:szCs w:val="22"/>
              </w:rPr>
              <w:t xml:space="preserve">.1. Единая комиссия рассматривает заявки на участие в запросе котировок на соответствие требованиям, и соответствие участников запроса котировок требованиям, установленным извещением о запросе котировок. 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 xml:space="preserve">.2. Срок рассмотрения котировочных заявок не может превышать </w:t>
            </w:r>
            <w:r w:rsidRPr="00940870">
              <w:rPr>
                <w:sz w:val="22"/>
                <w:szCs w:val="22"/>
                <w:lang w:val="ru-RU"/>
              </w:rPr>
              <w:t>5</w:t>
            </w:r>
            <w:r w:rsidRPr="00940870">
              <w:rPr>
                <w:sz w:val="22"/>
                <w:szCs w:val="22"/>
              </w:rPr>
              <w:t xml:space="preserve"> (</w:t>
            </w:r>
            <w:r w:rsidRPr="00940870">
              <w:rPr>
                <w:sz w:val="22"/>
                <w:szCs w:val="22"/>
                <w:lang w:val="ru-RU"/>
              </w:rPr>
              <w:t>пять</w:t>
            </w:r>
            <w:r w:rsidRPr="00940870">
              <w:rPr>
                <w:sz w:val="22"/>
                <w:szCs w:val="22"/>
              </w:rPr>
              <w:t>) дней со дня открытия доступа к поданным заявкам на участие в запросе котировок.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>.3.</w:t>
            </w:r>
            <w:r w:rsidRPr="0094087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40870">
              <w:rPr>
                <w:color w:val="000000"/>
                <w:sz w:val="22"/>
                <w:szCs w:val="22"/>
                <w:lang w:val="ru-RU"/>
              </w:rPr>
              <w:t>На основании результатов рассмотрения заявок на участие в запросе котировок комиссией принимается решение о признании участника закупки, подавшего заявку на участие в запросе котировок, участником запроса котировок или об отказе в признании участником запроса котировок, а также оформляется протокол рассмотрения заявок на участие в запросе котировок, который размещается Заказчиком в ЕИС и на ЭТП</w:t>
            </w:r>
            <w:r w:rsidRPr="00940870">
              <w:rPr>
                <w:sz w:val="22"/>
                <w:szCs w:val="22"/>
                <w:lang w:val="ru-RU"/>
              </w:rPr>
              <w:t xml:space="preserve"> в течение 3-х дней с момента</w:t>
            </w:r>
            <w:proofErr w:type="gramEnd"/>
            <w:r w:rsidRPr="00940870">
              <w:rPr>
                <w:sz w:val="22"/>
                <w:szCs w:val="22"/>
                <w:lang w:val="ru-RU"/>
              </w:rPr>
              <w:t xml:space="preserve"> подписания</w:t>
            </w:r>
            <w:r w:rsidRPr="00940870">
              <w:rPr>
                <w:sz w:val="22"/>
                <w:szCs w:val="22"/>
              </w:rPr>
              <w:t>.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>.4.</w:t>
            </w:r>
            <w:r w:rsidRPr="00940870">
              <w:rPr>
                <w:sz w:val="22"/>
                <w:szCs w:val="22"/>
                <w:lang w:val="ru-RU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По результатам рассмотрения заявок протокол рассмотрения заявок в виде отдельного документа может не составляться. В этом случае информация о допуске участников указывается в итоговом протоколе</w:t>
            </w:r>
            <w:r w:rsidRPr="00940870">
              <w:rPr>
                <w:sz w:val="22"/>
                <w:szCs w:val="22"/>
              </w:rPr>
              <w:t>.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 xml:space="preserve">.5. При рассмотрении заявок на участие в </w:t>
            </w:r>
            <w:r w:rsidRPr="00940870">
              <w:rPr>
                <w:sz w:val="22"/>
                <w:szCs w:val="22"/>
                <w:lang w:val="ru-RU"/>
              </w:rPr>
              <w:t>запросе котировок</w:t>
            </w:r>
            <w:r w:rsidRPr="00940870">
              <w:rPr>
                <w:sz w:val="22"/>
                <w:szCs w:val="22"/>
              </w:rPr>
              <w:t xml:space="preserve"> участник закупки не допускается Единой комиссией к участию в </w:t>
            </w:r>
            <w:r w:rsidRPr="00940870">
              <w:rPr>
                <w:sz w:val="22"/>
                <w:szCs w:val="22"/>
                <w:lang w:val="ru-RU"/>
              </w:rPr>
              <w:t>запросе котировок</w:t>
            </w:r>
            <w:r w:rsidRPr="00940870">
              <w:rPr>
                <w:sz w:val="22"/>
                <w:szCs w:val="22"/>
              </w:rPr>
              <w:t xml:space="preserve"> в случае: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rFonts w:eastAsia="Calibri"/>
                <w:color w:val="000000"/>
                <w:kern w:val="1"/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1)</w:t>
            </w:r>
            <w:r w:rsidRPr="00940870">
              <w:rPr>
                <w:sz w:val="22"/>
                <w:szCs w:val="22"/>
                <w:lang w:val="ru-RU"/>
              </w:rPr>
              <w:tab/>
            </w:r>
            <w:r w:rsidRPr="00940870">
              <w:rPr>
                <w:sz w:val="22"/>
                <w:szCs w:val="22"/>
              </w:rPr>
              <w:t>несоответствия участника закупки требованиям, установленным документацией,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</w:t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</w:rPr>
              <w:t>;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val="ru-RU"/>
              </w:rPr>
              <w:t>2)</w:t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val="ru-RU"/>
              </w:rPr>
              <w:tab/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</w:rPr>
              <w:t>несоответствия заявки участника закупки требованиям, установленным в документации, в том числе: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940870">
              <w:rPr>
                <w:sz w:val="22"/>
                <w:szCs w:val="22"/>
              </w:rPr>
              <w:t>непредоставления</w:t>
            </w:r>
            <w:proofErr w:type="spellEnd"/>
            <w:r w:rsidRPr="00940870">
              <w:rPr>
                <w:sz w:val="22"/>
                <w:szCs w:val="22"/>
              </w:rPr>
              <w:t xml:space="preserve"> документов и сведений, указанных в документации, в том числе необходимых для обеспечения экономической безопасности и проявления должной осмотрительности при проверке контрагентов</w:t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;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-</w:t>
            </w:r>
            <w:proofErr w:type="spellStart"/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непредоставления</w:t>
            </w:r>
            <w:proofErr w:type="spellEnd"/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 xml:space="preserve"> в составе заявки информации, обосновывающей предлагаемую участником закупки цену договора;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-нарушения требований документации о закупке к содержанию, форме и оформлению заявки.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>3)</w:t>
            </w: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ab/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несоответствия предлагаемой продукции требованиям, установленным в документации о закупке;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>4)</w:t>
            </w: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ab/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147C93" w:rsidRPr="00940870" w:rsidRDefault="00147C93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- направление предложения, ухудшающего условия выполнения договора, являющегося предметом закупки;</w:t>
            </w:r>
          </w:p>
          <w:p w:rsidR="00147C93" w:rsidRPr="00940870" w:rsidRDefault="00147C93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- направление предложения о цене договора, превышающего НМЦ договора</w:t>
            </w: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>, НМЦ единицы товара, услуги, работы;</w:t>
            </w:r>
          </w:p>
          <w:p w:rsidR="00147C93" w:rsidRPr="00940870" w:rsidRDefault="00147C93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5) </w:t>
            </w:r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наличия в предоставленных участником документах недостоверных сведений об участнике закупки или предлагаемой им продукции, в том числе </w:t>
            </w:r>
            <w:r w:rsidRPr="00940870">
              <w:rPr>
                <w:color w:val="000000"/>
                <w:sz w:val="22"/>
                <w:szCs w:val="22"/>
              </w:rPr>
              <w:t>отсутствие сведений об участнике в едином реестре субъектов малого и среднего предпринимательства</w:t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.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 xml:space="preserve">.6.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котировок, подавших заявки на участие в запросе котировок, или о допуске к участию в запросе котировок и признании участником запроса котировок только одного участника, подавшего заявку на участие в запросе котировок, </w:t>
            </w:r>
            <w:r w:rsidRPr="00940870">
              <w:rPr>
                <w:sz w:val="22"/>
                <w:szCs w:val="22"/>
                <w:lang w:val="ru-RU"/>
              </w:rPr>
              <w:t>единой</w:t>
            </w:r>
            <w:r w:rsidRPr="00940870">
              <w:rPr>
                <w:sz w:val="22"/>
                <w:szCs w:val="22"/>
              </w:rPr>
              <w:t xml:space="preserve"> комиссией запрос котировок признается несостоявшимся.</w:t>
            </w:r>
          </w:p>
          <w:p w:rsidR="00147C93" w:rsidRPr="00940870" w:rsidRDefault="00147C93" w:rsidP="00BF6DDA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0870">
              <w:rPr>
                <w:rFonts w:ascii="Times New Roman" w:hAnsi="Times New Roman"/>
              </w:rPr>
              <w:t>2</w:t>
            </w:r>
            <w:r w:rsidR="00BF6DDA" w:rsidRPr="00940870">
              <w:rPr>
                <w:rFonts w:ascii="Times New Roman" w:hAnsi="Times New Roman"/>
              </w:rPr>
              <w:t>0</w:t>
            </w:r>
            <w:r w:rsidRPr="00940870">
              <w:rPr>
                <w:rFonts w:ascii="Times New Roman" w:hAnsi="Times New Roman"/>
              </w:rPr>
              <w:t>.7. В случае если запрос котировок признан несостоявшимся и только один участник закупки, подавший заявку на участие в запросе котировок, признан участником запроса котировок, Договор заключается с единственным участником запроса котировок в порядке, предусмотренном разделом 2</w:t>
            </w:r>
            <w:r w:rsidR="00BF6DDA" w:rsidRPr="00940870">
              <w:rPr>
                <w:rFonts w:ascii="Times New Roman" w:hAnsi="Times New Roman"/>
              </w:rPr>
              <w:t>5</w:t>
            </w:r>
            <w:r w:rsidRPr="00940870">
              <w:rPr>
                <w:rFonts w:ascii="Times New Roman" w:hAnsi="Times New Roman"/>
              </w:rPr>
              <w:t xml:space="preserve"> извещения</w:t>
            </w:r>
          </w:p>
          <w:p w:rsidR="00194F61" w:rsidRPr="00940870" w:rsidRDefault="00194F61" w:rsidP="00194F61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20.8. </w:t>
            </w:r>
            <w:r w:rsidRPr="00940870">
              <w:rPr>
                <w:sz w:val="22"/>
                <w:szCs w:val="22"/>
              </w:rPr>
      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      </w:r>
          </w:p>
          <w:p w:rsidR="00194F61" w:rsidRPr="00940870" w:rsidRDefault="00940870" w:rsidP="00194F61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20.9</w:t>
            </w:r>
            <w:r w:rsidR="00194F61" w:rsidRPr="00940870">
              <w:rPr>
                <w:sz w:val="22"/>
                <w:szCs w:val="22"/>
              </w:rPr>
              <w:t xml:space="preserve">. </w:t>
            </w:r>
            <w:r w:rsidR="00194F61" w:rsidRPr="00940870">
              <w:rPr>
                <w:rFonts w:eastAsia="Calibri"/>
                <w:color w:val="000000"/>
                <w:kern w:val="1"/>
                <w:sz w:val="22"/>
                <w:szCs w:val="22"/>
              </w:rPr>
      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      </w:r>
          </w:p>
          <w:p w:rsidR="00194F61" w:rsidRPr="00940870" w:rsidRDefault="00194F61" w:rsidP="00BF6DDA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47C93" w:rsidRPr="00940870" w:rsidTr="00BF6DDA">
        <w:trPr>
          <w:trHeight w:val="537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2</w:t>
            </w:r>
            <w:r w:rsidR="00BF6DDA" w:rsidRPr="00940870">
              <w:rPr>
                <w:sz w:val="22"/>
                <w:szCs w:val="22"/>
              </w:rPr>
              <w:t>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D5544A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b/>
                <w:sz w:val="22"/>
                <w:szCs w:val="22"/>
                <w:lang w:eastAsia="en-US"/>
              </w:rPr>
              <w:t>Оценка котировочных заявок</w:t>
            </w:r>
          </w:p>
          <w:p w:rsidR="00147C93" w:rsidRPr="00940870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408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.1. Комиссия оценивает котировочные заявки участников закупки, в отношении которых принято решение об их допуске к участию в запросе котировок, и определяет участника запроса котировок, в заявке на участие которого содержится лучшее предложение.</w:t>
            </w:r>
          </w:p>
          <w:p w:rsidR="00147C93" w:rsidRPr="00940870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408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.2. Участником запроса котировок, в заявке на участие которого содержится лучшее предложение, признается участник запроса котировок, подавший котировочную заявку, которая содержит наиболее низкую цену продукции договора и соответствует требованиям, указанным в извещении о проведении запроса котировок. При предложении наиболее низкой цены продукции несколькими участниками запроса котировок участником запроса котировок, в заявке на участие которого содержится лучшее предложение, признается участник запроса котировок, котировочная заявка которого поступила ранее котировочных заявок других участников.</w:t>
            </w:r>
          </w:p>
          <w:p w:rsidR="00147C93" w:rsidRPr="00940870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408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.3. Результаты оценки котировочных заявок оформляются итоговым протоколом, который размещается организатором закупок в ЕИС и на ЭП в течение 3-х дней с момента подписания.</w:t>
            </w:r>
          </w:p>
          <w:p w:rsidR="00147C93" w:rsidRPr="00940870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408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.4.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договора.</w:t>
            </w:r>
          </w:p>
          <w:p w:rsidR="00147C93" w:rsidRPr="00940870" w:rsidRDefault="00940870" w:rsidP="00D5544A">
            <w:pPr>
              <w:pStyle w:val="af0"/>
              <w:tabs>
                <w:tab w:val="left" w:pos="284"/>
              </w:tabs>
              <w:spacing w:before="0" w:after="0"/>
              <w:ind w:firstLine="0"/>
              <w:rPr>
                <w:rFonts w:eastAsiaTheme="minorEastAsia"/>
                <w:b/>
                <w:sz w:val="22"/>
                <w:szCs w:val="22"/>
                <w:lang w:val="ru-RU" w:eastAsia="en-US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21.5. </w:t>
            </w:r>
            <w:r w:rsidRPr="00940870">
              <w:rPr>
                <w:sz w:val="22"/>
                <w:szCs w:val="22"/>
              </w:rPr>
              <w:t xml:space="preserve">Оценка и сопоставление заявок на участие в </w:t>
            </w:r>
            <w:r w:rsidRPr="00940870">
              <w:rPr>
                <w:rFonts w:eastAsiaTheme="minorEastAsia"/>
                <w:sz w:val="22"/>
                <w:szCs w:val="22"/>
                <w:lang w:eastAsia="ko-KR"/>
              </w:rPr>
              <w:t>запросе котировок</w:t>
            </w:r>
            <w:r w:rsidRPr="00940870">
              <w:rPr>
                <w:sz w:val="22"/>
                <w:szCs w:val="22"/>
              </w:rPr>
              <w:t>, которые содержат предложения о поставке российского товара,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</w:tc>
      </w:tr>
      <w:tr w:rsidR="00147C93" w:rsidRPr="00940870" w:rsidTr="00D127B2">
        <w:trPr>
          <w:trHeight w:val="30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2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b/>
                <w:color w:val="000000"/>
                <w:sz w:val="22"/>
                <w:szCs w:val="22"/>
              </w:rPr>
            </w:pPr>
            <w:r w:rsidRPr="00940870">
              <w:rPr>
                <w:b/>
                <w:color w:val="000000"/>
                <w:sz w:val="22"/>
                <w:szCs w:val="22"/>
              </w:rPr>
              <w:t>Антидемпинговые меры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</w:rPr>
              <w:t>2</w:t>
            </w:r>
            <w:r w:rsidRPr="00940870">
              <w:rPr>
                <w:color w:val="000000"/>
                <w:sz w:val="22"/>
                <w:szCs w:val="22"/>
              </w:rPr>
              <w:t xml:space="preserve">.1. Антидемпинговые меры применяются Заказчиком в случае, если при проведении процедуры закупки участником закупки предложена цена на 25 и </w:t>
            </w:r>
            <w:proofErr w:type="gramStart"/>
            <w:r w:rsidRPr="00940870">
              <w:rPr>
                <w:color w:val="000000"/>
                <w:sz w:val="22"/>
                <w:szCs w:val="22"/>
              </w:rPr>
              <w:t>более % ниже</w:t>
            </w:r>
            <w:proofErr w:type="gramEnd"/>
            <w:r w:rsidRPr="00940870">
              <w:rPr>
                <w:color w:val="000000"/>
                <w:sz w:val="22"/>
                <w:szCs w:val="22"/>
              </w:rPr>
              <w:t xml:space="preserve"> начальной максимальной цены договора (цены лота), установленной Заказчиком в документации процедуры закупки (демпинговая цена).  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2</w:t>
            </w:r>
            <w:r w:rsidRPr="00940870">
              <w:rPr>
                <w:sz w:val="22"/>
                <w:szCs w:val="22"/>
              </w:rPr>
              <w:t xml:space="preserve">.2. </w:t>
            </w:r>
            <w:r w:rsidRPr="00940870">
              <w:rPr>
                <w:color w:val="000000"/>
                <w:sz w:val="22"/>
                <w:szCs w:val="22"/>
              </w:rPr>
              <w:t>В случае если при проведении процедуры закупки все участники закупки предложили демпинговую цену, антидемпинговые меры к участникам такой закупки не применяются.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</w:rPr>
              <w:t>2</w:t>
            </w:r>
            <w:r w:rsidRPr="00940870">
              <w:rPr>
                <w:color w:val="000000"/>
                <w:sz w:val="22"/>
                <w:szCs w:val="22"/>
              </w:rPr>
              <w:t>.3. Если участником закупки, с которым заключается договор, предложена демпинговая цена, Заказчиком могут применяться одна или несколько антидемпинговых мер:</w:t>
            </w:r>
          </w:p>
          <w:p w:rsidR="00147C93" w:rsidRPr="00940870" w:rsidRDefault="00147C93" w:rsidP="003F0C66">
            <w:pPr>
              <w:widowControl/>
              <w:numPr>
                <w:ilvl w:val="1"/>
                <w:numId w:val="24"/>
              </w:numPr>
              <w:tabs>
                <w:tab w:val="left" w:pos="1134"/>
              </w:tabs>
              <w:snapToGrid/>
              <w:spacing w:line="240" w:lineRule="auto"/>
              <w:ind w:left="0" w:firstLine="34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договор может быть заключен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 о проведении закупки, но не менее чем в размере аванса (если договором предусмотрена выплата аванса). Размер обеспечения не может превышать цену договора, предложенную участником, с которым заключается договор.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30 % от цены договора, но не менее чем в размере аванса (если договором предусмотрена выплата аванса).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В случае непредставления участником, с которым заключается договор, обеспечения исполнения договора, он признается уклонившимся от заключения договора.</w:t>
            </w:r>
          </w:p>
          <w:p w:rsidR="00147C93" w:rsidRPr="00940870" w:rsidRDefault="00147C93" w:rsidP="003F0C66">
            <w:pPr>
              <w:widowControl/>
              <w:numPr>
                <w:ilvl w:val="1"/>
                <w:numId w:val="24"/>
              </w:numPr>
              <w:tabs>
                <w:tab w:val="left" w:pos="1134"/>
              </w:tabs>
              <w:snapToGrid/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proofErr w:type="gramStart"/>
            <w:r w:rsidRPr="00940870">
              <w:rPr>
                <w:color w:val="000000"/>
                <w:sz w:val="22"/>
                <w:szCs w:val="22"/>
              </w:rPr>
              <w:t>обязанность предоставления таким участником информации, обосновывающей предлагаемую им цену договора, которая может включать в себя гарантийное письмо от производителя с указанием цены и количества поставляемой продукции, порядок ценообразования, документы, подтверждающие наличие продукции у участника закупки, смету, иные документы и расчеты, подтверждающие возможность участника закупки осуществить поставку продукции, выполнение работ, оказание услуг по предлагаемой цене, в том числе опыт выполнения договоров</w:t>
            </w:r>
            <w:proofErr w:type="gramEnd"/>
            <w:r w:rsidRPr="00940870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40870">
              <w:rPr>
                <w:color w:val="000000"/>
                <w:sz w:val="22"/>
                <w:szCs w:val="22"/>
              </w:rPr>
              <w:t>аналогичных</w:t>
            </w:r>
            <w:proofErr w:type="gramEnd"/>
            <w:r w:rsidRPr="00940870">
              <w:rPr>
                <w:color w:val="000000"/>
                <w:sz w:val="22"/>
                <w:szCs w:val="22"/>
              </w:rPr>
              <w:t xml:space="preserve"> предмету закупки.</w:t>
            </w:r>
          </w:p>
          <w:p w:rsidR="00147C93" w:rsidRPr="00940870" w:rsidRDefault="00147C93" w:rsidP="003F0C66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Обоснование цены договора представляется участником закупки, предложившим демпинговую цену, в составе заявки на участие в закупке. В случае невыполнения участником данного требования Заказчик отказывает такому участнику в допуске к участию в закупке. Указанное решение фиксируется в протоколе.</w:t>
            </w:r>
          </w:p>
          <w:p w:rsidR="00147C93" w:rsidRPr="00940870" w:rsidRDefault="00147C93" w:rsidP="00BF6DDA">
            <w:pPr>
              <w:pStyle w:val="af0"/>
              <w:tabs>
                <w:tab w:val="left" w:pos="284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  <w:lang w:val="ru-RU"/>
              </w:rPr>
              <w:t>2</w:t>
            </w:r>
            <w:r w:rsidRPr="00940870">
              <w:rPr>
                <w:color w:val="000000"/>
                <w:sz w:val="22"/>
                <w:szCs w:val="22"/>
              </w:rPr>
              <w:t xml:space="preserve">.4. В случае признания участника процедуры закупки уклонившимся от заключения договора, договор с таким участником не заключается. Заказчик вправе направить проект Договора иному участнику закупки, в соответствии с п.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25.5</w:t>
            </w:r>
            <w:r w:rsidRPr="00940870">
              <w:rPr>
                <w:color w:val="000000"/>
                <w:sz w:val="22"/>
                <w:szCs w:val="22"/>
              </w:rPr>
              <w:t xml:space="preserve"> настояще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го</w:t>
            </w:r>
            <w:r w:rsidRPr="00940870">
              <w:rPr>
                <w:color w:val="000000"/>
                <w:sz w:val="22"/>
                <w:szCs w:val="22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извещения</w:t>
            </w:r>
          </w:p>
        </w:tc>
      </w:tr>
      <w:tr w:rsidR="00147C93" w:rsidRPr="00940870" w:rsidTr="00D5544A">
        <w:trPr>
          <w:trHeight w:val="296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2</w:t>
            </w:r>
            <w:r w:rsidR="00BF6DDA" w:rsidRPr="00940870">
              <w:rPr>
                <w:sz w:val="22"/>
                <w:szCs w:val="22"/>
              </w:rPr>
              <w:t>3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80160F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40870">
              <w:rPr>
                <w:b/>
                <w:color w:val="000000"/>
                <w:sz w:val="22"/>
                <w:szCs w:val="22"/>
              </w:rPr>
              <w:t>Основания и последствия признания процедуры закупки несостоявшейся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</w:rPr>
              <w:t>3</w:t>
            </w:r>
            <w:r w:rsidRPr="00940870">
              <w:rPr>
                <w:color w:val="000000"/>
                <w:sz w:val="22"/>
                <w:szCs w:val="22"/>
              </w:rPr>
              <w:t>.1. Запрос котировок признается несостоявшейся в следующих случаях: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1)</w:t>
            </w:r>
            <w:r w:rsidRPr="00940870">
              <w:rPr>
                <w:color w:val="000000"/>
                <w:sz w:val="22"/>
                <w:szCs w:val="22"/>
              </w:rPr>
              <w:tab/>
              <w:t xml:space="preserve">на участие в закупке не подано ни одной заявки либо подана одна заявка; 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2)</w:t>
            </w:r>
            <w:r w:rsidRPr="00940870">
              <w:rPr>
                <w:color w:val="000000"/>
                <w:sz w:val="22"/>
                <w:szCs w:val="22"/>
              </w:rPr>
              <w:tab/>
              <w:t>по результатам рассмотрения  заявок ни один из участников закупки не допущен к участию в закупке;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3)</w:t>
            </w:r>
            <w:r w:rsidRPr="00940870">
              <w:rPr>
                <w:color w:val="000000"/>
                <w:sz w:val="22"/>
                <w:szCs w:val="22"/>
              </w:rPr>
              <w:tab/>
              <w:t>по результатам рассмотрения  заявок к участию в закупке допущен один участник;</w:t>
            </w:r>
          </w:p>
          <w:p w:rsidR="00147C93" w:rsidRPr="00940870" w:rsidRDefault="00147C93" w:rsidP="00D5544A">
            <w:pPr>
              <w:pStyle w:val="af0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  <w:lang w:val="ru-RU"/>
              </w:rPr>
              <w:t>3</w:t>
            </w:r>
            <w:r w:rsidRPr="00940870">
              <w:rPr>
                <w:color w:val="000000"/>
                <w:sz w:val="22"/>
                <w:szCs w:val="22"/>
              </w:rPr>
              <w:t>.2.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закупки, либо осуществить закупку у единственного поставщика, либо заключить договор с единственным участником процедуры закупки, признанным комиссией в порядке, предусмотренном разделом 2</w:t>
            </w:r>
            <w:r w:rsidR="00D5544A">
              <w:rPr>
                <w:color w:val="000000"/>
                <w:sz w:val="22"/>
                <w:szCs w:val="22"/>
                <w:lang w:val="ru-RU"/>
              </w:rPr>
              <w:t>0</w:t>
            </w:r>
            <w:r w:rsidRPr="00940870">
              <w:rPr>
                <w:color w:val="000000"/>
                <w:sz w:val="22"/>
                <w:szCs w:val="22"/>
              </w:rPr>
              <w:t xml:space="preserve"> настоящего извещения</w:t>
            </w:r>
          </w:p>
        </w:tc>
      </w:tr>
      <w:tr w:rsidR="00147C93" w:rsidRPr="00940870" w:rsidTr="00663334">
        <w:trPr>
          <w:trHeight w:val="2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4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80160F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40870">
              <w:rPr>
                <w:b/>
                <w:color w:val="000000"/>
                <w:sz w:val="22"/>
                <w:szCs w:val="22"/>
              </w:rPr>
              <w:t>Основания и последствия выявления обстоятельств, имеющих значение для принятия решения о допуске участника к закупке и заключении договора по результатам закупки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</w:rPr>
              <w:t>4</w:t>
            </w:r>
            <w:r w:rsidRPr="00940870">
              <w:rPr>
                <w:color w:val="000000"/>
                <w:sz w:val="22"/>
                <w:szCs w:val="22"/>
              </w:rPr>
              <w:t>.1. Заказчик вправе в любое время до завершения процедуры закупки отстранить участника закупки, пересмотреть итоги процедуры закупки</w:t>
            </w:r>
            <w:r w:rsidR="00BF6DDA" w:rsidRPr="00940870">
              <w:rPr>
                <w:color w:val="000000"/>
                <w:sz w:val="22"/>
                <w:szCs w:val="22"/>
              </w:rPr>
              <w:t>;</w:t>
            </w:r>
            <w:r w:rsidRPr="00940870">
              <w:rPr>
                <w:color w:val="000000"/>
                <w:sz w:val="22"/>
                <w:szCs w:val="22"/>
              </w:rPr>
              <w:t xml:space="preserve"> отказаться от заключения договора с участником закупки, отказаться от договора (при наличии такого права в соответствии с законодательством и условиями договора), если будет установлено, что: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1)</w:t>
            </w:r>
            <w:r w:rsidRPr="00940870">
              <w:rPr>
                <w:color w:val="000000"/>
                <w:sz w:val="22"/>
                <w:szCs w:val="22"/>
              </w:rPr>
              <w:tab/>
              <w:t>участник закупки не соответствуют установленным извещением или документацией о закупке требованиям к участникам закупки;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2)</w:t>
            </w:r>
            <w:r w:rsidRPr="00940870">
              <w:rPr>
                <w:color w:val="000000"/>
                <w:sz w:val="22"/>
                <w:szCs w:val="22"/>
              </w:rPr>
              <w:tab/>
              <w:t xml:space="preserve"> поставляемая продукция не соответствуют установленным извещением или документацией о закупке требованиям;</w:t>
            </w:r>
          </w:p>
          <w:p w:rsidR="00147C93" w:rsidRPr="00940870" w:rsidRDefault="00147C93" w:rsidP="00657DFE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</w:rPr>
              <w:t>3)</w:t>
            </w:r>
            <w:r w:rsidRPr="00940870">
              <w:rPr>
                <w:color w:val="000000"/>
                <w:sz w:val="22"/>
                <w:szCs w:val="22"/>
              </w:rPr>
              <w:tab/>
              <w:t>участник закупки представил недостоверную информацию о своем соответствии или соответствии поставляемой продукции требованиям, установленным извещением или документацией о закупке к участникам закупки, или поставляемой продукции, а также недостоверную информацию о наименовании страны происхождения товара, что позволило ему стать победителем процедуры закупки.</w:t>
            </w:r>
          </w:p>
        </w:tc>
      </w:tr>
      <w:tr w:rsidR="00147C93" w:rsidRPr="00940870" w:rsidTr="00663334">
        <w:trPr>
          <w:trHeight w:val="18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5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80160F">
            <w:pPr>
              <w:pStyle w:val="4"/>
              <w:tabs>
                <w:tab w:val="left" w:pos="85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0870">
              <w:rPr>
                <w:rFonts w:ascii="Times New Roman" w:hAnsi="Times New Roman"/>
                <w:sz w:val="22"/>
                <w:szCs w:val="22"/>
              </w:rPr>
              <w:t>Заключение Договора по результатам запроса котировок</w:t>
            </w:r>
          </w:p>
          <w:p w:rsidR="00675446" w:rsidRPr="00940870" w:rsidRDefault="00BF6DDA" w:rsidP="00675446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25</w:t>
            </w:r>
            <w:r w:rsidR="00147C93" w:rsidRPr="00940870">
              <w:rPr>
                <w:sz w:val="22"/>
                <w:szCs w:val="22"/>
              </w:rPr>
              <w:t>.1</w:t>
            </w:r>
            <w:r w:rsidR="00675446" w:rsidRPr="00940870">
              <w:rPr>
                <w:color w:val="000000"/>
                <w:sz w:val="22"/>
                <w:szCs w:val="22"/>
              </w:rPr>
              <w:t xml:space="preserve"> Договор может быть заключен не ранее чем через 10 дней не позднее чем через 20 дней со дня размещения </w:t>
            </w:r>
            <w:r w:rsidR="00675446" w:rsidRPr="00940870">
              <w:rPr>
                <w:color w:val="000000"/>
                <w:sz w:val="22"/>
                <w:szCs w:val="22"/>
                <w:lang w:eastAsia="ru-RU"/>
              </w:rPr>
              <w:t>в ЕИС</w:t>
            </w:r>
            <w:r w:rsidR="00675446" w:rsidRPr="00940870">
              <w:rPr>
                <w:color w:val="000000"/>
                <w:sz w:val="22"/>
                <w:szCs w:val="22"/>
              </w:rPr>
              <w:t xml:space="preserve"> итогового протокола, а при проведении закрытого запроса котировок - со дня подписания итогового протокола</w:t>
            </w:r>
            <w:r w:rsidR="00675446" w:rsidRPr="00940870">
              <w:rPr>
                <w:sz w:val="22"/>
                <w:szCs w:val="22"/>
              </w:rPr>
              <w:t>. Проект Договора (Приложение №2).</w:t>
            </w:r>
          </w:p>
          <w:p w:rsidR="00675446" w:rsidRPr="00940870" w:rsidRDefault="00675446" w:rsidP="00675446">
            <w:pPr>
              <w:pStyle w:val="af0"/>
              <w:tabs>
                <w:tab w:val="clear" w:pos="360"/>
                <w:tab w:val="clear" w:pos="851"/>
                <w:tab w:val="left" w:pos="284"/>
                <w:tab w:val="num" w:pos="709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25</w:t>
            </w:r>
            <w:r w:rsidRPr="00940870">
              <w:rPr>
                <w:sz w:val="22"/>
                <w:szCs w:val="22"/>
              </w:rPr>
              <w:t xml:space="preserve">.2. </w:t>
            </w:r>
            <w:r w:rsidRPr="00940870">
              <w:rPr>
                <w:color w:val="000000"/>
                <w:sz w:val="22"/>
                <w:szCs w:val="22"/>
              </w:rPr>
              <w:t>Договор заключается в редакции, соответствующей редакции проекта договора, приложенного к документации о запросе котировок, по цене, предложенной участником запроса котировок,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запросе котировок</w:t>
            </w:r>
            <w:r w:rsidRPr="00940870">
              <w:rPr>
                <w:sz w:val="22"/>
                <w:szCs w:val="22"/>
              </w:rPr>
              <w:t>.</w:t>
            </w:r>
          </w:p>
          <w:p w:rsidR="00675446" w:rsidRPr="00940870" w:rsidRDefault="00675446" w:rsidP="00675446">
            <w:pPr>
              <w:pStyle w:val="af0"/>
              <w:tabs>
                <w:tab w:val="clear" w:pos="360"/>
                <w:tab w:val="clear" w:pos="851"/>
                <w:tab w:val="left" w:pos="284"/>
                <w:tab w:val="num" w:pos="709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25.3. </w:t>
            </w:r>
            <w:r w:rsidRPr="00940870">
              <w:rPr>
                <w:sz w:val="22"/>
                <w:szCs w:val="22"/>
              </w:rPr>
              <w:t>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</w:t>
            </w:r>
            <w:r w:rsidRPr="00940870">
              <w:rPr>
                <w:sz w:val="22"/>
                <w:szCs w:val="22"/>
                <w:lang w:val="ru-RU"/>
              </w:rPr>
              <w:t>,</w:t>
            </w:r>
            <w:r w:rsidRPr="00940870">
              <w:rPr>
                <w:sz w:val="22"/>
                <w:szCs w:val="22"/>
              </w:rPr>
              <w:t xml:space="preserve"> посредствам почтовой связи и (или) электронной почтой.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      </w:r>
          </w:p>
          <w:p w:rsidR="00675446" w:rsidRPr="00940870" w:rsidRDefault="00675446" w:rsidP="00675446">
            <w:pPr>
              <w:pStyle w:val="af0"/>
              <w:tabs>
                <w:tab w:val="clear" w:pos="360"/>
                <w:tab w:val="clear" w:pos="851"/>
                <w:tab w:val="num" w:pos="709"/>
              </w:tabs>
              <w:spacing w:before="0" w:after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25</w:t>
            </w:r>
            <w:r w:rsidRPr="00940870">
              <w:rPr>
                <w:sz w:val="22"/>
                <w:szCs w:val="22"/>
              </w:rPr>
              <w:t>.</w:t>
            </w:r>
            <w:r w:rsidRPr="00940870">
              <w:rPr>
                <w:sz w:val="22"/>
                <w:szCs w:val="22"/>
                <w:lang w:val="ru-RU"/>
              </w:rPr>
              <w:t>4</w:t>
            </w:r>
            <w:r w:rsidRPr="00940870">
              <w:rPr>
                <w:sz w:val="22"/>
                <w:szCs w:val="22"/>
              </w:rPr>
              <w:t>.</w:t>
            </w:r>
            <w:r w:rsidRPr="00940870">
              <w:rPr>
                <w:sz w:val="22"/>
                <w:szCs w:val="22"/>
                <w:lang w:val="ru-RU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В случае если участник запроса котировок, в заявке, на участие которого содержится лучшее предложение и  которой присвоен первый номер, в срок, указанный в документации запроса котировок, не предоставил Заказчику подписанный договор, такой участник считается уклонившимся от заключения Договора</w:t>
            </w:r>
          </w:p>
          <w:p w:rsidR="00675446" w:rsidRPr="00940870" w:rsidRDefault="00675446" w:rsidP="00675446">
            <w:pPr>
              <w:tabs>
                <w:tab w:val="left" w:pos="0"/>
                <w:tab w:val="left" w:pos="851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В случае если участник запроса котировок признан уклонившимся от заключения Договора, Заказчик вправе направить проект Договора участнику запроса котировок, заявке на участие которого присвоен второй номер, или провести повторную конкурентную процедуру. </w:t>
            </w:r>
          </w:p>
          <w:p w:rsidR="00675446" w:rsidRPr="00940870" w:rsidRDefault="00675446" w:rsidP="00675446">
            <w:pPr>
              <w:pStyle w:val="af0"/>
              <w:tabs>
                <w:tab w:val="clear" w:pos="360"/>
                <w:tab w:val="clear" w:pos="851"/>
                <w:tab w:val="num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В случае направления проекта Договора  участнику запроса котировок, заявке на участие которого присвоен второй номер, Договор заключается на условиях, предложенных участником запроса котировок, заявке которого присвоен второй номер.</w:t>
            </w:r>
          </w:p>
          <w:p w:rsidR="00675446" w:rsidRPr="00940870" w:rsidRDefault="00675446" w:rsidP="00675446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25.5. В случае уклонения участника запроса котировок от заключения Договора денежные средства, внесенные в качестве обеспечения заявки на участие в запросе котировок, не возвращаются.</w:t>
            </w:r>
          </w:p>
          <w:p w:rsidR="00940870" w:rsidRPr="00940870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25</w:t>
            </w:r>
            <w:r w:rsidR="00675446" w:rsidRPr="00940870">
              <w:rPr>
                <w:sz w:val="22"/>
                <w:szCs w:val="22"/>
              </w:rPr>
              <w:t xml:space="preserve">.6. </w:t>
            </w:r>
            <w:proofErr w:type="gramStart"/>
            <w:r w:rsidR="00675446" w:rsidRPr="00940870">
              <w:rPr>
                <w:sz w:val="22"/>
                <w:szCs w:val="22"/>
              </w:rPr>
              <w:t xml:space="preserve">В случае если победитель запроса котировок признан уклонившимся от заключения Договора, Заказчик заключит договор с участником запроса котировок, который предложил такие же, как победитель условия исполнения договора или предложение которого содержит лучшие условия исполнения договора, следующие после условий, предложенных победителем </w:t>
            </w:r>
            <w:r w:rsidR="00675446" w:rsidRPr="00940870">
              <w:rPr>
                <w:sz w:val="22"/>
                <w:szCs w:val="22"/>
              </w:rPr>
              <w:lastRenderedPageBreak/>
              <w:t>закупки, который признан уклонившимся от заключения договора.</w:t>
            </w:r>
            <w:r w:rsidRPr="00940870">
              <w:rPr>
                <w:sz w:val="22"/>
                <w:szCs w:val="22"/>
              </w:rPr>
              <w:t xml:space="preserve"> </w:t>
            </w:r>
            <w:proofErr w:type="gramEnd"/>
          </w:p>
          <w:p w:rsidR="00940870" w:rsidRPr="00940870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25.7.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      </w:r>
          </w:p>
          <w:p w:rsidR="00675446" w:rsidRPr="00940870" w:rsidRDefault="00940870" w:rsidP="00940870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25.8. </w:t>
            </w:r>
            <w:proofErr w:type="gramStart"/>
            <w:r w:rsidRPr="00940870">
              <w:rPr>
                <w:sz w:val="22"/>
                <w:szCs w:val="22"/>
              </w:rPr>
              <w:t>При исполнении договора, заключенного с участником закупки, которому предоставлен приоритет в соответствии с Постановлением Правительства № 925 от 16.09.2016 г.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качества,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      </w:r>
            <w:proofErr w:type="gramEnd"/>
            <w:r w:rsidRPr="00940870">
              <w:rPr>
                <w:sz w:val="22"/>
                <w:szCs w:val="22"/>
              </w:rPr>
              <w:t xml:space="preserve">, </w:t>
            </w:r>
            <w:proofErr w:type="gramStart"/>
            <w:r w:rsidRPr="00940870">
              <w:rPr>
                <w:sz w:val="22"/>
                <w:szCs w:val="22"/>
              </w:rPr>
              <w:t>указанных</w:t>
            </w:r>
            <w:proofErr w:type="gramEnd"/>
            <w:r w:rsidRPr="00940870">
              <w:rPr>
                <w:sz w:val="22"/>
                <w:szCs w:val="22"/>
              </w:rPr>
              <w:t xml:space="preserve"> в договоре.</w:t>
            </w:r>
          </w:p>
          <w:p w:rsidR="00E4458A" w:rsidRPr="00E4458A" w:rsidRDefault="00E4458A" w:rsidP="00E445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458A">
              <w:rPr>
                <w:kern w:val="1"/>
                <w:sz w:val="22"/>
                <w:szCs w:val="22"/>
                <w:lang w:eastAsia="zh-CN"/>
              </w:rPr>
              <w:t>25.9.</w:t>
            </w:r>
            <w:r w:rsidRPr="00E4458A">
              <w:rPr>
                <w:sz w:val="22"/>
                <w:szCs w:val="22"/>
              </w:rPr>
              <w:t xml:space="preserve"> В случае</w:t>
            </w:r>
            <w:proofErr w:type="gramStart"/>
            <w:r w:rsidRPr="00E4458A">
              <w:rPr>
                <w:sz w:val="22"/>
                <w:szCs w:val="22"/>
              </w:rPr>
              <w:t>,</w:t>
            </w:r>
            <w:proofErr w:type="gramEnd"/>
            <w:r w:rsidRPr="00E4458A">
              <w:rPr>
                <w:sz w:val="22"/>
                <w:szCs w:val="22"/>
              </w:rPr>
              <w:t xml:space="preserve"> если победитель запроса котировок предложил товар иностранного происхождения в проект договора включаются следующие условия:</w:t>
            </w:r>
          </w:p>
          <w:p w:rsidR="00E4458A" w:rsidRPr="00E4458A" w:rsidRDefault="00E4458A" w:rsidP="00E445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458A">
              <w:rPr>
                <w:sz w:val="22"/>
                <w:szCs w:val="22"/>
              </w:rPr>
              <w:t xml:space="preserve">- Продавец гарантирует, что номера грузовых таможенных деклараций (далее-ГТД), указанные в счетах-фактурах на товар, соответствует номерам ГТД, оформляемых при перемещении данного товара через таможенную границу Российской Федерации. В случае отсутствия номера ГТД в </w:t>
            </w:r>
            <w:proofErr w:type="gramStart"/>
            <w:r w:rsidRPr="00E4458A">
              <w:rPr>
                <w:sz w:val="22"/>
                <w:szCs w:val="22"/>
              </w:rPr>
              <w:t>счет-фактуре</w:t>
            </w:r>
            <w:proofErr w:type="gramEnd"/>
            <w:r w:rsidRPr="00E4458A">
              <w:rPr>
                <w:sz w:val="22"/>
                <w:szCs w:val="22"/>
              </w:rPr>
              <w:t>, либо отсутствии обязанности у Продавца в соответствии с законодательством выставлять счет-фактуру, Продавец обязан предоставить копию ГТД, заверенную Продавцом, либо иные документы, подтверждающие, что товар выпущен в свободное обращение на территории Российской Федерации</w:t>
            </w:r>
          </w:p>
          <w:p w:rsidR="00E4458A" w:rsidRPr="00E4458A" w:rsidRDefault="00E4458A" w:rsidP="00E445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458A">
              <w:rPr>
                <w:sz w:val="22"/>
                <w:szCs w:val="22"/>
              </w:rPr>
              <w:t>- Продавец передает Покупателю счет-фактуру, с обязательным указанием номера ГТД</w:t>
            </w:r>
          </w:p>
          <w:p w:rsidR="00E4458A" w:rsidRPr="00E4458A" w:rsidRDefault="00E4458A" w:rsidP="00E445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458A">
              <w:rPr>
                <w:sz w:val="22"/>
                <w:szCs w:val="22"/>
              </w:rPr>
              <w:t xml:space="preserve">В случае отсутствия номера ГТД в </w:t>
            </w:r>
            <w:proofErr w:type="gramStart"/>
            <w:r w:rsidRPr="00E4458A">
              <w:rPr>
                <w:sz w:val="22"/>
                <w:szCs w:val="22"/>
              </w:rPr>
              <w:t>счет-фактуре</w:t>
            </w:r>
            <w:proofErr w:type="gramEnd"/>
            <w:r w:rsidRPr="00E4458A">
              <w:rPr>
                <w:sz w:val="22"/>
                <w:szCs w:val="22"/>
              </w:rPr>
              <w:t>, Продавец передает копию ГТД, заверенную Продавцом, либо иные документы, подтверждающие, что товар выпущен в свободное обращение на территории Российской Федерации</w:t>
            </w:r>
          </w:p>
          <w:p w:rsidR="00147C93" w:rsidRPr="00940870" w:rsidRDefault="00E4458A" w:rsidP="00E4458A">
            <w:pPr>
              <w:tabs>
                <w:tab w:val="num" w:pos="709"/>
              </w:tabs>
              <w:spacing w:line="240" w:lineRule="auto"/>
              <w:ind w:firstLine="0"/>
              <w:rPr>
                <w:kern w:val="1"/>
                <w:sz w:val="22"/>
                <w:szCs w:val="22"/>
                <w:lang w:eastAsia="zh-CN"/>
              </w:rPr>
            </w:pPr>
            <w:proofErr w:type="gramStart"/>
            <w:r w:rsidRPr="00E4458A">
              <w:rPr>
                <w:sz w:val="22"/>
                <w:szCs w:val="22"/>
              </w:rPr>
              <w:t>- В случае допущения Продавцом неверного указания номеров ГТД в счетах-фактурах, их несоответствия ГТД при пересечении через таможенную границу РФ, Продавец выплачивает Покупателю штраф в размере 20 % от стоимости поставленного Товара, а также в случае предъявления к Покупателю требований соответствующих органов государственной власти (в том числе таможенных, налоговых и других государственных органов) в связи с продажей или использованием поставленного по настоящему</w:t>
            </w:r>
            <w:proofErr w:type="gramEnd"/>
            <w:r w:rsidRPr="00E4458A">
              <w:rPr>
                <w:sz w:val="22"/>
                <w:szCs w:val="22"/>
              </w:rPr>
              <w:t xml:space="preserve"> договору товара, Продавец обязан возместить убытки, понесенные Покупателем.</w:t>
            </w:r>
          </w:p>
        </w:tc>
      </w:tr>
      <w:tr w:rsidR="00147C93" w:rsidRPr="00940870" w:rsidTr="00940870">
        <w:trPr>
          <w:trHeight w:val="47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2</w:t>
            </w:r>
            <w:r w:rsidR="00BF6DDA" w:rsidRPr="00940870">
              <w:rPr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40870" w:rsidRDefault="00147C93" w:rsidP="00371D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 xml:space="preserve">Дата и время окончания срока подачи заявок на участие в </w:t>
            </w:r>
            <w:r w:rsidRPr="00940870">
              <w:rPr>
                <w:b/>
                <w:sz w:val="22"/>
                <w:szCs w:val="22"/>
              </w:rPr>
              <w:t>запросе котировок</w:t>
            </w:r>
            <w:r w:rsidRPr="00940870">
              <w:rPr>
                <w:sz w:val="22"/>
                <w:szCs w:val="22"/>
              </w:rPr>
              <w:t xml:space="preserve"> – </w:t>
            </w:r>
          </w:p>
          <w:p w:rsidR="00147C93" w:rsidRDefault="00147C93" w:rsidP="00657DF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«</w:t>
            </w:r>
            <w:r w:rsidR="00F32654" w:rsidRPr="00F32654">
              <w:rPr>
                <w:color w:val="000000"/>
                <w:sz w:val="22"/>
                <w:szCs w:val="22"/>
              </w:rPr>
              <w:t>26</w:t>
            </w:r>
            <w:r w:rsidRPr="00940870">
              <w:rPr>
                <w:color w:val="000000"/>
                <w:sz w:val="22"/>
                <w:szCs w:val="22"/>
              </w:rPr>
              <w:t xml:space="preserve">» </w:t>
            </w:r>
            <w:r w:rsidR="00F32654">
              <w:rPr>
                <w:color w:val="000000"/>
                <w:sz w:val="22"/>
                <w:szCs w:val="22"/>
              </w:rPr>
              <w:t>февраля</w:t>
            </w:r>
            <w:r w:rsidRPr="00940870">
              <w:rPr>
                <w:color w:val="000000"/>
                <w:sz w:val="22"/>
                <w:szCs w:val="22"/>
              </w:rPr>
              <w:t xml:space="preserve"> 20</w:t>
            </w:r>
            <w:r w:rsidR="00E42E4D">
              <w:rPr>
                <w:color w:val="000000"/>
                <w:sz w:val="22"/>
                <w:szCs w:val="22"/>
              </w:rPr>
              <w:t>20</w:t>
            </w:r>
            <w:r w:rsidRPr="00940870">
              <w:rPr>
                <w:color w:val="000000"/>
                <w:sz w:val="22"/>
                <w:szCs w:val="22"/>
              </w:rPr>
              <w:t xml:space="preserve"> </w:t>
            </w:r>
            <w:r w:rsidRPr="00940870">
              <w:rPr>
                <w:sz w:val="22"/>
                <w:szCs w:val="22"/>
              </w:rPr>
              <w:t>г. 12 часов 00 минут (время местное)</w:t>
            </w:r>
          </w:p>
          <w:p w:rsidR="00940870" w:rsidRPr="00940870" w:rsidRDefault="00940870" w:rsidP="00657DF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47C93" w:rsidRPr="00940870" w:rsidTr="00147C93">
        <w:trPr>
          <w:trHeight w:val="13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7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371D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Дата и время рассмотрения заявок и подведения итогов:</w:t>
            </w:r>
            <w:r w:rsidRPr="00940870">
              <w:rPr>
                <w:sz w:val="22"/>
                <w:szCs w:val="22"/>
              </w:rPr>
              <w:t xml:space="preserve"> </w:t>
            </w:r>
          </w:p>
          <w:p w:rsidR="00194F61" w:rsidRDefault="00147C93" w:rsidP="00EB583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«</w:t>
            </w:r>
            <w:r w:rsidR="00F32654">
              <w:rPr>
                <w:color w:val="000000"/>
                <w:sz w:val="22"/>
                <w:szCs w:val="22"/>
              </w:rPr>
              <w:t>03</w:t>
            </w:r>
            <w:r w:rsidRPr="00940870">
              <w:rPr>
                <w:color w:val="000000"/>
                <w:sz w:val="22"/>
                <w:szCs w:val="22"/>
              </w:rPr>
              <w:t xml:space="preserve">» </w:t>
            </w:r>
            <w:r w:rsidR="00F32654">
              <w:rPr>
                <w:color w:val="000000"/>
                <w:sz w:val="22"/>
                <w:szCs w:val="22"/>
              </w:rPr>
              <w:t>марта</w:t>
            </w:r>
            <w:r w:rsidRPr="00940870">
              <w:rPr>
                <w:color w:val="000000"/>
                <w:sz w:val="22"/>
                <w:szCs w:val="22"/>
              </w:rPr>
              <w:t xml:space="preserve"> 20</w:t>
            </w:r>
            <w:r w:rsidR="00E42E4D">
              <w:rPr>
                <w:color w:val="000000"/>
                <w:sz w:val="22"/>
                <w:szCs w:val="22"/>
              </w:rPr>
              <w:t>20</w:t>
            </w:r>
            <w:r w:rsidRPr="00940870">
              <w:rPr>
                <w:color w:val="000000"/>
                <w:sz w:val="22"/>
                <w:szCs w:val="22"/>
              </w:rPr>
              <w:t xml:space="preserve"> </w:t>
            </w:r>
            <w:r w:rsidRPr="00940870">
              <w:rPr>
                <w:sz w:val="22"/>
                <w:szCs w:val="22"/>
              </w:rPr>
              <w:t>г. 14 часов 00 минут (время местное)</w:t>
            </w:r>
          </w:p>
          <w:p w:rsidR="00940870" w:rsidRPr="00940870" w:rsidRDefault="00940870" w:rsidP="00EB583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47C93" w:rsidRPr="00940870" w:rsidTr="00147C93">
        <w:trPr>
          <w:trHeight w:val="145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Приложения:</w:t>
            </w:r>
          </w:p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.1. Заявка на участие в запросе котировок в электронной форме (Приложение № 1)</w:t>
            </w:r>
          </w:p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.2.Проект договора (Приложение № 2)</w:t>
            </w:r>
          </w:p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.3. 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(Приложение № 3)</w:t>
            </w:r>
          </w:p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.4. Техническое задание (Приложение № 4)</w:t>
            </w:r>
          </w:p>
          <w:p w:rsidR="00194F61" w:rsidRPr="00940870" w:rsidRDefault="00147C93" w:rsidP="004C64FA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.5. Запрос на разъяснение  документации на проведение запроса котировок в эле</w:t>
            </w:r>
            <w:r w:rsidR="00BF6DDA" w:rsidRPr="00940870">
              <w:rPr>
                <w:sz w:val="22"/>
                <w:szCs w:val="22"/>
              </w:rPr>
              <w:t>ктронной форме (Приложения № 5)</w:t>
            </w:r>
          </w:p>
        </w:tc>
      </w:tr>
    </w:tbl>
    <w:p w:rsidR="003F0C66" w:rsidRDefault="003F0C66" w:rsidP="00837F30">
      <w:pPr>
        <w:pStyle w:val="a3"/>
        <w:spacing w:after="0"/>
        <w:ind w:firstLine="567"/>
        <w:rPr>
          <w:lang w:val="ru-RU"/>
        </w:rPr>
      </w:pPr>
    </w:p>
    <w:p w:rsidR="003F0C66" w:rsidRDefault="003F0C66" w:rsidP="00837F30">
      <w:pPr>
        <w:pStyle w:val="a3"/>
        <w:spacing w:after="0"/>
        <w:ind w:firstLine="567"/>
        <w:rPr>
          <w:lang w:val="ru-RU"/>
        </w:rPr>
      </w:pPr>
    </w:p>
    <w:p w:rsidR="003F0C66" w:rsidRDefault="003F0C66" w:rsidP="00837F30">
      <w:pPr>
        <w:pStyle w:val="a3"/>
        <w:spacing w:after="0"/>
        <w:ind w:firstLine="567"/>
        <w:rPr>
          <w:lang w:val="ru-RU"/>
        </w:rPr>
      </w:pPr>
    </w:p>
    <w:p w:rsidR="0064321C" w:rsidRDefault="0064321C" w:rsidP="00837F30">
      <w:pPr>
        <w:pStyle w:val="a3"/>
        <w:spacing w:after="0"/>
        <w:ind w:firstLine="567"/>
        <w:rPr>
          <w:lang w:val="ru-RU"/>
        </w:rPr>
      </w:pPr>
    </w:p>
    <w:p w:rsidR="00837F30" w:rsidRDefault="00837F30" w:rsidP="00837F30">
      <w:pPr>
        <w:pStyle w:val="a3"/>
        <w:spacing w:after="0"/>
        <w:ind w:firstLine="567"/>
        <w:rPr>
          <w:lang w:val="ru-RU"/>
        </w:rPr>
      </w:pPr>
    </w:p>
    <w:p w:rsidR="00841075" w:rsidRDefault="00841075">
      <w:pPr>
        <w:widowControl/>
        <w:suppressAutoHyphens w:val="0"/>
        <w:snapToGrid/>
        <w:spacing w:after="200" w:line="276" w:lineRule="auto"/>
        <w:ind w:firstLine="0"/>
        <w:jc w:val="lef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15C61" w:rsidRPr="00DA15FE" w:rsidRDefault="00954FCF" w:rsidP="004372B0">
      <w:pPr>
        <w:spacing w:line="240" w:lineRule="auto"/>
        <w:jc w:val="right"/>
        <w:rPr>
          <w:b/>
          <w:sz w:val="22"/>
          <w:szCs w:val="22"/>
          <w:lang w:eastAsia="ru-RU"/>
        </w:rPr>
      </w:pPr>
      <w:r w:rsidRPr="00DA15FE">
        <w:rPr>
          <w:b/>
          <w:sz w:val="22"/>
          <w:szCs w:val="22"/>
          <w:lang w:eastAsia="ru-RU"/>
        </w:rPr>
        <w:lastRenderedPageBreak/>
        <w:t>Прило</w:t>
      </w:r>
      <w:r w:rsidR="004372B0" w:rsidRPr="00DA15FE">
        <w:rPr>
          <w:b/>
          <w:sz w:val="22"/>
          <w:szCs w:val="22"/>
          <w:lang w:eastAsia="ru-RU"/>
        </w:rPr>
        <w:t xml:space="preserve">жение №1 </w:t>
      </w:r>
      <w:r w:rsidR="00DA15FE" w:rsidRPr="00DA15FE">
        <w:rPr>
          <w:b/>
        </w:rPr>
        <w:t xml:space="preserve">к </w:t>
      </w:r>
      <w:r w:rsidR="003470AF">
        <w:rPr>
          <w:b/>
        </w:rPr>
        <w:t>извещению</w:t>
      </w:r>
      <w:r w:rsidR="003470AF" w:rsidRPr="007A6B17">
        <w:rPr>
          <w:b/>
        </w:rPr>
        <w:t xml:space="preserve"> о запросе котировок</w:t>
      </w:r>
    </w:p>
    <w:p w:rsidR="00515C61" w:rsidRPr="001A461A" w:rsidRDefault="00515C61" w:rsidP="00515C61">
      <w:pPr>
        <w:spacing w:line="240" w:lineRule="auto"/>
        <w:ind w:firstLine="567"/>
        <w:jc w:val="right"/>
        <w:rPr>
          <w:b/>
          <w:bCs/>
          <w:sz w:val="22"/>
          <w:szCs w:val="22"/>
        </w:rPr>
      </w:pPr>
      <w:r w:rsidRPr="001A461A">
        <w:rPr>
          <w:b/>
          <w:bCs/>
          <w:sz w:val="22"/>
          <w:szCs w:val="22"/>
        </w:rPr>
        <w:t xml:space="preserve">В Единую комиссию по </w:t>
      </w:r>
      <w:r w:rsidR="00DA15FE">
        <w:rPr>
          <w:b/>
          <w:bCs/>
          <w:sz w:val="22"/>
          <w:szCs w:val="22"/>
        </w:rPr>
        <w:t>закупочной деятельности</w:t>
      </w:r>
      <w:r w:rsidRPr="001A461A">
        <w:rPr>
          <w:b/>
          <w:bCs/>
          <w:sz w:val="22"/>
          <w:szCs w:val="22"/>
        </w:rPr>
        <w:t xml:space="preserve"> </w:t>
      </w:r>
    </w:p>
    <w:p w:rsidR="00515C61" w:rsidRPr="001A461A" w:rsidRDefault="00515C61" w:rsidP="00515C61">
      <w:pPr>
        <w:spacing w:line="240" w:lineRule="auto"/>
        <w:ind w:firstLine="567"/>
        <w:jc w:val="right"/>
        <w:rPr>
          <w:b/>
          <w:bCs/>
          <w:sz w:val="22"/>
          <w:szCs w:val="22"/>
        </w:rPr>
      </w:pPr>
      <w:r w:rsidRPr="001A461A">
        <w:rPr>
          <w:b/>
          <w:bCs/>
          <w:sz w:val="22"/>
          <w:szCs w:val="22"/>
        </w:rPr>
        <w:t>АО «НПО НИИИП-</w:t>
      </w:r>
      <w:proofErr w:type="spellStart"/>
      <w:r w:rsidRPr="001A461A">
        <w:rPr>
          <w:b/>
          <w:bCs/>
          <w:sz w:val="22"/>
          <w:szCs w:val="22"/>
        </w:rPr>
        <w:t>НЗиК</w:t>
      </w:r>
      <w:proofErr w:type="spellEnd"/>
      <w:r w:rsidRPr="001A461A">
        <w:rPr>
          <w:b/>
          <w:bCs/>
          <w:sz w:val="22"/>
          <w:szCs w:val="22"/>
        </w:rPr>
        <w:t>»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62A4E">
        <w:rPr>
          <w:rFonts w:ascii="Times New Roman" w:hAnsi="Times New Roman" w:cs="Times New Roman"/>
          <w:sz w:val="22"/>
          <w:szCs w:val="22"/>
        </w:rPr>
        <w:t>Исх</w:t>
      </w:r>
      <w:proofErr w:type="spellEnd"/>
      <w:proofErr w:type="gramEnd"/>
      <w:r w:rsidRPr="00162A4E">
        <w:rPr>
          <w:rFonts w:ascii="Times New Roman" w:hAnsi="Times New Roman" w:cs="Times New Roman"/>
          <w:sz w:val="22"/>
          <w:szCs w:val="22"/>
        </w:rPr>
        <w:t xml:space="preserve"> № __________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2A4E">
        <w:rPr>
          <w:rFonts w:ascii="Times New Roman" w:hAnsi="Times New Roman" w:cs="Times New Roman"/>
          <w:sz w:val="22"/>
          <w:szCs w:val="22"/>
        </w:rPr>
        <w:t>От ______________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2A4E">
        <w:rPr>
          <w:rFonts w:ascii="Times New Roman" w:hAnsi="Times New Roman" w:cs="Times New Roman"/>
          <w:i/>
          <w:iCs/>
          <w:sz w:val="22"/>
          <w:szCs w:val="22"/>
        </w:rPr>
        <w:t>На официальном бланке</w:t>
      </w:r>
    </w:p>
    <w:p w:rsidR="00515C61" w:rsidRPr="00162A4E" w:rsidRDefault="00515C61" w:rsidP="00515C61">
      <w:pPr>
        <w:pStyle w:val="ConsNormal"/>
        <w:ind w:firstLine="567"/>
        <w:jc w:val="center"/>
        <w:rPr>
          <w:rFonts w:ascii="Times New Roman" w:hAnsi="Times New Roman"/>
          <w:b/>
          <w:bCs/>
        </w:rPr>
      </w:pPr>
      <w:r w:rsidRPr="00162A4E">
        <w:rPr>
          <w:rFonts w:ascii="Times New Roman" w:hAnsi="Times New Roman"/>
          <w:b/>
          <w:bCs/>
        </w:rPr>
        <w:t>КОТИРОВОЧНАЯ ЗАЯВКА</w:t>
      </w:r>
    </w:p>
    <w:p w:rsidR="00515C61" w:rsidRPr="00162A4E" w:rsidRDefault="00515C61" w:rsidP="00515C61">
      <w:pPr>
        <w:pStyle w:val="34"/>
        <w:widowControl w:val="0"/>
        <w:snapToGrid w:val="0"/>
        <w:spacing w:after="0"/>
        <w:ind w:firstLine="567"/>
        <w:rPr>
          <w:i/>
          <w:iCs/>
          <w:sz w:val="22"/>
          <w:szCs w:val="22"/>
        </w:rPr>
      </w:pPr>
      <w:r w:rsidRPr="00162A4E">
        <w:rPr>
          <w:sz w:val="22"/>
          <w:szCs w:val="22"/>
        </w:rPr>
        <w:t xml:space="preserve">на право заключения </w:t>
      </w:r>
      <w:r w:rsidRPr="00162A4E">
        <w:rPr>
          <w:i/>
          <w:iCs/>
          <w:sz w:val="22"/>
          <w:szCs w:val="22"/>
        </w:rPr>
        <w:t>Договора</w:t>
      </w:r>
      <w:r w:rsidRPr="00162A4E">
        <w:rPr>
          <w:sz w:val="22"/>
          <w:szCs w:val="22"/>
        </w:rPr>
        <w:t xml:space="preserve"> на ____________________</w:t>
      </w:r>
    </w:p>
    <w:p w:rsidR="00515C61" w:rsidRPr="00162A4E" w:rsidRDefault="00515C61" w:rsidP="00515C61">
      <w:pPr>
        <w:pStyle w:val="34"/>
        <w:widowControl w:val="0"/>
        <w:snapToGrid w:val="0"/>
        <w:spacing w:after="0"/>
        <w:ind w:firstLine="567"/>
        <w:rPr>
          <w:i/>
          <w:iCs/>
          <w:sz w:val="22"/>
          <w:szCs w:val="22"/>
        </w:rPr>
      </w:pPr>
      <w:r w:rsidRPr="00162A4E">
        <w:rPr>
          <w:sz w:val="22"/>
          <w:szCs w:val="22"/>
        </w:rPr>
        <w:t>для АО «НПО НИИИП-</w:t>
      </w:r>
      <w:proofErr w:type="spellStart"/>
      <w:r w:rsidRPr="00162A4E">
        <w:rPr>
          <w:sz w:val="22"/>
          <w:szCs w:val="22"/>
        </w:rPr>
        <w:t>НЗиК</w:t>
      </w:r>
      <w:proofErr w:type="spellEnd"/>
      <w:r w:rsidRPr="00162A4E">
        <w:rPr>
          <w:sz w:val="22"/>
          <w:szCs w:val="22"/>
        </w:rPr>
        <w:t>»</w:t>
      </w:r>
    </w:p>
    <w:p w:rsidR="00515C61" w:rsidRPr="00162A4E" w:rsidRDefault="00515C61" w:rsidP="00515C61">
      <w:pPr>
        <w:pBdr>
          <w:bottom w:val="single" w:sz="12" w:space="1" w:color="auto"/>
        </w:pBdr>
        <w:spacing w:line="240" w:lineRule="auto"/>
        <w:ind w:firstLine="567"/>
        <w:rPr>
          <w:sz w:val="22"/>
          <w:szCs w:val="22"/>
        </w:rPr>
      </w:pPr>
    </w:p>
    <w:p w:rsidR="00515C61" w:rsidRPr="006D0B16" w:rsidRDefault="00515C61" w:rsidP="00515C61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</w:t>
      </w:r>
      <w:r w:rsidRPr="006D0B16">
        <w:rPr>
          <w:i/>
          <w:iCs/>
          <w:sz w:val="22"/>
          <w:szCs w:val="22"/>
          <w:vertAlign w:val="superscript"/>
        </w:rPr>
        <w:t>наименование - для юридического лица, Фамилия имя отчество -  для физического лица)</w:t>
      </w:r>
    </w:p>
    <w:p w:rsidR="00515C61" w:rsidRPr="006D0B16" w:rsidRDefault="00515C61" w:rsidP="006D0B16">
      <w:pPr>
        <w:rPr>
          <w:rFonts w:eastAsiaTheme="minorEastAsia"/>
          <w:sz w:val="22"/>
          <w:szCs w:val="22"/>
          <w:lang w:eastAsia="en-US"/>
        </w:rPr>
      </w:pPr>
      <w:proofErr w:type="gramStart"/>
      <w:r w:rsidRPr="006D0B16">
        <w:rPr>
          <w:sz w:val="22"/>
          <w:szCs w:val="22"/>
        </w:rPr>
        <w:t>исходя из требований к закупаем</w:t>
      </w:r>
      <w:r w:rsidR="001A461A" w:rsidRPr="006D0B16">
        <w:rPr>
          <w:sz w:val="22"/>
          <w:szCs w:val="22"/>
        </w:rPr>
        <w:t>ым</w:t>
      </w:r>
      <w:r w:rsidRPr="006D0B16">
        <w:rPr>
          <w:sz w:val="22"/>
          <w:szCs w:val="22"/>
        </w:rPr>
        <w:t xml:space="preserve"> </w:t>
      </w:r>
      <w:r w:rsidR="0030298A">
        <w:rPr>
          <w:sz w:val="22"/>
          <w:szCs w:val="22"/>
        </w:rPr>
        <w:t>товарам</w:t>
      </w:r>
      <w:r w:rsidRPr="006D0B16">
        <w:rPr>
          <w:sz w:val="22"/>
          <w:szCs w:val="22"/>
        </w:rPr>
        <w:t xml:space="preserve"> дает</w:t>
      </w:r>
      <w:proofErr w:type="gramEnd"/>
      <w:r w:rsidRPr="006D0B16">
        <w:rPr>
          <w:sz w:val="22"/>
          <w:szCs w:val="22"/>
        </w:rPr>
        <w:t xml:space="preserve"> согласие </w:t>
      </w:r>
      <w:r w:rsidR="006D0B16" w:rsidRPr="006D0B16">
        <w:rPr>
          <w:rFonts w:eastAsiaTheme="minorEastAsia"/>
          <w:sz w:val="22"/>
          <w:szCs w:val="22"/>
          <w:lang w:eastAsia="en-US"/>
        </w:rPr>
        <w:t xml:space="preserve">на </w:t>
      </w:r>
      <w:r w:rsidR="008F7CB7">
        <w:rPr>
          <w:rFonts w:eastAsiaTheme="minorEastAsia"/>
          <w:sz w:val="22"/>
          <w:szCs w:val="22"/>
          <w:lang w:eastAsia="en-US"/>
        </w:rPr>
        <w:t>поставку товаров</w:t>
      </w:r>
      <w:r w:rsidR="006D0B16" w:rsidRPr="006D0B16">
        <w:rPr>
          <w:rFonts w:eastAsiaTheme="minorEastAsia"/>
          <w:sz w:val="22"/>
          <w:szCs w:val="22"/>
          <w:lang w:eastAsia="en-US"/>
        </w:rPr>
        <w:t>, указанных в извещении о проведении запроса котировок в электронной форме, на условиях, пр</w:t>
      </w:r>
      <w:r w:rsidR="006D0B16">
        <w:rPr>
          <w:rFonts w:eastAsiaTheme="minorEastAsia"/>
          <w:sz w:val="22"/>
          <w:szCs w:val="22"/>
          <w:lang w:eastAsia="en-US"/>
        </w:rPr>
        <w:t xml:space="preserve">едусмотренных проектом договора </w:t>
      </w:r>
    </w:p>
    <w:p w:rsidR="00515C61" w:rsidRPr="00162A4E" w:rsidRDefault="00515C61" w:rsidP="00515C61">
      <w:pPr>
        <w:spacing w:line="240" w:lineRule="auto"/>
        <w:ind w:firstLine="567"/>
        <w:rPr>
          <w:bCs/>
          <w:sz w:val="22"/>
          <w:szCs w:val="22"/>
        </w:rPr>
      </w:pPr>
    </w:p>
    <w:p w:rsidR="00515C61" w:rsidRPr="00162A4E" w:rsidRDefault="00515C61" w:rsidP="001A461A">
      <w:pPr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1. Место нахождения (</w:t>
      </w:r>
      <w:r w:rsidRPr="00162A4E">
        <w:rPr>
          <w:i/>
          <w:iCs/>
          <w:sz w:val="22"/>
          <w:szCs w:val="22"/>
        </w:rPr>
        <w:t>для юридического лица</w:t>
      </w:r>
      <w:r w:rsidRPr="00162A4E">
        <w:rPr>
          <w:sz w:val="22"/>
          <w:szCs w:val="22"/>
        </w:rPr>
        <w:t>) _____________________________</w:t>
      </w:r>
    </w:p>
    <w:p w:rsidR="00515C61" w:rsidRPr="00162A4E" w:rsidRDefault="00515C61" w:rsidP="001A461A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(почтовый индекс, адрес)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Место жительства (</w:t>
      </w:r>
      <w:r w:rsidRPr="00162A4E">
        <w:rPr>
          <w:i/>
          <w:iCs/>
          <w:sz w:val="22"/>
          <w:szCs w:val="22"/>
        </w:rPr>
        <w:t>для физического лица</w:t>
      </w:r>
      <w:r w:rsidRPr="00162A4E">
        <w:rPr>
          <w:sz w:val="22"/>
          <w:szCs w:val="22"/>
        </w:rPr>
        <w:t>) _________________________________</w:t>
      </w:r>
    </w:p>
    <w:p w:rsidR="00515C61" w:rsidRPr="00162A4E" w:rsidRDefault="00515C61" w:rsidP="001A461A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(почтовый индекс, адрес)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Телефон ________________________  факс 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Банковские реквизиты: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Расчетный счет _____________________ </w:t>
      </w:r>
      <w:proofErr w:type="gramStart"/>
      <w:r w:rsidRPr="00162A4E">
        <w:rPr>
          <w:sz w:val="22"/>
          <w:szCs w:val="22"/>
        </w:rPr>
        <w:t>в</w:t>
      </w:r>
      <w:proofErr w:type="gramEnd"/>
      <w:r w:rsidRPr="00162A4E">
        <w:rPr>
          <w:sz w:val="22"/>
          <w:szCs w:val="22"/>
        </w:rPr>
        <w:t xml:space="preserve"> _________________________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(наименование банковского учреждения)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БИК ___________________ </w:t>
      </w:r>
      <w:proofErr w:type="spellStart"/>
      <w:r w:rsidRPr="00162A4E">
        <w:rPr>
          <w:sz w:val="22"/>
          <w:szCs w:val="22"/>
        </w:rPr>
        <w:t>Кор</w:t>
      </w:r>
      <w:proofErr w:type="gramStart"/>
      <w:r w:rsidRPr="00162A4E">
        <w:rPr>
          <w:sz w:val="22"/>
          <w:szCs w:val="22"/>
        </w:rPr>
        <w:t>.с</w:t>
      </w:r>
      <w:proofErr w:type="gramEnd"/>
      <w:r w:rsidRPr="00162A4E">
        <w:rPr>
          <w:sz w:val="22"/>
          <w:szCs w:val="22"/>
        </w:rPr>
        <w:t>чет</w:t>
      </w:r>
      <w:proofErr w:type="spellEnd"/>
      <w:r w:rsidRPr="00162A4E">
        <w:rPr>
          <w:sz w:val="22"/>
          <w:szCs w:val="22"/>
        </w:rPr>
        <w:t xml:space="preserve"> _______________________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ИНН _______________ КПП_____________ ОГРН______________ ОКПО_____________</w:t>
      </w:r>
    </w:p>
    <w:p w:rsidR="00515C61" w:rsidRPr="00162A4E" w:rsidRDefault="00515C61" w:rsidP="001A461A">
      <w:pPr>
        <w:shd w:val="clear" w:color="auto" w:fill="FFFFFF"/>
        <w:spacing w:line="240" w:lineRule="auto"/>
        <w:ind w:firstLine="567"/>
        <w:rPr>
          <w:sz w:val="22"/>
          <w:szCs w:val="22"/>
        </w:rPr>
      </w:pPr>
    </w:p>
    <w:p w:rsidR="00515C61" w:rsidRPr="00B73CCC" w:rsidRDefault="00515C61" w:rsidP="00B73CCC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2. Цена </w:t>
      </w:r>
      <w:r w:rsidR="00B73CCC">
        <w:rPr>
          <w:sz w:val="22"/>
          <w:szCs w:val="22"/>
        </w:rPr>
        <w:t>работ</w:t>
      </w:r>
      <w:r w:rsidRPr="00162A4E">
        <w:rPr>
          <w:sz w:val="22"/>
          <w:szCs w:val="22"/>
        </w:rPr>
        <w:t xml:space="preserve"> составляет</w:t>
      </w:r>
      <w:proofErr w:type="gramStart"/>
      <w:r w:rsidRPr="00162A4E">
        <w:rPr>
          <w:sz w:val="22"/>
          <w:szCs w:val="22"/>
        </w:rPr>
        <w:t xml:space="preserve"> </w:t>
      </w:r>
      <w:r w:rsidRPr="00162A4E">
        <w:rPr>
          <w:color w:val="000000"/>
          <w:spacing w:val="1"/>
          <w:sz w:val="22"/>
          <w:szCs w:val="22"/>
        </w:rPr>
        <w:t xml:space="preserve"> _________ (_________) </w:t>
      </w:r>
      <w:proofErr w:type="gramEnd"/>
      <w:r w:rsidRPr="00162A4E">
        <w:rPr>
          <w:color w:val="000000"/>
          <w:spacing w:val="1"/>
          <w:sz w:val="22"/>
          <w:szCs w:val="22"/>
        </w:rPr>
        <w:t xml:space="preserve">рублей, </w:t>
      </w:r>
    </w:p>
    <w:p w:rsidR="00515C61" w:rsidRPr="00162A4E" w:rsidRDefault="001A461A" w:rsidP="001A461A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62A4E">
        <w:rPr>
          <w:color w:val="000000"/>
          <w:spacing w:val="1"/>
          <w:sz w:val="22"/>
          <w:szCs w:val="22"/>
        </w:rPr>
        <w:t xml:space="preserve">(в том числе/кроме того/без) </w:t>
      </w:r>
      <w:r w:rsidR="006D0B16">
        <w:rPr>
          <w:color w:val="000000"/>
          <w:spacing w:val="1"/>
          <w:sz w:val="22"/>
          <w:szCs w:val="22"/>
        </w:rPr>
        <w:t>НДС</w:t>
      </w:r>
    </w:p>
    <w:p w:rsidR="00515C61" w:rsidRPr="00162A4E" w:rsidRDefault="00515C61" w:rsidP="001A461A">
      <w:pPr>
        <w:tabs>
          <w:tab w:val="left" w:pos="540"/>
        </w:tabs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Цена </w:t>
      </w:r>
      <w:r w:rsidR="00B73CCC">
        <w:rPr>
          <w:sz w:val="22"/>
          <w:szCs w:val="22"/>
        </w:rPr>
        <w:t>работ</w:t>
      </w:r>
      <w:r w:rsidRPr="00162A4E">
        <w:rPr>
          <w:sz w:val="22"/>
          <w:szCs w:val="22"/>
        </w:rPr>
        <w:t xml:space="preserve"> включает в себя ___________________________________.</w:t>
      </w:r>
    </w:p>
    <w:p w:rsidR="00515C61" w:rsidRPr="00162A4E" w:rsidRDefault="00515C61" w:rsidP="001A461A">
      <w:pPr>
        <w:tabs>
          <w:tab w:val="left" w:pos="540"/>
        </w:tabs>
        <w:spacing w:line="240" w:lineRule="auto"/>
        <w:ind w:firstLine="567"/>
        <w:rPr>
          <w:sz w:val="22"/>
          <w:szCs w:val="22"/>
        </w:rPr>
      </w:pPr>
    </w:p>
    <w:p w:rsidR="00515C61" w:rsidRPr="00162A4E" w:rsidRDefault="001A461A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3. </w:t>
      </w:r>
      <w:r w:rsidR="00515C61" w:rsidRPr="00162A4E">
        <w:rPr>
          <w:sz w:val="22"/>
          <w:szCs w:val="22"/>
        </w:rPr>
        <w:t>Мы согласны исполнить условия Договора, указанные в извещении о проведении запроса котировок и в проекте Договора.</w:t>
      </w:r>
    </w:p>
    <w:p w:rsidR="001A461A" w:rsidRPr="00162A4E" w:rsidRDefault="001A461A" w:rsidP="001A461A">
      <w:pPr>
        <w:autoSpaceDE w:val="0"/>
        <w:autoSpaceDN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4. Настоящей заявкой на участие в запросе котировок сообщаем, что в отношении _________________________________________________________________________________</w:t>
      </w:r>
    </w:p>
    <w:p w:rsidR="001A461A" w:rsidRPr="00162A4E" w:rsidRDefault="001A461A" w:rsidP="001A461A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spacing w:line="240" w:lineRule="auto"/>
        <w:ind w:right="-85" w:firstLine="567"/>
        <w:rPr>
          <w:sz w:val="22"/>
          <w:szCs w:val="22"/>
        </w:rPr>
      </w:pPr>
      <w:r w:rsidRPr="00162A4E">
        <w:rPr>
          <w:sz w:val="22"/>
          <w:szCs w:val="22"/>
        </w:rPr>
        <w:t>(наименование участника закупки (для юридических лиц), наименование индивидуального предпринимателя)</w:t>
      </w:r>
    </w:p>
    <w:p w:rsidR="00FE6F18" w:rsidRPr="00162A4E" w:rsidRDefault="00FE6F18" w:rsidP="00FE6F18">
      <w:pPr>
        <w:autoSpaceDE w:val="0"/>
        <w:autoSpaceDN w:val="0"/>
        <w:spacing w:line="240" w:lineRule="auto"/>
        <w:rPr>
          <w:sz w:val="22"/>
          <w:szCs w:val="22"/>
        </w:rPr>
      </w:pPr>
      <w:proofErr w:type="gramStart"/>
      <w:r w:rsidRPr="00162A4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отсутствует недоимка по налогам, сборам, задолженность по иным обязательным платежам в бюджеты бюджетной системы Российской Федерации за прошедший календарный год, размер которой превышает двадцать пять процентов балансовой стоимости активов, по данным бухгалтерской отчетности за последний календарный год, а также, что отсутствует</w:t>
      </w:r>
      <w:proofErr w:type="gramEnd"/>
      <w:r w:rsidRPr="00162A4E">
        <w:rPr>
          <w:sz w:val="22"/>
          <w:szCs w:val="22"/>
        </w:rPr>
        <w:t xml:space="preserve"> </w:t>
      </w:r>
      <w:proofErr w:type="gramStart"/>
      <w:r w:rsidRPr="00162A4E">
        <w:rPr>
          <w:sz w:val="22"/>
          <w:szCs w:val="22"/>
        </w:rPr>
        <w:t>информация об участнике (о лице, правопреемником которого является участник), а также информация об учредителях, о членах коллегиального исполнительного органа, лице, исполняющем функции единоличного  исполнительного органа участника закупки – юридического лица, в реестрах недобросовестных поставщиков, предусмотренных федеральными законами от 18.07.2011 г. № 223-ФЗ «О закупках товаров, работ, услуг отдельными видами юридических лиц», от 05.04.2013г. № 44-ФЗ «О контрактной системе в сфере закупок товаров</w:t>
      </w:r>
      <w:proofErr w:type="gramEnd"/>
      <w:r w:rsidRPr="00162A4E">
        <w:rPr>
          <w:sz w:val="22"/>
          <w:szCs w:val="22"/>
        </w:rPr>
        <w:t xml:space="preserve">, </w:t>
      </w:r>
      <w:proofErr w:type="gramStart"/>
      <w:r w:rsidRPr="00162A4E">
        <w:rPr>
          <w:sz w:val="22"/>
          <w:szCs w:val="22"/>
        </w:rPr>
        <w:t>работ, услуг для обеспечения государственных и муниципальных нужд», от 21.07.2005г. № 94-ФЗ «О размещении заказов на закупку товаров, работ, услуг для государственных и муниципальных нужд».; отсутствует судимость у участника закупки - физического лица, либо у руководителя, членов коллегиального исполнительного органа или главного бухгалтера юридического лица - участника закупки за преступления в сфере экономики (за исключением лиц, у которых такая судимость погашена или</w:t>
      </w:r>
      <w:proofErr w:type="gramEnd"/>
      <w:r w:rsidRPr="00162A4E">
        <w:rPr>
          <w:sz w:val="22"/>
          <w:szCs w:val="22"/>
        </w:rPr>
        <w:t xml:space="preserve"> </w:t>
      </w:r>
      <w:proofErr w:type="gramStart"/>
      <w:r w:rsidRPr="00162A4E">
        <w:rPr>
          <w:sz w:val="22"/>
          <w:szCs w:val="22"/>
        </w:rPr>
        <w:t>снята), а также к указанным лицам не  применено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являющимися объектом осуществляемой закупки, и административное наказание в виде дисквалификации</w:t>
      </w:r>
      <w:r w:rsidRPr="00162A4E">
        <w:rPr>
          <w:sz w:val="22"/>
          <w:szCs w:val="22"/>
          <w:lang w:eastAsia="ru-RU"/>
        </w:rPr>
        <w:t>.</w:t>
      </w:r>
      <w:proofErr w:type="gramEnd"/>
    </w:p>
    <w:p w:rsidR="00515C61" w:rsidRPr="00162A4E" w:rsidRDefault="00515C61" w:rsidP="00515C61">
      <w:pPr>
        <w:tabs>
          <w:tab w:val="left" w:pos="426"/>
        </w:tabs>
        <w:spacing w:line="240" w:lineRule="auto"/>
        <w:ind w:firstLine="567"/>
        <w:rPr>
          <w:snapToGrid w:val="0"/>
          <w:sz w:val="22"/>
          <w:szCs w:val="22"/>
        </w:rPr>
      </w:pPr>
      <w:r w:rsidRPr="00162A4E">
        <w:rPr>
          <w:snapToGrid w:val="0"/>
          <w:sz w:val="22"/>
          <w:szCs w:val="22"/>
        </w:rPr>
        <w:t xml:space="preserve">______________________          ____________________ </w:t>
      </w:r>
    </w:p>
    <w:p w:rsidR="00515C61" w:rsidRPr="00162A4E" w:rsidRDefault="00515C61" w:rsidP="00515C61">
      <w:pPr>
        <w:tabs>
          <w:tab w:val="left" w:pos="426"/>
        </w:tabs>
        <w:spacing w:line="240" w:lineRule="auto"/>
        <w:ind w:firstLine="567"/>
        <w:rPr>
          <w:snapToGrid w:val="0"/>
          <w:sz w:val="22"/>
          <w:szCs w:val="22"/>
          <w:vertAlign w:val="superscript"/>
        </w:rPr>
      </w:pPr>
      <w:r w:rsidRPr="00162A4E">
        <w:rPr>
          <w:snapToGrid w:val="0"/>
          <w:sz w:val="22"/>
          <w:szCs w:val="22"/>
          <w:vertAlign w:val="superscript"/>
        </w:rPr>
        <w:t xml:space="preserve">   (должность, Ф.И.О.)</w:t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  <w:t xml:space="preserve">(подпись, печать)                        </w:t>
      </w:r>
    </w:p>
    <w:p w:rsidR="00954FCF" w:rsidRPr="008D4156" w:rsidRDefault="00954FCF" w:rsidP="00954FCF">
      <w:pPr>
        <w:spacing w:line="240" w:lineRule="auto"/>
        <w:ind w:firstLine="0"/>
        <w:jc w:val="right"/>
        <w:rPr>
          <w:b/>
          <w:sz w:val="22"/>
          <w:szCs w:val="22"/>
        </w:rPr>
      </w:pPr>
      <w:r w:rsidRPr="008D4156">
        <w:rPr>
          <w:b/>
          <w:sz w:val="22"/>
          <w:szCs w:val="22"/>
        </w:rPr>
        <w:lastRenderedPageBreak/>
        <w:t>Приложение №</w:t>
      </w:r>
      <w:r w:rsidR="00515C61" w:rsidRPr="008D4156">
        <w:rPr>
          <w:b/>
          <w:sz w:val="22"/>
          <w:szCs w:val="22"/>
        </w:rPr>
        <w:t>2</w:t>
      </w:r>
      <w:r w:rsidR="00DA15FE" w:rsidRPr="008D4156">
        <w:rPr>
          <w:b/>
          <w:sz w:val="22"/>
          <w:szCs w:val="22"/>
        </w:rPr>
        <w:t xml:space="preserve"> к </w:t>
      </w:r>
      <w:r w:rsidR="003470AF" w:rsidRPr="008D4156">
        <w:rPr>
          <w:b/>
          <w:sz w:val="22"/>
          <w:szCs w:val="22"/>
        </w:rPr>
        <w:t>извещению о запросе котировок</w:t>
      </w:r>
    </w:p>
    <w:p w:rsidR="005D34DC" w:rsidRDefault="00954FCF" w:rsidP="005D34DC">
      <w:pPr>
        <w:pStyle w:val="a3"/>
        <w:ind w:firstLine="708"/>
        <w:jc w:val="right"/>
        <w:rPr>
          <w:rStyle w:val="FontStyle95"/>
          <w:lang w:val="ru-RU"/>
        </w:rPr>
      </w:pPr>
      <w:r w:rsidRPr="008D4156">
        <w:rPr>
          <w:rStyle w:val="FontStyle95"/>
        </w:rPr>
        <w:t>Проект</w:t>
      </w:r>
      <w:bookmarkStart w:id="0" w:name="_Toc300320123"/>
    </w:p>
    <w:p w:rsidR="00856DEC" w:rsidRDefault="00856DEC" w:rsidP="00856DEC">
      <w:pPr>
        <w:pStyle w:val="Style1"/>
        <w:widowControl/>
        <w:ind w:firstLine="567"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  <w:r w:rsidRPr="004C64FA">
        <w:rPr>
          <w:rStyle w:val="FontStyle17"/>
          <w:rFonts w:ascii="Times New Roman" w:hAnsi="Times New Roman" w:cs="Times New Roman"/>
          <w:sz w:val="22"/>
          <w:szCs w:val="22"/>
        </w:rPr>
        <w:t>Договор купли-продажи № __</w:t>
      </w:r>
    </w:p>
    <w:p w:rsidR="00AC7B68" w:rsidRPr="004C64FA" w:rsidRDefault="00AC7B68" w:rsidP="00856DEC">
      <w:pPr>
        <w:pStyle w:val="Style1"/>
        <w:widowControl/>
        <w:ind w:firstLine="567"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856DEC" w:rsidRPr="004C64FA" w:rsidRDefault="00856DEC" w:rsidP="00856DEC">
      <w:pPr>
        <w:pStyle w:val="Style4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856DEC" w:rsidRDefault="00856DEC" w:rsidP="00856DEC">
      <w:pPr>
        <w:pStyle w:val="Style4"/>
        <w:widowControl/>
        <w:tabs>
          <w:tab w:val="left" w:pos="7037"/>
          <w:tab w:val="left" w:pos="9110"/>
        </w:tabs>
        <w:spacing w:line="240" w:lineRule="auto"/>
        <w:ind w:firstLine="567"/>
        <w:rPr>
          <w:rStyle w:val="FontStyle18"/>
          <w:rFonts w:ascii="Times New Roman" w:hAnsi="Times New Roman" w:cs="Times New Roman"/>
          <w:spacing w:val="2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г.  Новосибирск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ab/>
        <w:t xml:space="preserve">«      »___________ </w:t>
      </w:r>
      <w:r w:rsidRPr="004C64FA">
        <w:rPr>
          <w:rStyle w:val="FontStyle18"/>
          <w:rFonts w:ascii="Times New Roman" w:hAnsi="Times New Roman" w:cs="Times New Roman"/>
          <w:spacing w:val="20"/>
          <w:sz w:val="22"/>
          <w:szCs w:val="22"/>
        </w:rPr>
        <w:t>20</w:t>
      </w:r>
      <w:r w:rsidR="00E42E4D">
        <w:rPr>
          <w:rStyle w:val="FontStyle18"/>
          <w:rFonts w:ascii="Times New Roman" w:hAnsi="Times New Roman" w:cs="Times New Roman"/>
          <w:spacing w:val="20"/>
          <w:sz w:val="22"/>
          <w:szCs w:val="22"/>
        </w:rPr>
        <w:t>20</w:t>
      </w:r>
      <w:r w:rsidR="00E93660" w:rsidRPr="004C64FA">
        <w:rPr>
          <w:rStyle w:val="FontStyle18"/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C64FA">
        <w:rPr>
          <w:rStyle w:val="FontStyle18"/>
          <w:rFonts w:ascii="Times New Roman" w:hAnsi="Times New Roman" w:cs="Times New Roman"/>
          <w:spacing w:val="20"/>
          <w:sz w:val="22"/>
          <w:szCs w:val="22"/>
        </w:rPr>
        <w:t>г.</w:t>
      </w:r>
    </w:p>
    <w:p w:rsidR="00084886" w:rsidRPr="004C64FA" w:rsidRDefault="00084886" w:rsidP="00856DEC">
      <w:pPr>
        <w:pStyle w:val="Style4"/>
        <w:widowControl/>
        <w:tabs>
          <w:tab w:val="left" w:pos="7037"/>
          <w:tab w:val="left" w:pos="9110"/>
        </w:tabs>
        <w:spacing w:line="240" w:lineRule="auto"/>
        <w:ind w:firstLine="567"/>
        <w:rPr>
          <w:rStyle w:val="FontStyle18"/>
          <w:rFonts w:ascii="Times New Roman" w:hAnsi="Times New Roman" w:cs="Times New Roman"/>
          <w:spacing w:val="20"/>
          <w:sz w:val="22"/>
          <w:szCs w:val="22"/>
        </w:rPr>
      </w:pPr>
    </w:p>
    <w:p w:rsidR="00856DEC" w:rsidRPr="004C64FA" w:rsidRDefault="00856DEC" w:rsidP="00856DEC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856DEC" w:rsidRPr="00E42E4D" w:rsidRDefault="00856DEC" w:rsidP="00856DEC">
      <w:pPr>
        <w:pStyle w:val="Style3"/>
        <w:widowControl/>
        <w:tabs>
          <w:tab w:val="left" w:pos="9398"/>
        </w:tabs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proofErr w:type="gramStart"/>
      <w:r w:rsidRPr="00E42E4D">
        <w:rPr>
          <w:rStyle w:val="FontStyle18"/>
          <w:rFonts w:ascii="Times New Roman" w:hAnsi="Times New Roman" w:cs="Times New Roman"/>
          <w:sz w:val="22"/>
          <w:szCs w:val="22"/>
        </w:rPr>
        <w:t>_________________, именуемое в дальнейшем «Продавец», в лице</w:t>
      </w:r>
      <w:r w:rsidRPr="00E42E4D">
        <w:rPr>
          <w:rStyle w:val="FontStyle18"/>
          <w:rFonts w:ascii="Times New Roman" w:hAnsi="Times New Roman" w:cs="Times New Roman"/>
          <w:sz w:val="22"/>
          <w:szCs w:val="22"/>
        </w:rPr>
        <w:br/>
        <w:t xml:space="preserve">__________________________,  действующего на основании _________________, с одной стороны, и </w:t>
      </w:r>
      <w:proofErr w:type="gramEnd"/>
    </w:p>
    <w:p w:rsidR="00856DEC" w:rsidRPr="00E42E4D" w:rsidRDefault="00856DEC" w:rsidP="00856DEC">
      <w:pPr>
        <w:pStyle w:val="Style3"/>
        <w:widowControl/>
        <w:tabs>
          <w:tab w:val="left" w:pos="9398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2E4D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АО «НИИ измерительных приборов – Новосибирский завод имени Коминтерна», </w:t>
      </w:r>
      <w:r w:rsidRPr="00E42E4D">
        <w:rPr>
          <w:rStyle w:val="FontStyle18"/>
          <w:rFonts w:ascii="Times New Roman" w:hAnsi="Times New Roman" w:cs="Times New Roman"/>
          <w:sz w:val="22"/>
          <w:szCs w:val="22"/>
        </w:rPr>
        <w:t xml:space="preserve">именуемое в дальнейшем «Покупатель», в лице </w:t>
      </w:r>
      <w:r w:rsidRPr="00E42E4D">
        <w:rPr>
          <w:rFonts w:ascii="Times New Roman" w:hAnsi="Times New Roman" w:cs="Times New Roman"/>
          <w:sz w:val="22"/>
          <w:szCs w:val="22"/>
        </w:rPr>
        <w:t xml:space="preserve">заместителя генерального </w:t>
      </w:r>
      <w:r w:rsidR="004C64FA" w:rsidRPr="00E42E4D">
        <w:rPr>
          <w:rFonts w:ascii="Times New Roman" w:hAnsi="Times New Roman" w:cs="Times New Roman"/>
          <w:sz w:val="22"/>
          <w:szCs w:val="22"/>
        </w:rPr>
        <w:t>директора</w:t>
      </w:r>
      <w:r w:rsidRPr="00E42E4D">
        <w:rPr>
          <w:rFonts w:ascii="Times New Roman" w:hAnsi="Times New Roman" w:cs="Times New Roman"/>
          <w:sz w:val="22"/>
          <w:szCs w:val="22"/>
        </w:rPr>
        <w:t xml:space="preserve"> по </w:t>
      </w:r>
      <w:r w:rsidR="00E42E4D" w:rsidRPr="00E42E4D">
        <w:rPr>
          <w:rFonts w:ascii="Times New Roman" w:hAnsi="Times New Roman" w:cs="Times New Roman"/>
          <w:sz w:val="22"/>
          <w:szCs w:val="22"/>
        </w:rPr>
        <w:t>производству Раменского Сергея Николаевича</w:t>
      </w:r>
      <w:r w:rsidRPr="00E42E4D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</w:t>
      </w:r>
      <w:r w:rsidR="00E42E4D" w:rsidRPr="00E42E4D">
        <w:rPr>
          <w:rFonts w:ascii="Times New Roman" w:hAnsi="Times New Roman" w:cs="Times New Roman"/>
          <w:sz w:val="22"/>
          <w:szCs w:val="22"/>
        </w:rPr>
        <w:t>№ 122/1</w:t>
      </w:r>
      <w:r w:rsidR="008E7620" w:rsidRPr="008E7620">
        <w:rPr>
          <w:rFonts w:ascii="Times New Roman" w:hAnsi="Times New Roman" w:cs="Times New Roman"/>
          <w:sz w:val="22"/>
          <w:szCs w:val="22"/>
        </w:rPr>
        <w:t>9</w:t>
      </w:r>
      <w:r w:rsidR="00E42E4D" w:rsidRPr="00E42E4D">
        <w:rPr>
          <w:rFonts w:ascii="Times New Roman" w:hAnsi="Times New Roman" w:cs="Times New Roman"/>
          <w:sz w:val="22"/>
          <w:szCs w:val="22"/>
        </w:rPr>
        <w:t xml:space="preserve"> от «18» июля 2019 г.</w:t>
      </w:r>
      <w:r w:rsidRPr="00E42E4D">
        <w:rPr>
          <w:rFonts w:ascii="Times New Roman" w:hAnsi="Times New Roman" w:cs="Times New Roman"/>
          <w:sz w:val="22"/>
          <w:szCs w:val="22"/>
        </w:rPr>
        <w:t xml:space="preserve">, с другой стороны, на основании </w:t>
      </w:r>
      <w:r w:rsidR="004C64FA" w:rsidRPr="00E42E4D">
        <w:rPr>
          <w:rFonts w:ascii="Times New Roman" w:hAnsi="Times New Roman" w:cs="Times New Roman"/>
          <w:sz w:val="22"/>
          <w:szCs w:val="22"/>
        </w:rPr>
        <w:t xml:space="preserve">итогового </w:t>
      </w:r>
      <w:r w:rsidRPr="00E42E4D">
        <w:rPr>
          <w:rFonts w:ascii="Times New Roman" w:hAnsi="Times New Roman" w:cs="Times New Roman"/>
          <w:sz w:val="22"/>
          <w:szCs w:val="22"/>
        </w:rPr>
        <w:t xml:space="preserve">протокола </w:t>
      </w:r>
      <w:r w:rsidR="004C64FA" w:rsidRPr="00E42E4D">
        <w:rPr>
          <w:rFonts w:ascii="Times New Roman" w:hAnsi="Times New Roman" w:cs="Times New Roman"/>
          <w:sz w:val="22"/>
          <w:szCs w:val="22"/>
        </w:rPr>
        <w:t>проведения запроса котировок</w:t>
      </w:r>
      <w:r w:rsidRPr="00E42E4D">
        <w:rPr>
          <w:rFonts w:ascii="Times New Roman" w:hAnsi="Times New Roman" w:cs="Times New Roman"/>
          <w:sz w:val="22"/>
          <w:szCs w:val="22"/>
        </w:rPr>
        <w:t xml:space="preserve"> в электронной форме, в соответствии с Федеральным законом от 18 июля 2011 года N 223-ФЗ "О закупках</w:t>
      </w:r>
      <w:proofErr w:type="gramEnd"/>
      <w:r w:rsidRPr="00E42E4D">
        <w:rPr>
          <w:rFonts w:ascii="Times New Roman" w:hAnsi="Times New Roman" w:cs="Times New Roman"/>
          <w:sz w:val="22"/>
          <w:szCs w:val="22"/>
        </w:rPr>
        <w:t xml:space="preserve"> товаров, работ, услуг отдельными видами юридических лиц", заключили настоящий договор о нижеследующем: </w:t>
      </w:r>
    </w:p>
    <w:p w:rsidR="00856DEC" w:rsidRPr="001A250D" w:rsidRDefault="00856DEC" w:rsidP="00856DEC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E42E4D" w:rsidRPr="001A250D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1A250D">
        <w:rPr>
          <w:rStyle w:val="FontStyle19"/>
          <w:rFonts w:ascii="Times New Roman" w:hAnsi="Times New Roman" w:cs="Times New Roman"/>
          <w:b w:val="0"/>
          <w:sz w:val="22"/>
          <w:szCs w:val="22"/>
        </w:rPr>
        <w:t>1. Предмет договора.</w:t>
      </w:r>
    </w:p>
    <w:p w:rsidR="00025C6F" w:rsidRPr="00006144" w:rsidRDefault="00E42E4D" w:rsidP="00025C6F">
      <w:pPr>
        <w:pStyle w:val="Style6"/>
        <w:widowControl/>
        <w:tabs>
          <w:tab w:val="left" w:pos="230"/>
          <w:tab w:val="left" w:pos="435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1A250D">
        <w:rPr>
          <w:rStyle w:val="FontStyle19"/>
          <w:rFonts w:ascii="Times New Roman" w:hAnsi="Times New Roman" w:cs="Times New Roman"/>
          <w:b w:val="0"/>
          <w:sz w:val="22"/>
          <w:szCs w:val="22"/>
        </w:rPr>
        <w:t>1</w:t>
      </w:r>
      <w:r w:rsidRPr="00006144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.1. </w:t>
      </w: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 xml:space="preserve">По настоящему Договору Продавец обязуется передать в собственность Покупателю </w:t>
      </w:r>
      <w:r w:rsidR="00541A34">
        <w:rPr>
          <w:rFonts w:ascii="Times New Roman" w:hAnsi="Times New Roman" w:cs="Times New Roman"/>
          <w:sz w:val="22"/>
          <w:szCs w:val="22"/>
        </w:rPr>
        <w:t xml:space="preserve">новый универсальный погрузчик </w:t>
      </w:r>
      <w:r w:rsidRPr="00006144">
        <w:rPr>
          <w:rFonts w:ascii="Times New Roman" w:hAnsi="Times New Roman" w:cs="Times New Roman"/>
          <w:sz w:val="22"/>
          <w:szCs w:val="22"/>
        </w:rPr>
        <w:t>______________</w:t>
      </w:r>
      <w:r w:rsidR="00541A34">
        <w:rPr>
          <w:rFonts w:ascii="Times New Roman" w:hAnsi="Times New Roman" w:cs="Times New Roman"/>
          <w:sz w:val="22"/>
          <w:szCs w:val="22"/>
        </w:rPr>
        <w:t>_</w:t>
      </w:r>
      <w:r w:rsidRPr="00006144">
        <w:rPr>
          <w:rFonts w:ascii="Times New Roman" w:hAnsi="Times New Roman" w:cs="Times New Roman"/>
          <w:sz w:val="22"/>
          <w:szCs w:val="22"/>
        </w:rPr>
        <w:t>____</w:t>
      </w:r>
      <w:r w:rsidR="00541A34">
        <w:rPr>
          <w:rFonts w:ascii="Times New Roman" w:hAnsi="Times New Roman" w:cs="Times New Roman"/>
          <w:sz w:val="22"/>
          <w:szCs w:val="22"/>
        </w:rPr>
        <w:t xml:space="preserve"> страна происхождения </w:t>
      </w:r>
      <w:r w:rsidR="00006144">
        <w:rPr>
          <w:rFonts w:ascii="Times New Roman" w:hAnsi="Times New Roman" w:cs="Times New Roman"/>
          <w:sz w:val="22"/>
          <w:szCs w:val="22"/>
        </w:rPr>
        <w:t>_________________________</w:t>
      </w:r>
      <w:r w:rsidR="00025C6F" w:rsidRPr="00006144">
        <w:rPr>
          <w:rFonts w:ascii="Times New Roman" w:hAnsi="Times New Roman" w:cs="Times New Roman"/>
          <w:sz w:val="22"/>
          <w:szCs w:val="22"/>
        </w:rPr>
        <w:t>__</w:t>
      </w: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 xml:space="preserve">, </w:t>
      </w:r>
    </w:p>
    <w:p w:rsidR="00006144" w:rsidRPr="00006144" w:rsidRDefault="00541A34" w:rsidP="00541A34">
      <w:pPr>
        <w:pStyle w:val="Style6"/>
        <w:widowControl/>
        <w:tabs>
          <w:tab w:val="left" w:pos="230"/>
          <w:tab w:val="left" w:pos="4358"/>
        </w:tabs>
        <w:spacing w:line="240" w:lineRule="auto"/>
        <w:ind w:firstLine="0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 xml:space="preserve">                                                                       </w:t>
      </w:r>
      <w:r w:rsidR="00025C6F" w:rsidRPr="00006144">
        <w:rPr>
          <w:rStyle w:val="FontStyle18"/>
          <w:rFonts w:ascii="Times New Roman" w:hAnsi="Times New Roman" w:cs="Times New Roman"/>
        </w:rPr>
        <w:t>(марка)</w:t>
      </w:r>
    </w:p>
    <w:p w:rsidR="00E42E4D" w:rsidRPr="00006144" w:rsidRDefault="00E42E4D" w:rsidP="00006144">
      <w:pPr>
        <w:pStyle w:val="Style6"/>
        <w:widowControl/>
        <w:tabs>
          <w:tab w:val="left" w:pos="230"/>
          <w:tab w:val="left" w:pos="4358"/>
        </w:tabs>
        <w:spacing w:line="240" w:lineRule="auto"/>
        <w:ind w:firstLine="0"/>
        <w:rPr>
          <w:rStyle w:val="FontStyle18"/>
          <w:rFonts w:ascii="Times New Roman" w:hAnsi="Times New Roman" w:cs="Times New Roman"/>
          <w:sz w:val="22"/>
          <w:szCs w:val="22"/>
        </w:rPr>
      </w:pP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 xml:space="preserve">в количестве 1 штуки, не ранее </w:t>
      </w:r>
      <w:r w:rsidRPr="00006144">
        <w:rPr>
          <w:rFonts w:ascii="Times New Roman" w:hAnsi="Times New Roman" w:cs="Times New Roman"/>
          <w:sz w:val="22"/>
          <w:szCs w:val="22"/>
        </w:rPr>
        <w:t xml:space="preserve">2019 года выпуска, </w:t>
      </w: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>далее по тексту «Товар», а Покупатель обязуется принять Товар и уплатить за него определенную настоящим Договором цену. Технические, функциональные характеристики товара, наименование, количество и комплектность, указаны в Спецификации (Приложение № 1), которая является неотъемлемой частью настоящего Договора.</w:t>
      </w:r>
    </w:p>
    <w:p w:rsidR="00E42E4D" w:rsidRPr="00006144" w:rsidRDefault="00E42E4D" w:rsidP="00E42E4D">
      <w:pPr>
        <w:pStyle w:val="Style6"/>
        <w:widowControl/>
        <w:tabs>
          <w:tab w:val="left" w:pos="230"/>
          <w:tab w:val="left" w:pos="435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>Подписанием настоящего Договора Покупатель подтверждает, что он ознакомлен и согласен с характеристиками Товара и его конструктивными особенностями.</w:t>
      </w:r>
    </w:p>
    <w:p w:rsidR="00E42E4D" w:rsidRPr="00006144" w:rsidRDefault="00E42E4D" w:rsidP="00E42E4D">
      <w:pPr>
        <w:pStyle w:val="Style6"/>
        <w:widowControl/>
        <w:tabs>
          <w:tab w:val="left" w:pos="653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006144">
        <w:rPr>
          <w:rStyle w:val="FontStyle19"/>
          <w:rFonts w:ascii="Times New Roman" w:hAnsi="Times New Roman" w:cs="Times New Roman"/>
          <w:b w:val="0"/>
          <w:sz w:val="22"/>
          <w:szCs w:val="22"/>
        </w:rPr>
        <w:t>1.2.</w:t>
      </w:r>
      <w:r w:rsidRPr="00006144">
        <w:rPr>
          <w:rStyle w:val="FontStyle19"/>
          <w:rFonts w:ascii="Times New Roman" w:hAnsi="Times New Roman" w:cs="Times New Roman"/>
          <w:b w:val="0"/>
          <w:sz w:val="22"/>
          <w:szCs w:val="22"/>
        </w:rPr>
        <w:tab/>
      </w: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>Одновременно с передачей Товара Продавец обязуется передать Покупателю принадлежности Товара и относящиеся к нему документы</w:t>
      </w:r>
    </w:p>
    <w:p w:rsidR="00E42E4D" w:rsidRPr="00006144" w:rsidRDefault="00E42E4D" w:rsidP="00E42E4D">
      <w:pPr>
        <w:pStyle w:val="Style4"/>
        <w:widowControl/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E42E4D" w:rsidRPr="00006144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006144">
        <w:rPr>
          <w:rStyle w:val="FontStyle19"/>
          <w:rFonts w:ascii="Times New Roman" w:hAnsi="Times New Roman" w:cs="Times New Roman"/>
          <w:b w:val="0"/>
          <w:sz w:val="22"/>
          <w:szCs w:val="22"/>
        </w:rPr>
        <w:t>2. Стоимость и порядок расчетов.</w:t>
      </w:r>
    </w:p>
    <w:p w:rsidR="00E42E4D" w:rsidRPr="004C64FA" w:rsidRDefault="00E42E4D" w:rsidP="00E42E4D">
      <w:pPr>
        <w:pStyle w:val="Style6"/>
        <w:widowControl/>
        <w:tabs>
          <w:tab w:val="left" w:pos="426"/>
          <w:tab w:val="left" w:pos="6509"/>
          <w:tab w:val="left" w:pos="8890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2.1. Цена Договора составляет __________________________________________________.</w:t>
      </w:r>
    </w:p>
    <w:p w:rsidR="00E42E4D" w:rsidRPr="004C64FA" w:rsidRDefault="00E42E4D" w:rsidP="00E42E4D">
      <w:pPr>
        <w:pStyle w:val="Style6"/>
        <w:widowControl/>
        <w:tabs>
          <w:tab w:val="left" w:pos="426"/>
          <w:tab w:val="left" w:pos="6509"/>
          <w:tab w:val="left" w:pos="8890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2.2. Цена Договора включает в себя: стоимость товара,  расходы, связанные с </w:t>
      </w:r>
      <w:r>
        <w:rPr>
          <w:rStyle w:val="FontStyle18"/>
          <w:rFonts w:ascii="Times New Roman" w:hAnsi="Times New Roman" w:cs="Times New Roman"/>
          <w:sz w:val="22"/>
          <w:szCs w:val="22"/>
        </w:rPr>
        <w:t>доставкой до г. Новосибирска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, НДС - 20 %, налоги и другие обязательные платежи.</w:t>
      </w:r>
    </w:p>
    <w:p w:rsidR="00E42E4D" w:rsidRPr="004C64FA" w:rsidRDefault="00E42E4D" w:rsidP="00E42E4D">
      <w:pPr>
        <w:pStyle w:val="Style6"/>
        <w:widowControl/>
        <w:tabs>
          <w:tab w:val="left" w:pos="426"/>
          <w:tab w:val="left" w:pos="6509"/>
          <w:tab w:val="left" w:pos="889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2.3. Оплата производится в следующем порядке: </w:t>
      </w:r>
      <w:r w:rsidRPr="004C64FA">
        <w:rPr>
          <w:rFonts w:ascii="Times New Roman" w:hAnsi="Times New Roman" w:cs="Times New Roman"/>
          <w:bCs/>
          <w:sz w:val="22"/>
          <w:szCs w:val="22"/>
        </w:rPr>
        <w:t>Безналичный расчет, оплата 100 %  в течение 10 (десяти) банковских дней после подписания документа, подтверждающего поступление товара</w:t>
      </w:r>
      <w:r w:rsidRPr="004C64FA">
        <w:rPr>
          <w:rFonts w:ascii="Times New Roman" w:hAnsi="Times New Roman" w:cs="Times New Roman"/>
          <w:sz w:val="22"/>
          <w:szCs w:val="22"/>
        </w:rPr>
        <w:t>.</w:t>
      </w:r>
    </w:p>
    <w:p w:rsidR="00E42E4D" w:rsidRPr="004C64FA" w:rsidRDefault="00E42E4D" w:rsidP="00E42E4D">
      <w:pPr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2.4. Датой оплаты Товара является списание денежных сре</w:t>
      </w:r>
      <w:proofErr w:type="gram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дств с р</w:t>
      </w:r>
      <w:proofErr w:type="gramEnd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асчетного счета Продавца.</w:t>
      </w:r>
    </w:p>
    <w:p w:rsidR="00E42E4D" w:rsidRPr="004C64FA" w:rsidRDefault="00E42E4D" w:rsidP="00E42E4D">
      <w:pPr>
        <w:pStyle w:val="Style2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3. Срок и порядок передачи Товара.</w:t>
      </w:r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Продавец обязуется передать Покупателю Товар, соответствующий предмету Договора.</w:t>
      </w:r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Продавец обязуется передать Покупателю Товар со всеми его принадлежностями и относящимися к нему документами</w:t>
      </w:r>
      <w:r w:rsidR="00304155">
        <w:rPr>
          <w:rStyle w:val="FontStyle18"/>
          <w:rFonts w:ascii="Times New Roman" w:hAnsi="Times New Roman" w:cs="Times New Roman"/>
          <w:sz w:val="22"/>
          <w:szCs w:val="22"/>
        </w:rPr>
        <w:t>, с сертификатом соответствия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F32654">
        <w:rPr>
          <w:rStyle w:val="FontStyle18"/>
          <w:rFonts w:ascii="Times New Roman" w:hAnsi="Times New Roman" w:cs="Times New Roman"/>
          <w:sz w:val="22"/>
          <w:szCs w:val="22"/>
        </w:rPr>
        <w:t xml:space="preserve">требованиям Технического регламента </w:t>
      </w:r>
      <w:r w:rsidR="00F32654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>TP</w:t>
      </w:r>
      <w:r w:rsidR="00F32654" w:rsidRPr="00F32654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F32654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>TC</w:t>
      </w:r>
      <w:r w:rsidR="00F32654" w:rsidRPr="00F32654">
        <w:rPr>
          <w:rStyle w:val="FontStyle18"/>
          <w:rFonts w:ascii="Times New Roman" w:hAnsi="Times New Roman" w:cs="Times New Roman"/>
          <w:sz w:val="22"/>
          <w:szCs w:val="22"/>
        </w:rPr>
        <w:t xml:space="preserve"> 010</w:t>
      </w:r>
      <w:r w:rsidR="00F32654">
        <w:rPr>
          <w:rStyle w:val="FontStyle18"/>
          <w:rFonts w:ascii="Times New Roman" w:hAnsi="Times New Roman" w:cs="Times New Roman"/>
          <w:sz w:val="22"/>
          <w:szCs w:val="22"/>
        </w:rPr>
        <w:t>/2011</w:t>
      </w:r>
      <w:r w:rsidR="00627820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не позднее </w:t>
      </w:r>
      <w:r w:rsidR="00A5299B" w:rsidRPr="00A5299B">
        <w:rPr>
          <w:rStyle w:val="FontStyle18"/>
          <w:rFonts w:ascii="Times New Roman" w:hAnsi="Times New Roman" w:cs="Times New Roman"/>
          <w:sz w:val="22"/>
          <w:szCs w:val="22"/>
        </w:rPr>
        <w:t>29</w:t>
      </w:r>
      <w:r w:rsidR="00A5299B">
        <w:rPr>
          <w:rStyle w:val="FontStyle18"/>
          <w:rFonts w:ascii="Times New Roman" w:hAnsi="Times New Roman" w:cs="Times New Roman"/>
          <w:sz w:val="22"/>
          <w:szCs w:val="22"/>
        </w:rPr>
        <w:t>.05</w:t>
      </w:r>
      <w:r>
        <w:rPr>
          <w:rStyle w:val="FontStyle18"/>
          <w:rFonts w:ascii="Times New Roman" w:hAnsi="Times New Roman" w:cs="Times New Roman"/>
          <w:sz w:val="22"/>
          <w:szCs w:val="22"/>
        </w:rPr>
        <w:t>.2020 г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. </w:t>
      </w:r>
    </w:p>
    <w:p w:rsidR="00E42E4D" w:rsidRPr="00AC7B68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AC7B68">
        <w:rPr>
          <w:rStyle w:val="FontStyle18"/>
          <w:rFonts w:ascii="Times New Roman" w:hAnsi="Times New Roman" w:cs="Times New Roman"/>
          <w:sz w:val="22"/>
          <w:szCs w:val="22"/>
        </w:rPr>
        <w:t xml:space="preserve">Прием-передача Товара осуществляются уполномоченными представителями Сторон по </w:t>
      </w:r>
      <w:r w:rsidRPr="00AC7B68">
        <w:rPr>
          <w:rStyle w:val="FontStyle18"/>
          <w:rFonts w:ascii="Times New Roman" w:hAnsi="Times New Roman" w:cs="Times New Roman"/>
          <w:sz w:val="23"/>
          <w:szCs w:val="23"/>
        </w:rPr>
        <w:t xml:space="preserve">акту приема-передачи. Акт приема-передачи </w:t>
      </w:r>
      <w:r w:rsidRPr="00AC7B68">
        <w:rPr>
          <w:rStyle w:val="FontStyle18"/>
          <w:rFonts w:ascii="Times New Roman" w:hAnsi="Times New Roman" w:cs="Times New Roman"/>
          <w:sz w:val="22"/>
          <w:szCs w:val="22"/>
        </w:rPr>
        <w:t>составляется в трех экземплярах -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один экземпляр для Покупателя,</w:t>
      </w:r>
      <w:r w:rsidRPr="00AC7B68">
        <w:rPr>
          <w:rStyle w:val="FontStyle18"/>
          <w:rFonts w:ascii="Times New Roman" w:hAnsi="Times New Roman" w:cs="Times New Roman"/>
          <w:sz w:val="22"/>
          <w:szCs w:val="22"/>
        </w:rPr>
        <w:t xml:space="preserve"> другой для Продавца и третий экземпляр для регистрации транспортного средства в государственных органах.</w:t>
      </w:r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Товар передается Покупателю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 на </w:t>
      </w:r>
      <w:r>
        <w:rPr>
          <w:rStyle w:val="FontStyle18"/>
          <w:rFonts w:ascii="Times New Roman" w:hAnsi="Times New Roman" w:cs="Times New Roman"/>
          <w:sz w:val="22"/>
          <w:szCs w:val="22"/>
        </w:rPr>
        <w:t>торгов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>ой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площадк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>е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Продавца по адресу: г. Новосибирск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, 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>____________________________</w:t>
      </w:r>
      <w:bookmarkStart w:id="1" w:name="_GoBack"/>
      <w:bookmarkEnd w:id="1"/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С момента передачи Товара обязательства Продавца считаются выполненными надлежащим образом и в полном объеме.</w:t>
      </w:r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Право собственности на Товар и риск его случайной гибели переходят от Продавца к Покупателю с момента подписания </w:t>
      </w:r>
      <w:r w:rsidRPr="00AC7B68">
        <w:rPr>
          <w:rStyle w:val="FontStyle18"/>
          <w:rFonts w:ascii="Times New Roman" w:hAnsi="Times New Roman" w:cs="Times New Roman"/>
          <w:sz w:val="23"/>
          <w:szCs w:val="23"/>
        </w:rPr>
        <w:t>Акт</w:t>
      </w:r>
      <w:r w:rsidR="009F02D5">
        <w:rPr>
          <w:rStyle w:val="FontStyle18"/>
          <w:rFonts w:ascii="Times New Roman" w:hAnsi="Times New Roman" w:cs="Times New Roman"/>
          <w:sz w:val="23"/>
          <w:szCs w:val="23"/>
        </w:rPr>
        <w:t>а</w:t>
      </w:r>
      <w:r w:rsidRPr="00AC7B68">
        <w:rPr>
          <w:rStyle w:val="FontStyle18"/>
          <w:rFonts w:ascii="Times New Roman" w:hAnsi="Times New Roman" w:cs="Times New Roman"/>
          <w:sz w:val="23"/>
          <w:szCs w:val="23"/>
        </w:rPr>
        <w:t xml:space="preserve"> приема-передачи</w:t>
      </w:r>
      <w:r>
        <w:rPr>
          <w:rStyle w:val="FontStyle18"/>
          <w:rFonts w:ascii="Times New Roman" w:hAnsi="Times New Roman" w:cs="Times New Roman"/>
          <w:sz w:val="23"/>
          <w:szCs w:val="23"/>
        </w:rPr>
        <w:t>.</w:t>
      </w:r>
    </w:p>
    <w:p w:rsidR="00E42E4D" w:rsidRPr="004C64FA" w:rsidRDefault="00E42E4D" w:rsidP="00E42E4D">
      <w:pPr>
        <w:pStyle w:val="Style6"/>
        <w:widowControl/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4. Права и обязанности Продавца.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4.1.Продавец принимает на себя следующие обязательства: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4.1.1. Осуществить предпродажную подготовку Товара перед его передачей Покупателю.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4.1.2. 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Передать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Покупателю Товар, 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соответствующий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условиям настоящего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 Договора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 и обязательным требованиям по качеству, установленным законодательством Российской Федерации.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lastRenderedPageBreak/>
        <w:t>Продавец гарантирует соответствие качества Товара ОТТС (Одобрение типа транспортного средства)  Госстандарта России.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4.1.3. </w:t>
      </w:r>
      <w:r w:rsidRPr="004C64FA">
        <w:rPr>
          <w:rFonts w:ascii="Times New Roman" w:hAnsi="Times New Roman" w:cs="Times New Roman"/>
          <w:sz w:val="22"/>
          <w:szCs w:val="22"/>
        </w:rPr>
        <w:t>Гарантийный ремонт и техническое обслуживание должно осуществляться в г. Новосибирске.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4.1.4. Передать Покупателю Товар в срок, установленный настоящим Договором.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4.1.5. Передать Покупателю Товар,  свободный от прав третьих лиц.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4.1.6. Обеспечить сохранность Товара до его передачи Покупателю.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22"/>
          <w:rFonts w:ascii="Times New Roman" w:hAnsi="Times New Roman" w:cs="Times New Roman"/>
          <w:b w:val="0"/>
          <w:sz w:val="22"/>
          <w:szCs w:val="22"/>
        </w:rPr>
        <w:t xml:space="preserve">4.1.7. В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случае обнаружения недостатков в проданном Товаре при его приеме-передаче по письменному требованию Покупателя устранить эти недостатки в срок не более трех дней с момента предъявления требований Покупателя. 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4.2. Продавец имеет право:</w:t>
      </w:r>
    </w:p>
    <w:p w:rsidR="00E42E4D" w:rsidRPr="004C64FA" w:rsidRDefault="00E4458A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4.2.1. </w:t>
      </w:r>
      <w:r w:rsidR="00E42E4D" w:rsidRPr="004C64FA">
        <w:rPr>
          <w:rStyle w:val="FontStyle18"/>
          <w:rFonts w:ascii="Times New Roman" w:hAnsi="Times New Roman" w:cs="Times New Roman"/>
          <w:sz w:val="22"/>
          <w:szCs w:val="22"/>
        </w:rPr>
        <w:t>Требовать оплаты Товара в размерах и в порядке,   предусмотренных Договором.</w:t>
      </w:r>
    </w:p>
    <w:p w:rsidR="00E42E4D" w:rsidRPr="004C64FA" w:rsidRDefault="00E4458A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4.2.2. </w:t>
      </w:r>
      <w:r w:rsidR="00E42E4D" w:rsidRPr="004C64FA">
        <w:rPr>
          <w:rStyle w:val="FontStyle18"/>
          <w:rFonts w:ascii="Times New Roman" w:hAnsi="Times New Roman" w:cs="Times New Roman"/>
          <w:sz w:val="22"/>
          <w:szCs w:val="22"/>
        </w:rPr>
        <w:t>Требовать приемки Товара в порядке и в срок,   предусмотренный Договором.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4.2.3. Продавец обязуется указывать в первичных документах бухгалтерского учета адрес организации, включенный в ЕГРЮЛ;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4.2.4. Продавец гарантирует, что все сведения о Продавце в ЕГРЮЛ достоверны на момент подписания договора и будут оставаться достоверными в дальнейшем. Если в ЕГРЮЛ появится запись о недостоверности сведений о Продавце, он обязуется в месячный срок </w:t>
      </w:r>
      <w:proofErr w:type="gram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с даты появления</w:t>
      </w:r>
      <w:proofErr w:type="gramEnd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 такой записи внести в ЕГРЮЛ достоверные сведения или исправить ошибочную запись о недостоверности.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5. Права и обязанности Покупателя.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5.1. Покупатель принимает на себя следующие обязательства: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5.1.1. Своевременно 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и в  полном объеме осуществить </w:t>
      </w:r>
      <w:r w:rsidR="00304155">
        <w:rPr>
          <w:rStyle w:val="FontStyle18"/>
          <w:rFonts w:ascii="Times New Roman" w:hAnsi="Times New Roman" w:cs="Times New Roman"/>
          <w:sz w:val="22"/>
          <w:szCs w:val="22"/>
        </w:rPr>
        <w:t xml:space="preserve">оплату Товара в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соответствии  с условиями Договора.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5.1.2. Осуществить приемку Товара, его принад</w:t>
      </w:r>
      <w:r w:rsidR="00304155">
        <w:rPr>
          <w:rStyle w:val="FontStyle18"/>
          <w:rFonts w:ascii="Times New Roman" w:hAnsi="Times New Roman" w:cs="Times New Roman"/>
          <w:sz w:val="22"/>
          <w:szCs w:val="22"/>
        </w:rPr>
        <w:t xml:space="preserve">лежностей и относящихся к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 нему документов на условиях настоящего Договора.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5.1.3. Предоставить Продавцу данны</w:t>
      </w:r>
      <w:r w:rsidR="00304155">
        <w:rPr>
          <w:rStyle w:val="FontStyle18"/>
          <w:rFonts w:ascii="Times New Roman" w:hAnsi="Times New Roman" w:cs="Times New Roman"/>
          <w:sz w:val="22"/>
          <w:szCs w:val="22"/>
        </w:rPr>
        <w:t>е, необходимые для оформления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 документов, относящихся к Товару.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5.1.4. Соблюдать  правила эксплуатации и технического  обслуживания  в соответствии с требованиями,  изложенными в руководстве по эксплуатации и сервисной книжке.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5.2. Покупатель имеет право: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5.2.1. Требовать передачи Товара, его принадлежностей и относящихся к нему документов в срок,  предусмотренный Договором.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5.2.2.В течение гарантийного срока требовать безвозмездного устранения недостатков Товара.</w:t>
      </w:r>
    </w:p>
    <w:p w:rsidR="00E42E4D" w:rsidRPr="004C64FA" w:rsidRDefault="00E42E4D" w:rsidP="00E42E4D">
      <w:pPr>
        <w:pStyle w:val="Style2"/>
        <w:widowControl/>
        <w:ind w:firstLine="567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6. Гарантии.</w:t>
      </w:r>
    </w:p>
    <w:p w:rsidR="00E42E4D" w:rsidRPr="004C64FA" w:rsidRDefault="00E42E4D" w:rsidP="00E42E4D">
      <w:pPr>
        <w:pStyle w:val="Style6"/>
        <w:widowControl/>
        <w:numPr>
          <w:ilvl w:val="0"/>
          <w:numId w:val="39"/>
        </w:numPr>
        <w:tabs>
          <w:tab w:val="left" w:pos="605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Продавец гарантирует соответствие качества Товара обязательным  требованиям Госстандарта РФ.</w:t>
      </w:r>
    </w:p>
    <w:p w:rsidR="00E42E4D" w:rsidRPr="0017374F" w:rsidRDefault="00E42E4D" w:rsidP="00E42E4D">
      <w:pPr>
        <w:pStyle w:val="Style6"/>
        <w:widowControl/>
        <w:numPr>
          <w:ilvl w:val="0"/>
          <w:numId w:val="39"/>
        </w:numPr>
        <w:tabs>
          <w:tab w:val="left" w:pos="605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DF4C06">
        <w:rPr>
          <w:rStyle w:val="FontStyle18"/>
          <w:rFonts w:ascii="Times New Roman" w:hAnsi="Times New Roman" w:cs="Times New Roman"/>
          <w:sz w:val="22"/>
          <w:szCs w:val="22"/>
        </w:rPr>
        <w:t xml:space="preserve">Продавец представляет гарантию сроком </w:t>
      </w:r>
      <w:r w:rsidR="00541A34">
        <w:rPr>
          <w:rStyle w:val="FontStyle18"/>
          <w:rFonts w:ascii="Times New Roman" w:hAnsi="Times New Roman" w:cs="Times New Roman"/>
          <w:sz w:val="22"/>
          <w:szCs w:val="22"/>
        </w:rPr>
        <w:t>12</w:t>
      </w:r>
      <w:r w:rsidRPr="00DF4C06">
        <w:rPr>
          <w:rStyle w:val="FontStyle18"/>
          <w:rFonts w:ascii="Times New Roman" w:hAnsi="Times New Roman" w:cs="Times New Roman"/>
          <w:sz w:val="22"/>
          <w:szCs w:val="22"/>
        </w:rPr>
        <w:t xml:space="preserve"> месяц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>ев</w:t>
      </w:r>
      <w:r w:rsidRPr="00DF4C06">
        <w:rPr>
          <w:rStyle w:val="10"/>
          <w:sz w:val="24"/>
        </w:rPr>
        <w:t xml:space="preserve"> </w:t>
      </w:r>
      <w:r w:rsidR="009F02D5">
        <w:rPr>
          <w:rStyle w:val="FontStyle18"/>
          <w:rFonts w:ascii="Times New Roman" w:hAnsi="Times New Roman" w:cs="Times New Roman"/>
          <w:sz w:val="24"/>
        </w:rPr>
        <w:t xml:space="preserve">или </w:t>
      </w:r>
      <w:r w:rsidR="00541A34">
        <w:rPr>
          <w:rStyle w:val="FontStyle18"/>
          <w:rFonts w:ascii="Times New Roman" w:hAnsi="Times New Roman" w:cs="Times New Roman"/>
          <w:sz w:val="24"/>
        </w:rPr>
        <w:t>2</w:t>
      </w:r>
      <w:r w:rsidR="009F02D5">
        <w:rPr>
          <w:rStyle w:val="FontStyle18"/>
          <w:rFonts w:ascii="Times New Roman" w:hAnsi="Times New Roman" w:cs="Times New Roman"/>
          <w:sz w:val="24"/>
        </w:rPr>
        <w:t xml:space="preserve"> 000 </w:t>
      </w:r>
      <w:r w:rsidR="00541A34">
        <w:rPr>
          <w:rStyle w:val="FontStyle18"/>
          <w:rFonts w:ascii="Times New Roman" w:hAnsi="Times New Roman" w:cs="Times New Roman"/>
          <w:sz w:val="24"/>
        </w:rPr>
        <w:t>м/ч</w:t>
      </w:r>
      <w:r w:rsidRPr="00DF4C06">
        <w:rPr>
          <w:rStyle w:val="FontStyle18"/>
          <w:rFonts w:ascii="Times New Roman" w:hAnsi="Times New Roman" w:cs="Times New Roman"/>
          <w:sz w:val="24"/>
        </w:rPr>
        <w:t>,</w:t>
      </w:r>
      <w:r w:rsidRPr="008B341B">
        <w:rPr>
          <w:rStyle w:val="FontStyle18"/>
          <w:sz w:val="24"/>
        </w:rPr>
        <w:t xml:space="preserve"> </w:t>
      </w:r>
      <w:r w:rsidRPr="0017374F">
        <w:rPr>
          <w:rStyle w:val="FontStyle18"/>
          <w:rFonts w:ascii="Times New Roman" w:hAnsi="Times New Roman" w:cs="Times New Roman"/>
          <w:sz w:val="22"/>
          <w:szCs w:val="22"/>
        </w:rPr>
        <w:t xml:space="preserve">при условии эксплуатации Товара с соблюдением всех правил эксплуатации, указанных в руководстве по эксплуатации, а также своевременном прохождении технического обслуживания по правилам изготовителя Товара, что должно быть подтверждено соответствующими отметками в сервисной книжке.  Гарантийный ремонт и техническое обслуживание должно осуществляться в г. Новосибирске.   </w:t>
      </w:r>
    </w:p>
    <w:p w:rsidR="00E42E4D" w:rsidRPr="004C64FA" w:rsidRDefault="00E42E4D" w:rsidP="00E42E4D">
      <w:pPr>
        <w:pStyle w:val="Style6"/>
        <w:widowControl/>
        <w:numPr>
          <w:ilvl w:val="0"/>
          <w:numId w:val="39"/>
        </w:numPr>
        <w:tabs>
          <w:tab w:val="left" w:pos="605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Гарантийный срок на Товар исчисляется с момента подписания Сторонами акта приема-передачи Товара.</w:t>
      </w:r>
    </w:p>
    <w:p w:rsidR="00E42E4D" w:rsidRPr="004C64FA" w:rsidRDefault="00E42E4D" w:rsidP="00E42E4D">
      <w:pPr>
        <w:pStyle w:val="Style6"/>
        <w:widowControl/>
        <w:numPr>
          <w:ilvl w:val="0"/>
          <w:numId w:val="39"/>
        </w:numPr>
        <w:tabs>
          <w:tab w:val="left" w:pos="605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Гарантийный срок на комплектующие изделия Товара считается равным гарантийному сроку на Товар, если иное не указано изготовителем комплектующих изделий, и истекает одновременно с истечением гарантийного срока на Товар, в случае, если недостаток комплектующего изделия был вызван использованием некачественных материалов при производстве Товара или нарушением технологии его производства.</w:t>
      </w:r>
    </w:p>
    <w:p w:rsidR="00E42E4D" w:rsidRPr="004C64FA" w:rsidRDefault="00E42E4D" w:rsidP="00E42E4D">
      <w:pPr>
        <w:pStyle w:val="af2"/>
        <w:numPr>
          <w:ilvl w:val="0"/>
          <w:numId w:val="39"/>
        </w:numPr>
        <w:tabs>
          <w:tab w:val="left" w:pos="605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C64FA">
        <w:rPr>
          <w:rFonts w:ascii="Times New Roman" w:hAnsi="Times New Roman"/>
        </w:rPr>
        <w:t>Продавец гарантирует, что закупаемые товары и/или его составные части не нарушают исключительных прав третьих лиц, в том числе прав в отношении товарных знаков.</w:t>
      </w:r>
    </w:p>
    <w:p w:rsidR="00E42E4D" w:rsidRPr="004C64FA" w:rsidRDefault="00E42E4D" w:rsidP="00E42E4D">
      <w:pPr>
        <w:pStyle w:val="af2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4C64FA">
        <w:rPr>
          <w:rFonts w:ascii="Times New Roman" w:hAnsi="Times New Roman"/>
        </w:rPr>
        <w:t>Если к Покупателю будут предъявлены претензии со стороны третьих лиц в отношении результатов интеллектуальной деятельности, реализованных в закупаемом изделии и/или его составной части, в том числе в отношении товарных знаков, Продавец урегулирует такие претензии самостоятельно за свой счет, при этом Продавец не освобождается от обязанности передать изделие, свободное от прав и/или требований третьих лиц.</w:t>
      </w:r>
      <w:proofErr w:type="gramEnd"/>
    </w:p>
    <w:p w:rsidR="00E42E4D" w:rsidRPr="004C64FA" w:rsidRDefault="00E42E4D" w:rsidP="00E42E4D">
      <w:pPr>
        <w:pStyle w:val="af2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C64FA">
        <w:rPr>
          <w:rFonts w:ascii="Times New Roman" w:hAnsi="Times New Roman"/>
        </w:rPr>
        <w:t>Продавец, в случае применения к Покупателю мер ответственности за нарушение интеллектуальных прав, используемых в товаре, передаваемом Покупателю, возместит Покупателю понесенные убытки, включая суммы, выплаченные Покупателем третьим лицам.</w:t>
      </w: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7. Ответственность сторон.</w:t>
      </w:r>
    </w:p>
    <w:p w:rsidR="00E42E4D" w:rsidRPr="004C64FA" w:rsidRDefault="00E42E4D" w:rsidP="00E42E4D">
      <w:pPr>
        <w:pStyle w:val="Style8"/>
        <w:widowControl/>
        <w:tabs>
          <w:tab w:val="left" w:pos="9370"/>
        </w:tabs>
        <w:spacing w:line="240" w:lineRule="auto"/>
        <w:ind w:firstLine="567"/>
        <w:rPr>
          <w:rStyle w:val="FontStyle22"/>
          <w:rFonts w:ascii="Times New Roman" w:hAnsi="Times New Roman" w:cs="Times New Roman"/>
          <w:spacing w:val="-2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7.1. </w:t>
      </w:r>
      <w:proofErr w:type="gramStart"/>
      <w:r w:rsidRPr="004C64FA">
        <w:rPr>
          <w:rStyle w:val="FontStyle22"/>
          <w:rFonts w:ascii="Times New Roman" w:hAnsi="Times New Roman" w:cs="Times New Roman"/>
          <w:b w:val="0"/>
          <w:sz w:val="22"/>
          <w:szCs w:val="22"/>
        </w:rPr>
        <w:t>В</w:t>
      </w:r>
      <w:r w:rsidRPr="004C64FA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случае нарушения сроков исполнения принятых на себя обязательств, сторона - кредитор вправе начислить и потребовать от стороны-должника уплаты пени в размере 0,1% цены Товара за каждый день просрочки, но не более 10% от стоимости Товара, направлением стороне-должнику соответствующего письменного требования заказным письмом с уведомлением о вручении, посредством факсимильной связи либо вручением непосредственно стороне-должнику </w:t>
      </w:r>
      <w:r w:rsidRPr="004C64FA">
        <w:rPr>
          <w:rStyle w:val="FontStyle19"/>
          <w:rFonts w:ascii="Times New Roman" w:hAnsi="Times New Roman" w:cs="Times New Roman"/>
          <w:b w:val="0"/>
          <w:spacing w:val="-20"/>
          <w:sz w:val="22"/>
          <w:szCs w:val="22"/>
        </w:rPr>
        <w:t>(его</w:t>
      </w:r>
      <w:r w:rsidRPr="004C64FA">
        <w:rPr>
          <w:rStyle w:val="FontStyle19"/>
          <w:rFonts w:ascii="Times New Roman" w:hAnsi="Times New Roman" w:cs="Times New Roman"/>
          <w:spacing w:val="-20"/>
          <w:sz w:val="22"/>
          <w:szCs w:val="22"/>
        </w:rPr>
        <w:t xml:space="preserve"> 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представителю) под роспись.</w:t>
      </w:r>
      <w:proofErr w:type="gramEnd"/>
    </w:p>
    <w:p w:rsidR="00E42E4D" w:rsidRPr="004C64FA" w:rsidRDefault="00E42E4D" w:rsidP="00E42E4D">
      <w:pPr>
        <w:pStyle w:val="Style14"/>
        <w:widowControl/>
        <w:tabs>
          <w:tab w:val="left" w:pos="53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7.2.</w:t>
      </w:r>
      <w:r w:rsidRPr="004C64FA">
        <w:rPr>
          <w:rStyle w:val="FontStyle19"/>
          <w:rFonts w:ascii="Times New Roman" w:hAnsi="Times New Roman" w:cs="Times New Roman"/>
          <w:sz w:val="22"/>
          <w:szCs w:val="22"/>
        </w:rPr>
        <w:tab/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При осмотре товара Покупателем, в случае выявления неустранимых недостатков составляется Акт осмотра Товара в 2 (двух) экземплярах, который должен быть подписан каждой из Сторон. Один экземпляр остается у Покупателя, другой направляется Продавцу. В течение 3 (трех) дней после подписания Акта осмотра Товара, Договор считается расторгнутым. </w:t>
      </w:r>
    </w:p>
    <w:p w:rsidR="00E42E4D" w:rsidRPr="004C64FA" w:rsidRDefault="00E42E4D" w:rsidP="00E42E4D">
      <w:pPr>
        <w:pStyle w:val="Style14"/>
        <w:widowControl/>
        <w:tabs>
          <w:tab w:val="left" w:pos="538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7.3.</w:t>
      </w: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ab/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Уплата штрафных санкций не освобождает виновную сторону от исполнения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br/>
        <w:t>принятых на себя обязательств.</w:t>
      </w:r>
    </w:p>
    <w:p w:rsidR="00E42E4D" w:rsidRPr="004C64FA" w:rsidRDefault="00E42E4D" w:rsidP="00E42E4D">
      <w:pPr>
        <w:pStyle w:val="Style14"/>
        <w:widowControl/>
        <w:tabs>
          <w:tab w:val="left" w:pos="53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7.4. Продавец обязуется возместить Покупателю убытки, которые тот понесет вследствие нарушения Продавцом уставленных договором гарантий или налогового законодательства. Продавец возмещает Покупателю суммы </w:t>
      </w:r>
      <w:proofErr w:type="spellStart"/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доначисленного</w:t>
      </w:r>
      <w:proofErr w:type="spellEnd"/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НДС, если налоговый орган откажет Покупателю в вычетах по сделкам с Продавцом. Продавец возмещает пени и штрафы, начисленные на указанный НДС.</w:t>
      </w:r>
    </w:p>
    <w:p w:rsidR="00E42E4D" w:rsidRPr="004C64FA" w:rsidRDefault="00E42E4D" w:rsidP="00E42E4D">
      <w:pPr>
        <w:pStyle w:val="Style14"/>
        <w:widowControl/>
        <w:tabs>
          <w:tab w:val="left" w:pos="53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8. Обстоятельства непреодолимой силы (форс-мажор).</w:t>
      </w:r>
    </w:p>
    <w:p w:rsidR="00E42E4D" w:rsidRPr="004C64FA" w:rsidRDefault="00E42E4D" w:rsidP="00E42E4D">
      <w:pPr>
        <w:pStyle w:val="Style6"/>
        <w:widowControl/>
        <w:numPr>
          <w:ilvl w:val="0"/>
          <w:numId w:val="40"/>
        </w:numPr>
        <w:tabs>
          <w:tab w:val="left" w:pos="643"/>
          <w:tab w:val="left" w:pos="2630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явилось следствием действия обстоятельств непреодолимой силы (форс-мажор), возникших после заключения Договора. </w:t>
      </w:r>
      <w:proofErr w:type="gram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К обстоятельствам непреодолимой силы относятся события, которые нельзя предвидеть или предотвратить разумными мерами, в частности: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ab/>
        <w:t xml:space="preserve">обстоятельства природного, техногенного и социально-политического характера (в </w:t>
      </w:r>
      <w:proofErr w:type="spell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т.ч</w:t>
      </w:r>
      <w:proofErr w:type="spellEnd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. землетрясения, наводнения, пожары, тайфуны), военные действия, национальные и отраслевые забастовки, массовые заболевания (эпидемии), принятие нормативных актов, делающих невозможным для какой-либо из сторон надлежащее исполнение договорных обязательств.</w:t>
      </w:r>
      <w:proofErr w:type="gramEnd"/>
    </w:p>
    <w:p w:rsidR="00E42E4D" w:rsidRPr="004C64FA" w:rsidRDefault="00E42E4D" w:rsidP="00E42E4D">
      <w:pPr>
        <w:pStyle w:val="Style6"/>
        <w:widowControl/>
        <w:numPr>
          <w:ilvl w:val="0"/>
          <w:numId w:val="40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Договору, а также предоставить подтверждение действия обстоятельств непреодолимой силы.</w:t>
      </w:r>
    </w:p>
    <w:p w:rsidR="00E42E4D" w:rsidRPr="004C64FA" w:rsidRDefault="00E42E4D" w:rsidP="00E42E4D">
      <w:pPr>
        <w:pStyle w:val="Style6"/>
        <w:widowControl/>
        <w:numPr>
          <w:ilvl w:val="0"/>
          <w:numId w:val="40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Если обстоятельства непреодолимой силы действуют на протяжении 2 (двух) следующих друг за другом месяцев. </w:t>
      </w:r>
      <w:proofErr w:type="gram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E42E4D" w:rsidRPr="004C64FA" w:rsidRDefault="00E42E4D" w:rsidP="00E42E4D">
      <w:pPr>
        <w:pStyle w:val="Style6"/>
        <w:widowControl/>
        <w:tabs>
          <w:tab w:val="left" w:pos="643"/>
        </w:tabs>
        <w:spacing w:line="240" w:lineRule="auto"/>
        <w:ind w:left="567" w:firstLine="0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9. Порядок рассмотрения споров.</w:t>
      </w:r>
    </w:p>
    <w:p w:rsidR="00E42E4D" w:rsidRPr="004C64FA" w:rsidRDefault="00E42E4D" w:rsidP="00E42E4D">
      <w:pPr>
        <w:pStyle w:val="Style12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9.1.</w:t>
      </w:r>
      <w:r w:rsidRPr="004C64FA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Все споры, возникающие между Сторонами в связи с исполнением настоящего Договора, подлежат разрешению в Арбитражном суде Новосибирской области, в соответствии с законодательством Российской Федерации.</w:t>
      </w:r>
    </w:p>
    <w:p w:rsidR="00E42E4D" w:rsidRPr="004C64FA" w:rsidRDefault="00E42E4D" w:rsidP="00E42E4D">
      <w:pPr>
        <w:pStyle w:val="Style12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10. Особые условия.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Все изменения и дополнения к Договору должны быть совершены в письменной форме и подписаны уполномоченными представителями обеих Сторон.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После подписания Договора все предыдущие письменные и устные договоренности Сторон утрачивают силу.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согласия на это другой Стороны.</w:t>
      </w:r>
    </w:p>
    <w:p w:rsidR="00E42E4D" w:rsidRPr="004C64FA" w:rsidRDefault="00E42E4D" w:rsidP="00E42E4D">
      <w:pPr>
        <w:pStyle w:val="Style14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Договор вступает в силу с момента подписания Сторонами.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Договор составлен в трех экземплярах, по одному для каждой из Сторон, третий экземпляр передается в государственные органы для регистрации транспортного средства.  Три экземпляра имеют одинаковую юридическую силу.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Спецификация – Приложение № 1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Fonts w:ascii="Times New Roman" w:hAnsi="Times New Roman" w:cs="Times New Roman"/>
          <w:sz w:val="22"/>
          <w:szCs w:val="22"/>
        </w:rPr>
        <w:t xml:space="preserve">В случае изменения у </w:t>
      </w:r>
      <w:proofErr w:type="gramStart"/>
      <w:r w:rsidRPr="004C64FA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4C64FA">
        <w:rPr>
          <w:rFonts w:ascii="Times New Roman" w:hAnsi="Times New Roman" w:cs="Times New Roman"/>
          <w:sz w:val="22"/>
          <w:szCs w:val="22"/>
        </w:rPr>
        <w:t xml:space="preserve"> из Сторон местонахождения, названия, банковских или других реквизитов, она обязана в течение 10 (десяти) дней письменно известить об этом другую Сторону.</w:t>
      </w:r>
    </w:p>
    <w:p w:rsidR="00E42E4D" w:rsidRPr="00E4458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Fonts w:ascii="Times New Roman" w:hAnsi="Times New Roman" w:cs="Times New Roman"/>
          <w:sz w:val="22"/>
          <w:szCs w:val="22"/>
        </w:rPr>
        <w:lastRenderedPageBreak/>
        <w:t>Стороны договорились, что документы, переданные с помощью  факсимильной, электронной связи, имеют юридическую силу и стороны признают их в качестве доказательств в суде.</w:t>
      </w:r>
    </w:p>
    <w:p w:rsidR="00E4458A" w:rsidRPr="00E4458A" w:rsidRDefault="00E4458A" w:rsidP="00E4458A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E4458A">
        <w:rPr>
          <w:rFonts w:ascii="Times New Roman" w:hAnsi="Times New Roman" w:cs="Times New Roman"/>
          <w:bCs/>
          <w:sz w:val="22"/>
          <w:szCs w:val="22"/>
        </w:rPr>
        <w:t>Стороны обязуются сохранять режим конфиденциальности в отношении информации, напрямую или косвенно связанной с исполнением настоящего Договора, не передавать и не разглашать в любом виде или форме ее третьим лицам без предварительного письменного согласия другой Стороны.</w:t>
      </w:r>
    </w:p>
    <w:p w:rsidR="00E42E4D" w:rsidRPr="004C64FA" w:rsidRDefault="00E42E4D" w:rsidP="00E42E4D">
      <w:pPr>
        <w:spacing w:line="240" w:lineRule="auto"/>
        <w:ind w:firstLine="567"/>
        <w:jc w:val="center"/>
        <w:rPr>
          <w:sz w:val="22"/>
          <w:szCs w:val="22"/>
        </w:rPr>
      </w:pPr>
      <w:r w:rsidRPr="00E4458A">
        <w:rPr>
          <w:sz w:val="22"/>
          <w:szCs w:val="22"/>
        </w:rPr>
        <w:t xml:space="preserve">11. Антикоррупционная </w:t>
      </w:r>
      <w:r w:rsidRPr="004C64FA">
        <w:rPr>
          <w:sz w:val="22"/>
          <w:szCs w:val="22"/>
        </w:rPr>
        <w:t>оговорка</w:t>
      </w:r>
    </w:p>
    <w:p w:rsidR="00E42E4D" w:rsidRPr="004C64FA" w:rsidRDefault="00E42E4D" w:rsidP="00E42E4D">
      <w:pPr>
        <w:spacing w:line="240" w:lineRule="auto"/>
        <w:ind w:firstLine="567"/>
        <w:rPr>
          <w:sz w:val="22"/>
          <w:szCs w:val="22"/>
        </w:rPr>
      </w:pPr>
      <w:r w:rsidRPr="004C64FA">
        <w:rPr>
          <w:sz w:val="22"/>
          <w:szCs w:val="22"/>
        </w:rPr>
        <w:t xml:space="preserve">11.1. </w:t>
      </w:r>
      <w:proofErr w:type="gramStart"/>
      <w:r w:rsidRPr="004C64FA">
        <w:rPr>
          <w:sz w:val="22"/>
          <w:szCs w:val="22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ответственным должностным лицам для оказания влияния на действия или решения этих лиц с целью получить какие-либо неправомерные преимущества или иные неправомерные  цели.</w:t>
      </w:r>
      <w:proofErr w:type="gramEnd"/>
    </w:p>
    <w:p w:rsidR="00E42E4D" w:rsidRPr="004C64FA" w:rsidRDefault="00E42E4D" w:rsidP="00E42E4D">
      <w:pPr>
        <w:spacing w:line="240" w:lineRule="auto"/>
        <w:ind w:firstLine="567"/>
        <w:rPr>
          <w:sz w:val="22"/>
          <w:szCs w:val="22"/>
        </w:rPr>
      </w:pPr>
      <w:r w:rsidRPr="004C64FA">
        <w:rPr>
          <w:sz w:val="22"/>
          <w:szCs w:val="22"/>
        </w:rPr>
        <w:t xml:space="preserve">11.2. </w:t>
      </w:r>
      <w:proofErr w:type="gramStart"/>
      <w:r w:rsidRPr="004C64FA">
        <w:rPr>
          <w:sz w:val="22"/>
          <w:szCs w:val="22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применяемым для целей Договора законодательством, как дача (получение)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42E4D" w:rsidRPr="004C64FA" w:rsidRDefault="00E42E4D" w:rsidP="00E42E4D">
      <w:pPr>
        <w:spacing w:line="240" w:lineRule="auto"/>
        <w:ind w:firstLine="567"/>
        <w:rPr>
          <w:sz w:val="22"/>
          <w:szCs w:val="22"/>
        </w:rPr>
      </w:pPr>
      <w:r w:rsidRPr="004C64FA">
        <w:rPr>
          <w:sz w:val="22"/>
          <w:szCs w:val="22"/>
        </w:rPr>
        <w:t>11.3.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оговорки, выражающееся в действиях, квалифицируемых применяемым законодательством, как дача или получение взятки, коммерческий подкуп, а также действиях, нарушающих требования применяемого законодательства и международных актов о противодействии легализации доходов, полученных преступным путем.</w:t>
      </w:r>
    </w:p>
    <w:p w:rsidR="00E42E4D" w:rsidRPr="004C64FA" w:rsidRDefault="00E42E4D" w:rsidP="00E42E4D">
      <w:pPr>
        <w:spacing w:line="240" w:lineRule="auto"/>
        <w:ind w:firstLine="567"/>
        <w:rPr>
          <w:sz w:val="22"/>
          <w:szCs w:val="22"/>
        </w:rPr>
      </w:pPr>
      <w:r w:rsidRPr="004C64FA">
        <w:rPr>
          <w:sz w:val="22"/>
          <w:szCs w:val="22"/>
        </w:rPr>
        <w:t>11.4. При 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25.12.2008 № 273-ФЗ «О противодействии коррупции», Гражданского кодекса РФ и иных действующих нормативных правовых актов».</w:t>
      </w:r>
    </w:p>
    <w:p w:rsidR="00B46038" w:rsidRPr="004C64FA" w:rsidRDefault="00B46038" w:rsidP="00B46038">
      <w:pPr>
        <w:spacing w:line="240" w:lineRule="auto"/>
        <w:ind w:firstLine="567"/>
        <w:jc w:val="center"/>
        <w:rPr>
          <w:b/>
          <w:sz w:val="22"/>
          <w:szCs w:val="22"/>
        </w:rPr>
      </w:pPr>
    </w:p>
    <w:p w:rsidR="00856DEC" w:rsidRPr="004C64FA" w:rsidRDefault="00856DEC" w:rsidP="00856DEC">
      <w:pPr>
        <w:spacing w:line="240" w:lineRule="auto"/>
        <w:ind w:firstLine="567"/>
        <w:rPr>
          <w:sz w:val="22"/>
          <w:szCs w:val="22"/>
        </w:rPr>
      </w:pPr>
      <w:r w:rsidRPr="004C64FA">
        <w:rPr>
          <w:rFonts w:eastAsia="Arial"/>
          <w:bCs/>
          <w:sz w:val="22"/>
          <w:szCs w:val="22"/>
        </w:rPr>
        <w:t>1</w:t>
      </w:r>
      <w:r w:rsidR="00B46038" w:rsidRPr="004C64FA">
        <w:rPr>
          <w:rFonts w:eastAsia="Arial"/>
          <w:bCs/>
          <w:sz w:val="22"/>
          <w:szCs w:val="22"/>
        </w:rPr>
        <w:t>2</w:t>
      </w:r>
      <w:r w:rsidRPr="004C64FA">
        <w:rPr>
          <w:rFonts w:eastAsia="Arial"/>
          <w:bCs/>
          <w:sz w:val="22"/>
          <w:szCs w:val="22"/>
        </w:rPr>
        <w:t xml:space="preserve">. </w:t>
      </w:r>
      <w:r w:rsidR="00B46038" w:rsidRPr="004C64FA">
        <w:rPr>
          <w:sz w:val="22"/>
          <w:szCs w:val="22"/>
        </w:rPr>
        <w:t>Юридические адреса и банковские реквизиты сторон</w:t>
      </w:r>
    </w:p>
    <w:p w:rsidR="00856DEC" w:rsidRPr="004C64FA" w:rsidRDefault="00856DEC" w:rsidP="005D34DC">
      <w:pPr>
        <w:pStyle w:val="a3"/>
        <w:ind w:firstLine="708"/>
        <w:jc w:val="right"/>
        <w:rPr>
          <w:b/>
          <w:sz w:val="22"/>
          <w:szCs w:val="22"/>
          <w:lang w:val="ru-RU"/>
        </w:rPr>
      </w:pPr>
    </w:p>
    <w:p w:rsidR="008F7CB7" w:rsidRPr="004C64FA" w:rsidRDefault="008F7CB7" w:rsidP="008F7CB7">
      <w:pPr>
        <w:ind w:firstLine="0"/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95"/>
      </w:tblGrid>
      <w:tr w:rsidR="00B45DA6" w:rsidRPr="004C64FA" w:rsidTr="00B0332B">
        <w:trPr>
          <w:trHeight w:val="679"/>
        </w:trPr>
        <w:tc>
          <w:tcPr>
            <w:tcW w:w="5211" w:type="dxa"/>
          </w:tcPr>
          <w:p w:rsidR="00B45DA6" w:rsidRPr="004C64FA" w:rsidRDefault="00FC4267" w:rsidP="00B0332B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C64FA">
              <w:rPr>
                <w:sz w:val="22"/>
                <w:szCs w:val="22"/>
              </w:rPr>
              <w:t>Продавец</w:t>
            </w:r>
            <w:r w:rsidR="00B45DA6" w:rsidRPr="004C64FA">
              <w:rPr>
                <w:sz w:val="22"/>
                <w:szCs w:val="22"/>
              </w:rPr>
              <w:t>:</w:t>
            </w:r>
          </w:p>
        </w:tc>
        <w:tc>
          <w:tcPr>
            <w:tcW w:w="4895" w:type="dxa"/>
          </w:tcPr>
          <w:p w:rsidR="00B45DA6" w:rsidRPr="004C64FA" w:rsidRDefault="00FC4267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</w:rPr>
              <w:t>Покупатель</w:t>
            </w:r>
            <w:r w:rsidR="00B45DA6" w:rsidRPr="004C64FA">
              <w:rPr>
                <w:sz w:val="22"/>
                <w:szCs w:val="22"/>
              </w:rPr>
              <w:t>:</w:t>
            </w:r>
          </w:p>
          <w:p w:rsidR="00B45DA6" w:rsidRPr="004C64FA" w:rsidRDefault="00B45DA6" w:rsidP="00B0332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B45DA6" w:rsidRPr="004C64FA" w:rsidRDefault="00B45DA6" w:rsidP="00B45DA6">
      <w:pPr>
        <w:spacing w:line="240" w:lineRule="auto"/>
        <w:ind w:firstLine="0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95"/>
      </w:tblGrid>
      <w:tr w:rsidR="00B45DA6" w:rsidRPr="004C64FA" w:rsidTr="00B0332B">
        <w:trPr>
          <w:trHeight w:val="137"/>
        </w:trPr>
        <w:tc>
          <w:tcPr>
            <w:tcW w:w="5211" w:type="dxa"/>
          </w:tcPr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</w:rPr>
              <w:t>_____________/_______________/</w:t>
            </w: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C64FA">
              <w:rPr>
                <w:sz w:val="22"/>
                <w:szCs w:val="22"/>
              </w:rPr>
              <w:t>м.п</w:t>
            </w:r>
            <w:proofErr w:type="spellEnd"/>
            <w:r w:rsidRPr="004C64FA">
              <w:rPr>
                <w:sz w:val="22"/>
                <w:szCs w:val="22"/>
              </w:rPr>
              <w:t>.</w:t>
            </w:r>
          </w:p>
        </w:tc>
        <w:tc>
          <w:tcPr>
            <w:tcW w:w="4895" w:type="dxa"/>
          </w:tcPr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  <w:lang w:val="x-none"/>
              </w:rPr>
            </w:pPr>
            <w:r w:rsidRPr="004C64FA">
              <w:rPr>
                <w:sz w:val="22"/>
                <w:szCs w:val="22"/>
                <w:lang w:val="x-none"/>
              </w:rPr>
              <w:t>АО «НПО НИИИП-</w:t>
            </w:r>
            <w:proofErr w:type="spellStart"/>
            <w:r w:rsidRPr="004C64FA">
              <w:rPr>
                <w:sz w:val="22"/>
                <w:szCs w:val="22"/>
                <w:lang w:val="x-none"/>
              </w:rPr>
              <w:t>НЗиК</w:t>
            </w:r>
            <w:proofErr w:type="spellEnd"/>
            <w:r w:rsidRPr="004C64FA">
              <w:rPr>
                <w:sz w:val="22"/>
                <w:szCs w:val="22"/>
                <w:lang w:val="x-none"/>
              </w:rPr>
              <w:t>»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  <w:lang w:val="x-none"/>
              </w:rPr>
            </w:pPr>
            <w:r w:rsidRPr="004C64FA">
              <w:rPr>
                <w:sz w:val="22"/>
                <w:szCs w:val="22"/>
                <w:lang w:val="x-none"/>
              </w:rPr>
              <w:t>630015, г. Новосибирск, ул. Планетная, 32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  <w:lang w:val="x-none"/>
              </w:rPr>
              <w:t>ИНН 5401199015/КПП 54</w:t>
            </w:r>
            <w:r w:rsidRPr="004C64FA">
              <w:rPr>
                <w:sz w:val="22"/>
                <w:szCs w:val="22"/>
              </w:rPr>
              <w:t>0101001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  <w:lang w:val="x-none"/>
              </w:rPr>
            </w:pPr>
            <w:r w:rsidRPr="004C64FA">
              <w:rPr>
                <w:sz w:val="22"/>
                <w:szCs w:val="22"/>
                <w:lang w:val="x-none"/>
              </w:rPr>
              <w:t>р/с 40702810244020003415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  <w:lang w:val="x-none"/>
              </w:rPr>
              <w:t xml:space="preserve">Сибирском банке </w:t>
            </w:r>
            <w:r w:rsidRPr="004C64FA">
              <w:rPr>
                <w:sz w:val="22"/>
                <w:szCs w:val="22"/>
              </w:rPr>
              <w:t xml:space="preserve">ПАО </w:t>
            </w:r>
            <w:r w:rsidRPr="004C64FA">
              <w:rPr>
                <w:sz w:val="22"/>
                <w:szCs w:val="22"/>
                <w:lang w:val="x-none"/>
              </w:rPr>
              <w:t>Сбербанк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  <w:lang w:val="x-none"/>
              </w:rPr>
            </w:pPr>
            <w:r w:rsidRPr="004C64FA">
              <w:rPr>
                <w:sz w:val="22"/>
                <w:szCs w:val="22"/>
                <w:lang w:val="x-none"/>
              </w:rPr>
              <w:t>к/с 30101810500000000641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</w:rPr>
              <w:t>БИК 045004641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  <w:lang w:val="x-none"/>
              </w:rPr>
            </w:pPr>
            <w:r w:rsidRPr="004C64FA">
              <w:rPr>
                <w:bCs/>
                <w:sz w:val="22"/>
                <w:szCs w:val="22"/>
                <w:lang w:val="x-none"/>
              </w:rPr>
              <w:t>Заместитель генерального директора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C64FA">
              <w:rPr>
                <w:bCs/>
                <w:sz w:val="22"/>
                <w:szCs w:val="22"/>
              </w:rPr>
              <w:t xml:space="preserve">по </w:t>
            </w:r>
            <w:r w:rsidR="00025C6F">
              <w:rPr>
                <w:bCs/>
                <w:sz w:val="22"/>
                <w:szCs w:val="22"/>
              </w:rPr>
              <w:t>производству</w:t>
            </w:r>
            <w:r w:rsidRPr="004C64FA">
              <w:rPr>
                <w:bCs/>
                <w:sz w:val="22"/>
                <w:szCs w:val="22"/>
              </w:rPr>
              <w:t xml:space="preserve">                                   </w:t>
            </w: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C64FA">
              <w:rPr>
                <w:bCs/>
                <w:sz w:val="22"/>
                <w:szCs w:val="22"/>
              </w:rPr>
              <w:t>________________ /</w:t>
            </w:r>
            <w:r w:rsidR="00025C6F">
              <w:rPr>
                <w:bCs/>
                <w:sz w:val="22"/>
                <w:szCs w:val="22"/>
              </w:rPr>
              <w:t>С.Н. Раменский</w:t>
            </w:r>
            <w:r w:rsidRPr="004C64FA">
              <w:rPr>
                <w:bCs/>
                <w:sz w:val="22"/>
                <w:szCs w:val="22"/>
              </w:rPr>
              <w:t>/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C64FA">
              <w:rPr>
                <w:bCs/>
                <w:sz w:val="22"/>
                <w:szCs w:val="22"/>
              </w:rPr>
              <w:tab/>
            </w:r>
            <w:proofErr w:type="spellStart"/>
            <w:r w:rsidRPr="004C64FA">
              <w:rPr>
                <w:bCs/>
                <w:sz w:val="22"/>
                <w:szCs w:val="22"/>
              </w:rPr>
              <w:t>м.п</w:t>
            </w:r>
            <w:proofErr w:type="spellEnd"/>
            <w:r w:rsidRPr="004C64FA">
              <w:rPr>
                <w:bCs/>
                <w:sz w:val="22"/>
                <w:szCs w:val="22"/>
              </w:rPr>
              <w:t>.</w:t>
            </w:r>
          </w:p>
        </w:tc>
      </w:tr>
    </w:tbl>
    <w:p w:rsidR="008F7CB7" w:rsidRPr="004C64FA" w:rsidRDefault="008F7CB7" w:rsidP="008F7CB7">
      <w:pPr>
        <w:widowControl/>
        <w:suppressAutoHyphens w:val="0"/>
        <w:snapToGrid/>
        <w:spacing w:after="200" w:line="276" w:lineRule="auto"/>
        <w:ind w:firstLine="0"/>
        <w:jc w:val="left"/>
        <w:rPr>
          <w:sz w:val="22"/>
          <w:szCs w:val="22"/>
        </w:rPr>
      </w:pPr>
      <w:r w:rsidRPr="004C64FA">
        <w:rPr>
          <w:sz w:val="22"/>
          <w:szCs w:val="22"/>
        </w:rPr>
        <w:br w:type="page"/>
      </w:r>
    </w:p>
    <w:p w:rsidR="008F7CB7" w:rsidRPr="00E93660" w:rsidRDefault="008F7CB7" w:rsidP="008F7CB7">
      <w:pPr>
        <w:tabs>
          <w:tab w:val="left" w:pos="379"/>
          <w:tab w:val="left" w:leader="underscore" w:pos="9356"/>
        </w:tabs>
        <w:jc w:val="right"/>
        <w:rPr>
          <w:b/>
        </w:rPr>
      </w:pPr>
      <w:r w:rsidRPr="00E93660">
        <w:rPr>
          <w:b/>
        </w:rPr>
        <w:lastRenderedPageBreak/>
        <w:t xml:space="preserve">Приложение №1 к договору </w:t>
      </w:r>
    </w:p>
    <w:p w:rsidR="008F7CB7" w:rsidRPr="00E93660" w:rsidRDefault="008F7CB7" w:rsidP="008F7CB7">
      <w:pPr>
        <w:keepNext/>
        <w:ind w:firstLine="567"/>
        <w:jc w:val="right"/>
        <w:rPr>
          <w:b/>
        </w:rPr>
      </w:pPr>
      <w:r w:rsidRPr="00E93660">
        <w:rPr>
          <w:b/>
        </w:rPr>
        <w:t xml:space="preserve">№ </w:t>
      </w:r>
      <w:r w:rsidR="00B45DA6" w:rsidRPr="00E93660">
        <w:rPr>
          <w:b/>
        </w:rPr>
        <w:t>___________</w:t>
      </w:r>
      <w:r w:rsidRPr="00E93660">
        <w:rPr>
          <w:b/>
        </w:rPr>
        <w:t xml:space="preserve"> от </w:t>
      </w:r>
      <w:r w:rsidR="00B45DA6" w:rsidRPr="00E93660">
        <w:rPr>
          <w:b/>
        </w:rPr>
        <w:t>_____________</w:t>
      </w:r>
      <w:r w:rsidRPr="00E93660">
        <w:rPr>
          <w:b/>
        </w:rPr>
        <w:t xml:space="preserve"> </w:t>
      </w:r>
      <w:proofErr w:type="gramStart"/>
      <w:r w:rsidRPr="00E93660">
        <w:rPr>
          <w:b/>
        </w:rPr>
        <w:t>г</w:t>
      </w:r>
      <w:proofErr w:type="gramEnd"/>
      <w:r w:rsidRPr="00E93660">
        <w:rPr>
          <w:b/>
        </w:rPr>
        <w:t>.</w:t>
      </w:r>
    </w:p>
    <w:p w:rsidR="008F7CB7" w:rsidRPr="00E93660" w:rsidRDefault="008F7CB7" w:rsidP="008F7CB7">
      <w:pPr>
        <w:spacing w:after="200" w:line="276" w:lineRule="auto"/>
        <w:ind w:firstLine="567"/>
        <w:jc w:val="center"/>
      </w:pPr>
      <w:r w:rsidRPr="00E93660">
        <w:t xml:space="preserve">Спецификация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3402"/>
        <w:gridCol w:w="992"/>
        <w:gridCol w:w="1701"/>
        <w:gridCol w:w="1701"/>
      </w:tblGrid>
      <w:tr w:rsidR="008F7CB7" w:rsidRPr="00E93660" w:rsidTr="00B033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B7" w:rsidRPr="00E93660" w:rsidRDefault="008F7CB7" w:rsidP="008F7C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№</w:t>
            </w:r>
          </w:p>
          <w:p w:rsidR="008F7CB7" w:rsidRPr="00E93660" w:rsidRDefault="008F7CB7" w:rsidP="008F7CB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E93660">
              <w:rPr>
                <w:sz w:val="22"/>
                <w:szCs w:val="22"/>
              </w:rPr>
              <w:t>п</w:t>
            </w:r>
            <w:proofErr w:type="gramEnd"/>
            <w:r w:rsidRPr="00E93660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B7" w:rsidRPr="00E93660" w:rsidRDefault="008F7CB7" w:rsidP="00AA6C9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E93660" w:rsidRDefault="008F7CB7" w:rsidP="008F7C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B7" w:rsidRPr="00E93660" w:rsidRDefault="008F7CB7" w:rsidP="008F7CB7">
            <w:pPr>
              <w:ind w:firstLine="0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Кол-во, 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B7" w:rsidRPr="00E93660" w:rsidRDefault="008F7CB7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 xml:space="preserve">Цена, руб., в </w:t>
            </w:r>
            <w:proofErr w:type="spellStart"/>
            <w:r w:rsidRPr="00E93660">
              <w:rPr>
                <w:sz w:val="22"/>
                <w:szCs w:val="22"/>
              </w:rPr>
              <w:t>т.ч</w:t>
            </w:r>
            <w:proofErr w:type="spellEnd"/>
            <w:r w:rsidRPr="00E93660">
              <w:rPr>
                <w:sz w:val="22"/>
                <w:szCs w:val="22"/>
              </w:rPr>
              <w:t xml:space="preserve">. НДС </w:t>
            </w:r>
            <w:r w:rsidR="00B0332B" w:rsidRPr="00E93660">
              <w:rPr>
                <w:sz w:val="22"/>
                <w:szCs w:val="22"/>
              </w:rPr>
              <w:t>20</w:t>
            </w:r>
            <w:r w:rsidRPr="00E93660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B7" w:rsidRPr="00E93660" w:rsidRDefault="008F7CB7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 xml:space="preserve">Стоимость, руб., в </w:t>
            </w:r>
            <w:proofErr w:type="spellStart"/>
            <w:r w:rsidRPr="00E93660">
              <w:rPr>
                <w:sz w:val="22"/>
                <w:szCs w:val="22"/>
              </w:rPr>
              <w:t>т.ч</w:t>
            </w:r>
            <w:proofErr w:type="spellEnd"/>
            <w:r w:rsidRPr="00E93660">
              <w:rPr>
                <w:sz w:val="22"/>
                <w:szCs w:val="22"/>
              </w:rPr>
              <w:t xml:space="preserve">. НДС </w:t>
            </w:r>
            <w:r w:rsidR="00B0332B" w:rsidRPr="00E93660">
              <w:rPr>
                <w:sz w:val="22"/>
                <w:szCs w:val="22"/>
              </w:rPr>
              <w:t>20</w:t>
            </w:r>
            <w:r w:rsidRPr="00E93660">
              <w:rPr>
                <w:sz w:val="22"/>
                <w:szCs w:val="22"/>
              </w:rPr>
              <w:t>%</w:t>
            </w:r>
          </w:p>
        </w:tc>
      </w:tr>
      <w:tr w:rsidR="00B0332B" w:rsidRPr="00E93660" w:rsidTr="00141C1E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B" w:rsidRPr="00E93660" w:rsidRDefault="00B0332B" w:rsidP="008F7C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9D" w:rsidRDefault="00AA6C9D" w:rsidP="00025C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Универсальный погрузчик </w:t>
            </w:r>
          </w:p>
          <w:p w:rsidR="00B0332B" w:rsidRPr="00006144" w:rsidRDefault="00025C6F" w:rsidP="00025C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006144">
              <w:rPr>
                <w:sz w:val="22"/>
                <w:szCs w:val="22"/>
              </w:rPr>
              <w:t>(марка _______)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67" w:rsidRPr="00E93660" w:rsidRDefault="00025C6F" w:rsidP="008D4156">
            <w:pPr>
              <w:widowControl/>
              <w:shd w:val="clear" w:color="auto" w:fill="FFFFFF"/>
              <w:suppressAutoHyphens w:val="0"/>
              <w:snapToGrid/>
              <w:spacing w:line="240" w:lineRule="auto"/>
              <w:ind w:firstLine="0"/>
              <w:jc w:val="left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0F4076">
              <w:rPr>
                <w:bCs/>
                <w:i/>
                <w:sz w:val="22"/>
                <w:szCs w:val="22"/>
                <w:lang w:eastAsia="ru-RU"/>
              </w:rPr>
              <w:t>заполняются на основании предложения о функционал</w:t>
            </w:r>
            <w:r w:rsidR="001A250D">
              <w:rPr>
                <w:bCs/>
                <w:i/>
                <w:sz w:val="22"/>
                <w:szCs w:val="22"/>
                <w:lang w:eastAsia="ru-RU"/>
              </w:rPr>
              <w:t>ьных характеристиках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2B" w:rsidRPr="00E93660" w:rsidRDefault="00B0332B" w:rsidP="008F7CB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36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2B" w:rsidRPr="00E93660" w:rsidRDefault="00B0332B" w:rsidP="008F7C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2B" w:rsidRPr="00E93660" w:rsidRDefault="00B0332B" w:rsidP="008F7CB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6687A" w:rsidRPr="00E93660" w:rsidRDefault="00E6687A" w:rsidP="008F7CB7">
      <w:pPr>
        <w:spacing w:line="240" w:lineRule="auto"/>
        <w:ind w:firstLine="567"/>
        <w:jc w:val="right"/>
      </w:pPr>
    </w:p>
    <w:p w:rsidR="00DD3015" w:rsidRPr="00E93660" w:rsidRDefault="008F7CB7" w:rsidP="008F7CB7">
      <w:pPr>
        <w:spacing w:line="240" w:lineRule="auto"/>
        <w:ind w:firstLine="567"/>
        <w:jc w:val="right"/>
      </w:pPr>
      <w:r w:rsidRPr="00E93660">
        <w:t xml:space="preserve">ИТОГО: </w:t>
      </w:r>
    </w:p>
    <w:p w:rsidR="008F7CB7" w:rsidRPr="00E93660" w:rsidRDefault="008F7CB7" w:rsidP="008F7CB7">
      <w:pPr>
        <w:spacing w:line="240" w:lineRule="auto"/>
        <w:ind w:firstLine="567"/>
        <w:jc w:val="right"/>
      </w:pPr>
      <w:r w:rsidRPr="00E93660">
        <w:t>Сумма НДС (</w:t>
      </w:r>
      <w:r w:rsidR="00DD3015" w:rsidRPr="00E93660">
        <w:t>20</w:t>
      </w:r>
      <w:r w:rsidRPr="00E93660">
        <w:t xml:space="preserve">%): </w:t>
      </w:r>
    </w:p>
    <w:p w:rsidR="008F7CB7" w:rsidRPr="00E93660" w:rsidRDefault="008F7CB7" w:rsidP="008F7CB7">
      <w:pPr>
        <w:spacing w:line="240" w:lineRule="auto"/>
        <w:ind w:firstLine="567"/>
        <w:jc w:val="right"/>
        <w:rPr>
          <w:rFonts w:eastAsiaTheme="majorEastAsia"/>
          <w:b/>
        </w:rPr>
      </w:pPr>
      <w:r w:rsidRPr="00E93660">
        <w:rPr>
          <w:b/>
        </w:rPr>
        <w:t>Всего с НДС (</w:t>
      </w:r>
      <w:r w:rsidR="00DD3015" w:rsidRPr="00E93660">
        <w:rPr>
          <w:b/>
        </w:rPr>
        <w:t>20</w:t>
      </w:r>
      <w:r w:rsidRPr="00E93660">
        <w:rPr>
          <w:b/>
        </w:rPr>
        <w:t xml:space="preserve">%): </w:t>
      </w:r>
    </w:p>
    <w:p w:rsidR="008F7CB7" w:rsidRPr="00E93660" w:rsidRDefault="008F7CB7" w:rsidP="008F7CB7">
      <w:pPr>
        <w:spacing w:line="240" w:lineRule="auto"/>
      </w:pPr>
      <w:r w:rsidRPr="00E93660">
        <w:t xml:space="preserve">Общая стоимость: </w:t>
      </w:r>
      <w:r w:rsidR="00E6687A" w:rsidRPr="00E93660">
        <w:t>________________________________</w:t>
      </w:r>
    </w:p>
    <w:p w:rsidR="00E6687A" w:rsidRPr="00E93660" w:rsidRDefault="00E6687A" w:rsidP="008F7CB7">
      <w:pPr>
        <w:spacing w:line="240" w:lineRule="auto"/>
        <w:rPr>
          <w:u w:val="single"/>
        </w:rPr>
      </w:pPr>
    </w:p>
    <w:p w:rsidR="008F7CB7" w:rsidRPr="00E93660" w:rsidRDefault="008F7CB7" w:rsidP="008F7CB7">
      <w:pPr>
        <w:autoSpaceDE w:val="0"/>
        <w:autoSpaceDN w:val="0"/>
        <w:adjustRightInd w:val="0"/>
        <w:spacing w:line="240" w:lineRule="auto"/>
        <w:rPr>
          <w:lang w:eastAsia="ru-RU"/>
        </w:rPr>
      </w:pPr>
      <w:r w:rsidRPr="00E93660">
        <w:rPr>
          <w:lang w:eastAsia="ru-RU"/>
        </w:rPr>
        <w:t xml:space="preserve">Количество и цена </w:t>
      </w:r>
      <w:proofErr w:type="gramStart"/>
      <w:r w:rsidRPr="00E93660">
        <w:rPr>
          <w:lang w:eastAsia="ru-RU"/>
        </w:rPr>
        <w:t>согласованы</w:t>
      </w:r>
      <w:proofErr w:type="gramEnd"/>
      <w:r w:rsidRPr="00E93660">
        <w:rPr>
          <w:lang w:eastAsia="ru-RU"/>
        </w:rPr>
        <w:t xml:space="preserve">  Сторонами. Претензий Стороны не имеют.</w:t>
      </w:r>
    </w:p>
    <w:p w:rsidR="008F7CB7" w:rsidRPr="00E93660" w:rsidRDefault="008F7CB7" w:rsidP="008F7CB7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8F7CB7" w:rsidRPr="00E93660" w:rsidRDefault="008F7CB7" w:rsidP="008F7CB7">
      <w:pPr>
        <w:ind w:firstLine="0"/>
        <w:jc w:val="left"/>
      </w:pPr>
      <w:r w:rsidRPr="00E93660">
        <w:t>Поставщик</w:t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  <w:t>Заказчик</w:t>
      </w:r>
    </w:p>
    <w:p w:rsidR="008F7CB7" w:rsidRPr="00E93660" w:rsidRDefault="008F7CB7" w:rsidP="008F7CB7">
      <w:pPr>
        <w:ind w:firstLine="0"/>
        <w:jc w:val="left"/>
      </w:pPr>
    </w:p>
    <w:p w:rsidR="008F7CB7" w:rsidRPr="00E93660" w:rsidRDefault="008F7CB7" w:rsidP="008F7CB7">
      <w:pPr>
        <w:ind w:firstLine="0"/>
        <w:jc w:val="left"/>
      </w:pPr>
      <w:r w:rsidRPr="00E93660">
        <w:t>________________/</w:t>
      </w:r>
      <w:r w:rsidRPr="00E93660">
        <w:rPr>
          <w:lang w:eastAsia="ru-RU"/>
        </w:rPr>
        <w:t xml:space="preserve"> </w:t>
      </w:r>
      <w:r w:rsidR="00E6687A" w:rsidRPr="00E93660">
        <w:rPr>
          <w:lang w:eastAsia="ru-RU"/>
        </w:rPr>
        <w:t>_______________</w:t>
      </w:r>
      <w:r w:rsidRPr="00E93660">
        <w:t>/</w:t>
      </w:r>
      <w:r w:rsidRPr="00E93660">
        <w:tab/>
      </w:r>
      <w:r w:rsidRPr="00E93660">
        <w:tab/>
      </w:r>
      <w:r w:rsidRPr="00E93660">
        <w:tab/>
        <w:t>____________________/</w:t>
      </w:r>
      <w:r w:rsidR="001A250D">
        <w:t>С.Н. Раменский</w:t>
      </w:r>
      <w:r w:rsidRPr="00E93660">
        <w:t>/</w:t>
      </w:r>
    </w:p>
    <w:p w:rsidR="008F7CB7" w:rsidRPr="00E93660" w:rsidRDefault="008F7CB7" w:rsidP="008F7CB7">
      <w:pPr>
        <w:ind w:firstLine="0"/>
        <w:jc w:val="left"/>
      </w:pPr>
      <w:proofErr w:type="spellStart"/>
      <w:r w:rsidRPr="00E93660">
        <w:t>м.п</w:t>
      </w:r>
      <w:proofErr w:type="spellEnd"/>
      <w:r w:rsidRPr="00E93660">
        <w:t>.</w:t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proofErr w:type="spellStart"/>
      <w:r w:rsidRPr="00E93660">
        <w:t>м.п</w:t>
      </w:r>
      <w:proofErr w:type="spellEnd"/>
      <w:r w:rsidRPr="00E93660">
        <w:t>.</w:t>
      </w:r>
    </w:p>
    <w:p w:rsidR="008F7CB7" w:rsidRPr="00E93660" w:rsidRDefault="008F7CB7" w:rsidP="008F7CB7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eastAsiaTheme="minorEastAsia"/>
          <w:bCs/>
          <w:lang w:eastAsia="ru-RU"/>
        </w:rPr>
      </w:pPr>
      <w:r w:rsidRPr="00E93660">
        <w:rPr>
          <w:rFonts w:eastAsiaTheme="minorEastAsia"/>
          <w:bCs/>
          <w:lang w:eastAsia="ru-RU"/>
        </w:rPr>
        <w:t>«____»_________________20</w:t>
      </w:r>
      <w:r w:rsidR="00025C6F">
        <w:rPr>
          <w:rFonts w:eastAsiaTheme="minorEastAsia"/>
          <w:bCs/>
          <w:lang w:eastAsia="ru-RU"/>
        </w:rPr>
        <w:t>20</w:t>
      </w:r>
      <w:r w:rsidRPr="00E93660">
        <w:rPr>
          <w:rFonts w:eastAsiaTheme="minorEastAsia"/>
          <w:bCs/>
          <w:lang w:eastAsia="ru-RU"/>
        </w:rPr>
        <w:t>г.</w:t>
      </w:r>
      <w:r w:rsidRPr="00E93660">
        <w:rPr>
          <w:rFonts w:eastAsiaTheme="minorEastAsia"/>
          <w:bCs/>
          <w:lang w:eastAsia="ru-RU"/>
        </w:rPr>
        <w:tab/>
      </w:r>
      <w:r w:rsidRPr="00E93660">
        <w:rPr>
          <w:rFonts w:eastAsiaTheme="minorEastAsia"/>
          <w:bCs/>
          <w:lang w:eastAsia="ru-RU"/>
        </w:rPr>
        <w:tab/>
      </w:r>
      <w:r w:rsidRPr="00E93660">
        <w:rPr>
          <w:rFonts w:eastAsiaTheme="minorEastAsia"/>
          <w:bCs/>
          <w:lang w:eastAsia="ru-RU"/>
        </w:rPr>
        <w:tab/>
      </w:r>
      <w:r w:rsidRPr="00E93660">
        <w:rPr>
          <w:rFonts w:eastAsiaTheme="minorEastAsia"/>
          <w:bCs/>
          <w:lang w:eastAsia="ru-RU"/>
        </w:rPr>
        <w:tab/>
        <w:t>«____»_________________20</w:t>
      </w:r>
      <w:r w:rsidR="00025C6F">
        <w:rPr>
          <w:rFonts w:eastAsiaTheme="minorEastAsia"/>
          <w:bCs/>
          <w:lang w:eastAsia="ru-RU"/>
        </w:rPr>
        <w:t>20</w:t>
      </w:r>
      <w:r w:rsidRPr="00E93660">
        <w:rPr>
          <w:rFonts w:eastAsiaTheme="minorEastAsia"/>
          <w:bCs/>
          <w:lang w:eastAsia="ru-RU"/>
        </w:rPr>
        <w:t xml:space="preserve"> г.</w:t>
      </w:r>
    </w:p>
    <w:p w:rsidR="008F7CB7" w:rsidRPr="00E93660" w:rsidRDefault="008F7CB7" w:rsidP="008F7CB7">
      <w:pPr>
        <w:widowControl/>
        <w:suppressAutoHyphens w:val="0"/>
        <w:snapToGrid/>
        <w:spacing w:after="200" w:line="276" w:lineRule="auto"/>
        <w:ind w:firstLine="0"/>
        <w:jc w:val="left"/>
        <w:rPr>
          <w:i/>
        </w:rPr>
      </w:pPr>
      <w:r w:rsidRPr="00E93660">
        <w:rPr>
          <w:i/>
        </w:rPr>
        <w:br w:type="page"/>
      </w:r>
    </w:p>
    <w:p w:rsidR="0037110C" w:rsidRPr="0037110C" w:rsidRDefault="0037110C" w:rsidP="0037110C">
      <w:pPr>
        <w:spacing w:line="240" w:lineRule="auto"/>
        <w:rPr>
          <w:rFonts w:eastAsia="Arial"/>
          <w:b/>
          <w:bCs/>
          <w:sz w:val="22"/>
          <w:szCs w:val="22"/>
        </w:rPr>
      </w:pPr>
    </w:p>
    <w:p w:rsidR="00971063" w:rsidRPr="007A6B17" w:rsidRDefault="00971063" w:rsidP="00971063">
      <w:pPr>
        <w:autoSpaceDE w:val="0"/>
        <w:autoSpaceDN w:val="0"/>
        <w:adjustRightInd w:val="0"/>
        <w:jc w:val="right"/>
        <w:outlineLvl w:val="2"/>
        <w:rPr>
          <w:b/>
        </w:rPr>
      </w:pPr>
      <w:r w:rsidRPr="007A6B17">
        <w:rPr>
          <w:b/>
        </w:rPr>
        <w:t>Приложение №</w:t>
      </w:r>
      <w:r w:rsidR="000F297C" w:rsidRPr="007A6B17">
        <w:rPr>
          <w:b/>
        </w:rPr>
        <w:t>3</w:t>
      </w:r>
      <w:r w:rsidRPr="007A6B17">
        <w:rPr>
          <w:b/>
        </w:rPr>
        <w:t xml:space="preserve"> </w:t>
      </w:r>
      <w:r w:rsidR="00DA15FE" w:rsidRPr="007A6B17">
        <w:rPr>
          <w:b/>
        </w:rPr>
        <w:t xml:space="preserve">к </w:t>
      </w:r>
      <w:r w:rsidR="003470AF">
        <w:rPr>
          <w:b/>
        </w:rPr>
        <w:t>извещению</w:t>
      </w:r>
      <w:r w:rsidR="003470AF" w:rsidRPr="007A6B17">
        <w:rPr>
          <w:b/>
        </w:rPr>
        <w:t xml:space="preserve"> о запросе котировок</w:t>
      </w:r>
    </w:p>
    <w:bookmarkEnd w:id="0"/>
    <w:p w:rsidR="00194F61" w:rsidRPr="00FE1569" w:rsidRDefault="00BC2019" w:rsidP="00194F61">
      <w:pPr>
        <w:autoSpaceDE w:val="0"/>
        <w:autoSpaceDN w:val="0"/>
        <w:adjustRightInd w:val="0"/>
        <w:jc w:val="center"/>
        <w:outlineLvl w:val="2"/>
      </w:pPr>
      <w:r w:rsidRPr="007A6B17">
        <w:rPr>
          <w:b/>
        </w:rPr>
        <w:t xml:space="preserve">ФОРМА </w:t>
      </w:r>
      <w:r w:rsidR="000F297C" w:rsidRPr="007A6B17">
        <w:rPr>
          <w:b/>
        </w:rPr>
        <w:t>3</w:t>
      </w:r>
      <w:r w:rsidRPr="007A6B17">
        <w:rPr>
          <w:b/>
        </w:rPr>
        <w:t>.</w:t>
      </w:r>
      <w:r w:rsidRPr="007A6B17">
        <w:rPr>
          <w:b/>
        </w:rPr>
        <w:tab/>
      </w:r>
      <w:r w:rsidR="00194F61" w:rsidRPr="00FE1569">
        <w:rPr>
          <w:b/>
        </w:rPr>
        <w:t>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</w:t>
      </w:r>
    </w:p>
    <w:p w:rsidR="00194F61" w:rsidRPr="00FE1569" w:rsidRDefault="00194F61" w:rsidP="00194F61">
      <w:pPr>
        <w:autoSpaceDE w:val="0"/>
        <w:autoSpaceDN w:val="0"/>
        <w:adjustRightInd w:val="0"/>
        <w:jc w:val="center"/>
        <w:outlineLvl w:val="2"/>
      </w:pPr>
    </w:p>
    <w:p w:rsidR="00194F61" w:rsidRPr="00FE1569" w:rsidRDefault="00194F61" w:rsidP="00194F61">
      <w:pPr>
        <w:autoSpaceDE w:val="0"/>
        <w:autoSpaceDN w:val="0"/>
        <w:adjustRightInd w:val="0"/>
        <w:ind w:firstLine="540"/>
        <w:outlineLvl w:val="2"/>
      </w:pPr>
    </w:p>
    <w:p w:rsidR="00194F61" w:rsidRPr="00FE1569" w:rsidRDefault="00194F61" w:rsidP="00194F61">
      <w:pPr>
        <w:ind w:firstLine="709"/>
      </w:pPr>
      <w:r w:rsidRPr="00FE1569">
        <w:t>Дата, исх. Номер</w:t>
      </w:r>
    </w:p>
    <w:p w:rsidR="00194F61" w:rsidRPr="00FE1569" w:rsidRDefault="00194F61" w:rsidP="00194F61">
      <w:pPr>
        <w:ind w:firstLine="709"/>
      </w:pPr>
    </w:p>
    <w:p w:rsidR="00194F61" w:rsidRPr="00FE1569" w:rsidRDefault="00194F61" w:rsidP="00194F61">
      <w:pPr>
        <w:widowControl/>
        <w:numPr>
          <w:ilvl w:val="0"/>
          <w:numId w:val="1"/>
        </w:numPr>
        <w:suppressAutoHyphens w:val="0"/>
        <w:snapToGrid/>
        <w:spacing w:line="240" w:lineRule="auto"/>
        <w:ind w:left="0" w:firstLine="0"/>
        <w:jc w:val="center"/>
        <w:rPr>
          <w:b/>
          <w:bCs/>
          <w:color w:val="FF0000"/>
          <w:lang w:eastAsia="ru-RU"/>
        </w:rPr>
      </w:pPr>
      <w:r w:rsidRPr="00FE1569">
        <w:rPr>
          <w:b/>
          <w:lang w:eastAsia="ru-RU"/>
        </w:rPr>
        <w:t>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</w:t>
      </w:r>
    </w:p>
    <w:p w:rsidR="00194F61" w:rsidRPr="00FE1569" w:rsidRDefault="00194F61" w:rsidP="00194F61">
      <w:pPr>
        <w:ind w:right="-92"/>
      </w:pPr>
      <w:r w:rsidRPr="00FE1569">
        <w:t>на _______________________________________________________________________________</w:t>
      </w:r>
    </w:p>
    <w:p w:rsidR="00194F61" w:rsidRPr="00FE1569" w:rsidRDefault="00194F61" w:rsidP="00194F61">
      <w:pPr>
        <w:ind w:left="3540" w:right="-92" w:firstLine="708"/>
        <w:rPr>
          <w:vertAlign w:val="superscript"/>
        </w:rPr>
      </w:pPr>
      <w:r w:rsidRPr="00FE1569">
        <w:rPr>
          <w:i/>
        </w:rPr>
        <w:t>(</w:t>
      </w:r>
      <w:r w:rsidRPr="00FE1569">
        <w:rPr>
          <w:i/>
          <w:vertAlign w:val="superscript"/>
        </w:rPr>
        <w:t>указать название и номер лота)</w:t>
      </w:r>
    </w:p>
    <w:p w:rsidR="00194F61" w:rsidRPr="00FE1569" w:rsidRDefault="00194F61" w:rsidP="00194F61">
      <w:r w:rsidRPr="00FE1569">
        <w:t xml:space="preserve">1. Исполняя наши обязательства и изучив </w:t>
      </w:r>
      <w:r>
        <w:t>извещение</w:t>
      </w:r>
      <w:r w:rsidRPr="00FE1569">
        <w:t xml:space="preserve"> на право заключения договора на поставку товара, выполнение работ, оказание услуг, указанных в </w:t>
      </w:r>
      <w:r>
        <w:t>извещении</w:t>
      </w:r>
      <w:r w:rsidRPr="00FE1569">
        <w:t xml:space="preserve">, в том числе условия и порядок проведения настоящего </w:t>
      </w:r>
      <w:r>
        <w:t>запроса котировок</w:t>
      </w:r>
      <w:r w:rsidRPr="00FE1569">
        <w:t xml:space="preserve"> в электронной форме, проект договора на выполнение вышеуказанного заказа, мы</w:t>
      </w:r>
      <w:r w:rsidRPr="00FE1569">
        <w:rPr>
          <w:b/>
          <w:bCs/>
        </w:rPr>
        <w:t>________________________________________________________________________________</w:t>
      </w:r>
    </w:p>
    <w:p w:rsidR="00194F61" w:rsidRPr="00FE1569" w:rsidRDefault="00194F61" w:rsidP="00194F61">
      <w:pPr>
        <w:ind w:left="4248"/>
        <w:rPr>
          <w:i/>
          <w:iCs/>
          <w:vertAlign w:val="superscript"/>
        </w:rPr>
      </w:pPr>
      <w:r w:rsidRPr="00FE1569">
        <w:rPr>
          <w:i/>
          <w:iCs/>
          <w:vertAlign w:val="superscript"/>
        </w:rPr>
        <w:t>(наименование, Ф.И.О. участника закупки)</w:t>
      </w:r>
    </w:p>
    <w:p w:rsidR="00194F61" w:rsidRPr="00FE1569" w:rsidRDefault="00194F61" w:rsidP="00194F61">
      <w:pPr>
        <w:widowControl/>
        <w:snapToGrid/>
        <w:spacing w:line="240" w:lineRule="auto"/>
        <w:ind w:firstLine="0"/>
      </w:pPr>
      <w:r w:rsidRPr="00FE1569">
        <w:t>в лице __________________________________________________________________________</w:t>
      </w:r>
    </w:p>
    <w:p w:rsidR="00194F61" w:rsidRPr="00FE1569" w:rsidRDefault="00194F61" w:rsidP="00194F61">
      <w:pPr>
        <w:jc w:val="center"/>
        <w:rPr>
          <w:i/>
          <w:iCs/>
          <w:vertAlign w:val="superscript"/>
        </w:rPr>
      </w:pPr>
      <w:r w:rsidRPr="00FE1569">
        <w:rPr>
          <w:i/>
          <w:iCs/>
          <w:vertAlign w:val="superscript"/>
        </w:rPr>
        <w:t>(наименование должности руководителя участника закупки – юридического лица, Ф.И.О. (полностью))</w:t>
      </w:r>
    </w:p>
    <w:p w:rsidR="00194F61" w:rsidRPr="00FE1569" w:rsidRDefault="00194F61" w:rsidP="00194F61">
      <w:pPr>
        <w:widowControl/>
        <w:snapToGrid/>
        <w:spacing w:after="120" w:line="240" w:lineRule="auto"/>
        <w:ind w:firstLine="0"/>
      </w:pPr>
      <w:r w:rsidRPr="00FE1569">
        <w:t xml:space="preserve">уполномоченного в случае признания нас победителями </w:t>
      </w:r>
      <w:r>
        <w:t>запроса котировок</w:t>
      </w:r>
      <w:r w:rsidRPr="00FE1569">
        <w:t xml:space="preserve"> подписать договор, согласны выполнить предусмотренные </w:t>
      </w:r>
      <w:r w:rsidR="00940870">
        <w:t>извещением</w:t>
      </w:r>
      <w:r w:rsidRPr="00FE1569">
        <w:t xml:space="preserve"> функции в соответствии с требованиями </w:t>
      </w:r>
      <w:r>
        <w:t>извещения</w:t>
      </w:r>
      <w:r w:rsidRPr="00FE1569">
        <w:t xml:space="preserve"> и на условиях, указанных в </w:t>
      </w:r>
      <w:r>
        <w:t>извещении</w:t>
      </w:r>
      <w:r w:rsidRPr="00FE1569">
        <w:t xml:space="preserve"> и нашим предложением: </w:t>
      </w:r>
    </w:p>
    <w:p w:rsidR="00194F61" w:rsidRPr="00FE1569" w:rsidRDefault="00194F61" w:rsidP="00194F61">
      <w:pPr>
        <w:jc w:val="center"/>
        <w:rPr>
          <w:b/>
        </w:rPr>
      </w:pPr>
      <w:r w:rsidRPr="00FE1569">
        <w:rPr>
          <w:b/>
        </w:rPr>
        <w:t>Наименование и описание поставляемых товаров:</w:t>
      </w:r>
    </w:p>
    <w:tbl>
      <w:tblPr>
        <w:tblW w:w="5000" w:type="pct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656"/>
        <w:gridCol w:w="2414"/>
        <w:gridCol w:w="1818"/>
        <w:gridCol w:w="900"/>
        <w:gridCol w:w="990"/>
        <w:gridCol w:w="1602"/>
      </w:tblGrid>
      <w:tr w:rsidR="00194F61" w:rsidRPr="00FE1569" w:rsidTr="00194F61">
        <w:trPr>
          <w:cantSplit/>
          <w:trHeight w:val="376"/>
        </w:trPr>
        <w:tc>
          <w:tcPr>
            <w:tcW w:w="310" w:type="pct"/>
            <w:vMerge w:val="restart"/>
            <w:vAlign w:val="center"/>
          </w:tcPr>
          <w:p w:rsidR="00194F61" w:rsidRPr="00FE1569" w:rsidRDefault="00194F61" w:rsidP="00194F61">
            <w:pPr>
              <w:jc w:val="center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 xml:space="preserve">№№ </w:t>
            </w:r>
            <w:proofErr w:type="gramStart"/>
            <w:r w:rsidRPr="00FE1569">
              <w:rPr>
                <w:b/>
                <w:color w:val="000000"/>
                <w:spacing w:val="-4"/>
              </w:rPr>
              <w:t>п</w:t>
            </w:r>
            <w:proofErr w:type="gramEnd"/>
            <w:r w:rsidRPr="00FE1569">
              <w:rPr>
                <w:b/>
                <w:color w:val="000000"/>
                <w:spacing w:val="-4"/>
              </w:rPr>
              <w:t>/п</w:t>
            </w:r>
          </w:p>
        </w:tc>
        <w:tc>
          <w:tcPr>
            <w:tcW w:w="828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>Наименование товаров</w:t>
            </w:r>
          </w:p>
        </w:tc>
        <w:tc>
          <w:tcPr>
            <w:tcW w:w="1207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8"/>
              </w:rPr>
            </w:pPr>
            <w:r w:rsidRPr="00FE1569">
              <w:rPr>
                <w:b/>
                <w:color w:val="000000"/>
                <w:spacing w:val="-4"/>
              </w:rPr>
              <w:t xml:space="preserve">Технические </w:t>
            </w:r>
            <w:r w:rsidRPr="00FE1569">
              <w:rPr>
                <w:b/>
                <w:color w:val="000000"/>
              </w:rPr>
              <w:t>характеристи</w:t>
            </w:r>
            <w:r w:rsidRPr="00FE1569">
              <w:rPr>
                <w:b/>
                <w:color w:val="000000"/>
                <w:spacing w:val="-3"/>
              </w:rPr>
              <w:t>ки</w:t>
            </w:r>
          </w:p>
        </w:tc>
        <w:tc>
          <w:tcPr>
            <w:tcW w:w="909" w:type="pct"/>
            <w:vMerge w:val="restart"/>
            <w:vAlign w:val="center"/>
          </w:tcPr>
          <w:p w:rsidR="00194F61" w:rsidRPr="00FE1569" w:rsidRDefault="00194F61" w:rsidP="00194F61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b/>
                <w:color w:val="000000"/>
                <w:spacing w:val="-8"/>
              </w:rPr>
            </w:pPr>
            <w:r w:rsidRPr="00FE1569">
              <w:rPr>
                <w:b/>
                <w:color w:val="000000"/>
                <w:spacing w:val="-8"/>
              </w:rPr>
              <w:t>Страна происхождения</w:t>
            </w:r>
          </w:p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8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>Ед. изм.</w:t>
            </w:r>
          </w:p>
        </w:tc>
        <w:tc>
          <w:tcPr>
            <w:tcW w:w="495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>Кол-во</w:t>
            </w:r>
          </w:p>
        </w:tc>
        <w:tc>
          <w:tcPr>
            <w:tcW w:w="800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spacing w:val="-4"/>
              </w:rPr>
            </w:pPr>
            <w:r w:rsidRPr="00FE1569">
              <w:rPr>
                <w:b/>
                <w:spacing w:val="-4"/>
              </w:rPr>
              <w:t>Срок гарантии</w:t>
            </w:r>
          </w:p>
        </w:tc>
      </w:tr>
      <w:tr w:rsidR="00194F61" w:rsidRPr="00FE1569" w:rsidTr="00194F61">
        <w:trPr>
          <w:cantSplit/>
          <w:trHeight w:val="476"/>
        </w:trPr>
        <w:tc>
          <w:tcPr>
            <w:tcW w:w="310" w:type="pct"/>
            <w:vMerge/>
            <w:shd w:val="clear" w:color="auto" w:fill="FFFFFF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194F61" w:rsidRPr="00FE1569" w:rsidRDefault="00194F61" w:rsidP="00194F61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194F61" w:rsidRPr="00FE1569" w:rsidRDefault="00194F61" w:rsidP="00194F61">
            <w:pPr>
              <w:rPr>
                <w:color w:val="000000"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194F61" w:rsidRPr="00FE1569" w:rsidRDefault="00194F61" w:rsidP="00194F61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  <w:vMerge/>
          </w:tcPr>
          <w:p w:rsidR="00194F61" w:rsidRPr="00FE1569" w:rsidRDefault="00194F61" w:rsidP="00194F6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  <w:vMerge/>
          </w:tcPr>
          <w:p w:rsidR="00194F61" w:rsidRPr="00FE1569" w:rsidRDefault="00194F61" w:rsidP="00194F6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31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  <w:r w:rsidRPr="00FE1569">
              <w:rPr>
                <w:color w:val="000000"/>
                <w:spacing w:val="-4"/>
              </w:rPr>
              <w:t>1</w:t>
            </w:r>
          </w:p>
        </w:tc>
        <w:tc>
          <w:tcPr>
            <w:tcW w:w="828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07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09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31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  <w:r w:rsidRPr="00FE1569">
              <w:rPr>
                <w:color w:val="000000"/>
                <w:spacing w:val="-4"/>
              </w:rPr>
              <w:t>2</w:t>
            </w:r>
          </w:p>
        </w:tc>
        <w:tc>
          <w:tcPr>
            <w:tcW w:w="828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07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09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310" w:type="pct"/>
          </w:tcPr>
          <w:p w:rsidR="00194F61" w:rsidRPr="00FE1569" w:rsidRDefault="00194F61" w:rsidP="00194F61">
            <w:r w:rsidRPr="00FE1569">
              <w:t>…</w:t>
            </w:r>
          </w:p>
        </w:tc>
        <w:tc>
          <w:tcPr>
            <w:tcW w:w="828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07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09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5000" w:type="pct"/>
            <w:gridSpan w:val="7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194F61" w:rsidRPr="00FE1569" w:rsidRDefault="00194F61" w:rsidP="00194F61">
      <w:pPr>
        <w:rPr>
          <w:b/>
          <w:i/>
          <w:iCs/>
        </w:rPr>
      </w:pPr>
      <w:r w:rsidRPr="00FE1569">
        <w:rPr>
          <w:b/>
          <w:i/>
          <w:iCs/>
        </w:rPr>
        <w:t>Подтверждение требований Заказчика к товару.</w:t>
      </w:r>
    </w:p>
    <w:p w:rsidR="00194F61" w:rsidRPr="00FE1569" w:rsidRDefault="00194F61" w:rsidP="00194F61">
      <w:pPr>
        <w:rPr>
          <w:b/>
          <w:i/>
          <w:iCs/>
        </w:rPr>
      </w:pPr>
    </w:p>
    <w:p w:rsidR="00194F61" w:rsidRPr="00FE1569" w:rsidRDefault="00194F61" w:rsidP="00194F61">
      <w:pPr>
        <w:rPr>
          <w:b/>
          <w:caps/>
        </w:rPr>
      </w:pPr>
      <w:r w:rsidRPr="00FE1569">
        <w:rPr>
          <w:b/>
          <w:i/>
          <w:iCs/>
        </w:rPr>
        <w:t>Примечание</w:t>
      </w:r>
      <w:r w:rsidRPr="00FE1569">
        <w:rPr>
          <w:i/>
          <w:iCs/>
        </w:rPr>
        <w:t>: Участник закупки может подтвердить содержащиеся в данной форме сведения, приложив к ней любые необходимые, по его усмотрению, документы.</w:t>
      </w:r>
    </w:p>
    <w:p w:rsidR="00954FCF" w:rsidRPr="007A6B17" w:rsidRDefault="00954FCF" w:rsidP="00194F61">
      <w:pPr>
        <w:autoSpaceDE w:val="0"/>
        <w:autoSpaceDN w:val="0"/>
        <w:adjustRightInd w:val="0"/>
        <w:jc w:val="center"/>
        <w:outlineLvl w:val="2"/>
        <w:rPr>
          <w:b/>
        </w:rPr>
        <w:sectPr w:rsidR="00954FCF" w:rsidRPr="007A6B17" w:rsidSect="001337FF">
          <w:footerReference w:type="even" r:id="rId13"/>
          <w:footerReference w:type="default" r:id="rId14"/>
          <w:pgSz w:w="11906" w:h="16838" w:code="9"/>
          <w:pgMar w:top="851" w:right="567" w:bottom="567" w:left="1418" w:header="590" w:footer="448" w:gutter="0"/>
          <w:cols w:space="708"/>
          <w:titlePg/>
          <w:docGrid w:linePitch="360"/>
        </w:sectPr>
      </w:pPr>
      <w:r w:rsidRPr="007A6B17">
        <w:rPr>
          <w:rStyle w:val="FontStyle19"/>
          <w:rFonts w:ascii="Times New Roman" w:hAnsi="Times New Roman" w:cs="Times New Roman"/>
          <w:sz w:val="20"/>
          <w:szCs w:val="20"/>
        </w:rPr>
        <w:br w:type="page"/>
      </w:r>
    </w:p>
    <w:p w:rsidR="00CD70B4" w:rsidRPr="003470AF" w:rsidRDefault="00CD70B4" w:rsidP="00CD70B4">
      <w:pPr>
        <w:pStyle w:val="8"/>
        <w:spacing w:before="0" w:after="0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470AF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Приложение № </w:t>
      </w:r>
      <w:r w:rsidR="000F297C" w:rsidRPr="003470AF">
        <w:rPr>
          <w:rFonts w:ascii="Times New Roman" w:hAnsi="Times New Roman"/>
          <w:b/>
          <w:i w:val="0"/>
          <w:sz w:val="24"/>
          <w:szCs w:val="24"/>
          <w:lang w:val="ru-RU"/>
        </w:rPr>
        <w:t>4</w:t>
      </w:r>
      <w:r w:rsidR="00DA15FE" w:rsidRPr="003470A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DA15FE" w:rsidRPr="003470AF">
        <w:rPr>
          <w:rFonts w:ascii="Times New Roman" w:hAnsi="Times New Roman"/>
          <w:b/>
          <w:i w:val="0"/>
          <w:sz w:val="24"/>
          <w:szCs w:val="24"/>
        </w:rPr>
        <w:t xml:space="preserve">к </w:t>
      </w:r>
      <w:r w:rsidR="003470AF" w:rsidRPr="003470AF">
        <w:rPr>
          <w:rFonts w:ascii="Times New Roman" w:hAnsi="Times New Roman"/>
          <w:b/>
          <w:i w:val="0"/>
          <w:sz w:val="24"/>
          <w:szCs w:val="24"/>
        </w:rPr>
        <w:t>извещению о запросе котировок</w:t>
      </w:r>
    </w:p>
    <w:p w:rsidR="00CA10C9" w:rsidRPr="00A60471" w:rsidRDefault="00CA10C9" w:rsidP="00EF75D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23D54" w:rsidRPr="00AA6C9D" w:rsidRDefault="00817FB4" w:rsidP="00D23D54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A6C9D">
        <w:rPr>
          <w:rFonts w:ascii="Times New Roman" w:hAnsi="Times New Roman"/>
          <w:b/>
          <w:i w:val="0"/>
          <w:sz w:val="24"/>
          <w:szCs w:val="24"/>
        </w:rPr>
        <w:t>Техническое задание</w:t>
      </w:r>
    </w:p>
    <w:p w:rsidR="00AA6C9D" w:rsidRPr="00AA6C9D" w:rsidRDefault="00AA6C9D" w:rsidP="00AA6C9D">
      <w:pPr>
        <w:ind w:right="567" w:firstLine="0"/>
      </w:pPr>
      <w:r w:rsidRPr="00AA6C9D">
        <w:t>Наименование товара  - универсальный погрузчик Амкодор-320 или эквивалент.</w:t>
      </w:r>
    </w:p>
    <w:p w:rsidR="00AA6C9D" w:rsidRPr="00AA6C9D" w:rsidRDefault="00AA6C9D" w:rsidP="00AA6C9D">
      <w:pPr>
        <w:ind w:firstLine="0"/>
      </w:pPr>
      <w:r w:rsidRPr="00AA6C9D">
        <w:t xml:space="preserve">Грузоподъемность, </w:t>
      </w:r>
      <w:proofErr w:type="gramStart"/>
      <w:r w:rsidRPr="00AA6C9D">
        <w:t>кг</w:t>
      </w:r>
      <w:proofErr w:type="gramEnd"/>
      <w:r w:rsidRPr="00AA6C9D">
        <w:t xml:space="preserve"> – 2000</w:t>
      </w:r>
    </w:p>
    <w:p w:rsidR="00AA6C9D" w:rsidRPr="00AA6C9D" w:rsidRDefault="00AA6C9D" w:rsidP="00AA6C9D">
      <w:pPr>
        <w:ind w:firstLine="0"/>
      </w:pPr>
      <w:r w:rsidRPr="00AA6C9D">
        <w:t>Вместимость ковша номинальная, м</w:t>
      </w:r>
      <w:r w:rsidRPr="00AA6C9D">
        <w:rPr>
          <w:vertAlign w:val="superscript"/>
        </w:rPr>
        <w:t>3</w:t>
      </w:r>
      <w:r w:rsidRPr="00AA6C9D">
        <w:t xml:space="preserve">  - не менее 1,1</w:t>
      </w:r>
    </w:p>
    <w:p w:rsidR="00AA6C9D" w:rsidRPr="00AA6C9D" w:rsidRDefault="00AA6C9D" w:rsidP="00AA6C9D">
      <w:pPr>
        <w:ind w:firstLine="0"/>
      </w:pPr>
      <w:r w:rsidRPr="00AA6C9D">
        <w:t xml:space="preserve">Ширина режущей кромки ковша, </w:t>
      </w:r>
      <w:proofErr w:type="gramStart"/>
      <w:r w:rsidRPr="00AA6C9D">
        <w:t>мм</w:t>
      </w:r>
      <w:proofErr w:type="gramEnd"/>
      <w:r w:rsidRPr="00AA6C9D">
        <w:t xml:space="preserve"> – не менее 2100</w:t>
      </w:r>
    </w:p>
    <w:p w:rsidR="00AA6C9D" w:rsidRPr="00AA6C9D" w:rsidRDefault="00AA6C9D" w:rsidP="00AA6C9D">
      <w:pPr>
        <w:ind w:firstLine="0"/>
      </w:pPr>
      <w:r w:rsidRPr="00AA6C9D">
        <w:t xml:space="preserve">Высота разгрузки, </w:t>
      </w:r>
      <w:proofErr w:type="gramStart"/>
      <w:r w:rsidRPr="00AA6C9D">
        <w:t>мм</w:t>
      </w:r>
      <w:proofErr w:type="gramEnd"/>
      <w:r w:rsidRPr="00AA6C9D">
        <w:t xml:space="preserve"> – не менее 2600</w:t>
      </w:r>
    </w:p>
    <w:p w:rsidR="00AA6C9D" w:rsidRPr="00AA6C9D" w:rsidRDefault="00AA6C9D" w:rsidP="00AA6C9D">
      <w:pPr>
        <w:ind w:firstLine="0"/>
      </w:pPr>
      <w:r w:rsidRPr="00AA6C9D">
        <w:t xml:space="preserve">Вылет кромки ковша, </w:t>
      </w:r>
      <w:proofErr w:type="gramStart"/>
      <w:r w:rsidRPr="00AA6C9D">
        <w:t>мм</w:t>
      </w:r>
      <w:proofErr w:type="gramEnd"/>
      <w:r w:rsidRPr="00AA6C9D">
        <w:t xml:space="preserve"> – 880 </w:t>
      </w:r>
    </w:p>
    <w:p w:rsidR="00AA6C9D" w:rsidRPr="00AA6C9D" w:rsidRDefault="00AA6C9D" w:rsidP="00AA6C9D">
      <w:pPr>
        <w:ind w:firstLine="0"/>
      </w:pPr>
      <w:r w:rsidRPr="00AA6C9D">
        <w:t xml:space="preserve">Радиус поворота по наружной кромке ковша в транспортном положении, </w:t>
      </w:r>
      <w:proofErr w:type="gramStart"/>
      <w:r w:rsidRPr="00AA6C9D">
        <w:t>мм</w:t>
      </w:r>
      <w:proofErr w:type="gramEnd"/>
      <w:r w:rsidRPr="00AA6C9D">
        <w:t xml:space="preserve"> – не более 4800</w:t>
      </w:r>
    </w:p>
    <w:p w:rsidR="00AA6C9D" w:rsidRPr="00AA6C9D" w:rsidRDefault="00AA6C9D" w:rsidP="00AA6C9D">
      <w:pPr>
        <w:ind w:firstLine="0"/>
      </w:pPr>
      <w:proofErr w:type="spellStart"/>
      <w:r w:rsidRPr="00AA6C9D">
        <w:t>Вырывное</w:t>
      </w:r>
      <w:proofErr w:type="spellEnd"/>
      <w:r w:rsidRPr="00AA6C9D">
        <w:t xml:space="preserve"> усилие, кН – 40</w:t>
      </w:r>
    </w:p>
    <w:p w:rsidR="00AA6C9D" w:rsidRPr="00AA6C9D" w:rsidRDefault="00AA6C9D" w:rsidP="00AA6C9D">
      <w:pPr>
        <w:ind w:firstLine="0"/>
      </w:pPr>
      <w:r w:rsidRPr="00AA6C9D">
        <w:t>Статическая опрокидывающая нагрузка в сложенном(±40°) положении</w:t>
      </w:r>
      <w:proofErr w:type="gramStart"/>
      <w:r w:rsidRPr="00AA6C9D">
        <w:t>.</w:t>
      </w:r>
      <w:proofErr w:type="gramEnd"/>
      <w:r w:rsidRPr="00AA6C9D">
        <w:t xml:space="preserve"> </w:t>
      </w:r>
      <w:proofErr w:type="gramStart"/>
      <w:r w:rsidRPr="00AA6C9D">
        <w:t>к</w:t>
      </w:r>
      <w:proofErr w:type="gramEnd"/>
      <w:r w:rsidRPr="00AA6C9D">
        <w:t>Н – 40</w:t>
      </w:r>
    </w:p>
    <w:p w:rsidR="00AA6C9D" w:rsidRPr="00AA6C9D" w:rsidRDefault="00AA6C9D" w:rsidP="00AA6C9D">
      <w:pPr>
        <w:ind w:firstLine="0"/>
      </w:pPr>
      <w:r w:rsidRPr="00AA6C9D">
        <w:t xml:space="preserve">Масса эксплуатационная, </w:t>
      </w:r>
      <w:proofErr w:type="gramStart"/>
      <w:r w:rsidRPr="00AA6C9D">
        <w:t>кг</w:t>
      </w:r>
      <w:proofErr w:type="gramEnd"/>
      <w:r w:rsidRPr="00AA6C9D">
        <w:t xml:space="preserve"> – не более 6350</w:t>
      </w:r>
    </w:p>
    <w:p w:rsidR="00AA6C9D" w:rsidRPr="00AA6C9D" w:rsidRDefault="00AA6C9D" w:rsidP="00AA6C9D">
      <w:pPr>
        <w:ind w:firstLine="0"/>
      </w:pPr>
      <w:r w:rsidRPr="00AA6C9D">
        <w:t>Двигатель – дизельный</w:t>
      </w:r>
    </w:p>
    <w:p w:rsidR="00AA6C9D" w:rsidRPr="00AA6C9D" w:rsidRDefault="00AA6C9D" w:rsidP="00AA6C9D">
      <w:pPr>
        <w:ind w:firstLine="0"/>
      </w:pPr>
      <w:r w:rsidRPr="00AA6C9D">
        <w:t xml:space="preserve">Номинальная мощность – не менее 62кВт (84 </w:t>
      </w:r>
      <w:proofErr w:type="spellStart"/>
      <w:r w:rsidRPr="00AA6C9D">
        <w:t>л</w:t>
      </w:r>
      <w:proofErr w:type="gramStart"/>
      <w:r w:rsidRPr="00AA6C9D">
        <w:t>.с</w:t>
      </w:r>
      <w:proofErr w:type="spellEnd"/>
      <w:proofErr w:type="gramEnd"/>
      <w:r w:rsidRPr="00AA6C9D">
        <w:t>) при 1800 об/мин</w:t>
      </w:r>
    </w:p>
    <w:p w:rsidR="00AA6C9D" w:rsidRPr="00AA6C9D" w:rsidRDefault="00AA6C9D" w:rsidP="00AA6C9D">
      <w:pPr>
        <w:ind w:firstLine="0"/>
      </w:pPr>
      <w:r w:rsidRPr="00AA6C9D">
        <w:t xml:space="preserve">Трансмиссия – гидрообъемная, замкнутая, с </w:t>
      </w:r>
      <w:proofErr w:type="gramStart"/>
      <w:r w:rsidRPr="00AA6C9D">
        <w:t>регулируемыми</w:t>
      </w:r>
      <w:proofErr w:type="gramEnd"/>
      <w:r w:rsidRPr="00AA6C9D">
        <w:t xml:space="preserve"> насосом и </w:t>
      </w:r>
      <w:proofErr w:type="spellStart"/>
      <w:r w:rsidRPr="00AA6C9D">
        <w:t>гидромотором</w:t>
      </w:r>
      <w:proofErr w:type="spellEnd"/>
      <w:r w:rsidRPr="00AA6C9D">
        <w:t>, с электронной системой управления</w:t>
      </w:r>
    </w:p>
    <w:p w:rsidR="00AA6C9D" w:rsidRPr="00AA6C9D" w:rsidRDefault="00AA6C9D" w:rsidP="00AA6C9D">
      <w:pPr>
        <w:ind w:firstLine="0"/>
      </w:pPr>
      <w:r w:rsidRPr="00AA6C9D">
        <w:t xml:space="preserve">Скорость передвижения, вперед/назад, </w:t>
      </w:r>
      <w:proofErr w:type="gramStart"/>
      <w:r w:rsidRPr="00AA6C9D">
        <w:t>км</w:t>
      </w:r>
      <w:proofErr w:type="gramEnd"/>
      <w:r w:rsidRPr="00AA6C9D">
        <w:t>/ч:</w:t>
      </w:r>
    </w:p>
    <w:p w:rsidR="00AA6C9D" w:rsidRPr="00AA6C9D" w:rsidRDefault="00AA6C9D" w:rsidP="00AA6C9D">
      <w:pPr>
        <w:ind w:firstLine="0"/>
      </w:pPr>
      <w:proofErr w:type="gramStart"/>
      <w:r w:rsidRPr="00AA6C9D">
        <w:t>рабочая</w:t>
      </w:r>
      <w:proofErr w:type="gramEnd"/>
      <w:r w:rsidRPr="00AA6C9D">
        <w:t xml:space="preserve"> – в пределах от 0 до 8.0/ от 0 до 8.0</w:t>
      </w:r>
    </w:p>
    <w:p w:rsidR="00AA6C9D" w:rsidRPr="00AA6C9D" w:rsidRDefault="00AA6C9D" w:rsidP="00AA6C9D">
      <w:pPr>
        <w:ind w:firstLine="0"/>
      </w:pPr>
      <w:proofErr w:type="gramStart"/>
      <w:r w:rsidRPr="00AA6C9D">
        <w:t>транспортная</w:t>
      </w:r>
      <w:proofErr w:type="gramEnd"/>
      <w:r w:rsidRPr="00AA6C9D">
        <w:t xml:space="preserve"> – в пределах от 0 до 30/ от 0 до 30</w:t>
      </w:r>
    </w:p>
    <w:p w:rsidR="00AA6C9D" w:rsidRPr="00AA6C9D" w:rsidRDefault="00AA6C9D" w:rsidP="00AA6C9D">
      <w:pPr>
        <w:ind w:firstLine="0"/>
      </w:pPr>
      <w:r w:rsidRPr="00AA6C9D">
        <w:t xml:space="preserve">Дифференциал – самоблокирующийся повышенного трения </w:t>
      </w:r>
    </w:p>
    <w:p w:rsidR="00AA6C9D" w:rsidRPr="00AA6C9D" w:rsidRDefault="00AA6C9D" w:rsidP="00AA6C9D">
      <w:pPr>
        <w:ind w:firstLine="0"/>
      </w:pPr>
      <w:r w:rsidRPr="00AA6C9D">
        <w:t>Рабочая тормозная система – многодисковые тормозные механизмы в «масле» переднего моста (</w:t>
      </w:r>
      <w:r w:rsidRPr="00AA6C9D">
        <w:rPr>
          <w:lang w:val="en-US"/>
        </w:rPr>
        <w:t>DANA</w:t>
      </w:r>
      <w:r w:rsidRPr="00AA6C9D">
        <w:t>) или заднего моста (</w:t>
      </w:r>
      <w:r w:rsidRPr="00AA6C9D">
        <w:rPr>
          <w:lang w:val="en-US"/>
        </w:rPr>
        <w:t>CARRARO</w:t>
      </w:r>
      <w:r w:rsidRPr="00AA6C9D">
        <w:t>) с гидростатическим приводом и дополнительное торможение замкнутым контуром гидрообъемной трансмиссии</w:t>
      </w:r>
    </w:p>
    <w:p w:rsidR="00AA6C9D" w:rsidRPr="00AA6C9D" w:rsidRDefault="00AA6C9D" w:rsidP="00AA6C9D">
      <w:pPr>
        <w:ind w:firstLine="0"/>
      </w:pPr>
      <w:r w:rsidRPr="00AA6C9D">
        <w:t xml:space="preserve">Стояночная и аварийная тормозные системы – однодисковый тормозной механизм с механическим управлением </w:t>
      </w:r>
    </w:p>
    <w:p w:rsidR="00AA6C9D" w:rsidRPr="00AA6C9D" w:rsidRDefault="00AA6C9D" w:rsidP="00AA6C9D">
      <w:pPr>
        <w:ind w:firstLine="0"/>
      </w:pPr>
      <w:r w:rsidRPr="00AA6C9D">
        <w:t>Рулевое управление – шарнирно-сочлененная рама, с гидравлическим приводом и гидравлической обратной связью</w:t>
      </w:r>
    </w:p>
    <w:p w:rsidR="00AA6C9D" w:rsidRPr="00AA6C9D" w:rsidRDefault="00AA6C9D" w:rsidP="00AA6C9D">
      <w:pPr>
        <w:ind w:firstLine="0"/>
      </w:pPr>
      <w:r w:rsidRPr="00AA6C9D">
        <w:t>Шины – 16.0-20</w:t>
      </w:r>
    </w:p>
    <w:p w:rsidR="00AA6C9D" w:rsidRPr="00AA6C9D" w:rsidRDefault="00AA6C9D" w:rsidP="00AA6C9D">
      <w:pPr>
        <w:ind w:firstLine="0"/>
      </w:pPr>
      <w:r w:rsidRPr="00AA6C9D">
        <w:t xml:space="preserve">Тип гидросистемы погрузочного оборудования и рулевого управления – </w:t>
      </w:r>
      <w:proofErr w:type="spellStart"/>
      <w:r w:rsidRPr="00AA6C9D">
        <w:t>двухнасосная</w:t>
      </w:r>
      <w:proofErr w:type="spellEnd"/>
      <w:r w:rsidRPr="00AA6C9D">
        <w:t xml:space="preserve">, с одним насосом погрузочного оборудования и отдельным насосом рулевого управления </w:t>
      </w:r>
    </w:p>
    <w:p w:rsidR="00AA6C9D" w:rsidRPr="00AA6C9D" w:rsidRDefault="00AA6C9D" w:rsidP="00AA6C9D">
      <w:pPr>
        <w:ind w:firstLine="0"/>
      </w:pPr>
      <w:r w:rsidRPr="00AA6C9D">
        <w:t xml:space="preserve">Тип </w:t>
      </w:r>
      <w:proofErr w:type="spellStart"/>
      <w:r w:rsidRPr="00AA6C9D">
        <w:t>гидрораспределителя</w:t>
      </w:r>
      <w:proofErr w:type="spellEnd"/>
      <w:r w:rsidRPr="00AA6C9D">
        <w:t xml:space="preserve"> – 3-секционный с прямым механическим управлением </w:t>
      </w:r>
    </w:p>
    <w:p w:rsidR="00AA6C9D" w:rsidRPr="00AA6C9D" w:rsidRDefault="00AA6C9D" w:rsidP="00AA6C9D">
      <w:pPr>
        <w:ind w:firstLine="0"/>
      </w:pPr>
      <w:r w:rsidRPr="00AA6C9D">
        <w:t xml:space="preserve">Время гидравлического цикла, </w:t>
      </w:r>
      <w:proofErr w:type="gramStart"/>
      <w:r w:rsidRPr="00AA6C9D">
        <w:t>с</w:t>
      </w:r>
      <w:proofErr w:type="gramEnd"/>
      <w:r w:rsidRPr="00AA6C9D">
        <w:t>:</w:t>
      </w:r>
    </w:p>
    <w:p w:rsidR="00AA6C9D" w:rsidRPr="00AA6C9D" w:rsidRDefault="00AA6C9D" w:rsidP="00AA6C9D">
      <w:pPr>
        <w:ind w:firstLine="0"/>
      </w:pPr>
      <w:r w:rsidRPr="00AA6C9D">
        <w:t>подъем – не более 4.5</w:t>
      </w:r>
    </w:p>
    <w:p w:rsidR="00AA6C9D" w:rsidRPr="00AA6C9D" w:rsidRDefault="00AA6C9D" w:rsidP="00AA6C9D">
      <w:pPr>
        <w:ind w:firstLine="0"/>
      </w:pPr>
      <w:r w:rsidRPr="00AA6C9D">
        <w:t>разгрузка – не более 1.6</w:t>
      </w:r>
    </w:p>
    <w:p w:rsidR="00AA6C9D" w:rsidRPr="00AA6C9D" w:rsidRDefault="00AA6C9D" w:rsidP="00AA6C9D">
      <w:pPr>
        <w:ind w:firstLine="0"/>
      </w:pPr>
      <w:r w:rsidRPr="00AA6C9D">
        <w:t>опускание – не более 3.4</w:t>
      </w:r>
    </w:p>
    <w:p w:rsidR="00AA6C9D" w:rsidRPr="00AA6C9D" w:rsidRDefault="00AA6C9D" w:rsidP="00AA6C9D">
      <w:pPr>
        <w:ind w:firstLine="0"/>
      </w:pPr>
      <w:r w:rsidRPr="00AA6C9D">
        <w:t xml:space="preserve">Длина, в транспортном положении с основным ковшом, </w:t>
      </w:r>
      <w:proofErr w:type="gramStart"/>
      <w:r w:rsidRPr="00AA6C9D">
        <w:t>мм</w:t>
      </w:r>
      <w:proofErr w:type="gramEnd"/>
      <w:r w:rsidRPr="00AA6C9D">
        <w:t xml:space="preserve"> – не более 6000</w:t>
      </w:r>
    </w:p>
    <w:p w:rsidR="00AA6C9D" w:rsidRPr="00AA6C9D" w:rsidRDefault="00AA6C9D" w:rsidP="00AA6C9D">
      <w:pPr>
        <w:ind w:firstLine="0"/>
      </w:pPr>
      <w:r w:rsidRPr="00AA6C9D">
        <w:t xml:space="preserve">Ширина по ковшу, </w:t>
      </w:r>
      <w:proofErr w:type="gramStart"/>
      <w:r w:rsidRPr="00AA6C9D">
        <w:t>мм</w:t>
      </w:r>
      <w:proofErr w:type="gramEnd"/>
      <w:r w:rsidRPr="00AA6C9D">
        <w:t xml:space="preserve"> – не более 2100</w:t>
      </w:r>
    </w:p>
    <w:p w:rsidR="00AA6C9D" w:rsidRPr="00AA6C9D" w:rsidRDefault="00AA6C9D" w:rsidP="00AA6C9D">
      <w:pPr>
        <w:ind w:firstLine="0"/>
      </w:pPr>
      <w:r w:rsidRPr="00AA6C9D">
        <w:t xml:space="preserve">Ширина по колесам, </w:t>
      </w:r>
      <w:proofErr w:type="gramStart"/>
      <w:r w:rsidRPr="00AA6C9D">
        <w:t>мм</w:t>
      </w:r>
      <w:proofErr w:type="gramEnd"/>
      <w:r w:rsidRPr="00AA6C9D">
        <w:t xml:space="preserve"> – не более 2000</w:t>
      </w:r>
    </w:p>
    <w:p w:rsidR="00AA6C9D" w:rsidRPr="00AA6C9D" w:rsidRDefault="00AA6C9D" w:rsidP="00AA6C9D">
      <w:pPr>
        <w:ind w:firstLine="0"/>
      </w:pPr>
      <w:r w:rsidRPr="00AA6C9D">
        <w:t xml:space="preserve">Высота по крыше кабины, </w:t>
      </w:r>
      <w:proofErr w:type="gramStart"/>
      <w:r w:rsidRPr="00AA6C9D">
        <w:t>мм</w:t>
      </w:r>
      <w:proofErr w:type="gramEnd"/>
      <w:r w:rsidRPr="00AA6C9D">
        <w:t xml:space="preserve"> – не более 2800</w:t>
      </w:r>
    </w:p>
    <w:p w:rsidR="00AA6C9D" w:rsidRPr="00304155" w:rsidRDefault="00AA6C9D" w:rsidP="00AA6C9D">
      <w:pPr>
        <w:ind w:firstLine="0"/>
      </w:pPr>
      <w:r w:rsidRPr="00AA6C9D">
        <w:t>На автомобиль распространяется гарантийный срок 12 месяцев или 2000 м/ч.</w:t>
      </w:r>
    </w:p>
    <w:p w:rsidR="00304155" w:rsidRPr="00304155" w:rsidRDefault="00304155" w:rsidP="00AA6C9D">
      <w:pPr>
        <w:ind w:firstLine="0"/>
      </w:pPr>
      <w:r>
        <w:t xml:space="preserve">Погрузчик должен соответствовать требованиям технического регламента Таможенного союза «О безопасности машин и оборудования» </w:t>
      </w:r>
      <w:proofErr w:type="gramStart"/>
      <w:r>
        <w:t>ТР</w:t>
      </w:r>
      <w:proofErr w:type="gramEnd"/>
      <w:r>
        <w:t xml:space="preserve"> ТС 010/2011</w:t>
      </w:r>
    </w:p>
    <w:p w:rsidR="00006144" w:rsidRPr="00AA6C9D" w:rsidRDefault="00006144">
      <w:pPr>
        <w:widowControl/>
        <w:suppressAutoHyphens w:val="0"/>
        <w:snapToGrid/>
        <w:spacing w:after="200" w:line="276" w:lineRule="auto"/>
        <w:ind w:firstLine="0"/>
        <w:jc w:val="left"/>
        <w:rPr>
          <w:b/>
        </w:rPr>
      </w:pPr>
      <w:r w:rsidRPr="00AA6C9D">
        <w:rPr>
          <w:b/>
        </w:rPr>
        <w:br w:type="page"/>
      </w:r>
    </w:p>
    <w:p w:rsidR="008B722A" w:rsidRPr="007A6B17" w:rsidRDefault="00806F15" w:rsidP="00806F15">
      <w:pPr>
        <w:tabs>
          <w:tab w:val="center" w:pos="4820"/>
          <w:tab w:val="left" w:pos="6555"/>
        </w:tabs>
        <w:spacing w:line="240" w:lineRule="auto"/>
        <w:jc w:val="right"/>
        <w:rPr>
          <w:b/>
        </w:rPr>
      </w:pPr>
      <w:r w:rsidRPr="007A6B17">
        <w:rPr>
          <w:b/>
        </w:rPr>
        <w:lastRenderedPageBreak/>
        <w:t xml:space="preserve">Приложение № </w:t>
      </w:r>
      <w:r w:rsidR="000F297C" w:rsidRPr="007A6B17">
        <w:rPr>
          <w:b/>
        </w:rPr>
        <w:t>5</w:t>
      </w:r>
      <w:r w:rsidR="00DA15FE" w:rsidRPr="007A6B17">
        <w:rPr>
          <w:b/>
        </w:rPr>
        <w:t xml:space="preserve"> к </w:t>
      </w:r>
      <w:r w:rsidR="003470AF">
        <w:rPr>
          <w:b/>
        </w:rPr>
        <w:t>извещению</w:t>
      </w:r>
      <w:r w:rsidR="00DA15FE" w:rsidRPr="007A6B17">
        <w:rPr>
          <w:b/>
        </w:rPr>
        <w:t xml:space="preserve"> о запросе котировок</w:t>
      </w:r>
    </w:p>
    <w:p w:rsidR="00806F15" w:rsidRPr="007A6B17" w:rsidRDefault="00806F15" w:rsidP="00806F15">
      <w:pPr>
        <w:pStyle w:val="2"/>
        <w:jc w:val="center"/>
        <w:rPr>
          <w:sz w:val="24"/>
          <w:szCs w:val="24"/>
          <w:lang w:val="ru-RU"/>
        </w:rPr>
      </w:pPr>
      <w:r w:rsidRPr="007A6B17">
        <w:rPr>
          <w:sz w:val="24"/>
          <w:szCs w:val="24"/>
          <w:lang w:val="ru-RU"/>
        </w:rPr>
        <w:t xml:space="preserve">ЗАПРОС НА РАЗЪЯСНЕНИЕ  </w:t>
      </w:r>
      <w:r w:rsidR="00D13E21">
        <w:rPr>
          <w:sz w:val="24"/>
          <w:szCs w:val="24"/>
          <w:lang w:val="ru-RU"/>
        </w:rPr>
        <w:t>ИЗВЕЩЕНИЯ</w:t>
      </w:r>
      <w:r w:rsidRPr="007A6B17">
        <w:rPr>
          <w:sz w:val="24"/>
          <w:szCs w:val="24"/>
          <w:lang w:val="ru-RU"/>
        </w:rPr>
        <w:t xml:space="preserve"> НА ПРОВЕДЕНИЕ ЗАПРОСА КОТИРОВОК В ЭЛЕКТРОННОЙ ФОРМЕ</w:t>
      </w:r>
    </w:p>
    <w:p w:rsidR="00806F15" w:rsidRPr="007A6B17" w:rsidRDefault="00806F15" w:rsidP="00806F15">
      <w:pPr>
        <w:jc w:val="right"/>
        <w:rPr>
          <w:b/>
        </w:rPr>
      </w:pPr>
      <w:r w:rsidRPr="007A6B17">
        <w:rPr>
          <w:b/>
          <w:i/>
        </w:rPr>
        <w:t>Кому:</w:t>
      </w:r>
      <w:r w:rsidRPr="007A6B17">
        <w:rPr>
          <w:b/>
        </w:rPr>
        <w:t>________________________________</w:t>
      </w:r>
    </w:p>
    <w:p w:rsidR="00806F15" w:rsidRPr="007A6B17" w:rsidRDefault="00806F15" w:rsidP="00806F15">
      <w:r w:rsidRPr="007A6B17">
        <w:t>№_____________</w:t>
      </w:r>
    </w:p>
    <w:p w:rsidR="00806F15" w:rsidRPr="007A6B17" w:rsidRDefault="00806F15" w:rsidP="00806F15"/>
    <w:p w:rsidR="00806F15" w:rsidRPr="007A6B17" w:rsidRDefault="00806F15" w:rsidP="00806F15">
      <w:r w:rsidRPr="007A6B17">
        <w:t>«___»____________20</w:t>
      </w:r>
      <w:r w:rsidR="001A250D">
        <w:t>20</w:t>
      </w:r>
      <w:r w:rsidRPr="007A6B17">
        <w:t xml:space="preserve"> г.</w:t>
      </w:r>
    </w:p>
    <w:p w:rsidR="00806F15" w:rsidRPr="007A6B17" w:rsidRDefault="00806F15" w:rsidP="00806F15"/>
    <w:p w:rsidR="00806F15" w:rsidRPr="007A6B17" w:rsidRDefault="00806F15" w:rsidP="00806F15"/>
    <w:p w:rsidR="00806F15" w:rsidRPr="007A6B17" w:rsidRDefault="00806F15" w:rsidP="00806F15">
      <w:pPr>
        <w:jc w:val="center"/>
      </w:pPr>
      <w:r w:rsidRPr="007A6B17">
        <w:rPr>
          <w:b/>
        </w:rPr>
        <w:t xml:space="preserve">Запрос на разъяснение положений </w:t>
      </w:r>
      <w:r w:rsidR="00D13E21">
        <w:rPr>
          <w:b/>
        </w:rPr>
        <w:t>извещения</w:t>
      </w:r>
      <w:r w:rsidRPr="007A6B17">
        <w:rPr>
          <w:b/>
        </w:rPr>
        <w:t xml:space="preserve"> на проведение запроса котировок в электронной форме</w:t>
      </w:r>
      <w:r w:rsidRPr="007A6B17">
        <w:br/>
      </w:r>
    </w:p>
    <w:p w:rsidR="00806F15" w:rsidRPr="007A6B17" w:rsidRDefault="00806F15" w:rsidP="00806F15">
      <w:pPr>
        <w:jc w:val="center"/>
      </w:pPr>
    </w:p>
    <w:p w:rsidR="00806F15" w:rsidRPr="007A6B17" w:rsidRDefault="00806F15" w:rsidP="00806F15">
      <w:pPr>
        <w:jc w:val="center"/>
      </w:pPr>
      <w:r w:rsidRPr="007A6B17">
        <w:t xml:space="preserve">Прошу Вас разъяснить следующие положения </w:t>
      </w:r>
      <w:r w:rsidR="00D13E21">
        <w:t>извещения</w:t>
      </w:r>
      <w:r w:rsidRPr="007A6B17">
        <w:t xml:space="preserve"> на проведение запроса котировок в электронной форме</w:t>
      </w:r>
    </w:p>
    <w:p w:rsidR="00806F15" w:rsidRPr="007A6B17" w:rsidRDefault="00806F15" w:rsidP="00806F15">
      <w:pPr>
        <w:jc w:val="center"/>
      </w:pPr>
      <w:r w:rsidRPr="007A6B17">
        <w:t>Извещение № ______ от «____» _____________ 20</w:t>
      </w:r>
      <w:r w:rsidR="001A250D">
        <w:t>20</w:t>
      </w:r>
      <w:r w:rsidRPr="007A6B17">
        <w:t xml:space="preserve"> г. на право заключения договора на </w:t>
      </w:r>
      <w:r w:rsidR="00940870">
        <w:t>поставку</w:t>
      </w:r>
      <w:r w:rsidRPr="007A6B17">
        <w:t xml:space="preserve"> _______________________________________________</w:t>
      </w:r>
    </w:p>
    <w:p w:rsidR="00806F15" w:rsidRPr="007A6B17" w:rsidRDefault="00806F15" w:rsidP="00132B37">
      <w:pPr>
        <w:jc w:val="center"/>
        <w:rPr>
          <w:vertAlign w:val="superscript"/>
        </w:rPr>
      </w:pPr>
      <w:r w:rsidRPr="007A6B17">
        <w:rPr>
          <w:vertAlign w:val="superscript"/>
        </w:rPr>
        <w:t>(Предмет запроса котировок</w:t>
      </w:r>
      <w:r w:rsidR="00132B37" w:rsidRPr="007A6B17">
        <w:rPr>
          <w:vertAlign w:val="superscript"/>
        </w:rPr>
        <w:t xml:space="preserve"> в электронной форме)</w:t>
      </w:r>
    </w:p>
    <w:tbl>
      <w:tblPr>
        <w:tblW w:w="498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3"/>
        <w:gridCol w:w="2168"/>
        <w:gridCol w:w="3262"/>
        <w:gridCol w:w="3262"/>
      </w:tblGrid>
      <w:tr w:rsidR="00806F15" w:rsidRPr="00940870" w:rsidTr="00806F15">
        <w:trPr>
          <w:trHeight w:val="56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806F15" w:rsidP="00806F15">
            <w:pPr>
              <w:spacing w:line="240" w:lineRule="auto"/>
              <w:ind w:firstLine="0"/>
              <w:jc w:val="center"/>
            </w:pPr>
            <w:r w:rsidRPr="00940870">
              <w:t xml:space="preserve">№ </w:t>
            </w:r>
            <w:proofErr w:type="gramStart"/>
            <w:r w:rsidRPr="00940870">
              <w:t>п</w:t>
            </w:r>
            <w:proofErr w:type="gramEnd"/>
            <w:r w:rsidRPr="00940870">
              <w:t>/п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D13E21" w:rsidP="00D13E21">
            <w:pPr>
              <w:spacing w:line="240" w:lineRule="auto"/>
              <w:ind w:firstLine="0"/>
              <w:jc w:val="left"/>
            </w:pPr>
            <w:r w:rsidRPr="00940870">
              <w:t>Раздел извещения</w:t>
            </w:r>
            <w:r w:rsidR="00806F15" w:rsidRPr="00940870">
              <w:t xml:space="preserve"> на проведение запроса котировок в электронной форме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D13E21" w:rsidP="00D13E21">
            <w:pPr>
              <w:spacing w:line="240" w:lineRule="auto"/>
              <w:ind w:firstLine="0"/>
              <w:jc w:val="left"/>
            </w:pPr>
            <w:r w:rsidRPr="00940870">
              <w:t>Ссылка на пункт извещения</w:t>
            </w:r>
            <w:r w:rsidR="00806F15" w:rsidRPr="00940870">
              <w:t xml:space="preserve"> на проведение запроса котировок в электронной форме, положения которого следует разъяснить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806F15" w:rsidP="00D13E21">
            <w:pPr>
              <w:spacing w:line="240" w:lineRule="auto"/>
              <w:ind w:firstLine="0"/>
              <w:jc w:val="left"/>
            </w:pPr>
            <w:r w:rsidRPr="00940870">
              <w:t xml:space="preserve">Содержание запроса на разъяснение положений </w:t>
            </w:r>
            <w:r w:rsidR="00D13E21" w:rsidRPr="00940870">
              <w:t>извещения</w:t>
            </w:r>
            <w:r w:rsidRPr="00940870">
              <w:t xml:space="preserve"> на проведение запроса котировок в электронной форме</w:t>
            </w: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</w:tbl>
    <w:p w:rsidR="00806F15" w:rsidRPr="007A6B17" w:rsidRDefault="00806F15" w:rsidP="00132B37">
      <w:pPr>
        <w:ind w:firstLine="0"/>
      </w:pPr>
    </w:p>
    <w:tbl>
      <w:tblPr>
        <w:tblW w:w="4721" w:type="pct"/>
        <w:jc w:val="center"/>
        <w:tblLayout w:type="fixed"/>
        <w:tblLook w:val="0000" w:firstRow="0" w:lastRow="0" w:firstColumn="0" w:lastColumn="0" w:noHBand="0" w:noVBand="0"/>
      </w:tblPr>
      <w:tblGrid>
        <w:gridCol w:w="4651"/>
        <w:gridCol w:w="4384"/>
      </w:tblGrid>
      <w:tr w:rsidR="00806F15" w:rsidRPr="007A6B17" w:rsidTr="00806F15">
        <w:trPr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Участник закупки</w:t>
            </w: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(уполномоченный представитель)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jc w:val="right"/>
              <w:rPr>
                <w:b/>
                <w:szCs w:val="24"/>
              </w:rPr>
            </w:pPr>
            <w:r w:rsidRPr="007A6B17">
              <w:rPr>
                <w:szCs w:val="24"/>
              </w:rPr>
              <w:t>____________________ (Ф.И.О.)</w:t>
            </w:r>
          </w:p>
          <w:p w:rsidR="00806F15" w:rsidRPr="007A6B17" w:rsidRDefault="00806F15" w:rsidP="00806F15">
            <w:pPr>
              <w:pStyle w:val="22"/>
              <w:jc w:val="center"/>
              <w:rPr>
                <w:szCs w:val="24"/>
              </w:rPr>
            </w:pPr>
            <w:r w:rsidRPr="007A6B17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132B37" w:rsidRPr="007A6B17" w:rsidRDefault="00132B37"/>
    <w:tbl>
      <w:tblPr>
        <w:tblW w:w="4721" w:type="pct"/>
        <w:jc w:val="center"/>
        <w:tblLayout w:type="fixed"/>
        <w:tblLook w:val="0000" w:firstRow="0" w:lastRow="0" w:firstColumn="0" w:lastColumn="0" w:noHBand="0" w:noVBand="0"/>
      </w:tblPr>
      <w:tblGrid>
        <w:gridCol w:w="4651"/>
        <w:gridCol w:w="4384"/>
      </w:tblGrid>
      <w:tr w:rsidR="00806F15" w:rsidRPr="007A6B17" w:rsidTr="00806F15">
        <w:trPr>
          <w:trHeight w:val="408"/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132B37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М.П.</w:t>
            </w: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</w:tc>
      </w:tr>
    </w:tbl>
    <w:p w:rsidR="000A2513" w:rsidRDefault="000A2513" w:rsidP="009D1322">
      <w:pPr>
        <w:widowControl/>
        <w:suppressAutoHyphens w:val="0"/>
        <w:snapToGrid/>
        <w:spacing w:after="200" w:line="276" w:lineRule="auto"/>
        <w:ind w:firstLine="0"/>
        <w:jc w:val="left"/>
      </w:pPr>
    </w:p>
    <w:p w:rsidR="00132B37" w:rsidRPr="009D1322" w:rsidRDefault="00132B37" w:rsidP="009D1322">
      <w:pPr>
        <w:widowControl/>
        <w:suppressAutoHyphens w:val="0"/>
        <w:snapToGrid/>
        <w:spacing w:after="200" w:line="276" w:lineRule="auto"/>
        <w:ind w:firstLine="0"/>
        <w:jc w:val="left"/>
      </w:pPr>
    </w:p>
    <w:sectPr w:rsidR="00132B37" w:rsidRPr="009D1322" w:rsidSect="00567DE4">
      <w:footerReference w:type="default" r:id="rId15"/>
      <w:footnotePr>
        <w:pos w:val="beneathText"/>
      </w:footnotePr>
      <w:pgSz w:w="11905" w:h="16837"/>
      <w:pgMar w:top="851" w:right="1134" w:bottom="425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A3" w:rsidRDefault="008143A3">
      <w:pPr>
        <w:spacing w:line="240" w:lineRule="auto"/>
      </w:pPr>
      <w:r>
        <w:separator/>
      </w:r>
    </w:p>
  </w:endnote>
  <w:endnote w:type="continuationSeparator" w:id="0">
    <w:p w:rsidR="008143A3" w:rsidRDefault="00814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 Cyr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1D" w:rsidRDefault="00FB451D" w:rsidP="001337FF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FB451D" w:rsidRDefault="00FB45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1D" w:rsidRDefault="00FB451D" w:rsidP="00AC7585">
    <w:pPr>
      <w:pStyle w:val="a0"/>
      <w:numPr>
        <w:ilvl w:val="0"/>
        <w:numId w:val="0"/>
      </w:numPr>
      <w:ind w:left="72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1D" w:rsidRDefault="00FB451D">
    <w:pPr>
      <w:widowControl/>
      <w:snapToGrid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A3" w:rsidRDefault="008143A3">
      <w:pPr>
        <w:spacing w:line="240" w:lineRule="auto"/>
      </w:pPr>
      <w:r>
        <w:separator/>
      </w:r>
    </w:p>
  </w:footnote>
  <w:footnote w:type="continuationSeparator" w:id="0">
    <w:p w:rsidR="008143A3" w:rsidRDefault="00814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8C2D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15"/>
    <w:multiLevelType w:val="multilevel"/>
    <w:tmpl w:val="3D4E60A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21"/>
    <w:multiLevelType w:val="multilevel"/>
    <w:tmpl w:val="00000021"/>
    <w:name w:val="WW8Num33"/>
    <w:lvl w:ilvl="0">
      <w:start w:val="6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167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7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Calibri" w:hAnsi="Times New Roman" w:cs="Times New Roman"/>
        <w:strike w:val="0"/>
        <w:dstrike w:val="0"/>
        <w:sz w:val="24"/>
        <w:szCs w:val="24"/>
        <w:lang w:val="ru-RU" w:eastAsia="ru-RU"/>
      </w:rPr>
    </w:lvl>
  </w:abstractNum>
  <w:abstractNum w:abstractNumId="8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0">
    <w:nsid w:val="00000035"/>
    <w:multiLevelType w:val="multilevel"/>
    <w:tmpl w:val="A7D2BA08"/>
    <w:name w:val="WW8Num5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b/>
        <w:strike w:val="0"/>
        <w:dstrike w:val="0"/>
        <w:color w:val="000000" w:themeColor="text1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3A"/>
    <w:multiLevelType w:val="single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2">
    <w:nsid w:val="0000003B"/>
    <w:multiLevelType w:val="multilevel"/>
    <w:tmpl w:val="0000003B"/>
    <w:name w:val="WW8Num5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13">
    <w:nsid w:val="00A85799"/>
    <w:multiLevelType w:val="multilevel"/>
    <w:tmpl w:val="B044BE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00B42E96"/>
    <w:multiLevelType w:val="singleLevel"/>
    <w:tmpl w:val="1EE8F004"/>
    <w:lvl w:ilvl="0">
      <w:start w:val="1"/>
      <w:numFmt w:val="decimal"/>
      <w:lvlText w:val="8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0A2F4E13"/>
    <w:multiLevelType w:val="hybridMultilevel"/>
    <w:tmpl w:val="F980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C787D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1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6041715"/>
    <w:multiLevelType w:val="hybridMultilevel"/>
    <w:tmpl w:val="724066D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A778D"/>
    <w:multiLevelType w:val="singleLevel"/>
    <w:tmpl w:val="B928DA52"/>
    <w:lvl w:ilvl="0">
      <w:start w:val="1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33C83EB2"/>
    <w:multiLevelType w:val="multilevel"/>
    <w:tmpl w:val="08283558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ind w:left="1331" w:hanging="48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1">
    <w:nsid w:val="35A403F3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390C4CE4"/>
    <w:multiLevelType w:val="multilevel"/>
    <w:tmpl w:val="109EE7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3">
    <w:nsid w:val="39506D2C"/>
    <w:multiLevelType w:val="multilevel"/>
    <w:tmpl w:val="59F0B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E3B2300"/>
    <w:multiLevelType w:val="singleLevel"/>
    <w:tmpl w:val="350EBEEA"/>
    <w:lvl w:ilvl="0">
      <w:start w:val="1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3FBB227E"/>
    <w:multiLevelType w:val="hybridMultilevel"/>
    <w:tmpl w:val="50CE5F98"/>
    <w:lvl w:ilvl="0" w:tplc="04190011">
      <w:start w:val="14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293B21"/>
    <w:multiLevelType w:val="singleLevel"/>
    <w:tmpl w:val="C3786B2A"/>
    <w:lvl w:ilvl="0">
      <w:start w:val="1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55BA01AF"/>
    <w:multiLevelType w:val="multilevel"/>
    <w:tmpl w:val="8806D5C4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  <w:sz w:val="24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8">
    <w:nsid w:val="57017CA1"/>
    <w:multiLevelType w:val="hybridMultilevel"/>
    <w:tmpl w:val="C638EE5A"/>
    <w:lvl w:ilvl="0" w:tplc="826E492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D18A5"/>
    <w:multiLevelType w:val="hybridMultilevel"/>
    <w:tmpl w:val="6BC290F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5C462A30"/>
    <w:multiLevelType w:val="multilevel"/>
    <w:tmpl w:val="4A16A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1">
    <w:nsid w:val="630C0C19"/>
    <w:multiLevelType w:val="singleLevel"/>
    <w:tmpl w:val="BA98D428"/>
    <w:lvl w:ilvl="0">
      <w:start w:val="1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64BB1F3E"/>
    <w:multiLevelType w:val="singleLevel"/>
    <w:tmpl w:val="1132251E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3">
    <w:nsid w:val="651051C6"/>
    <w:multiLevelType w:val="singleLevel"/>
    <w:tmpl w:val="76BEB366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705E1B0B"/>
    <w:multiLevelType w:val="hybridMultilevel"/>
    <w:tmpl w:val="A9A22282"/>
    <w:lvl w:ilvl="0" w:tplc="87CAD66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5631C2A"/>
    <w:multiLevelType w:val="hybridMultilevel"/>
    <w:tmpl w:val="32E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C6C9B"/>
    <w:multiLevelType w:val="multilevel"/>
    <w:tmpl w:val="25EAD1BC"/>
    <w:lvl w:ilvl="0">
      <w:start w:val="1"/>
      <w:numFmt w:val="decimal"/>
      <w:pStyle w:val="a1"/>
      <w:lvlText w:val="%1."/>
      <w:lvlJc w:val="left"/>
      <w:pPr>
        <w:tabs>
          <w:tab w:val="num" w:pos="680"/>
        </w:tabs>
        <w:snapToGrid w:val="0"/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77861144"/>
    <w:multiLevelType w:val="multilevel"/>
    <w:tmpl w:val="32ECF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37967"/>
    <w:multiLevelType w:val="hybridMultilevel"/>
    <w:tmpl w:val="96E2C894"/>
    <w:lvl w:ilvl="0" w:tplc="7B48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67EB1"/>
    <w:multiLevelType w:val="multilevel"/>
    <w:tmpl w:val="22E2C0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A0850AF"/>
    <w:multiLevelType w:val="singleLevel"/>
    <w:tmpl w:val="66960B10"/>
    <w:lvl w:ilvl="0">
      <w:start w:val="1"/>
      <w:numFmt w:val="decimal"/>
      <w:lvlText w:val="10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7AC6480F"/>
    <w:multiLevelType w:val="multilevel"/>
    <w:tmpl w:val="6FC8CFA8"/>
    <w:lvl w:ilvl="0">
      <w:start w:val="19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7"/>
  </w:num>
  <w:num w:numId="5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37"/>
  </w:num>
  <w:num w:numId="14">
    <w:abstractNumId w:val="12"/>
  </w:num>
  <w:num w:numId="15">
    <w:abstractNumId w:val="5"/>
  </w:num>
  <w:num w:numId="16">
    <w:abstractNumId w:val="41"/>
  </w:num>
  <w:num w:numId="17">
    <w:abstractNumId w:val="28"/>
  </w:num>
  <w:num w:numId="18">
    <w:abstractNumId w:val="39"/>
  </w:num>
  <w:num w:numId="19">
    <w:abstractNumId w:val="20"/>
  </w:num>
  <w:num w:numId="20">
    <w:abstractNumId w:val="27"/>
  </w:num>
  <w:num w:numId="21">
    <w:abstractNumId w:val="30"/>
  </w:num>
  <w:num w:numId="22">
    <w:abstractNumId w:val="34"/>
  </w:num>
  <w:num w:numId="23">
    <w:abstractNumId w:val="16"/>
  </w:num>
  <w:num w:numId="24">
    <w:abstractNumId w:val="21"/>
  </w:num>
  <w:num w:numId="25">
    <w:abstractNumId w:val="15"/>
  </w:num>
  <w:num w:numId="26">
    <w:abstractNumId w:val="9"/>
  </w:num>
  <w:num w:numId="27">
    <w:abstractNumId w:val="25"/>
  </w:num>
  <w:num w:numId="28">
    <w:abstractNumId w:val="29"/>
  </w:num>
  <w:num w:numId="29">
    <w:abstractNumId w:val="38"/>
  </w:num>
  <w:num w:numId="30">
    <w:abstractNumId w:val="13"/>
  </w:num>
  <w:num w:numId="31">
    <w:abstractNumId w:val="22"/>
  </w:num>
  <w:num w:numId="32">
    <w:abstractNumId w:val="18"/>
  </w:num>
  <w:num w:numId="33">
    <w:abstractNumId w:val="10"/>
  </w:num>
  <w:num w:numId="34">
    <w:abstractNumId w:val="31"/>
  </w:num>
  <w:num w:numId="35">
    <w:abstractNumId w:val="19"/>
  </w:num>
  <w:num w:numId="36">
    <w:abstractNumId w:val="33"/>
  </w:num>
  <w:num w:numId="37">
    <w:abstractNumId w:val="24"/>
  </w:num>
  <w:num w:numId="38">
    <w:abstractNumId w:val="32"/>
  </w:num>
  <w:num w:numId="39">
    <w:abstractNumId w:val="26"/>
  </w:num>
  <w:num w:numId="40">
    <w:abstractNumId w:val="14"/>
  </w:num>
  <w:num w:numId="41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0"/>
    <w:rsid w:val="00002415"/>
    <w:rsid w:val="00006144"/>
    <w:rsid w:val="00010120"/>
    <w:rsid w:val="00014EA8"/>
    <w:rsid w:val="00025C6F"/>
    <w:rsid w:val="0002773A"/>
    <w:rsid w:val="0003757D"/>
    <w:rsid w:val="00040365"/>
    <w:rsid w:val="00043899"/>
    <w:rsid w:val="00044822"/>
    <w:rsid w:val="00062538"/>
    <w:rsid w:val="000630F0"/>
    <w:rsid w:val="00063F41"/>
    <w:rsid w:val="000649D8"/>
    <w:rsid w:val="00072AB5"/>
    <w:rsid w:val="00072D09"/>
    <w:rsid w:val="00075867"/>
    <w:rsid w:val="0007625E"/>
    <w:rsid w:val="00076AFF"/>
    <w:rsid w:val="00082094"/>
    <w:rsid w:val="00083458"/>
    <w:rsid w:val="0008371A"/>
    <w:rsid w:val="00084886"/>
    <w:rsid w:val="0009390A"/>
    <w:rsid w:val="00094BAC"/>
    <w:rsid w:val="000A0BE3"/>
    <w:rsid w:val="000A230F"/>
    <w:rsid w:val="000A2513"/>
    <w:rsid w:val="000A5D09"/>
    <w:rsid w:val="000A6120"/>
    <w:rsid w:val="000C0C08"/>
    <w:rsid w:val="000C1894"/>
    <w:rsid w:val="000C5855"/>
    <w:rsid w:val="000C7D37"/>
    <w:rsid w:val="000D0AB7"/>
    <w:rsid w:val="000D2C16"/>
    <w:rsid w:val="000D43E4"/>
    <w:rsid w:val="000D6BF4"/>
    <w:rsid w:val="000E1DAC"/>
    <w:rsid w:val="000E5D19"/>
    <w:rsid w:val="000F15B7"/>
    <w:rsid w:val="000F2165"/>
    <w:rsid w:val="000F297C"/>
    <w:rsid w:val="001021CC"/>
    <w:rsid w:val="001114E0"/>
    <w:rsid w:val="00111989"/>
    <w:rsid w:val="00112D0A"/>
    <w:rsid w:val="00113F6C"/>
    <w:rsid w:val="00132B37"/>
    <w:rsid w:val="00132E15"/>
    <w:rsid w:val="001337FF"/>
    <w:rsid w:val="00141C1E"/>
    <w:rsid w:val="00147C93"/>
    <w:rsid w:val="0015177D"/>
    <w:rsid w:val="001545D2"/>
    <w:rsid w:val="001563A3"/>
    <w:rsid w:val="00160376"/>
    <w:rsid w:val="0016114E"/>
    <w:rsid w:val="00162A4E"/>
    <w:rsid w:val="0016353F"/>
    <w:rsid w:val="00171E2D"/>
    <w:rsid w:val="00172ED1"/>
    <w:rsid w:val="00173F04"/>
    <w:rsid w:val="001744C3"/>
    <w:rsid w:val="00174D42"/>
    <w:rsid w:val="001800A4"/>
    <w:rsid w:val="001841B2"/>
    <w:rsid w:val="00186473"/>
    <w:rsid w:val="00187057"/>
    <w:rsid w:val="00194F61"/>
    <w:rsid w:val="00195107"/>
    <w:rsid w:val="001968B9"/>
    <w:rsid w:val="001A0D12"/>
    <w:rsid w:val="001A250D"/>
    <w:rsid w:val="001A2BB5"/>
    <w:rsid w:val="001A461A"/>
    <w:rsid w:val="001B1126"/>
    <w:rsid w:val="001B3CC0"/>
    <w:rsid w:val="001B5AC8"/>
    <w:rsid w:val="001C369E"/>
    <w:rsid w:val="001D2F62"/>
    <w:rsid w:val="001E7374"/>
    <w:rsid w:val="001F191A"/>
    <w:rsid w:val="001F1B92"/>
    <w:rsid w:val="001F3C26"/>
    <w:rsid w:val="00205B1A"/>
    <w:rsid w:val="00206C23"/>
    <w:rsid w:val="0021350A"/>
    <w:rsid w:val="0021414F"/>
    <w:rsid w:val="00217BBA"/>
    <w:rsid w:val="00227E78"/>
    <w:rsid w:val="00227F12"/>
    <w:rsid w:val="00232488"/>
    <w:rsid w:val="00234C87"/>
    <w:rsid w:val="00236863"/>
    <w:rsid w:val="00242336"/>
    <w:rsid w:val="00245144"/>
    <w:rsid w:val="00251EF7"/>
    <w:rsid w:val="0027498C"/>
    <w:rsid w:val="00280EE3"/>
    <w:rsid w:val="00281BD9"/>
    <w:rsid w:val="00287048"/>
    <w:rsid w:val="00287D62"/>
    <w:rsid w:val="0029353E"/>
    <w:rsid w:val="00293961"/>
    <w:rsid w:val="00293B6D"/>
    <w:rsid w:val="002944C2"/>
    <w:rsid w:val="00295C81"/>
    <w:rsid w:val="002A06CB"/>
    <w:rsid w:val="002A283D"/>
    <w:rsid w:val="002A3256"/>
    <w:rsid w:val="002A3BF5"/>
    <w:rsid w:val="002A6D59"/>
    <w:rsid w:val="002B78F3"/>
    <w:rsid w:val="002B7A46"/>
    <w:rsid w:val="002C003A"/>
    <w:rsid w:val="002C00AE"/>
    <w:rsid w:val="002C21B0"/>
    <w:rsid w:val="002C53BE"/>
    <w:rsid w:val="002C5EF3"/>
    <w:rsid w:val="002D3A7C"/>
    <w:rsid w:val="002D71D3"/>
    <w:rsid w:val="002D7A21"/>
    <w:rsid w:val="002F1630"/>
    <w:rsid w:val="002F382E"/>
    <w:rsid w:val="002F3D4A"/>
    <w:rsid w:val="0030298A"/>
    <w:rsid w:val="00302DE4"/>
    <w:rsid w:val="00304155"/>
    <w:rsid w:val="003044DC"/>
    <w:rsid w:val="0030499D"/>
    <w:rsid w:val="00305F1E"/>
    <w:rsid w:val="00306232"/>
    <w:rsid w:val="00311FCD"/>
    <w:rsid w:val="00312A7C"/>
    <w:rsid w:val="00312B78"/>
    <w:rsid w:val="00322BC3"/>
    <w:rsid w:val="003251D8"/>
    <w:rsid w:val="00331265"/>
    <w:rsid w:val="00331B22"/>
    <w:rsid w:val="00333BBA"/>
    <w:rsid w:val="00335B25"/>
    <w:rsid w:val="003426F8"/>
    <w:rsid w:val="003470AF"/>
    <w:rsid w:val="00356262"/>
    <w:rsid w:val="0035695F"/>
    <w:rsid w:val="00361D16"/>
    <w:rsid w:val="0036454C"/>
    <w:rsid w:val="003664B8"/>
    <w:rsid w:val="003700C4"/>
    <w:rsid w:val="00370CAA"/>
    <w:rsid w:val="0037110C"/>
    <w:rsid w:val="00371D4E"/>
    <w:rsid w:val="00373B42"/>
    <w:rsid w:val="00375CD6"/>
    <w:rsid w:val="0038602B"/>
    <w:rsid w:val="003929BD"/>
    <w:rsid w:val="00396BF0"/>
    <w:rsid w:val="003A2700"/>
    <w:rsid w:val="003A57BE"/>
    <w:rsid w:val="003B01ED"/>
    <w:rsid w:val="003C237A"/>
    <w:rsid w:val="003C2A83"/>
    <w:rsid w:val="003C35C4"/>
    <w:rsid w:val="003C5865"/>
    <w:rsid w:val="003C7BA9"/>
    <w:rsid w:val="003D16CA"/>
    <w:rsid w:val="003D3C94"/>
    <w:rsid w:val="003E6D0B"/>
    <w:rsid w:val="003F0C66"/>
    <w:rsid w:val="003F13DC"/>
    <w:rsid w:val="003F1463"/>
    <w:rsid w:val="003F53BC"/>
    <w:rsid w:val="0040181C"/>
    <w:rsid w:val="004020A7"/>
    <w:rsid w:val="004026FB"/>
    <w:rsid w:val="00403278"/>
    <w:rsid w:val="00404F61"/>
    <w:rsid w:val="00410482"/>
    <w:rsid w:val="00413634"/>
    <w:rsid w:val="00415E49"/>
    <w:rsid w:val="00417D0F"/>
    <w:rsid w:val="004258D8"/>
    <w:rsid w:val="0043133D"/>
    <w:rsid w:val="004313A1"/>
    <w:rsid w:val="00436D6F"/>
    <w:rsid w:val="00436E8A"/>
    <w:rsid w:val="004372B0"/>
    <w:rsid w:val="00437505"/>
    <w:rsid w:val="004418B0"/>
    <w:rsid w:val="00444258"/>
    <w:rsid w:val="00444D94"/>
    <w:rsid w:val="0044676B"/>
    <w:rsid w:val="00451397"/>
    <w:rsid w:val="004527CA"/>
    <w:rsid w:val="00461871"/>
    <w:rsid w:val="004660AD"/>
    <w:rsid w:val="00466F84"/>
    <w:rsid w:val="0047178F"/>
    <w:rsid w:val="00475296"/>
    <w:rsid w:val="004827D0"/>
    <w:rsid w:val="00486451"/>
    <w:rsid w:val="00491DD7"/>
    <w:rsid w:val="00496C09"/>
    <w:rsid w:val="00496CAB"/>
    <w:rsid w:val="004A5864"/>
    <w:rsid w:val="004B4719"/>
    <w:rsid w:val="004C18CC"/>
    <w:rsid w:val="004C1A0D"/>
    <w:rsid w:val="004C48AF"/>
    <w:rsid w:val="004C64FA"/>
    <w:rsid w:val="004C6508"/>
    <w:rsid w:val="004C78F2"/>
    <w:rsid w:val="004D0780"/>
    <w:rsid w:val="004D2E8A"/>
    <w:rsid w:val="004D6609"/>
    <w:rsid w:val="004E3477"/>
    <w:rsid w:val="004E7281"/>
    <w:rsid w:val="004F2133"/>
    <w:rsid w:val="004F4730"/>
    <w:rsid w:val="004F59A2"/>
    <w:rsid w:val="004F6C6F"/>
    <w:rsid w:val="00505B7A"/>
    <w:rsid w:val="005100ED"/>
    <w:rsid w:val="005127D2"/>
    <w:rsid w:val="0051395C"/>
    <w:rsid w:val="00515C61"/>
    <w:rsid w:val="00522EE3"/>
    <w:rsid w:val="0052687A"/>
    <w:rsid w:val="00530091"/>
    <w:rsid w:val="0054120A"/>
    <w:rsid w:val="00541A34"/>
    <w:rsid w:val="00542FD6"/>
    <w:rsid w:val="005458BE"/>
    <w:rsid w:val="00545FE4"/>
    <w:rsid w:val="00551795"/>
    <w:rsid w:val="00552B56"/>
    <w:rsid w:val="00562281"/>
    <w:rsid w:val="00564A60"/>
    <w:rsid w:val="00565856"/>
    <w:rsid w:val="00565A44"/>
    <w:rsid w:val="00565C8C"/>
    <w:rsid w:val="00567DE4"/>
    <w:rsid w:val="005717F0"/>
    <w:rsid w:val="0057205D"/>
    <w:rsid w:val="00577572"/>
    <w:rsid w:val="00584177"/>
    <w:rsid w:val="0059237B"/>
    <w:rsid w:val="005938A6"/>
    <w:rsid w:val="005A1F1E"/>
    <w:rsid w:val="005A264B"/>
    <w:rsid w:val="005A2C36"/>
    <w:rsid w:val="005A44E4"/>
    <w:rsid w:val="005A64BD"/>
    <w:rsid w:val="005B1E23"/>
    <w:rsid w:val="005C4082"/>
    <w:rsid w:val="005D0A07"/>
    <w:rsid w:val="005D3326"/>
    <w:rsid w:val="005D34DC"/>
    <w:rsid w:val="005D4070"/>
    <w:rsid w:val="005E07BE"/>
    <w:rsid w:val="005E1892"/>
    <w:rsid w:val="005E2C71"/>
    <w:rsid w:val="005E62E8"/>
    <w:rsid w:val="005E6878"/>
    <w:rsid w:val="005F2E63"/>
    <w:rsid w:val="005F4997"/>
    <w:rsid w:val="005F6408"/>
    <w:rsid w:val="00605B81"/>
    <w:rsid w:val="00614BCF"/>
    <w:rsid w:val="00624195"/>
    <w:rsid w:val="0062614F"/>
    <w:rsid w:val="00627820"/>
    <w:rsid w:val="00627A7A"/>
    <w:rsid w:val="00627FCB"/>
    <w:rsid w:val="00630F71"/>
    <w:rsid w:val="0064321C"/>
    <w:rsid w:val="00644C49"/>
    <w:rsid w:val="00645B67"/>
    <w:rsid w:val="00645E69"/>
    <w:rsid w:val="00654BCD"/>
    <w:rsid w:val="00655F7C"/>
    <w:rsid w:val="00657DFE"/>
    <w:rsid w:val="00663334"/>
    <w:rsid w:val="00664D0C"/>
    <w:rsid w:val="0066571B"/>
    <w:rsid w:val="00666465"/>
    <w:rsid w:val="006664D5"/>
    <w:rsid w:val="00675446"/>
    <w:rsid w:val="00676A39"/>
    <w:rsid w:val="00680FBB"/>
    <w:rsid w:val="006827A1"/>
    <w:rsid w:val="00686DF3"/>
    <w:rsid w:val="00691C12"/>
    <w:rsid w:val="00695B56"/>
    <w:rsid w:val="00696043"/>
    <w:rsid w:val="0069721B"/>
    <w:rsid w:val="00697FFB"/>
    <w:rsid w:val="006A4431"/>
    <w:rsid w:val="006A5AF8"/>
    <w:rsid w:val="006A684D"/>
    <w:rsid w:val="006A7449"/>
    <w:rsid w:val="006A7B76"/>
    <w:rsid w:val="006A7E82"/>
    <w:rsid w:val="006B1181"/>
    <w:rsid w:val="006B3325"/>
    <w:rsid w:val="006B37FC"/>
    <w:rsid w:val="006B3850"/>
    <w:rsid w:val="006B46B5"/>
    <w:rsid w:val="006B73B6"/>
    <w:rsid w:val="006B7A0B"/>
    <w:rsid w:val="006C1387"/>
    <w:rsid w:val="006C1746"/>
    <w:rsid w:val="006C2C5B"/>
    <w:rsid w:val="006C566B"/>
    <w:rsid w:val="006C6917"/>
    <w:rsid w:val="006D0B16"/>
    <w:rsid w:val="006D232A"/>
    <w:rsid w:val="006D2E0F"/>
    <w:rsid w:val="006D58A1"/>
    <w:rsid w:val="006D74D5"/>
    <w:rsid w:val="006E417A"/>
    <w:rsid w:val="006E50C5"/>
    <w:rsid w:val="006F1160"/>
    <w:rsid w:val="006F2B2D"/>
    <w:rsid w:val="006F46EC"/>
    <w:rsid w:val="006F48CD"/>
    <w:rsid w:val="006F5CFC"/>
    <w:rsid w:val="00700E1D"/>
    <w:rsid w:val="007041F5"/>
    <w:rsid w:val="00705D09"/>
    <w:rsid w:val="0071569C"/>
    <w:rsid w:val="0071602D"/>
    <w:rsid w:val="00716AA3"/>
    <w:rsid w:val="00717F6A"/>
    <w:rsid w:val="0072373C"/>
    <w:rsid w:val="00724A4C"/>
    <w:rsid w:val="00725F15"/>
    <w:rsid w:val="00731EE9"/>
    <w:rsid w:val="007327C4"/>
    <w:rsid w:val="0073294B"/>
    <w:rsid w:val="00735541"/>
    <w:rsid w:val="00735B3D"/>
    <w:rsid w:val="00735D58"/>
    <w:rsid w:val="00735E8C"/>
    <w:rsid w:val="00745771"/>
    <w:rsid w:val="00746B7A"/>
    <w:rsid w:val="007475E8"/>
    <w:rsid w:val="00765EB4"/>
    <w:rsid w:val="0077246B"/>
    <w:rsid w:val="00773BD1"/>
    <w:rsid w:val="007756E6"/>
    <w:rsid w:val="00792692"/>
    <w:rsid w:val="00794CF7"/>
    <w:rsid w:val="007955FF"/>
    <w:rsid w:val="00795B3C"/>
    <w:rsid w:val="00797FA8"/>
    <w:rsid w:val="007A15AF"/>
    <w:rsid w:val="007A26AB"/>
    <w:rsid w:val="007A2F69"/>
    <w:rsid w:val="007A492A"/>
    <w:rsid w:val="007A6B17"/>
    <w:rsid w:val="007A7BE5"/>
    <w:rsid w:val="007B3505"/>
    <w:rsid w:val="007B39F2"/>
    <w:rsid w:val="007B3CB0"/>
    <w:rsid w:val="007B523C"/>
    <w:rsid w:val="007B5AAB"/>
    <w:rsid w:val="007B6137"/>
    <w:rsid w:val="007C10FD"/>
    <w:rsid w:val="007D1CFD"/>
    <w:rsid w:val="007D3BC0"/>
    <w:rsid w:val="007D41C4"/>
    <w:rsid w:val="007D7D98"/>
    <w:rsid w:val="007E285C"/>
    <w:rsid w:val="007E5AA4"/>
    <w:rsid w:val="007E77D7"/>
    <w:rsid w:val="007E7E8F"/>
    <w:rsid w:val="007F0E0A"/>
    <w:rsid w:val="007F1E69"/>
    <w:rsid w:val="007F2688"/>
    <w:rsid w:val="007F2FD4"/>
    <w:rsid w:val="00800393"/>
    <w:rsid w:val="0080160F"/>
    <w:rsid w:val="008029F1"/>
    <w:rsid w:val="00806F15"/>
    <w:rsid w:val="0080737A"/>
    <w:rsid w:val="00811FCA"/>
    <w:rsid w:val="00812B90"/>
    <w:rsid w:val="008143A3"/>
    <w:rsid w:val="00814C67"/>
    <w:rsid w:val="00817FB4"/>
    <w:rsid w:val="00820B73"/>
    <w:rsid w:val="00821F8B"/>
    <w:rsid w:val="00825866"/>
    <w:rsid w:val="008265EF"/>
    <w:rsid w:val="0083331B"/>
    <w:rsid w:val="00834996"/>
    <w:rsid w:val="00837F30"/>
    <w:rsid w:val="00841075"/>
    <w:rsid w:val="00842B7C"/>
    <w:rsid w:val="00843145"/>
    <w:rsid w:val="00851B16"/>
    <w:rsid w:val="008523C0"/>
    <w:rsid w:val="00853A54"/>
    <w:rsid w:val="00856DEC"/>
    <w:rsid w:val="00856DFF"/>
    <w:rsid w:val="0086163F"/>
    <w:rsid w:val="0086264B"/>
    <w:rsid w:val="00867213"/>
    <w:rsid w:val="008738E2"/>
    <w:rsid w:val="0087796B"/>
    <w:rsid w:val="008804C3"/>
    <w:rsid w:val="00886995"/>
    <w:rsid w:val="0088786A"/>
    <w:rsid w:val="008907B5"/>
    <w:rsid w:val="00892344"/>
    <w:rsid w:val="008969D5"/>
    <w:rsid w:val="00897103"/>
    <w:rsid w:val="008A3D1C"/>
    <w:rsid w:val="008B722A"/>
    <w:rsid w:val="008C210A"/>
    <w:rsid w:val="008C59C1"/>
    <w:rsid w:val="008C62E7"/>
    <w:rsid w:val="008D12A7"/>
    <w:rsid w:val="008D4156"/>
    <w:rsid w:val="008D6ECE"/>
    <w:rsid w:val="008D7129"/>
    <w:rsid w:val="008E3EC3"/>
    <w:rsid w:val="008E7620"/>
    <w:rsid w:val="008F139A"/>
    <w:rsid w:val="008F18CE"/>
    <w:rsid w:val="008F224A"/>
    <w:rsid w:val="008F320D"/>
    <w:rsid w:val="008F32C6"/>
    <w:rsid w:val="008F4AB1"/>
    <w:rsid w:val="008F64BD"/>
    <w:rsid w:val="008F7CB7"/>
    <w:rsid w:val="00904603"/>
    <w:rsid w:val="0090491D"/>
    <w:rsid w:val="00906B05"/>
    <w:rsid w:val="00912CAC"/>
    <w:rsid w:val="00916B5F"/>
    <w:rsid w:val="00920028"/>
    <w:rsid w:val="0092253C"/>
    <w:rsid w:val="00923FB9"/>
    <w:rsid w:val="00926775"/>
    <w:rsid w:val="009406AC"/>
    <w:rsid w:val="00940870"/>
    <w:rsid w:val="00950459"/>
    <w:rsid w:val="009545CC"/>
    <w:rsid w:val="00954FCF"/>
    <w:rsid w:val="00957C6C"/>
    <w:rsid w:val="009622A9"/>
    <w:rsid w:val="00971063"/>
    <w:rsid w:val="00971AE6"/>
    <w:rsid w:val="00974DC6"/>
    <w:rsid w:val="00976F67"/>
    <w:rsid w:val="00977AB5"/>
    <w:rsid w:val="009843C2"/>
    <w:rsid w:val="00986058"/>
    <w:rsid w:val="00986EDE"/>
    <w:rsid w:val="00990D72"/>
    <w:rsid w:val="00991CA6"/>
    <w:rsid w:val="00997040"/>
    <w:rsid w:val="009A21F6"/>
    <w:rsid w:val="009A5301"/>
    <w:rsid w:val="009A73C1"/>
    <w:rsid w:val="009B6534"/>
    <w:rsid w:val="009B767C"/>
    <w:rsid w:val="009C4A31"/>
    <w:rsid w:val="009D04D7"/>
    <w:rsid w:val="009D1322"/>
    <w:rsid w:val="009D71F9"/>
    <w:rsid w:val="009E034C"/>
    <w:rsid w:val="009E0CB9"/>
    <w:rsid w:val="009E32EF"/>
    <w:rsid w:val="009E42C8"/>
    <w:rsid w:val="009E484F"/>
    <w:rsid w:val="009E55A8"/>
    <w:rsid w:val="009F02D5"/>
    <w:rsid w:val="009F476A"/>
    <w:rsid w:val="009F5A0C"/>
    <w:rsid w:val="009F5CD7"/>
    <w:rsid w:val="009F7E76"/>
    <w:rsid w:val="00A11B0D"/>
    <w:rsid w:val="00A2284F"/>
    <w:rsid w:val="00A26045"/>
    <w:rsid w:val="00A27435"/>
    <w:rsid w:val="00A27942"/>
    <w:rsid w:val="00A3059B"/>
    <w:rsid w:val="00A309CB"/>
    <w:rsid w:val="00A32327"/>
    <w:rsid w:val="00A329F1"/>
    <w:rsid w:val="00A32F19"/>
    <w:rsid w:val="00A32F3B"/>
    <w:rsid w:val="00A33A65"/>
    <w:rsid w:val="00A33F57"/>
    <w:rsid w:val="00A350D8"/>
    <w:rsid w:val="00A375A0"/>
    <w:rsid w:val="00A37BA3"/>
    <w:rsid w:val="00A4239D"/>
    <w:rsid w:val="00A438B1"/>
    <w:rsid w:val="00A4600B"/>
    <w:rsid w:val="00A5299B"/>
    <w:rsid w:val="00A551A5"/>
    <w:rsid w:val="00A55D9A"/>
    <w:rsid w:val="00A60471"/>
    <w:rsid w:val="00A63BD7"/>
    <w:rsid w:val="00A727DA"/>
    <w:rsid w:val="00A74A6C"/>
    <w:rsid w:val="00A76825"/>
    <w:rsid w:val="00A8288F"/>
    <w:rsid w:val="00A84300"/>
    <w:rsid w:val="00A84CB5"/>
    <w:rsid w:val="00AA2825"/>
    <w:rsid w:val="00AA4107"/>
    <w:rsid w:val="00AA5CB9"/>
    <w:rsid w:val="00AA6C9D"/>
    <w:rsid w:val="00AB08FB"/>
    <w:rsid w:val="00AB582C"/>
    <w:rsid w:val="00AC17F7"/>
    <w:rsid w:val="00AC696A"/>
    <w:rsid w:val="00AC7585"/>
    <w:rsid w:val="00AC7B68"/>
    <w:rsid w:val="00AD2E8E"/>
    <w:rsid w:val="00AD502A"/>
    <w:rsid w:val="00AE7BCC"/>
    <w:rsid w:val="00AF376A"/>
    <w:rsid w:val="00AF5D91"/>
    <w:rsid w:val="00B0332B"/>
    <w:rsid w:val="00B03C92"/>
    <w:rsid w:val="00B10709"/>
    <w:rsid w:val="00B154BD"/>
    <w:rsid w:val="00B22877"/>
    <w:rsid w:val="00B257E6"/>
    <w:rsid w:val="00B25B65"/>
    <w:rsid w:val="00B27368"/>
    <w:rsid w:val="00B35D04"/>
    <w:rsid w:val="00B36F09"/>
    <w:rsid w:val="00B4200F"/>
    <w:rsid w:val="00B45DA6"/>
    <w:rsid w:val="00B46038"/>
    <w:rsid w:val="00B507E5"/>
    <w:rsid w:val="00B5367C"/>
    <w:rsid w:val="00B5494D"/>
    <w:rsid w:val="00B600D3"/>
    <w:rsid w:val="00B66D6C"/>
    <w:rsid w:val="00B67A96"/>
    <w:rsid w:val="00B67BCE"/>
    <w:rsid w:val="00B73CCC"/>
    <w:rsid w:val="00B8552A"/>
    <w:rsid w:val="00B917C8"/>
    <w:rsid w:val="00B93361"/>
    <w:rsid w:val="00B96B2A"/>
    <w:rsid w:val="00BA09F8"/>
    <w:rsid w:val="00BA1523"/>
    <w:rsid w:val="00BA590B"/>
    <w:rsid w:val="00BA5AB3"/>
    <w:rsid w:val="00BA5B78"/>
    <w:rsid w:val="00BA76C0"/>
    <w:rsid w:val="00BB211F"/>
    <w:rsid w:val="00BB397D"/>
    <w:rsid w:val="00BB4FB3"/>
    <w:rsid w:val="00BC2019"/>
    <w:rsid w:val="00BC2A7A"/>
    <w:rsid w:val="00BC6217"/>
    <w:rsid w:val="00BC6A79"/>
    <w:rsid w:val="00BD2C0E"/>
    <w:rsid w:val="00BD45AA"/>
    <w:rsid w:val="00BD508D"/>
    <w:rsid w:val="00BD5E2A"/>
    <w:rsid w:val="00BD691C"/>
    <w:rsid w:val="00BF0B23"/>
    <w:rsid w:val="00BF2356"/>
    <w:rsid w:val="00BF53F2"/>
    <w:rsid w:val="00BF6DDA"/>
    <w:rsid w:val="00C029F2"/>
    <w:rsid w:val="00C05888"/>
    <w:rsid w:val="00C11D45"/>
    <w:rsid w:val="00C169D9"/>
    <w:rsid w:val="00C228CC"/>
    <w:rsid w:val="00C30C20"/>
    <w:rsid w:val="00C3273A"/>
    <w:rsid w:val="00C344A0"/>
    <w:rsid w:val="00C3608F"/>
    <w:rsid w:val="00C37303"/>
    <w:rsid w:val="00C43B36"/>
    <w:rsid w:val="00C50113"/>
    <w:rsid w:val="00C5248D"/>
    <w:rsid w:val="00C53D2F"/>
    <w:rsid w:val="00C56B3E"/>
    <w:rsid w:val="00C64F02"/>
    <w:rsid w:val="00C7022A"/>
    <w:rsid w:val="00C71495"/>
    <w:rsid w:val="00C72447"/>
    <w:rsid w:val="00C77CD0"/>
    <w:rsid w:val="00C82899"/>
    <w:rsid w:val="00C87EB9"/>
    <w:rsid w:val="00C919A8"/>
    <w:rsid w:val="00C956E5"/>
    <w:rsid w:val="00C97CBD"/>
    <w:rsid w:val="00CA10C9"/>
    <w:rsid w:val="00CB0886"/>
    <w:rsid w:val="00CB30A2"/>
    <w:rsid w:val="00CB40F3"/>
    <w:rsid w:val="00CB6731"/>
    <w:rsid w:val="00CD2151"/>
    <w:rsid w:val="00CD70B4"/>
    <w:rsid w:val="00CE6C59"/>
    <w:rsid w:val="00CF41FE"/>
    <w:rsid w:val="00CF5EA8"/>
    <w:rsid w:val="00D01CFD"/>
    <w:rsid w:val="00D02586"/>
    <w:rsid w:val="00D02CC4"/>
    <w:rsid w:val="00D06903"/>
    <w:rsid w:val="00D127B2"/>
    <w:rsid w:val="00D13CDB"/>
    <w:rsid w:val="00D13E21"/>
    <w:rsid w:val="00D17E1F"/>
    <w:rsid w:val="00D20DD5"/>
    <w:rsid w:val="00D22B83"/>
    <w:rsid w:val="00D23D54"/>
    <w:rsid w:val="00D27183"/>
    <w:rsid w:val="00D3126F"/>
    <w:rsid w:val="00D36F64"/>
    <w:rsid w:val="00D43E6D"/>
    <w:rsid w:val="00D4545A"/>
    <w:rsid w:val="00D46B4D"/>
    <w:rsid w:val="00D5129D"/>
    <w:rsid w:val="00D54606"/>
    <w:rsid w:val="00D54A2E"/>
    <w:rsid w:val="00D5544A"/>
    <w:rsid w:val="00D57A7B"/>
    <w:rsid w:val="00D60FE3"/>
    <w:rsid w:val="00D66FCC"/>
    <w:rsid w:val="00D715C1"/>
    <w:rsid w:val="00D72BE2"/>
    <w:rsid w:val="00D75288"/>
    <w:rsid w:val="00D80F3A"/>
    <w:rsid w:val="00D833A6"/>
    <w:rsid w:val="00D922CD"/>
    <w:rsid w:val="00D9550E"/>
    <w:rsid w:val="00D96346"/>
    <w:rsid w:val="00DA15FE"/>
    <w:rsid w:val="00DA7756"/>
    <w:rsid w:val="00DC2E3D"/>
    <w:rsid w:val="00DC3BF9"/>
    <w:rsid w:val="00DC3CDC"/>
    <w:rsid w:val="00DC72C2"/>
    <w:rsid w:val="00DD3015"/>
    <w:rsid w:val="00DE0AD6"/>
    <w:rsid w:val="00DE145B"/>
    <w:rsid w:val="00DF0528"/>
    <w:rsid w:val="00DF1188"/>
    <w:rsid w:val="00DF21C1"/>
    <w:rsid w:val="00DF470A"/>
    <w:rsid w:val="00E04425"/>
    <w:rsid w:val="00E10438"/>
    <w:rsid w:val="00E11C2E"/>
    <w:rsid w:val="00E1245A"/>
    <w:rsid w:val="00E22BD7"/>
    <w:rsid w:val="00E324EF"/>
    <w:rsid w:val="00E329A9"/>
    <w:rsid w:val="00E32BCF"/>
    <w:rsid w:val="00E33493"/>
    <w:rsid w:val="00E4093D"/>
    <w:rsid w:val="00E42E4D"/>
    <w:rsid w:val="00E4458A"/>
    <w:rsid w:val="00E472C2"/>
    <w:rsid w:val="00E47990"/>
    <w:rsid w:val="00E50508"/>
    <w:rsid w:val="00E539DA"/>
    <w:rsid w:val="00E53C07"/>
    <w:rsid w:val="00E56306"/>
    <w:rsid w:val="00E57E60"/>
    <w:rsid w:val="00E61BE0"/>
    <w:rsid w:val="00E61EFC"/>
    <w:rsid w:val="00E62FC2"/>
    <w:rsid w:val="00E6687A"/>
    <w:rsid w:val="00E71777"/>
    <w:rsid w:val="00E7228D"/>
    <w:rsid w:val="00E7429A"/>
    <w:rsid w:val="00E82BC6"/>
    <w:rsid w:val="00E84E35"/>
    <w:rsid w:val="00E93660"/>
    <w:rsid w:val="00EA1EC6"/>
    <w:rsid w:val="00EA25CA"/>
    <w:rsid w:val="00EA3FBB"/>
    <w:rsid w:val="00EA47D5"/>
    <w:rsid w:val="00EA4A9A"/>
    <w:rsid w:val="00EB0C0A"/>
    <w:rsid w:val="00EB5836"/>
    <w:rsid w:val="00EB6A66"/>
    <w:rsid w:val="00EC2B6E"/>
    <w:rsid w:val="00EC782D"/>
    <w:rsid w:val="00EE5B95"/>
    <w:rsid w:val="00EE6724"/>
    <w:rsid w:val="00EF21BD"/>
    <w:rsid w:val="00EF3BEF"/>
    <w:rsid w:val="00EF4AB7"/>
    <w:rsid w:val="00EF5C55"/>
    <w:rsid w:val="00EF698B"/>
    <w:rsid w:val="00EF75D2"/>
    <w:rsid w:val="00EF7ACA"/>
    <w:rsid w:val="00F0279A"/>
    <w:rsid w:val="00F04BD4"/>
    <w:rsid w:val="00F11ACA"/>
    <w:rsid w:val="00F121F5"/>
    <w:rsid w:val="00F148AF"/>
    <w:rsid w:val="00F2201F"/>
    <w:rsid w:val="00F22DAB"/>
    <w:rsid w:val="00F2300D"/>
    <w:rsid w:val="00F2306A"/>
    <w:rsid w:val="00F23BE4"/>
    <w:rsid w:val="00F25119"/>
    <w:rsid w:val="00F32654"/>
    <w:rsid w:val="00F335EF"/>
    <w:rsid w:val="00F366FB"/>
    <w:rsid w:val="00F375D7"/>
    <w:rsid w:val="00F43A67"/>
    <w:rsid w:val="00F46ED4"/>
    <w:rsid w:val="00F53735"/>
    <w:rsid w:val="00F56FA3"/>
    <w:rsid w:val="00F622B4"/>
    <w:rsid w:val="00F72E06"/>
    <w:rsid w:val="00F76B84"/>
    <w:rsid w:val="00F77D5B"/>
    <w:rsid w:val="00F80B10"/>
    <w:rsid w:val="00F83870"/>
    <w:rsid w:val="00F86C29"/>
    <w:rsid w:val="00F91C35"/>
    <w:rsid w:val="00F91D85"/>
    <w:rsid w:val="00F94073"/>
    <w:rsid w:val="00F95266"/>
    <w:rsid w:val="00FA0ABA"/>
    <w:rsid w:val="00FA50D5"/>
    <w:rsid w:val="00FA6F57"/>
    <w:rsid w:val="00FB0302"/>
    <w:rsid w:val="00FB2076"/>
    <w:rsid w:val="00FB44E3"/>
    <w:rsid w:val="00FB451D"/>
    <w:rsid w:val="00FB4ECD"/>
    <w:rsid w:val="00FC10C4"/>
    <w:rsid w:val="00FC15DC"/>
    <w:rsid w:val="00FC39D3"/>
    <w:rsid w:val="00FC4267"/>
    <w:rsid w:val="00FC703C"/>
    <w:rsid w:val="00FD2764"/>
    <w:rsid w:val="00FE0C88"/>
    <w:rsid w:val="00FE1B70"/>
    <w:rsid w:val="00FE3301"/>
    <w:rsid w:val="00FE4542"/>
    <w:rsid w:val="00FE58C0"/>
    <w:rsid w:val="00FE5A36"/>
    <w:rsid w:val="00FE6F18"/>
    <w:rsid w:val="00FF33CD"/>
    <w:rsid w:val="00FF504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4FC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A8288F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2"/>
    <w:next w:val="a3"/>
    <w:link w:val="20"/>
    <w:qFormat/>
    <w:rsid w:val="00954FCF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A8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954F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2"/>
    <w:next w:val="a2"/>
    <w:link w:val="60"/>
    <w:qFormat/>
    <w:rsid w:val="00A8288F"/>
    <w:pPr>
      <w:widowControl/>
      <w:snapToGrid/>
      <w:spacing w:before="240" w:after="60" w:line="240" w:lineRule="auto"/>
      <w:ind w:firstLine="0"/>
      <w:outlineLvl w:val="5"/>
    </w:pPr>
    <w:rPr>
      <w:i/>
      <w:iCs/>
      <w:sz w:val="22"/>
      <w:szCs w:val="22"/>
    </w:rPr>
  </w:style>
  <w:style w:type="paragraph" w:styleId="8">
    <w:name w:val="heading 8"/>
    <w:basedOn w:val="a2"/>
    <w:next w:val="a2"/>
    <w:link w:val="80"/>
    <w:qFormat/>
    <w:rsid w:val="00954FCF"/>
    <w:pPr>
      <w:widowControl/>
      <w:snapToGrid/>
      <w:spacing w:before="240" w:after="60" w:line="240" w:lineRule="auto"/>
      <w:ind w:firstLine="0"/>
      <w:outlineLvl w:val="7"/>
    </w:pPr>
    <w:rPr>
      <w:rFonts w:ascii="Arial" w:hAnsi="Arial"/>
      <w:i/>
      <w:iCs/>
      <w:sz w:val="20"/>
      <w:szCs w:val="20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8288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2"/>
    <w:link w:val="a7"/>
    <w:rsid w:val="00954FCF"/>
    <w:pPr>
      <w:widowControl/>
      <w:snapToGrid/>
      <w:spacing w:after="120" w:line="240" w:lineRule="auto"/>
      <w:ind w:firstLine="0"/>
    </w:pPr>
    <w:rPr>
      <w:lang w:val="x-none"/>
    </w:rPr>
  </w:style>
  <w:style w:type="character" w:customStyle="1" w:styleId="a7">
    <w:name w:val="Основной текст Знак"/>
    <w:basedOn w:val="a4"/>
    <w:link w:val="a3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4"/>
    <w:link w:val="2"/>
    <w:rsid w:val="00954FCF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character" w:customStyle="1" w:styleId="30">
    <w:name w:val="Заголовок 3 Знак"/>
    <w:basedOn w:val="a4"/>
    <w:link w:val="3"/>
    <w:uiPriority w:val="9"/>
    <w:rsid w:val="00A8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54FCF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4"/>
    <w:link w:val="6"/>
    <w:rsid w:val="00A8288F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80">
    <w:name w:val="Заголовок 8 Знак"/>
    <w:basedOn w:val="a4"/>
    <w:link w:val="8"/>
    <w:rsid w:val="00954FCF"/>
    <w:rPr>
      <w:rFonts w:ascii="Arial" w:eastAsia="Times New Roman" w:hAnsi="Arial" w:cs="Times New Roman"/>
      <w:i/>
      <w:iCs/>
      <w:sz w:val="20"/>
      <w:szCs w:val="20"/>
      <w:lang w:val="x-none" w:eastAsia="ar-SA"/>
    </w:rPr>
  </w:style>
  <w:style w:type="character" w:styleId="a8">
    <w:name w:val="Hyperlink"/>
    <w:rsid w:val="00954FCF"/>
    <w:rPr>
      <w:color w:val="0000FF"/>
      <w:u w:val="single"/>
    </w:rPr>
  </w:style>
  <w:style w:type="paragraph" w:styleId="a9">
    <w:name w:val="Body Text Indent"/>
    <w:basedOn w:val="a2"/>
    <w:link w:val="aa"/>
    <w:semiHidden/>
    <w:rsid w:val="00954FCF"/>
    <w:pPr>
      <w:widowControl/>
      <w:snapToGrid/>
      <w:spacing w:line="240" w:lineRule="auto"/>
      <w:ind w:left="5760" w:firstLine="0"/>
    </w:pPr>
    <w:rPr>
      <w:lang w:val="x-none"/>
    </w:rPr>
  </w:style>
  <w:style w:type="character" w:customStyle="1" w:styleId="aa">
    <w:name w:val="Основной текст с отступом Знак"/>
    <w:basedOn w:val="a4"/>
    <w:link w:val="a9"/>
    <w:semiHidden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2"/>
    <w:rsid w:val="00954FCF"/>
    <w:pPr>
      <w:widowControl/>
      <w:snapToGrid/>
      <w:spacing w:after="120" w:line="480" w:lineRule="auto"/>
      <w:ind w:left="283" w:firstLine="0"/>
    </w:pPr>
  </w:style>
  <w:style w:type="paragraph" w:styleId="ab">
    <w:name w:val="footer"/>
    <w:basedOn w:val="a2"/>
    <w:link w:val="ac"/>
    <w:uiPriority w:val="99"/>
    <w:rsid w:val="00954FCF"/>
    <w:pPr>
      <w:widowControl/>
      <w:tabs>
        <w:tab w:val="center" w:pos="4677"/>
        <w:tab w:val="right" w:pos="9355"/>
      </w:tabs>
      <w:snapToGrid/>
      <w:spacing w:line="240" w:lineRule="auto"/>
      <w:ind w:firstLine="0"/>
    </w:pPr>
    <w:rPr>
      <w:lang w:val="x-none"/>
    </w:rPr>
  </w:style>
  <w:style w:type="character" w:customStyle="1" w:styleId="ac">
    <w:name w:val="Нижний колонтитул Знак"/>
    <w:basedOn w:val="a4"/>
    <w:link w:val="ab"/>
    <w:uiPriority w:val="99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d">
    <w:name w:val="АД_Наименование главы без нумерации"/>
    <w:basedOn w:val="2"/>
    <w:rsid w:val="00954FCF"/>
    <w:pPr>
      <w:widowControl/>
      <w:autoSpaceDE/>
      <w:spacing w:before="0" w:after="0"/>
      <w:jc w:val="center"/>
    </w:pPr>
    <w:rPr>
      <w:rFonts w:eastAsia="Times New Roman"/>
      <w:sz w:val="24"/>
      <w:szCs w:val="24"/>
      <w:lang w:val="ru-RU"/>
    </w:rPr>
  </w:style>
  <w:style w:type="paragraph" w:customStyle="1" w:styleId="31">
    <w:name w:val="Стиль3 Знак Знак"/>
    <w:basedOn w:val="21"/>
    <w:rsid w:val="00954FCF"/>
    <w:pPr>
      <w:widowControl w:val="0"/>
      <w:tabs>
        <w:tab w:val="left" w:pos="227"/>
      </w:tabs>
      <w:spacing w:after="0" w:line="240" w:lineRule="auto"/>
      <w:ind w:left="0"/>
      <w:textAlignment w:val="baseline"/>
    </w:pPr>
  </w:style>
  <w:style w:type="paragraph" w:styleId="32">
    <w:name w:val="Body Text Indent 3"/>
    <w:basedOn w:val="a2"/>
    <w:link w:val="33"/>
    <w:rsid w:val="00954FCF"/>
    <w:pPr>
      <w:widowControl/>
      <w:suppressAutoHyphens w:val="0"/>
      <w:snapToGrid/>
      <w:spacing w:after="120" w:line="240" w:lineRule="auto"/>
      <w:ind w:left="283" w:firstLine="567"/>
    </w:pPr>
    <w:rPr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4"/>
    <w:link w:val="32"/>
    <w:rsid w:val="00954F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3"/>
    <w:basedOn w:val="a2"/>
    <w:link w:val="35"/>
    <w:rsid w:val="00954FCF"/>
    <w:pPr>
      <w:widowControl/>
      <w:snapToGrid/>
      <w:spacing w:after="120" w:line="240" w:lineRule="auto"/>
      <w:ind w:firstLine="0"/>
    </w:pPr>
    <w:rPr>
      <w:sz w:val="16"/>
      <w:szCs w:val="16"/>
      <w:lang w:val="x-none"/>
    </w:rPr>
  </w:style>
  <w:style w:type="character" w:customStyle="1" w:styleId="35">
    <w:name w:val="Основной текст 3 Знак"/>
    <w:basedOn w:val="a4"/>
    <w:link w:val="34"/>
    <w:rsid w:val="00954F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e">
    <w:name w:val="page number"/>
    <w:rsid w:val="00954FCF"/>
    <w:rPr>
      <w:rFonts w:cs="Times New Roman"/>
    </w:rPr>
  </w:style>
  <w:style w:type="paragraph" w:customStyle="1" w:styleId="22">
    <w:name w:val="Стиль2"/>
    <w:basedOn w:val="a2"/>
    <w:rsid w:val="00954FCF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customStyle="1" w:styleId="af">
    <w:name w:val="Тендерные данные"/>
    <w:basedOn w:val="a2"/>
    <w:uiPriority w:val="99"/>
    <w:rsid w:val="00954FCF"/>
    <w:pPr>
      <w:widowControl/>
      <w:tabs>
        <w:tab w:val="left" w:pos="1985"/>
      </w:tabs>
      <w:suppressAutoHyphens w:val="0"/>
      <w:snapToGrid/>
      <w:spacing w:before="120" w:after="60" w:line="240" w:lineRule="auto"/>
      <w:ind w:firstLine="0"/>
    </w:pPr>
    <w:rPr>
      <w:b/>
      <w:szCs w:val="20"/>
      <w:lang w:eastAsia="ru-RU"/>
    </w:rPr>
  </w:style>
  <w:style w:type="paragraph" w:customStyle="1" w:styleId="a0">
    <w:name w:val="_КакЕсть"/>
    <w:basedOn w:val="a2"/>
    <w:rsid w:val="00954FCF"/>
    <w:pPr>
      <w:widowControl/>
      <w:numPr>
        <w:ilvl w:val="2"/>
        <w:numId w:val="1"/>
      </w:numPr>
      <w:suppressAutoHyphens w:val="0"/>
      <w:snapToGrid/>
      <w:spacing w:line="240" w:lineRule="auto"/>
      <w:ind w:left="0" w:firstLine="0"/>
      <w:jc w:val="left"/>
    </w:pPr>
    <w:rPr>
      <w:rFonts w:ascii="a_Typer" w:hAnsi="a_Typer"/>
      <w:snapToGrid w:val="0"/>
      <w:szCs w:val="20"/>
      <w:lang w:eastAsia="ru-RU"/>
    </w:rPr>
  </w:style>
  <w:style w:type="paragraph" w:customStyle="1" w:styleId="af0">
    <w:name w:val="Простой стиль с нумерацией"/>
    <w:basedOn w:val="a2"/>
    <w:link w:val="af1"/>
    <w:qFormat/>
    <w:rsid w:val="00954FCF"/>
    <w:pPr>
      <w:widowControl/>
      <w:tabs>
        <w:tab w:val="num" w:pos="360"/>
        <w:tab w:val="left" w:pos="851"/>
      </w:tabs>
      <w:suppressAutoHyphens w:val="0"/>
      <w:snapToGrid/>
      <w:spacing w:before="60" w:after="60" w:line="240" w:lineRule="auto"/>
    </w:pPr>
    <w:rPr>
      <w:lang w:val="x-none" w:eastAsia="ru-RU"/>
    </w:rPr>
  </w:style>
  <w:style w:type="character" w:customStyle="1" w:styleId="af1">
    <w:name w:val="Простой стиль с нумерацией Знак"/>
    <w:link w:val="af0"/>
    <w:locked/>
    <w:rsid w:val="00954F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link w:val="ConsNormal0"/>
    <w:uiPriority w:val="99"/>
    <w:rsid w:val="00954F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uiPriority w:val="99"/>
    <w:rsid w:val="00954FCF"/>
    <w:rPr>
      <w:rFonts w:ascii="Arial" w:eastAsia="Times New Roman" w:hAnsi="Arial" w:cs="Times New Roman"/>
      <w:lang w:eastAsia="ar-SA"/>
    </w:rPr>
  </w:style>
  <w:style w:type="paragraph" w:styleId="af2">
    <w:name w:val="List Paragraph"/>
    <w:aliases w:val="lp1,Bullet List,FooterText,numbered,Paragraphe de liste1"/>
    <w:basedOn w:val="a2"/>
    <w:link w:val="af3"/>
    <w:uiPriority w:val="34"/>
    <w:qFormat/>
    <w:rsid w:val="00954FCF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lp1 Знак,Bullet List Знак,FooterText Знак,numbered Знак,Paragraphe de liste1 Знак"/>
    <w:link w:val="af2"/>
    <w:uiPriority w:val="34"/>
    <w:locked/>
    <w:rsid w:val="0059237B"/>
    <w:rPr>
      <w:rFonts w:ascii="Calibri" w:eastAsia="Calibri" w:hAnsi="Calibri" w:cs="Times New Roman"/>
    </w:rPr>
  </w:style>
  <w:style w:type="paragraph" w:customStyle="1" w:styleId="Style2">
    <w:name w:val="Style2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Style6">
    <w:name w:val="Style6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30" w:lineRule="exact"/>
      <w:ind w:hanging="653"/>
    </w:pPr>
    <w:rPr>
      <w:rFonts w:ascii="Courier New" w:hAnsi="Courier New" w:cs="Courier New"/>
      <w:lang w:eastAsia="ru-RU"/>
    </w:rPr>
  </w:style>
  <w:style w:type="paragraph" w:customStyle="1" w:styleId="Style11">
    <w:name w:val="Style11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FontStyle18">
    <w:name w:val="Font Style18"/>
    <w:uiPriority w:val="99"/>
    <w:rsid w:val="00954FCF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uiPriority w:val="99"/>
    <w:rsid w:val="00954FCF"/>
    <w:rPr>
      <w:rFonts w:ascii="Courier New" w:hAnsi="Courier New" w:cs="Courier New"/>
      <w:b/>
      <w:bCs/>
      <w:sz w:val="18"/>
      <w:szCs w:val="18"/>
    </w:rPr>
  </w:style>
  <w:style w:type="paragraph" w:styleId="af4">
    <w:name w:val="Normal (Web)"/>
    <w:aliases w:val="Обычный (Web),Обычный (веб) Знак Знак,Обычный (Web) Знак Знак Знак,Знак Знак10, Знак Знак10"/>
    <w:basedOn w:val="a2"/>
    <w:link w:val="af5"/>
    <w:uiPriority w:val="99"/>
    <w:qFormat/>
    <w:rsid w:val="00954FCF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f4"/>
    <w:uiPriority w:val="99"/>
    <w:rsid w:val="00A8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uiPriority w:val="99"/>
    <w:rsid w:val="00954F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54FCF"/>
    <w:rPr>
      <w:rFonts w:ascii="Times New Roman" w:hAnsi="Times New Roman"/>
      <w:sz w:val="26"/>
    </w:rPr>
  </w:style>
  <w:style w:type="paragraph" w:styleId="23">
    <w:name w:val="Body Text Indent 2"/>
    <w:basedOn w:val="a2"/>
    <w:link w:val="24"/>
    <w:rsid w:val="00954F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aliases w:val="Aa?oiee eieiioeooe,Heder,Titul"/>
    <w:basedOn w:val="a2"/>
    <w:link w:val="af7"/>
    <w:uiPriority w:val="99"/>
    <w:unhideWhenUsed/>
    <w:rsid w:val="00EB0C0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aliases w:val="Aa?oiee eieiioeooe Знак1,Heder Знак,Titul Знак"/>
    <w:basedOn w:val="a4"/>
    <w:link w:val="af6"/>
    <w:uiPriority w:val="99"/>
    <w:rsid w:val="00EB0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2"/>
    <w:link w:val="af9"/>
    <w:uiPriority w:val="99"/>
    <w:semiHidden/>
    <w:unhideWhenUsed/>
    <w:rsid w:val="006D2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6D2E0F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5"/>
    <w:uiPriority w:val="59"/>
    <w:rsid w:val="00D8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8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F3A"/>
  </w:style>
  <w:style w:type="character" w:customStyle="1" w:styleId="tooltip">
    <w:name w:val="tooltip"/>
    <w:basedOn w:val="a4"/>
    <w:rsid w:val="00D80F3A"/>
  </w:style>
  <w:style w:type="character" w:styleId="afc">
    <w:name w:val="Strong"/>
    <w:basedOn w:val="a4"/>
    <w:uiPriority w:val="99"/>
    <w:qFormat/>
    <w:rsid w:val="00D80F3A"/>
    <w:rPr>
      <w:b/>
      <w:bCs/>
    </w:rPr>
  </w:style>
  <w:style w:type="paragraph" w:customStyle="1" w:styleId="afd">
    <w:name w:val="Простой текст с нумерацией"/>
    <w:basedOn w:val="a2"/>
    <w:qFormat/>
    <w:rsid w:val="00765EB4"/>
    <w:pPr>
      <w:widowControl/>
      <w:tabs>
        <w:tab w:val="left" w:pos="851"/>
      </w:tabs>
      <w:suppressAutoHyphens w:val="0"/>
      <w:snapToGrid/>
      <w:spacing w:before="60" w:after="60" w:line="240" w:lineRule="auto"/>
      <w:ind w:left="1224" w:hanging="504"/>
    </w:pPr>
    <w:rPr>
      <w:rFonts w:ascii="Courier New" w:hAnsi="Courier New"/>
      <w:lang w:eastAsia="ru-RU"/>
    </w:rPr>
  </w:style>
  <w:style w:type="paragraph" w:customStyle="1" w:styleId="ConsNonformat">
    <w:name w:val="ConsNonformat"/>
    <w:rsid w:val="00515C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3"/>
    <w:basedOn w:val="21"/>
    <w:rsid w:val="00A8288F"/>
    <w:pPr>
      <w:widowControl w:val="0"/>
      <w:tabs>
        <w:tab w:val="left" w:pos="1307"/>
      </w:tabs>
      <w:spacing w:after="0" w:line="240" w:lineRule="auto"/>
      <w:ind w:left="1080"/>
      <w:textAlignment w:val="baseline"/>
    </w:pPr>
  </w:style>
  <w:style w:type="paragraph" w:styleId="afe">
    <w:name w:val="Title"/>
    <w:basedOn w:val="a2"/>
    <w:next w:val="aff"/>
    <w:link w:val="aff0"/>
    <w:qFormat/>
    <w:rsid w:val="00A8288F"/>
    <w:pPr>
      <w:shd w:val="clear" w:color="auto" w:fill="FFFFFF"/>
      <w:autoSpaceDE w:val="0"/>
      <w:snapToGrid/>
      <w:spacing w:line="240" w:lineRule="auto"/>
      <w:ind w:left="72" w:firstLine="0"/>
      <w:jc w:val="center"/>
    </w:pPr>
    <w:rPr>
      <w:color w:val="000000"/>
      <w:spacing w:val="13"/>
    </w:rPr>
  </w:style>
  <w:style w:type="paragraph" w:styleId="aff">
    <w:name w:val="Subtitle"/>
    <w:basedOn w:val="a2"/>
    <w:next w:val="a2"/>
    <w:link w:val="aff1"/>
    <w:uiPriority w:val="11"/>
    <w:qFormat/>
    <w:rsid w:val="00A8288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4"/>
    <w:link w:val="aff"/>
    <w:uiPriority w:val="11"/>
    <w:rsid w:val="00A82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0">
    <w:name w:val="Название Знак"/>
    <w:basedOn w:val="a4"/>
    <w:link w:val="afe"/>
    <w:rsid w:val="00A8288F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ar-SA"/>
    </w:rPr>
  </w:style>
  <w:style w:type="paragraph" w:styleId="25">
    <w:name w:val="Body Text 2"/>
    <w:basedOn w:val="a2"/>
    <w:link w:val="26"/>
    <w:rsid w:val="00A8288F"/>
    <w:pPr>
      <w:widowControl/>
      <w:snapToGrid/>
      <w:spacing w:after="120" w:line="480" w:lineRule="auto"/>
      <w:ind w:firstLine="0"/>
    </w:pPr>
  </w:style>
  <w:style w:type="character" w:customStyle="1" w:styleId="26">
    <w:name w:val="Основной текст 2 Знак"/>
    <w:basedOn w:val="a4"/>
    <w:link w:val="25"/>
    <w:rsid w:val="00A82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link w:val="Normal"/>
    <w:rsid w:val="00A82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4"/>
    <w:link w:val="12"/>
    <w:rsid w:val="00A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uiPriority w:val="99"/>
    <w:rsid w:val="00A828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uiPriority w:val="99"/>
    <w:rsid w:val="00A8288F"/>
    <w:pPr>
      <w:widowControl/>
      <w:tabs>
        <w:tab w:val="num" w:pos="864"/>
        <w:tab w:val="num" w:pos="1702"/>
      </w:tabs>
      <w:suppressAutoHyphens w:val="0"/>
      <w:snapToGrid/>
      <w:spacing w:after="240" w:line="240" w:lineRule="auto"/>
      <w:ind w:left="1702" w:hanging="851"/>
      <w:jc w:val="left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uiPriority w:val="99"/>
    <w:rsid w:val="00A8288F"/>
    <w:pPr>
      <w:widowControl/>
      <w:tabs>
        <w:tab w:val="num" w:pos="1008"/>
        <w:tab w:val="num" w:pos="2552"/>
      </w:tabs>
      <w:suppressAutoHyphens w:val="0"/>
      <w:snapToGrid/>
      <w:spacing w:after="240" w:line="240" w:lineRule="auto"/>
      <w:ind w:left="2552" w:hanging="851"/>
      <w:jc w:val="left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uiPriority w:val="99"/>
    <w:rsid w:val="00A8288F"/>
    <w:pPr>
      <w:widowControl/>
      <w:suppressAutoHyphens w:val="0"/>
      <w:snapToGrid/>
      <w:spacing w:line="240" w:lineRule="auto"/>
      <w:ind w:firstLine="0"/>
    </w:pPr>
    <w:rPr>
      <w:lang w:eastAsia="ru-RU"/>
    </w:rPr>
  </w:style>
  <w:style w:type="paragraph" w:customStyle="1" w:styleId="aff2">
    <w:name w:val="Íîðìàëüíûé"/>
    <w:uiPriority w:val="99"/>
    <w:rsid w:val="00A8288F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f3">
    <w:name w:val="List Bullet"/>
    <w:basedOn w:val="a2"/>
    <w:autoRedefine/>
    <w:uiPriority w:val="99"/>
    <w:rsid w:val="00A8288F"/>
    <w:pPr>
      <w:widowControl/>
      <w:tabs>
        <w:tab w:val="num" w:pos="567"/>
      </w:tabs>
      <w:suppressAutoHyphens w:val="0"/>
      <w:snapToGrid/>
      <w:spacing w:line="240" w:lineRule="auto"/>
      <w:ind w:left="567" w:hanging="567"/>
    </w:pPr>
    <w:rPr>
      <w:lang w:eastAsia="ru-RU"/>
    </w:rPr>
  </w:style>
  <w:style w:type="paragraph" w:customStyle="1" w:styleId="CMSHeadL3">
    <w:name w:val="CMS Head L3"/>
    <w:basedOn w:val="a2"/>
    <w:uiPriority w:val="99"/>
    <w:rsid w:val="00A8288F"/>
    <w:pPr>
      <w:widowControl/>
      <w:tabs>
        <w:tab w:val="num" w:pos="0"/>
        <w:tab w:val="num" w:pos="851"/>
      </w:tabs>
      <w:suppressAutoHyphens w:val="0"/>
      <w:snapToGrid/>
      <w:spacing w:after="240" w:line="240" w:lineRule="auto"/>
      <w:ind w:left="851" w:hanging="851"/>
      <w:jc w:val="left"/>
      <w:outlineLvl w:val="2"/>
    </w:pPr>
    <w:rPr>
      <w:rFonts w:ascii="Garamond MT" w:hAnsi="Garamond MT" w:cs="Garamond MT"/>
      <w:lang w:val="en-GB" w:eastAsia="en-US"/>
    </w:rPr>
  </w:style>
  <w:style w:type="paragraph" w:styleId="27">
    <w:name w:val="List 2"/>
    <w:basedOn w:val="a2"/>
    <w:rsid w:val="00A8288F"/>
    <w:pPr>
      <w:ind w:left="566" w:hanging="283"/>
      <w:contextualSpacing/>
    </w:pPr>
  </w:style>
  <w:style w:type="character" w:customStyle="1" w:styleId="13">
    <w:name w:val="Верхний колонтитул Знак1"/>
    <w:aliases w:val="Aa?oiee eieiioeooe Знак"/>
    <w:basedOn w:val="a4"/>
    <w:uiPriority w:val="99"/>
    <w:locked/>
    <w:rsid w:val="00A8288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imes12">
    <w:name w:val="Times 12"/>
    <w:basedOn w:val="a2"/>
    <w:uiPriority w:val="34"/>
    <w:qFormat/>
    <w:rsid w:val="00A8288F"/>
    <w:pPr>
      <w:widowControl/>
      <w:suppressAutoHyphens w:val="0"/>
      <w:overflowPunct w:val="0"/>
      <w:autoSpaceDE w:val="0"/>
      <w:autoSpaceDN w:val="0"/>
      <w:adjustRightInd w:val="0"/>
      <w:snapToGrid/>
      <w:spacing w:line="240" w:lineRule="auto"/>
      <w:ind w:firstLine="567"/>
    </w:pPr>
    <w:rPr>
      <w:bCs/>
      <w:szCs w:val="22"/>
      <w:lang w:eastAsia="ru-RU"/>
    </w:rPr>
  </w:style>
  <w:style w:type="paragraph" w:customStyle="1" w:styleId="14">
    <w:name w:val="Стиль1"/>
    <w:basedOn w:val="a2"/>
    <w:rsid w:val="00A8288F"/>
    <w:pPr>
      <w:keepNext/>
      <w:keepLines/>
      <w:suppressLineNumbers/>
      <w:tabs>
        <w:tab w:val="num" w:pos="432"/>
      </w:tabs>
      <w:snapToGrid/>
      <w:spacing w:after="60" w:line="240" w:lineRule="auto"/>
      <w:ind w:left="432" w:hanging="432"/>
      <w:jc w:val="left"/>
    </w:pPr>
    <w:rPr>
      <w:b/>
      <w:sz w:val="28"/>
      <w:lang w:eastAsia="ru-RU"/>
    </w:rPr>
  </w:style>
  <w:style w:type="paragraph" w:customStyle="1" w:styleId="Style1">
    <w:name w:val="Style1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3">
    <w:name w:val="Style3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right"/>
    </w:pPr>
    <w:rPr>
      <w:rFonts w:ascii="Courier New" w:eastAsiaTheme="minorEastAsia" w:hAnsi="Courier New" w:cs="Courier New"/>
      <w:lang w:eastAsia="ru-RU"/>
    </w:rPr>
  </w:style>
  <w:style w:type="paragraph" w:customStyle="1" w:styleId="Style4">
    <w:name w:val="Style4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</w:pPr>
    <w:rPr>
      <w:rFonts w:ascii="Courier New" w:eastAsiaTheme="minorEastAsia" w:hAnsi="Courier New" w:cs="Courier New"/>
      <w:lang w:eastAsia="ru-RU"/>
    </w:rPr>
  </w:style>
  <w:style w:type="paragraph" w:customStyle="1" w:styleId="Style5">
    <w:name w:val="Style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7">
    <w:name w:val="Style7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8">
    <w:name w:val="Style8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2" w:lineRule="exact"/>
      <w:ind w:hanging="528"/>
    </w:pPr>
    <w:rPr>
      <w:rFonts w:ascii="Courier New" w:eastAsiaTheme="minorEastAsia" w:hAnsi="Courier New" w:cs="Courier New"/>
      <w:lang w:eastAsia="ru-RU"/>
    </w:rPr>
  </w:style>
  <w:style w:type="paragraph" w:customStyle="1" w:styleId="Style9">
    <w:name w:val="Style9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0">
    <w:name w:val="Style10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365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2">
    <w:name w:val="Style12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5" w:lineRule="exact"/>
      <w:ind w:hanging="653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3">
    <w:name w:val="Style1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4">
    <w:name w:val="Style14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hanging="538"/>
    </w:pPr>
    <w:rPr>
      <w:rFonts w:ascii="Courier New" w:eastAsiaTheme="minorEastAsia" w:hAnsi="Courier New" w:cs="Courier New"/>
      <w:lang w:eastAsia="ru-RU"/>
    </w:rPr>
  </w:style>
  <w:style w:type="paragraph" w:customStyle="1" w:styleId="Style15">
    <w:name w:val="Style1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FontStyle17">
    <w:name w:val="Font Style17"/>
    <w:basedOn w:val="a4"/>
    <w:uiPriority w:val="99"/>
    <w:rsid w:val="00A8288F"/>
    <w:rPr>
      <w:rFonts w:ascii="Courier New" w:hAnsi="Courier New" w:cs="Courier New"/>
      <w:b/>
      <w:bCs/>
      <w:sz w:val="28"/>
      <w:szCs w:val="28"/>
    </w:rPr>
  </w:style>
  <w:style w:type="character" w:customStyle="1" w:styleId="FontStyle20">
    <w:name w:val="Font Style20"/>
    <w:basedOn w:val="a4"/>
    <w:uiPriority w:val="99"/>
    <w:rsid w:val="00A8288F"/>
    <w:rPr>
      <w:rFonts w:ascii="Courier New" w:hAnsi="Courier New" w:cs="Courier New"/>
      <w:b/>
      <w:bCs/>
      <w:smallCaps/>
      <w:sz w:val="20"/>
      <w:szCs w:val="20"/>
    </w:rPr>
  </w:style>
  <w:style w:type="character" w:customStyle="1" w:styleId="FontStyle21">
    <w:name w:val="Font Style21"/>
    <w:basedOn w:val="a4"/>
    <w:uiPriority w:val="99"/>
    <w:rsid w:val="00A8288F"/>
    <w:rPr>
      <w:rFonts w:ascii="Courier New" w:hAnsi="Courier New" w:cs="Courier New"/>
      <w:b/>
      <w:bCs/>
      <w:i/>
      <w:iCs/>
      <w:smallCaps/>
      <w:sz w:val="16"/>
      <w:szCs w:val="16"/>
    </w:rPr>
  </w:style>
  <w:style w:type="character" w:customStyle="1" w:styleId="FontStyle22">
    <w:name w:val="Font Style22"/>
    <w:basedOn w:val="a4"/>
    <w:uiPriority w:val="99"/>
    <w:rsid w:val="00A8288F"/>
    <w:rPr>
      <w:rFonts w:ascii="Courier New" w:hAnsi="Courier New" w:cs="Courier New"/>
      <w:b/>
      <w:bCs/>
      <w:sz w:val="20"/>
      <w:szCs w:val="20"/>
    </w:rPr>
  </w:style>
  <w:style w:type="character" w:customStyle="1" w:styleId="FontStyle23">
    <w:name w:val="Font Style23"/>
    <w:basedOn w:val="a4"/>
    <w:uiPriority w:val="99"/>
    <w:rsid w:val="00A8288F"/>
    <w:rPr>
      <w:rFonts w:ascii="Courier New" w:hAnsi="Courier New" w:cs="Courier New"/>
      <w:i/>
      <w:iCs/>
      <w:sz w:val="18"/>
      <w:szCs w:val="18"/>
    </w:rPr>
  </w:style>
  <w:style w:type="character" w:customStyle="1" w:styleId="FontStyle24">
    <w:name w:val="Font Style24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5">
    <w:name w:val="Font Style25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6">
    <w:name w:val="Font Style26"/>
    <w:basedOn w:val="a4"/>
    <w:uiPriority w:val="99"/>
    <w:rsid w:val="00A8288F"/>
    <w:rPr>
      <w:rFonts w:ascii="Courier New" w:hAnsi="Courier New" w:cs="Courier New"/>
      <w:sz w:val="18"/>
      <w:szCs w:val="18"/>
    </w:rPr>
  </w:style>
  <w:style w:type="paragraph" w:customStyle="1" w:styleId="text">
    <w:name w:val="text"/>
    <w:basedOn w:val="a2"/>
    <w:rsid w:val="00A8288F"/>
    <w:pPr>
      <w:widowControl/>
      <w:suppressAutoHyphens w:val="0"/>
      <w:snapToGrid/>
      <w:spacing w:before="75" w:after="75" w:line="240" w:lineRule="auto"/>
      <w:ind w:firstLine="300"/>
    </w:pPr>
    <w:rPr>
      <w:sz w:val="20"/>
      <w:szCs w:val="20"/>
      <w:lang w:eastAsia="ru-RU"/>
    </w:rPr>
  </w:style>
  <w:style w:type="character" w:styleId="aff4">
    <w:name w:val="Emphasis"/>
    <w:basedOn w:val="a4"/>
    <w:uiPriority w:val="20"/>
    <w:qFormat/>
    <w:rsid w:val="00A8288F"/>
    <w:rPr>
      <w:i/>
      <w:iCs/>
    </w:rPr>
  </w:style>
  <w:style w:type="paragraph" w:customStyle="1" w:styleId="Standard">
    <w:name w:val="Standard"/>
    <w:rsid w:val="00A82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">
    <w:name w:val="List Number"/>
    <w:basedOn w:val="a2"/>
    <w:uiPriority w:val="99"/>
    <w:semiHidden/>
    <w:unhideWhenUsed/>
    <w:rsid w:val="00A8288F"/>
    <w:pPr>
      <w:numPr>
        <w:numId w:val="3"/>
      </w:numPr>
      <w:contextualSpacing/>
    </w:pPr>
  </w:style>
  <w:style w:type="paragraph" w:customStyle="1" w:styleId="Preformat">
    <w:name w:val="Preformat"/>
    <w:rsid w:val="00A8288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8288F"/>
    <w:pPr>
      <w:keepNext/>
      <w:widowControl/>
      <w:numPr>
        <w:numId w:val="4"/>
      </w:numPr>
      <w:suppressAutoHyphens w:val="0"/>
      <w:snapToGrid/>
      <w:spacing w:before="240" w:after="60" w:line="240" w:lineRule="auto"/>
      <w:jc w:val="center"/>
    </w:pPr>
    <w:rPr>
      <w:b/>
      <w:caps/>
      <w:kern w:val="28"/>
      <w:szCs w:val="20"/>
      <w:lang w:eastAsia="ru-RU"/>
    </w:rPr>
  </w:style>
  <w:style w:type="paragraph" w:customStyle="1" w:styleId="ListNumber1">
    <w:name w:val="List Number1"/>
    <w:basedOn w:val="a2"/>
    <w:rsid w:val="00A8288F"/>
    <w:pPr>
      <w:widowControl/>
      <w:tabs>
        <w:tab w:val="num" w:pos="567"/>
      </w:tabs>
      <w:suppressAutoHyphens w:val="0"/>
      <w:snapToGrid/>
      <w:spacing w:before="120" w:line="240" w:lineRule="auto"/>
      <w:ind w:left="567" w:hanging="567"/>
    </w:pPr>
    <w:rPr>
      <w:szCs w:val="20"/>
      <w:lang w:eastAsia="ru-RU"/>
    </w:rPr>
  </w:style>
  <w:style w:type="character" w:customStyle="1" w:styleId="aff5">
    <w:name w:val="Абзац Требование нумерованный Знак"/>
    <w:link w:val="a1"/>
    <w:locked/>
    <w:rsid w:val="00A8288F"/>
    <w:rPr>
      <w:rFonts w:eastAsiaTheme="minorHAnsi"/>
      <w:sz w:val="24"/>
      <w:szCs w:val="24"/>
      <w:lang w:val="x-none" w:eastAsia="x-none"/>
    </w:rPr>
  </w:style>
  <w:style w:type="paragraph" w:customStyle="1" w:styleId="a1">
    <w:name w:val="Абзац Требование нумерованный"/>
    <w:basedOn w:val="a2"/>
    <w:link w:val="aff5"/>
    <w:qFormat/>
    <w:rsid w:val="00A8288F"/>
    <w:pPr>
      <w:widowControl/>
      <w:numPr>
        <w:numId w:val="5"/>
      </w:numPr>
      <w:suppressAutoHyphens w:val="0"/>
      <w:spacing w:before="60" w:after="60" w:line="240" w:lineRule="auto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1">
    <w:name w:val="S_ЗаголовкиТаблицы1"/>
    <w:basedOn w:val="a2"/>
    <w:rsid w:val="00A8288F"/>
    <w:pPr>
      <w:keepNext/>
      <w:suppressAutoHyphens w:val="0"/>
      <w:snapToGrid/>
      <w:spacing w:line="240" w:lineRule="auto"/>
      <w:ind w:firstLine="0"/>
      <w:jc w:val="center"/>
    </w:pPr>
    <w:rPr>
      <w:rFonts w:ascii="Arial" w:hAnsi="Arial"/>
      <w:b/>
      <w:caps/>
      <w:sz w:val="16"/>
      <w:szCs w:val="16"/>
      <w:lang w:val="x-none" w:eastAsia="ru-RU"/>
    </w:rPr>
  </w:style>
  <w:style w:type="character" w:customStyle="1" w:styleId="37">
    <w:name w:val="Основной текст (3)_"/>
    <w:link w:val="38"/>
    <w:locked/>
    <w:rsid w:val="00BA5B78"/>
    <w:rPr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BA5B78"/>
    <w:pPr>
      <w:widowControl/>
      <w:shd w:val="clear" w:color="auto" w:fill="FFFFFF"/>
      <w:suppressAutoHyphens w:val="0"/>
      <w:snapToGrid/>
      <w:spacing w:before="300" w:after="480" w:line="266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6">
    <w:name w:val="FollowedHyperlink"/>
    <w:basedOn w:val="a4"/>
    <w:uiPriority w:val="99"/>
    <w:semiHidden/>
    <w:unhideWhenUsed/>
    <w:rsid w:val="00C05888"/>
    <w:rPr>
      <w:color w:val="800080"/>
      <w:u w:val="single"/>
    </w:rPr>
  </w:style>
  <w:style w:type="paragraph" w:customStyle="1" w:styleId="font5">
    <w:name w:val="font5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2"/>
      <w:szCs w:val="22"/>
      <w:lang w:eastAsia="ko-KR"/>
    </w:rPr>
  </w:style>
  <w:style w:type="paragraph" w:customStyle="1" w:styleId="xl66">
    <w:name w:val="xl66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ko-KR"/>
    </w:rPr>
  </w:style>
  <w:style w:type="paragraph" w:customStyle="1" w:styleId="xl67">
    <w:name w:val="xl67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ko-KR"/>
    </w:rPr>
  </w:style>
  <w:style w:type="paragraph" w:customStyle="1" w:styleId="xl68">
    <w:name w:val="xl6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69">
    <w:name w:val="xl6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0">
    <w:name w:val="xl7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1">
    <w:name w:val="xl71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2">
    <w:name w:val="xl72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3">
    <w:name w:val="xl73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4">
    <w:name w:val="xl74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75">
    <w:name w:val="xl75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lang w:eastAsia="ko-KR"/>
    </w:rPr>
  </w:style>
  <w:style w:type="paragraph" w:customStyle="1" w:styleId="xl76">
    <w:name w:val="xl7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7">
    <w:name w:val="xl7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8">
    <w:name w:val="xl7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9">
    <w:name w:val="xl7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0">
    <w:name w:val="xl8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1">
    <w:name w:val="xl81"/>
    <w:basedOn w:val="a2"/>
    <w:rsid w:val="00C05888"/>
    <w:pPr>
      <w:widowControl/>
      <w:pBdr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2">
    <w:name w:val="xl82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3">
    <w:name w:val="xl83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4">
    <w:name w:val="xl84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5">
    <w:name w:val="xl85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6">
    <w:name w:val="xl8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7">
    <w:name w:val="xl8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88">
    <w:name w:val="xl88"/>
    <w:basedOn w:val="a2"/>
    <w:rsid w:val="007D3B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ko-KR"/>
    </w:rPr>
  </w:style>
  <w:style w:type="character" w:customStyle="1" w:styleId="WW8Num3z6">
    <w:name w:val="WW8Num3z6"/>
    <w:rsid w:val="00CB30A2"/>
  </w:style>
  <w:style w:type="paragraph" w:customStyle="1" w:styleId="15">
    <w:name w:val="Абзац списка1"/>
    <w:basedOn w:val="a2"/>
    <w:rsid w:val="00CB30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paragraph" w:customStyle="1" w:styleId="5">
    <w:name w:val="[Ростех] Текст Подпункта (Уровень 5)"/>
    <w:rsid w:val="00281BD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28">
    <w:name w:val="Абзац списка2"/>
    <w:basedOn w:val="a2"/>
    <w:rsid w:val="006664D5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table" w:customStyle="1" w:styleId="41">
    <w:name w:val="Сетка таблицы4"/>
    <w:basedOn w:val="a5"/>
    <w:uiPriority w:val="59"/>
    <w:rsid w:val="00BA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Подзаголовок для информации об изменениях"/>
    <w:basedOn w:val="a2"/>
    <w:next w:val="a2"/>
    <w:uiPriority w:val="99"/>
    <w:rsid w:val="002F1630"/>
    <w:pPr>
      <w:widowControl/>
      <w:suppressAutoHyphens w:val="0"/>
      <w:autoSpaceDE w:val="0"/>
      <w:autoSpaceDN w:val="0"/>
      <w:adjustRightInd w:val="0"/>
      <w:snapToGrid/>
      <w:spacing w:line="240" w:lineRule="auto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customStyle="1" w:styleId="aff8">
    <w:name w:val="Гипертекстовая ссылка"/>
    <w:basedOn w:val="a4"/>
    <w:uiPriority w:val="99"/>
    <w:rsid w:val="004C78F2"/>
    <w:rPr>
      <w:color w:val="106BBE"/>
    </w:rPr>
  </w:style>
  <w:style w:type="paragraph" w:customStyle="1" w:styleId="xl63">
    <w:name w:val="xl63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lang w:eastAsia="ru-RU"/>
    </w:rPr>
  </w:style>
  <w:style w:type="paragraph" w:customStyle="1" w:styleId="xl64">
    <w:name w:val="xl64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ru-RU"/>
    </w:rPr>
  </w:style>
  <w:style w:type="paragraph" w:customStyle="1" w:styleId="xl65">
    <w:name w:val="xl65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4FC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A8288F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2"/>
    <w:next w:val="a3"/>
    <w:link w:val="20"/>
    <w:qFormat/>
    <w:rsid w:val="00954FCF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A8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954F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2"/>
    <w:next w:val="a2"/>
    <w:link w:val="60"/>
    <w:qFormat/>
    <w:rsid w:val="00A8288F"/>
    <w:pPr>
      <w:widowControl/>
      <w:snapToGrid/>
      <w:spacing w:before="240" w:after="60" w:line="240" w:lineRule="auto"/>
      <w:ind w:firstLine="0"/>
      <w:outlineLvl w:val="5"/>
    </w:pPr>
    <w:rPr>
      <w:i/>
      <w:iCs/>
      <w:sz w:val="22"/>
      <w:szCs w:val="22"/>
    </w:rPr>
  </w:style>
  <w:style w:type="paragraph" w:styleId="8">
    <w:name w:val="heading 8"/>
    <w:basedOn w:val="a2"/>
    <w:next w:val="a2"/>
    <w:link w:val="80"/>
    <w:qFormat/>
    <w:rsid w:val="00954FCF"/>
    <w:pPr>
      <w:widowControl/>
      <w:snapToGrid/>
      <w:spacing w:before="240" w:after="60" w:line="240" w:lineRule="auto"/>
      <w:ind w:firstLine="0"/>
      <w:outlineLvl w:val="7"/>
    </w:pPr>
    <w:rPr>
      <w:rFonts w:ascii="Arial" w:hAnsi="Arial"/>
      <w:i/>
      <w:iCs/>
      <w:sz w:val="20"/>
      <w:szCs w:val="20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8288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2"/>
    <w:link w:val="a7"/>
    <w:rsid w:val="00954FCF"/>
    <w:pPr>
      <w:widowControl/>
      <w:snapToGrid/>
      <w:spacing w:after="120" w:line="240" w:lineRule="auto"/>
      <w:ind w:firstLine="0"/>
    </w:pPr>
    <w:rPr>
      <w:lang w:val="x-none"/>
    </w:rPr>
  </w:style>
  <w:style w:type="character" w:customStyle="1" w:styleId="a7">
    <w:name w:val="Основной текст Знак"/>
    <w:basedOn w:val="a4"/>
    <w:link w:val="a3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4"/>
    <w:link w:val="2"/>
    <w:rsid w:val="00954FCF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character" w:customStyle="1" w:styleId="30">
    <w:name w:val="Заголовок 3 Знак"/>
    <w:basedOn w:val="a4"/>
    <w:link w:val="3"/>
    <w:uiPriority w:val="9"/>
    <w:rsid w:val="00A8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54FCF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4"/>
    <w:link w:val="6"/>
    <w:rsid w:val="00A8288F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80">
    <w:name w:val="Заголовок 8 Знак"/>
    <w:basedOn w:val="a4"/>
    <w:link w:val="8"/>
    <w:rsid w:val="00954FCF"/>
    <w:rPr>
      <w:rFonts w:ascii="Arial" w:eastAsia="Times New Roman" w:hAnsi="Arial" w:cs="Times New Roman"/>
      <w:i/>
      <w:iCs/>
      <w:sz w:val="20"/>
      <w:szCs w:val="20"/>
      <w:lang w:val="x-none" w:eastAsia="ar-SA"/>
    </w:rPr>
  </w:style>
  <w:style w:type="character" w:styleId="a8">
    <w:name w:val="Hyperlink"/>
    <w:rsid w:val="00954FCF"/>
    <w:rPr>
      <w:color w:val="0000FF"/>
      <w:u w:val="single"/>
    </w:rPr>
  </w:style>
  <w:style w:type="paragraph" w:styleId="a9">
    <w:name w:val="Body Text Indent"/>
    <w:basedOn w:val="a2"/>
    <w:link w:val="aa"/>
    <w:semiHidden/>
    <w:rsid w:val="00954FCF"/>
    <w:pPr>
      <w:widowControl/>
      <w:snapToGrid/>
      <w:spacing w:line="240" w:lineRule="auto"/>
      <w:ind w:left="5760" w:firstLine="0"/>
    </w:pPr>
    <w:rPr>
      <w:lang w:val="x-none"/>
    </w:rPr>
  </w:style>
  <w:style w:type="character" w:customStyle="1" w:styleId="aa">
    <w:name w:val="Основной текст с отступом Знак"/>
    <w:basedOn w:val="a4"/>
    <w:link w:val="a9"/>
    <w:semiHidden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2"/>
    <w:rsid w:val="00954FCF"/>
    <w:pPr>
      <w:widowControl/>
      <w:snapToGrid/>
      <w:spacing w:after="120" w:line="480" w:lineRule="auto"/>
      <w:ind w:left="283" w:firstLine="0"/>
    </w:pPr>
  </w:style>
  <w:style w:type="paragraph" w:styleId="ab">
    <w:name w:val="footer"/>
    <w:basedOn w:val="a2"/>
    <w:link w:val="ac"/>
    <w:uiPriority w:val="99"/>
    <w:rsid w:val="00954FCF"/>
    <w:pPr>
      <w:widowControl/>
      <w:tabs>
        <w:tab w:val="center" w:pos="4677"/>
        <w:tab w:val="right" w:pos="9355"/>
      </w:tabs>
      <w:snapToGrid/>
      <w:spacing w:line="240" w:lineRule="auto"/>
      <w:ind w:firstLine="0"/>
    </w:pPr>
    <w:rPr>
      <w:lang w:val="x-none"/>
    </w:rPr>
  </w:style>
  <w:style w:type="character" w:customStyle="1" w:styleId="ac">
    <w:name w:val="Нижний колонтитул Знак"/>
    <w:basedOn w:val="a4"/>
    <w:link w:val="ab"/>
    <w:uiPriority w:val="99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d">
    <w:name w:val="АД_Наименование главы без нумерации"/>
    <w:basedOn w:val="2"/>
    <w:rsid w:val="00954FCF"/>
    <w:pPr>
      <w:widowControl/>
      <w:autoSpaceDE/>
      <w:spacing w:before="0" w:after="0"/>
      <w:jc w:val="center"/>
    </w:pPr>
    <w:rPr>
      <w:rFonts w:eastAsia="Times New Roman"/>
      <w:sz w:val="24"/>
      <w:szCs w:val="24"/>
      <w:lang w:val="ru-RU"/>
    </w:rPr>
  </w:style>
  <w:style w:type="paragraph" w:customStyle="1" w:styleId="31">
    <w:name w:val="Стиль3 Знак Знак"/>
    <w:basedOn w:val="21"/>
    <w:rsid w:val="00954FCF"/>
    <w:pPr>
      <w:widowControl w:val="0"/>
      <w:tabs>
        <w:tab w:val="left" w:pos="227"/>
      </w:tabs>
      <w:spacing w:after="0" w:line="240" w:lineRule="auto"/>
      <w:ind w:left="0"/>
      <w:textAlignment w:val="baseline"/>
    </w:pPr>
  </w:style>
  <w:style w:type="paragraph" w:styleId="32">
    <w:name w:val="Body Text Indent 3"/>
    <w:basedOn w:val="a2"/>
    <w:link w:val="33"/>
    <w:rsid w:val="00954FCF"/>
    <w:pPr>
      <w:widowControl/>
      <w:suppressAutoHyphens w:val="0"/>
      <w:snapToGrid/>
      <w:spacing w:after="120" w:line="240" w:lineRule="auto"/>
      <w:ind w:left="283" w:firstLine="567"/>
    </w:pPr>
    <w:rPr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4"/>
    <w:link w:val="32"/>
    <w:rsid w:val="00954F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3"/>
    <w:basedOn w:val="a2"/>
    <w:link w:val="35"/>
    <w:rsid w:val="00954FCF"/>
    <w:pPr>
      <w:widowControl/>
      <w:snapToGrid/>
      <w:spacing w:after="120" w:line="240" w:lineRule="auto"/>
      <w:ind w:firstLine="0"/>
    </w:pPr>
    <w:rPr>
      <w:sz w:val="16"/>
      <w:szCs w:val="16"/>
      <w:lang w:val="x-none"/>
    </w:rPr>
  </w:style>
  <w:style w:type="character" w:customStyle="1" w:styleId="35">
    <w:name w:val="Основной текст 3 Знак"/>
    <w:basedOn w:val="a4"/>
    <w:link w:val="34"/>
    <w:rsid w:val="00954F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e">
    <w:name w:val="page number"/>
    <w:rsid w:val="00954FCF"/>
    <w:rPr>
      <w:rFonts w:cs="Times New Roman"/>
    </w:rPr>
  </w:style>
  <w:style w:type="paragraph" w:customStyle="1" w:styleId="22">
    <w:name w:val="Стиль2"/>
    <w:basedOn w:val="a2"/>
    <w:rsid w:val="00954FCF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customStyle="1" w:styleId="af">
    <w:name w:val="Тендерные данные"/>
    <w:basedOn w:val="a2"/>
    <w:uiPriority w:val="99"/>
    <w:rsid w:val="00954FCF"/>
    <w:pPr>
      <w:widowControl/>
      <w:tabs>
        <w:tab w:val="left" w:pos="1985"/>
      </w:tabs>
      <w:suppressAutoHyphens w:val="0"/>
      <w:snapToGrid/>
      <w:spacing w:before="120" w:after="60" w:line="240" w:lineRule="auto"/>
      <w:ind w:firstLine="0"/>
    </w:pPr>
    <w:rPr>
      <w:b/>
      <w:szCs w:val="20"/>
      <w:lang w:eastAsia="ru-RU"/>
    </w:rPr>
  </w:style>
  <w:style w:type="paragraph" w:customStyle="1" w:styleId="a0">
    <w:name w:val="_КакЕсть"/>
    <w:basedOn w:val="a2"/>
    <w:rsid w:val="00954FCF"/>
    <w:pPr>
      <w:widowControl/>
      <w:numPr>
        <w:ilvl w:val="2"/>
        <w:numId w:val="1"/>
      </w:numPr>
      <w:suppressAutoHyphens w:val="0"/>
      <w:snapToGrid/>
      <w:spacing w:line="240" w:lineRule="auto"/>
      <w:ind w:left="0" w:firstLine="0"/>
      <w:jc w:val="left"/>
    </w:pPr>
    <w:rPr>
      <w:rFonts w:ascii="a_Typer" w:hAnsi="a_Typer"/>
      <w:snapToGrid w:val="0"/>
      <w:szCs w:val="20"/>
      <w:lang w:eastAsia="ru-RU"/>
    </w:rPr>
  </w:style>
  <w:style w:type="paragraph" w:customStyle="1" w:styleId="af0">
    <w:name w:val="Простой стиль с нумерацией"/>
    <w:basedOn w:val="a2"/>
    <w:link w:val="af1"/>
    <w:qFormat/>
    <w:rsid w:val="00954FCF"/>
    <w:pPr>
      <w:widowControl/>
      <w:tabs>
        <w:tab w:val="num" w:pos="360"/>
        <w:tab w:val="left" w:pos="851"/>
      </w:tabs>
      <w:suppressAutoHyphens w:val="0"/>
      <w:snapToGrid/>
      <w:spacing w:before="60" w:after="60" w:line="240" w:lineRule="auto"/>
    </w:pPr>
    <w:rPr>
      <w:lang w:val="x-none" w:eastAsia="ru-RU"/>
    </w:rPr>
  </w:style>
  <w:style w:type="character" w:customStyle="1" w:styleId="af1">
    <w:name w:val="Простой стиль с нумерацией Знак"/>
    <w:link w:val="af0"/>
    <w:locked/>
    <w:rsid w:val="00954F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link w:val="ConsNormal0"/>
    <w:uiPriority w:val="99"/>
    <w:rsid w:val="00954F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uiPriority w:val="99"/>
    <w:rsid w:val="00954FCF"/>
    <w:rPr>
      <w:rFonts w:ascii="Arial" w:eastAsia="Times New Roman" w:hAnsi="Arial" w:cs="Times New Roman"/>
      <w:lang w:eastAsia="ar-SA"/>
    </w:rPr>
  </w:style>
  <w:style w:type="paragraph" w:styleId="af2">
    <w:name w:val="List Paragraph"/>
    <w:aliases w:val="lp1,Bullet List,FooterText,numbered,Paragraphe de liste1"/>
    <w:basedOn w:val="a2"/>
    <w:link w:val="af3"/>
    <w:uiPriority w:val="34"/>
    <w:qFormat/>
    <w:rsid w:val="00954FCF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lp1 Знак,Bullet List Знак,FooterText Знак,numbered Знак,Paragraphe de liste1 Знак"/>
    <w:link w:val="af2"/>
    <w:uiPriority w:val="34"/>
    <w:locked/>
    <w:rsid w:val="0059237B"/>
    <w:rPr>
      <w:rFonts w:ascii="Calibri" w:eastAsia="Calibri" w:hAnsi="Calibri" w:cs="Times New Roman"/>
    </w:rPr>
  </w:style>
  <w:style w:type="paragraph" w:customStyle="1" w:styleId="Style2">
    <w:name w:val="Style2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Style6">
    <w:name w:val="Style6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30" w:lineRule="exact"/>
      <w:ind w:hanging="653"/>
    </w:pPr>
    <w:rPr>
      <w:rFonts w:ascii="Courier New" w:hAnsi="Courier New" w:cs="Courier New"/>
      <w:lang w:eastAsia="ru-RU"/>
    </w:rPr>
  </w:style>
  <w:style w:type="paragraph" w:customStyle="1" w:styleId="Style11">
    <w:name w:val="Style11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FontStyle18">
    <w:name w:val="Font Style18"/>
    <w:uiPriority w:val="99"/>
    <w:rsid w:val="00954FCF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uiPriority w:val="99"/>
    <w:rsid w:val="00954FCF"/>
    <w:rPr>
      <w:rFonts w:ascii="Courier New" w:hAnsi="Courier New" w:cs="Courier New"/>
      <w:b/>
      <w:bCs/>
      <w:sz w:val="18"/>
      <w:szCs w:val="18"/>
    </w:rPr>
  </w:style>
  <w:style w:type="paragraph" w:styleId="af4">
    <w:name w:val="Normal (Web)"/>
    <w:aliases w:val="Обычный (Web),Обычный (веб) Знак Знак,Обычный (Web) Знак Знак Знак,Знак Знак10, Знак Знак10"/>
    <w:basedOn w:val="a2"/>
    <w:link w:val="af5"/>
    <w:uiPriority w:val="99"/>
    <w:qFormat/>
    <w:rsid w:val="00954FCF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f4"/>
    <w:uiPriority w:val="99"/>
    <w:rsid w:val="00A8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uiPriority w:val="99"/>
    <w:rsid w:val="00954F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54FCF"/>
    <w:rPr>
      <w:rFonts w:ascii="Times New Roman" w:hAnsi="Times New Roman"/>
      <w:sz w:val="26"/>
    </w:rPr>
  </w:style>
  <w:style w:type="paragraph" w:styleId="23">
    <w:name w:val="Body Text Indent 2"/>
    <w:basedOn w:val="a2"/>
    <w:link w:val="24"/>
    <w:rsid w:val="00954F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aliases w:val="Aa?oiee eieiioeooe,Heder,Titul"/>
    <w:basedOn w:val="a2"/>
    <w:link w:val="af7"/>
    <w:uiPriority w:val="99"/>
    <w:unhideWhenUsed/>
    <w:rsid w:val="00EB0C0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aliases w:val="Aa?oiee eieiioeooe Знак1,Heder Знак,Titul Знак"/>
    <w:basedOn w:val="a4"/>
    <w:link w:val="af6"/>
    <w:uiPriority w:val="99"/>
    <w:rsid w:val="00EB0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2"/>
    <w:link w:val="af9"/>
    <w:uiPriority w:val="99"/>
    <w:semiHidden/>
    <w:unhideWhenUsed/>
    <w:rsid w:val="006D2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6D2E0F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5"/>
    <w:uiPriority w:val="59"/>
    <w:rsid w:val="00D8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8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F3A"/>
  </w:style>
  <w:style w:type="character" w:customStyle="1" w:styleId="tooltip">
    <w:name w:val="tooltip"/>
    <w:basedOn w:val="a4"/>
    <w:rsid w:val="00D80F3A"/>
  </w:style>
  <w:style w:type="character" w:styleId="afc">
    <w:name w:val="Strong"/>
    <w:basedOn w:val="a4"/>
    <w:uiPriority w:val="99"/>
    <w:qFormat/>
    <w:rsid w:val="00D80F3A"/>
    <w:rPr>
      <w:b/>
      <w:bCs/>
    </w:rPr>
  </w:style>
  <w:style w:type="paragraph" w:customStyle="1" w:styleId="afd">
    <w:name w:val="Простой текст с нумерацией"/>
    <w:basedOn w:val="a2"/>
    <w:qFormat/>
    <w:rsid w:val="00765EB4"/>
    <w:pPr>
      <w:widowControl/>
      <w:tabs>
        <w:tab w:val="left" w:pos="851"/>
      </w:tabs>
      <w:suppressAutoHyphens w:val="0"/>
      <w:snapToGrid/>
      <w:spacing w:before="60" w:after="60" w:line="240" w:lineRule="auto"/>
      <w:ind w:left="1224" w:hanging="504"/>
    </w:pPr>
    <w:rPr>
      <w:rFonts w:ascii="Courier New" w:hAnsi="Courier New"/>
      <w:lang w:eastAsia="ru-RU"/>
    </w:rPr>
  </w:style>
  <w:style w:type="paragraph" w:customStyle="1" w:styleId="ConsNonformat">
    <w:name w:val="ConsNonformat"/>
    <w:rsid w:val="00515C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3"/>
    <w:basedOn w:val="21"/>
    <w:rsid w:val="00A8288F"/>
    <w:pPr>
      <w:widowControl w:val="0"/>
      <w:tabs>
        <w:tab w:val="left" w:pos="1307"/>
      </w:tabs>
      <w:spacing w:after="0" w:line="240" w:lineRule="auto"/>
      <w:ind w:left="1080"/>
      <w:textAlignment w:val="baseline"/>
    </w:pPr>
  </w:style>
  <w:style w:type="paragraph" w:styleId="afe">
    <w:name w:val="Title"/>
    <w:basedOn w:val="a2"/>
    <w:next w:val="aff"/>
    <w:link w:val="aff0"/>
    <w:qFormat/>
    <w:rsid w:val="00A8288F"/>
    <w:pPr>
      <w:shd w:val="clear" w:color="auto" w:fill="FFFFFF"/>
      <w:autoSpaceDE w:val="0"/>
      <w:snapToGrid/>
      <w:spacing w:line="240" w:lineRule="auto"/>
      <w:ind w:left="72" w:firstLine="0"/>
      <w:jc w:val="center"/>
    </w:pPr>
    <w:rPr>
      <w:color w:val="000000"/>
      <w:spacing w:val="13"/>
    </w:rPr>
  </w:style>
  <w:style w:type="paragraph" w:styleId="aff">
    <w:name w:val="Subtitle"/>
    <w:basedOn w:val="a2"/>
    <w:next w:val="a2"/>
    <w:link w:val="aff1"/>
    <w:uiPriority w:val="11"/>
    <w:qFormat/>
    <w:rsid w:val="00A8288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4"/>
    <w:link w:val="aff"/>
    <w:uiPriority w:val="11"/>
    <w:rsid w:val="00A82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0">
    <w:name w:val="Название Знак"/>
    <w:basedOn w:val="a4"/>
    <w:link w:val="afe"/>
    <w:rsid w:val="00A8288F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ar-SA"/>
    </w:rPr>
  </w:style>
  <w:style w:type="paragraph" w:styleId="25">
    <w:name w:val="Body Text 2"/>
    <w:basedOn w:val="a2"/>
    <w:link w:val="26"/>
    <w:rsid w:val="00A8288F"/>
    <w:pPr>
      <w:widowControl/>
      <w:snapToGrid/>
      <w:spacing w:after="120" w:line="480" w:lineRule="auto"/>
      <w:ind w:firstLine="0"/>
    </w:pPr>
  </w:style>
  <w:style w:type="character" w:customStyle="1" w:styleId="26">
    <w:name w:val="Основной текст 2 Знак"/>
    <w:basedOn w:val="a4"/>
    <w:link w:val="25"/>
    <w:rsid w:val="00A82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link w:val="Normal"/>
    <w:rsid w:val="00A82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4"/>
    <w:link w:val="12"/>
    <w:rsid w:val="00A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uiPriority w:val="99"/>
    <w:rsid w:val="00A828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uiPriority w:val="99"/>
    <w:rsid w:val="00A8288F"/>
    <w:pPr>
      <w:widowControl/>
      <w:tabs>
        <w:tab w:val="num" w:pos="864"/>
        <w:tab w:val="num" w:pos="1702"/>
      </w:tabs>
      <w:suppressAutoHyphens w:val="0"/>
      <w:snapToGrid/>
      <w:spacing w:after="240" w:line="240" w:lineRule="auto"/>
      <w:ind w:left="1702" w:hanging="851"/>
      <w:jc w:val="left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uiPriority w:val="99"/>
    <w:rsid w:val="00A8288F"/>
    <w:pPr>
      <w:widowControl/>
      <w:tabs>
        <w:tab w:val="num" w:pos="1008"/>
        <w:tab w:val="num" w:pos="2552"/>
      </w:tabs>
      <w:suppressAutoHyphens w:val="0"/>
      <w:snapToGrid/>
      <w:spacing w:after="240" w:line="240" w:lineRule="auto"/>
      <w:ind w:left="2552" w:hanging="851"/>
      <w:jc w:val="left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uiPriority w:val="99"/>
    <w:rsid w:val="00A8288F"/>
    <w:pPr>
      <w:widowControl/>
      <w:suppressAutoHyphens w:val="0"/>
      <w:snapToGrid/>
      <w:spacing w:line="240" w:lineRule="auto"/>
      <w:ind w:firstLine="0"/>
    </w:pPr>
    <w:rPr>
      <w:lang w:eastAsia="ru-RU"/>
    </w:rPr>
  </w:style>
  <w:style w:type="paragraph" w:customStyle="1" w:styleId="aff2">
    <w:name w:val="Íîðìàëüíûé"/>
    <w:uiPriority w:val="99"/>
    <w:rsid w:val="00A8288F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f3">
    <w:name w:val="List Bullet"/>
    <w:basedOn w:val="a2"/>
    <w:autoRedefine/>
    <w:uiPriority w:val="99"/>
    <w:rsid w:val="00A8288F"/>
    <w:pPr>
      <w:widowControl/>
      <w:tabs>
        <w:tab w:val="num" w:pos="567"/>
      </w:tabs>
      <w:suppressAutoHyphens w:val="0"/>
      <w:snapToGrid/>
      <w:spacing w:line="240" w:lineRule="auto"/>
      <w:ind w:left="567" w:hanging="567"/>
    </w:pPr>
    <w:rPr>
      <w:lang w:eastAsia="ru-RU"/>
    </w:rPr>
  </w:style>
  <w:style w:type="paragraph" w:customStyle="1" w:styleId="CMSHeadL3">
    <w:name w:val="CMS Head L3"/>
    <w:basedOn w:val="a2"/>
    <w:uiPriority w:val="99"/>
    <w:rsid w:val="00A8288F"/>
    <w:pPr>
      <w:widowControl/>
      <w:tabs>
        <w:tab w:val="num" w:pos="0"/>
        <w:tab w:val="num" w:pos="851"/>
      </w:tabs>
      <w:suppressAutoHyphens w:val="0"/>
      <w:snapToGrid/>
      <w:spacing w:after="240" w:line="240" w:lineRule="auto"/>
      <w:ind w:left="851" w:hanging="851"/>
      <w:jc w:val="left"/>
      <w:outlineLvl w:val="2"/>
    </w:pPr>
    <w:rPr>
      <w:rFonts w:ascii="Garamond MT" w:hAnsi="Garamond MT" w:cs="Garamond MT"/>
      <w:lang w:val="en-GB" w:eastAsia="en-US"/>
    </w:rPr>
  </w:style>
  <w:style w:type="paragraph" w:styleId="27">
    <w:name w:val="List 2"/>
    <w:basedOn w:val="a2"/>
    <w:rsid w:val="00A8288F"/>
    <w:pPr>
      <w:ind w:left="566" w:hanging="283"/>
      <w:contextualSpacing/>
    </w:pPr>
  </w:style>
  <w:style w:type="character" w:customStyle="1" w:styleId="13">
    <w:name w:val="Верхний колонтитул Знак1"/>
    <w:aliases w:val="Aa?oiee eieiioeooe Знак"/>
    <w:basedOn w:val="a4"/>
    <w:uiPriority w:val="99"/>
    <w:locked/>
    <w:rsid w:val="00A8288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imes12">
    <w:name w:val="Times 12"/>
    <w:basedOn w:val="a2"/>
    <w:uiPriority w:val="34"/>
    <w:qFormat/>
    <w:rsid w:val="00A8288F"/>
    <w:pPr>
      <w:widowControl/>
      <w:suppressAutoHyphens w:val="0"/>
      <w:overflowPunct w:val="0"/>
      <w:autoSpaceDE w:val="0"/>
      <w:autoSpaceDN w:val="0"/>
      <w:adjustRightInd w:val="0"/>
      <w:snapToGrid/>
      <w:spacing w:line="240" w:lineRule="auto"/>
      <w:ind w:firstLine="567"/>
    </w:pPr>
    <w:rPr>
      <w:bCs/>
      <w:szCs w:val="22"/>
      <w:lang w:eastAsia="ru-RU"/>
    </w:rPr>
  </w:style>
  <w:style w:type="paragraph" w:customStyle="1" w:styleId="14">
    <w:name w:val="Стиль1"/>
    <w:basedOn w:val="a2"/>
    <w:rsid w:val="00A8288F"/>
    <w:pPr>
      <w:keepNext/>
      <w:keepLines/>
      <w:suppressLineNumbers/>
      <w:tabs>
        <w:tab w:val="num" w:pos="432"/>
      </w:tabs>
      <w:snapToGrid/>
      <w:spacing w:after="60" w:line="240" w:lineRule="auto"/>
      <w:ind w:left="432" w:hanging="432"/>
      <w:jc w:val="left"/>
    </w:pPr>
    <w:rPr>
      <w:b/>
      <w:sz w:val="28"/>
      <w:lang w:eastAsia="ru-RU"/>
    </w:rPr>
  </w:style>
  <w:style w:type="paragraph" w:customStyle="1" w:styleId="Style1">
    <w:name w:val="Style1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3">
    <w:name w:val="Style3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right"/>
    </w:pPr>
    <w:rPr>
      <w:rFonts w:ascii="Courier New" w:eastAsiaTheme="minorEastAsia" w:hAnsi="Courier New" w:cs="Courier New"/>
      <w:lang w:eastAsia="ru-RU"/>
    </w:rPr>
  </w:style>
  <w:style w:type="paragraph" w:customStyle="1" w:styleId="Style4">
    <w:name w:val="Style4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</w:pPr>
    <w:rPr>
      <w:rFonts w:ascii="Courier New" w:eastAsiaTheme="minorEastAsia" w:hAnsi="Courier New" w:cs="Courier New"/>
      <w:lang w:eastAsia="ru-RU"/>
    </w:rPr>
  </w:style>
  <w:style w:type="paragraph" w:customStyle="1" w:styleId="Style5">
    <w:name w:val="Style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7">
    <w:name w:val="Style7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8">
    <w:name w:val="Style8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2" w:lineRule="exact"/>
      <w:ind w:hanging="528"/>
    </w:pPr>
    <w:rPr>
      <w:rFonts w:ascii="Courier New" w:eastAsiaTheme="minorEastAsia" w:hAnsi="Courier New" w:cs="Courier New"/>
      <w:lang w:eastAsia="ru-RU"/>
    </w:rPr>
  </w:style>
  <w:style w:type="paragraph" w:customStyle="1" w:styleId="Style9">
    <w:name w:val="Style9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0">
    <w:name w:val="Style10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365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2">
    <w:name w:val="Style12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5" w:lineRule="exact"/>
      <w:ind w:hanging="653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3">
    <w:name w:val="Style1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4">
    <w:name w:val="Style14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hanging="538"/>
    </w:pPr>
    <w:rPr>
      <w:rFonts w:ascii="Courier New" w:eastAsiaTheme="minorEastAsia" w:hAnsi="Courier New" w:cs="Courier New"/>
      <w:lang w:eastAsia="ru-RU"/>
    </w:rPr>
  </w:style>
  <w:style w:type="paragraph" w:customStyle="1" w:styleId="Style15">
    <w:name w:val="Style1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FontStyle17">
    <w:name w:val="Font Style17"/>
    <w:basedOn w:val="a4"/>
    <w:uiPriority w:val="99"/>
    <w:rsid w:val="00A8288F"/>
    <w:rPr>
      <w:rFonts w:ascii="Courier New" w:hAnsi="Courier New" w:cs="Courier New"/>
      <w:b/>
      <w:bCs/>
      <w:sz w:val="28"/>
      <w:szCs w:val="28"/>
    </w:rPr>
  </w:style>
  <w:style w:type="character" w:customStyle="1" w:styleId="FontStyle20">
    <w:name w:val="Font Style20"/>
    <w:basedOn w:val="a4"/>
    <w:uiPriority w:val="99"/>
    <w:rsid w:val="00A8288F"/>
    <w:rPr>
      <w:rFonts w:ascii="Courier New" w:hAnsi="Courier New" w:cs="Courier New"/>
      <w:b/>
      <w:bCs/>
      <w:smallCaps/>
      <w:sz w:val="20"/>
      <w:szCs w:val="20"/>
    </w:rPr>
  </w:style>
  <w:style w:type="character" w:customStyle="1" w:styleId="FontStyle21">
    <w:name w:val="Font Style21"/>
    <w:basedOn w:val="a4"/>
    <w:uiPriority w:val="99"/>
    <w:rsid w:val="00A8288F"/>
    <w:rPr>
      <w:rFonts w:ascii="Courier New" w:hAnsi="Courier New" w:cs="Courier New"/>
      <w:b/>
      <w:bCs/>
      <w:i/>
      <w:iCs/>
      <w:smallCaps/>
      <w:sz w:val="16"/>
      <w:szCs w:val="16"/>
    </w:rPr>
  </w:style>
  <w:style w:type="character" w:customStyle="1" w:styleId="FontStyle22">
    <w:name w:val="Font Style22"/>
    <w:basedOn w:val="a4"/>
    <w:uiPriority w:val="99"/>
    <w:rsid w:val="00A8288F"/>
    <w:rPr>
      <w:rFonts w:ascii="Courier New" w:hAnsi="Courier New" w:cs="Courier New"/>
      <w:b/>
      <w:bCs/>
      <w:sz w:val="20"/>
      <w:szCs w:val="20"/>
    </w:rPr>
  </w:style>
  <w:style w:type="character" w:customStyle="1" w:styleId="FontStyle23">
    <w:name w:val="Font Style23"/>
    <w:basedOn w:val="a4"/>
    <w:uiPriority w:val="99"/>
    <w:rsid w:val="00A8288F"/>
    <w:rPr>
      <w:rFonts w:ascii="Courier New" w:hAnsi="Courier New" w:cs="Courier New"/>
      <w:i/>
      <w:iCs/>
      <w:sz w:val="18"/>
      <w:szCs w:val="18"/>
    </w:rPr>
  </w:style>
  <w:style w:type="character" w:customStyle="1" w:styleId="FontStyle24">
    <w:name w:val="Font Style24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5">
    <w:name w:val="Font Style25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6">
    <w:name w:val="Font Style26"/>
    <w:basedOn w:val="a4"/>
    <w:uiPriority w:val="99"/>
    <w:rsid w:val="00A8288F"/>
    <w:rPr>
      <w:rFonts w:ascii="Courier New" w:hAnsi="Courier New" w:cs="Courier New"/>
      <w:sz w:val="18"/>
      <w:szCs w:val="18"/>
    </w:rPr>
  </w:style>
  <w:style w:type="paragraph" w:customStyle="1" w:styleId="text">
    <w:name w:val="text"/>
    <w:basedOn w:val="a2"/>
    <w:rsid w:val="00A8288F"/>
    <w:pPr>
      <w:widowControl/>
      <w:suppressAutoHyphens w:val="0"/>
      <w:snapToGrid/>
      <w:spacing w:before="75" w:after="75" w:line="240" w:lineRule="auto"/>
      <w:ind w:firstLine="300"/>
    </w:pPr>
    <w:rPr>
      <w:sz w:val="20"/>
      <w:szCs w:val="20"/>
      <w:lang w:eastAsia="ru-RU"/>
    </w:rPr>
  </w:style>
  <w:style w:type="character" w:styleId="aff4">
    <w:name w:val="Emphasis"/>
    <w:basedOn w:val="a4"/>
    <w:uiPriority w:val="20"/>
    <w:qFormat/>
    <w:rsid w:val="00A8288F"/>
    <w:rPr>
      <w:i/>
      <w:iCs/>
    </w:rPr>
  </w:style>
  <w:style w:type="paragraph" w:customStyle="1" w:styleId="Standard">
    <w:name w:val="Standard"/>
    <w:rsid w:val="00A82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">
    <w:name w:val="List Number"/>
    <w:basedOn w:val="a2"/>
    <w:uiPriority w:val="99"/>
    <w:semiHidden/>
    <w:unhideWhenUsed/>
    <w:rsid w:val="00A8288F"/>
    <w:pPr>
      <w:numPr>
        <w:numId w:val="3"/>
      </w:numPr>
      <w:contextualSpacing/>
    </w:pPr>
  </w:style>
  <w:style w:type="paragraph" w:customStyle="1" w:styleId="Preformat">
    <w:name w:val="Preformat"/>
    <w:rsid w:val="00A8288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8288F"/>
    <w:pPr>
      <w:keepNext/>
      <w:widowControl/>
      <w:numPr>
        <w:numId w:val="4"/>
      </w:numPr>
      <w:suppressAutoHyphens w:val="0"/>
      <w:snapToGrid/>
      <w:spacing w:before="240" w:after="60" w:line="240" w:lineRule="auto"/>
      <w:jc w:val="center"/>
    </w:pPr>
    <w:rPr>
      <w:b/>
      <w:caps/>
      <w:kern w:val="28"/>
      <w:szCs w:val="20"/>
      <w:lang w:eastAsia="ru-RU"/>
    </w:rPr>
  </w:style>
  <w:style w:type="paragraph" w:customStyle="1" w:styleId="ListNumber1">
    <w:name w:val="List Number1"/>
    <w:basedOn w:val="a2"/>
    <w:rsid w:val="00A8288F"/>
    <w:pPr>
      <w:widowControl/>
      <w:tabs>
        <w:tab w:val="num" w:pos="567"/>
      </w:tabs>
      <w:suppressAutoHyphens w:val="0"/>
      <w:snapToGrid/>
      <w:spacing w:before="120" w:line="240" w:lineRule="auto"/>
      <w:ind w:left="567" w:hanging="567"/>
    </w:pPr>
    <w:rPr>
      <w:szCs w:val="20"/>
      <w:lang w:eastAsia="ru-RU"/>
    </w:rPr>
  </w:style>
  <w:style w:type="character" w:customStyle="1" w:styleId="aff5">
    <w:name w:val="Абзац Требование нумерованный Знак"/>
    <w:link w:val="a1"/>
    <w:locked/>
    <w:rsid w:val="00A8288F"/>
    <w:rPr>
      <w:rFonts w:eastAsiaTheme="minorHAnsi"/>
      <w:sz w:val="24"/>
      <w:szCs w:val="24"/>
      <w:lang w:val="x-none" w:eastAsia="x-none"/>
    </w:rPr>
  </w:style>
  <w:style w:type="paragraph" w:customStyle="1" w:styleId="a1">
    <w:name w:val="Абзац Требование нумерованный"/>
    <w:basedOn w:val="a2"/>
    <w:link w:val="aff5"/>
    <w:qFormat/>
    <w:rsid w:val="00A8288F"/>
    <w:pPr>
      <w:widowControl/>
      <w:numPr>
        <w:numId w:val="5"/>
      </w:numPr>
      <w:suppressAutoHyphens w:val="0"/>
      <w:spacing w:before="60" w:after="60" w:line="240" w:lineRule="auto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1">
    <w:name w:val="S_ЗаголовкиТаблицы1"/>
    <w:basedOn w:val="a2"/>
    <w:rsid w:val="00A8288F"/>
    <w:pPr>
      <w:keepNext/>
      <w:suppressAutoHyphens w:val="0"/>
      <w:snapToGrid/>
      <w:spacing w:line="240" w:lineRule="auto"/>
      <w:ind w:firstLine="0"/>
      <w:jc w:val="center"/>
    </w:pPr>
    <w:rPr>
      <w:rFonts w:ascii="Arial" w:hAnsi="Arial"/>
      <w:b/>
      <w:caps/>
      <w:sz w:val="16"/>
      <w:szCs w:val="16"/>
      <w:lang w:val="x-none" w:eastAsia="ru-RU"/>
    </w:rPr>
  </w:style>
  <w:style w:type="character" w:customStyle="1" w:styleId="37">
    <w:name w:val="Основной текст (3)_"/>
    <w:link w:val="38"/>
    <w:locked/>
    <w:rsid w:val="00BA5B78"/>
    <w:rPr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BA5B78"/>
    <w:pPr>
      <w:widowControl/>
      <w:shd w:val="clear" w:color="auto" w:fill="FFFFFF"/>
      <w:suppressAutoHyphens w:val="0"/>
      <w:snapToGrid/>
      <w:spacing w:before="300" w:after="480" w:line="266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6">
    <w:name w:val="FollowedHyperlink"/>
    <w:basedOn w:val="a4"/>
    <w:uiPriority w:val="99"/>
    <w:semiHidden/>
    <w:unhideWhenUsed/>
    <w:rsid w:val="00C05888"/>
    <w:rPr>
      <w:color w:val="800080"/>
      <w:u w:val="single"/>
    </w:rPr>
  </w:style>
  <w:style w:type="paragraph" w:customStyle="1" w:styleId="font5">
    <w:name w:val="font5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2"/>
      <w:szCs w:val="22"/>
      <w:lang w:eastAsia="ko-KR"/>
    </w:rPr>
  </w:style>
  <w:style w:type="paragraph" w:customStyle="1" w:styleId="xl66">
    <w:name w:val="xl66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ko-KR"/>
    </w:rPr>
  </w:style>
  <w:style w:type="paragraph" w:customStyle="1" w:styleId="xl67">
    <w:name w:val="xl67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ko-KR"/>
    </w:rPr>
  </w:style>
  <w:style w:type="paragraph" w:customStyle="1" w:styleId="xl68">
    <w:name w:val="xl6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69">
    <w:name w:val="xl6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0">
    <w:name w:val="xl7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1">
    <w:name w:val="xl71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2">
    <w:name w:val="xl72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3">
    <w:name w:val="xl73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4">
    <w:name w:val="xl74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75">
    <w:name w:val="xl75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lang w:eastAsia="ko-KR"/>
    </w:rPr>
  </w:style>
  <w:style w:type="paragraph" w:customStyle="1" w:styleId="xl76">
    <w:name w:val="xl7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7">
    <w:name w:val="xl7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8">
    <w:name w:val="xl7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9">
    <w:name w:val="xl7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0">
    <w:name w:val="xl8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1">
    <w:name w:val="xl81"/>
    <w:basedOn w:val="a2"/>
    <w:rsid w:val="00C05888"/>
    <w:pPr>
      <w:widowControl/>
      <w:pBdr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2">
    <w:name w:val="xl82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3">
    <w:name w:val="xl83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4">
    <w:name w:val="xl84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5">
    <w:name w:val="xl85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6">
    <w:name w:val="xl8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7">
    <w:name w:val="xl8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88">
    <w:name w:val="xl88"/>
    <w:basedOn w:val="a2"/>
    <w:rsid w:val="007D3B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ko-KR"/>
    </w:rPr>
  </w:style>
  <w:style w:type="character" w:customStyle="1" w:styleId="WW8Num3z6">
    <w:name w:val="WW8Num3z6"/>
    <w:rsid w:val="00CB30A2"/>
  </w:style>
  <w:style w:type="paragraph" w:customStyle="1" w:styleId="15">
    <w:name w:val="Абзац списка1"/>
    <w:basedOn w:val="a2"/>
    <w:rsid w:val="00CB30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paragraph" w:customStyle="1" w:styleId="5">
    <w:name w:val="[Ростех] Текст Подпункта (Уровень 5)"/>
    <w:rsid w:val="00281BD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28">
    <w:name w:val="Абзац списка2"/>
    <w:basedOn w:val="a2"/>
    <w:rsid w:val="006664D5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table" w:customStyle="1" w:styleId="41">
    <w:name w:val="Сетка таблицы4"/>
    <w:basedOn w:val="a5"/>
    <w:uiPriority w:val="59"/>
    <w:rsid w:val="00BA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Подзаголовок для информации об изменениях"/>
    <w:basedOn w:val="a2"/>
    <w:next w:val="a2"/>
    <w:uiPriority w:val="99"/>
    <w:rsid w:val="002F1630"/>
    <w:pPr>
      <w:widowControl/>
      <w:suppressAutoHyphens w:val="0"/>
      <w:autoSpaceDE w:val="0"/>
      <w:autoSpaceDN w:val="0"/>
      <w:adjustRightInd w:val="0"/>
      <w:snapToGrid/>
      <w:spacing w:line="240" w:lineRule="auto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customStyle="1" w:styleId="aff8">
    <w:name w:val="Гипертекстовая ссылка"/>
    <w:basedOn w:val="a4"/>
    <w:uiPriority w:val="99"/>
    <w:rsid w:val="004C78F2"/>
    <w:rPr>
      <w:color w:val="106BBE"/>
    </w:rPr>
  </w:style>
  <w:style w:type="paragraph" w:customStyle="1" w:styleId="xl63">
    <w:name w:val="xl63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lang w:eastAsia="ru-RU"/>
    </w:rPr>
  </w:style>
  <w:style w:type="paragraph" w:customStyle="1" w:styleId="xl64">
    <w:name w:val="xl64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ru-RU"/>
    </w:rPr>
  </w:style>
  <w:style w:type="paragraph" w:customStyle="1" w:styleId="xl65">
    <w:name w:val="xl65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.g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2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616@kominter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48C8-0DA8-4A87-B461-AD25129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9497</Words>
  <Characters>54135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4</cp:revision>
  <cp:lastPrinted>2020-02-12T08:35:00Z</cp:lastPrinted>
  <dcterms:created xsi:type="dcterms:W3CDTF">2020-02-12T07:44:00Z</dcterms:created>
  <dcterms:modified xsi:type="dcterms:W3CDTF">2020-02-17T05:27:00Z</dcterms:modified>
</cp:coreProperties>
</file>