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97706D">
        <w:rPr>
          <w:rFonts w:eastAsia="Calibri"/>
          <w:b/>
          <w:lang w:eastAsia="en-US"/>
        </w:rPr>
        <w:t>27</w:t>
      </w:r>
      <w:r w:rsidRPr="00AC41C8">
        <w:rPr>
          <w:rFonts w:eastAsia="Calibri"/>
          <w:b/>
          <w:lang w:eastAsia="en-US"/>
        </w:rPr>
        <w:t>»</w:t>
      </w:r>
      <w:r>
        <w:rPr>
          <w:rFonts w:eastAsia="Calibri"/>
          <w:b/>
          <w:lang w:eastAsia="en-US"/>
        </w:rPr>
        <w:t xml:space="preserve"> </w:t>
      </w:r>
      <w:r w:rsidR="002B54F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EA6A95" w:rsidRDefault="00954FCF" w:rsidP="00EA6A95">
      <w:pPr>
        <w:pStyle w:val="a3"/>
        <w:ind w:left="-567"/>
        <w:jc w:val="center"/>
        <w:rPr>
          <w:b/>
          <w:sz w:val="28"/>
          <w:szCs w:val="28"/>
          <w:lang w:val="ru-RU"/>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E7302F">
        <w:rPr>
          <w:b/>
          <w:sz w:val="28"/>
          <w:szCs w:val="28"/>
          <w:lang w:val="ru-RU"/>
        </w:rPr>
        <w:t xml:space="preserve">поставки </w:t>
      </w:r>
      <w:r w:rsidR="00EA6A95">
        <w:rPr>
          <w:b/>
          <w:sz w:val="28"/>
          <w:szCs w:val="28"/>
          <w:lang w:val="ru-RU"/>
        </w:rPr>
        <w:t>провода, кабеля</w:t>
      </w:r>
      <w:r w:rsidR="001061FC">
        <w:rPr>
          <w:b/>
          <w:sz w:val="28"/>
          <w:szCs w:val="28"/>
          <w:lang w:val="ru-RU"/>
        </w:rPr>
        <w:t xml:space="preserve"> </w:t>
      </w:r>
      <w:r w:rsidR="00EA6A95">
        <w:rPr>
          <w:b/>
          <w:sz w:val="28"/>
          <w:szCs w:val="28"/>
          <w:lang w:val="ru-RU"/>
        </w:rPr>
        <w:t xml:space="preserve">для нужд </w:t>
      </w:r>
      <w:r w:rsidR="00EA6A95" w:rsidRPr="00EA6A95">
        <w:rPr>
          <w:b/>
          <w:sz w:val="28"/>
          <w:szCs w:val="28"/>
        </w:rPr>
        <w:t>АО «НПО НИИИП-</w:t>
      </w:r>
      <w:proofErr w:type="spellStart"/>
      <w:r w:rsidR="00EA6A95" w:rsidRPr="00EA6A95">
        <w:rPr>
          <w:b/>
          <w:sz w:val="28"/>
          <w:szCs w:val="28"/>
        </w:rPr>
        <w:t>НЗиК</w:t>
      </w:r>
      <w:proofErr w:type="spellEnd"/>
      <w:r w:rsidR="00EA6A95" w:rsidRPr="00EA6A95">
        <w:rPr>
          <w:b/>
          <w:sz w:val="28"/>
          <w:szCs w:val="28"/>
        </w:rPr>
        <w:t xml:space="preserve">» </w:t>
      </w:r>
    </w:p>
    <w:p w:rsidR="00DB69C2" w:rsidRPr="00DB69C2" w:rsidRDefault="00DB69C2" w:rsidP="00EA6A95">
      <w:pPr>
        <w:pStyle w:val="a3"/>
        <w:ind w:left="-567"/>
        <w:jc w:val="center"/>
        <w:rPr>
          <w:b/>
          <w:sz w:val="28"/>
          <w:szCs w:val="28"/>
          <w:lang w:val="ru-RU"/>
        </w:rPr>
      </w:pPr>
      <w:r>
        <w:rPr>
          <w:b/>
          <w:sz w:val="28"/>
          <w:szCs w:val="28"/>
          <w:lang w:val="ru-RU"/>
        </w:rPr>
        <w:t>(</w:t>
      </w:r>
      <w:r w:rsidR="0097706D">
        <w:rPr>
          <w:b/>
          <w:sz w:val="28"/>
          <w:szCs w:val="28"/>
          <w:lang w:val="ru-RU"/>
        </w:rPr>
        <w:t>с изменениями по состоянию на 27</w:t>
      </w:r>
      <w:r>
        <w:rPr>
          <w:b/>
          <w:sz w:val="28"/>
          <w:szCs w:val="28"/>
          <w:lang w:val="ru-RU"/>
        </w:rPr>
        <w:t>.02.2019)</w:t>
      </w:r>
    </w:p>
    <w:p w:rsidR="00954FCF" w:rsidRPr="004258D8" w:rsidRDefault="00954FCF" w:rsidP="00E7302F">
      <w:pPr>
        <w:pStyle w:val="a3"/>
        <w:spacing w:after="0"/>
        <w:ind w:left="-567"/>
        <w:jc w:val="center"/>
        <w:rPr>
          <w:b/>
          <w:spacing w:val="-7"/>
          <w:sz w:val="28"/>
          <w:szCs w:val="28"/>
        </w:rPr>
      </w:pP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w:t>
            </w:r>
            <w:r w:rsidR="002B54F6">
              <w:t>–</w:t>
            </w:r>
            <w:r w:rsidRPr="005D6089">
              <w:t xml:space="preserve">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F278F" w:rsidP="00816502">
            <w:pPr>
              <w:keepNext/>
              <w:keepLines/>
              <w:suppressLineNumbers/>
              <w:snapToGrid/>
              <w:spacing w:line="240" w:lineRule="auto"/>
              <w:ind w:firstLine="0"/>
            </w:pPr>
            <w:r w:rsidRPr="005D6089">
              <w:t>Макаров Олег Сергеевич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002B54F6" w:rsidRPr="00A534F1">
                <w:rPr>
                  <w:rStyle w:val="a8"/>
                  <w:bCs/>
                  <w:lang w:val="en-US"/>
                </w:rPr>
                <w:t>www</w:t>
              </w:r>
              <w:r w:rsidR="002B54F6" w:rsidRPr="00A534F1">
                <w:rPr>
                  <w:rStyle w:val="a8"/>
                  <w:bCs/>
                </w:rPr>
                <w:t>.нииип-нзик.рф</w:t>
              </w:r>
            </w:hyperlink>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013187">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DD2152">
              <w:t>П</w:t>
            </w:r>
            <w:r w:rsidR="00E7302F">
              <w:t>оставка</w:t>
            </w:r>
            <w:r w:rsidR="00E7302F" w:rsidRPr="00E7302F">
              <w:t xml:space="preserve"> </w:t>
            </w:r>
            <w:r w:rsidR="00EA6A95">
              <w:t>провода, кабеля</w:t>
            </w:r>
            <w:r w:rsidR="001061FC">
              <w:t xml:space="preserve"> </w:t>
            </w:r>
            <w:r w:rsidR="00E7302F" w:rsidRPr="00E7302F">
              <w:t>для нужд АО «НПО НИИИП-</w:t>
            </w:r>
            <w:proofErr w:type="spellStart"/>
            <w:r w:rsidR="00E7302F" w:rsidRPr="00E7302F">
              <w:t>Н</w:t>
            </w:r>
            <w:r w:rsidR="002B54F6" w:rsidRPr="00E7302F">
              <w:t>з</w:t>
            </w:r>
            <w:r w:rsidR="00E7302F" w:rsidRPr="00E7302F">
              <w:t>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EA6A95" w:rsidRDefault="008F278F" w:rsidP="00EA6A95">
            <w:pPr>
              <w:pStyle w:val="a3"/>
              <w:spacing w:after="0"/>
              <w:rPr>
                <w:lang w:val="ru-RU"/>
              </w:rPr>
            </w:pPr>
            <w:r w:rsidRPr="005D6089">
              <w:rPr>
                <w:b/>
                <w:lang w:val="en-US"/>
              </w:rPr>
              <w:t>C</w:t>
            </w:r>
            <w:r w:rsidRPr="005D6089">
              <w:rPr>
                <w:b/>
              </w:rPr>
              <w:t xml:space="preserve">рок </w:t>
            </w:r>
            <w:r w:rsidR="00E7302F">
              <w:rPr>
                <w:b/>
                <w:lang w:val="ru-RU"/>
              </w:rPr>
              <w:t>поставки</w:t>
            </w:r>
            <w:r w:rsidR="0049610D">
              <w:rPr>
                <w:b/>
                <w:lang w:val="ru-RU"/>
              </w:rPr>
              <w:t xml:space="preserve"> товара</w:t>
            </w:r>
            <w:r w:rsidRPr="005D6089">
              <w:rPr>
                <w:b/>
                <w:lang w:val="ru-RU"/>
              </w:rPr>
              <w:t>:</w:t>
            </w:r>
            <w:r w:rsidR="00845141">
              <w:rPr>
                <w:lang w:val="ru-RU"/>
              </w:rPr>
              <w:t xml:space="preserve"> </w:t>
            </w:r>
            <w:r w:rsidR="00EA6A95">
              <w:rPr>
                <w:lang w:val="ru-RU"/>
              </w:rPr>
              <w:t>Поставка товара по наименованию и количеству осуществляется партиями в следующие сроки:</w:t>
            </w:r>
          </w:p>
          <w:p w:rsidR="00EA6A95" w:rsidRDefault="00EA6A95" w:rsidP="00EA6A95">
            <w:pPr>
              <w:pStyle w:val="a3"/>
              <w:spacing w:after="0"/>
              <w:rPr>
                <w:lang w:val="ru-RU"/>
              </w:rPr>
            </w:pPr>
            <w:r>
              <w:rPr>
                <w:lang w:val="ru-RU"/>
              </w:rPr>
              <w:t>- первая партия должна быть в срок не позднее 15.05.2019 года;</w:t>
            </w:r>
          </w:p>
          <w:p w:rsidR="00EA6A95" w:rsidRDefault="00EA6A95" w:rsidP="00EA6A95">
            <w:pPr>
              <w:pStyle w:val="a3"/>
              <w:spacing w:after="0"/>
              <w:rPr>
                <w:lang w:val="ru-RU"/>
              </w:rPr>
            </w:pPr>
            <w:r>
              <w:rPr>
                <w:lang w:val="ru-RU"/>
              </w:rPr>
              <w:t>- вторая партия должна быть в срок не позднее 02.09.2019 года</w:t>
            </w:r>
          </w:p>
          <w:p w:rsidR="00484C8E" w:rsidRPr="00346847" w:rsidRDefault="00EA6A95" w:rsidP="00EA6A95">
            <w:pPr>
              <w:pStyle w:val="a3"/>
              <w:spacing w:after="0"/>
              <w:rPr>
                <w:lang w:val="ru-RU"/>
              </w:rPr>
            </w:pPr>
            <w:r>
              <w:rPr>
                <w:lang w:val="ru-RU"/>
              </w:rPr>
              <w:t>в соответствии с графиком поставки, утверждаемого Поставщиком и Заказчиком при заключении договора</w:t>
            </w:r>
            <w:r w:rsidR="00346847" w:rsidRPr="00346847">
              <w:t>.</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1C1AE0">
            <w:pPr>
              <w:pStyle w:val="a3"/>
              <w:spacing w:after="0"/>
              <w:rPr>
                <w:b/>
                <w:lang w:val="ru-RU"/>
              </w:rPr>
            </w:pPr>
            <w:r w:rsidRPr="005D6089">
              <w:rPr>
                <w:b/>
              </w:rPr>
              <w:t xml:space="preserve">Форма, срок и порядок </w:t>
            </w:r>
            <w:r w:rsidR="00E7302F" w:rsidRPr="00E7302F">
              <w:rPr>
                <w:b/>
                <w:bCs/>
                <w:lang w:val="ru-RU"/>
              </w:rPr>
              <w:t>оплаты товара</w:t>
            </w:r>
            <w:r w:rsidRPr="005D6089">
              <w:rPr>
                <w:b/>
              </w:rPr>
              <w:t>:</w:t>
            </w:r>
            <w:r w:rsidRPr="005D6089">
              <w:t xml:space="preserve"> </w:t>
            </w:r>
            <w:r w:rsidR="00E7302F">
              <w:rPr>
                <w:bCs/>
                <w:lang w:val="ru-RU"/>
              </w:rPr>
              <w:t>б</w:t>
            </w:r>
            <w:r w:rsidR="00E7302F" w:rsidRPr="00E7302F">
              <w:rPr>
                <w:bCs/>
                <w:lang w:val="ru-RU"/>
              </w:rPr>
              <w:t>езналичный расчет,</w:t>
            </w:r>
            <w:r w:rsidR="00E7302F" w:rsidRPr="00E7302F">
              <w:rPr>
                <w:b/>
                <w:bCs/>
                <w:lang w:val="ru-RU"/>
              </w:rPr>
              <w:t xml:space="preserve"> </w:t>
            </w:r>
            <w:r w:rsidR="00E7302F" w:rsidRPr="00E7302F">
              <w:rPr>
                <w:bCs/>
                <w:lang w:val="ru-RU"/>
              </w:rPr>
              <w:t xml:space="preserve">оплата 100% в течение 10 (десяти) </w:t>
            </w:r>
            <w:r w:rsidR="001C1AE0">
              <w:rPr>
                <w:bCs/>
                <w:lang w:val="ru-RU"/>
              </w:rPr>
              <w:t>банковских дней после подписания документа, подтверждающего поступление Товара</w:t>
            </w:r>
            <w:r w:rsidR="002475E2">
              <w:rPr>
                <w:bCs/>
                <w:lang w:val="ru-RU"/>
              </w:rPr>
              <w:t>.</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1A6438">
              <w:rPr>
                <w:rFonts w:ascii="Times New Roman" w:hAnsi="Times New Roman"/>
                <w:sz w:val="24"/>
                <w:szCs w:val="24"/>
              </w:rPr>
              <w:t xml:space="preserve">1 592 036 </w:t>
            </w:r>
            <w:r w:rsidRPr="003470AF">
              <w:rPr>
                <w:rFonts w:ascii="Times New Roman" w:hAnsi="Times New Roman"/>
                <w:sz w:val="24"/>
                <w:szCs w:val="24"/>
              </w:rPr>
              <w:t xml:space="preserve"> </w:t>
            </w:r>
            <w:r w:rsidR="00845141">
              <w:rPr>
                <w:rFonts w:ascii="Times New Roman" w:hAnsi="Times New Roman"/>
                <w:sz w:val="24"/>
                <w:szCs w:val="24"/>
              </w:rPr>
              <w:t>(</w:t>
            </w:r>
            <w:r w:rsidR="001A6438">
              <w:rPr>
                <w:rFonts w:ascii="Times New Roman" w:hAnsi="Times New Roman"/>
                <w:sz w:val="24"/>
                <w:szCs w:val="24"/>
              </w:rPr>
              <w:t>один миллион пятьсот девяносто две тысячи тридцать шесть) рублей 80</w:t>
            </w:r>
            <w:r>
              <w:rPr>
                <w:rFonts w:ascii="Times New Roman" w:hAnsi="Times New Roman"/>
                <w:sz w:val="24"/>
                <w:szCs w:val="24"/>
              </w:rPr>
              <w:t xml:space="preserve"> (</w:t>
            </w:r>
            <w:r w:rsidR="00845141">
              <w:rPr>
                <w:rFonts w:ascii="Times New Roman" w:hAnsi="Times New Roman"/>
                <w:sz w:val="24"/>
                <w:szCs w:val="24"/>
              </w:rPr>
              <w:t>восемьдесят</w:t>
            </w:r>
            <w:r>
              <w:rPr>
                <w:rFonts w:ascii="Times New Roman" w:hAnsi="Times New Roman"/>
                <w:sz w:val="24"/>
                <w:szCs w:val="24"/>
              </w:rPr>
              <w:t xml:space="preserve">) копеек, </w:t>
            </w:r>
            <w:r w:rsidRPr="00D85B25">
              <w:rPr>
                <w:rFonts w:ascii="Times New Roman" w:hAnsi="Times New Roman"/>
                <w:bCs/>
                <w:sz w:val="24"/>
                <w:szCs w:val="24"/>
              </w:rPr>
              <w:t>в том числе НДС – 20 %</w:t>
            </w:r>
            <w:r w:rsidR="001A6438">
              <w:rPr>
                <w:rFonts w:ascii="Times New Roman" w:hAnsi="Times New Roman"/>
                <w:bCs/>
                <w:sz w:val="24"/>
                <w:szCs w:val="24"/>
              </w:rPr>
              <w:t xml:space="preserve"> - 265 339 (двести шестьдесят пять</w:t>
            </w:r>
            <w:r w:rsidR="0020344E">
              <w:rPr>
                <w:rFonts w:ascii="Times New Roman" w:hAnsi="Times New Roman"/>
                <w:bCs/>
                <w:sz w:val="24"/>
                <w:szCs w:val="24"/>
              </w:rPr>
              <w:t xml:space="preserve"> тысяч</w:t>
            </w:r>
            <w:r w:rsidR="001A6438">
              <w:rPr>
                <w:rFonts w:ascii="Times New Roman" w:hAnsi="Times New Roman"/>
                <w:bCs/>
                <w:sz w:val="24"/>
                <w:szCs w:val="24"/>
              </w:rPr>
              <w:t xml:space="preserve"> триста тридцать девять) рублей 47 (сорок семь) копеек.</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5D6089" w:rsidRDefault="00D85B25" w:rsidP="00845141">
            <w:pPr>
              <w:pStyle w:val="a3"/>
              <w:spacing w:after="0"/>
              <w:rPr>
                <w:b/>
              </w:rPr>
            </w:pPr>
            <w:r w:rsidRPr="003470AF">
              <w:t xml:space="preserve">Начальная (максимальная) цена включает в себя: все расходы, связанные с </w:t>
            </w:r>
            <w:r w:rsidR="00816502">
              <w:rPr>
                <w:lang w:val="ru-RU"/>
              </w:rPr>
              <w:t>поставкой товара</w:t>
            </w:r>
            <w:r w:rsidR="00346847">
              <w:rPr>
                <w:lang w:val="ru-RU"/>
              </w:rPr>
              <w:t>, в том числе доставкой товара до адреса и его разгрузкой на территории Заказчика</w:t>
            </w:r>
            <w:r w:rsidR="00845141">
              <w:rPr>
                <w:lang w:val="ru-RU"/>
              </w:rPr>
              <w:t xml:space="preserve">, </w:t>
            </w:r>
            <w:r w:rsidRPr="003470AF">
              <w:t>а также уплату налогов и других обязательных платежей, НДС</w:t>
            </w:r>
            <w:r>
              <w:rPr>
                <w:lang w:val="ru-RU"/>
              </w:rPr>
              <w:t xml:space="preserve"> – 20 %</w:t>
            </w:r>
            <w:r w:rsidRPr="003470AF">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lastRenderedPageBreak/>
              <w:t>требуется</w:t>
            </w:r>
          </w:p>
        </w:tc>
      </w:tr>
      <w:tr w:rsidR="00D85B25" w:rsidTr="008F278F">
        <w:tc>
          <w:tcPr>
            <w:tcW w:w="1101" w:type="dxa"/>
          </w:tcPr>
          <w:p w:rsidR="00D85B25" w:rsidRDefault="00D85B25" w:rsidP="00AA39FE">
            <w:pPr>
              <w:ind w:firstLine="0"/>
              <w:jc w:val="center"/>
              <w:rPr>
                <w:b/>
              </w:rPr>
            </w:pPr>
            <w:r>
              <w:rPr>
                <w:b/>
              </w:rPr>
              <w:lastRenderedPageBreak/>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16502">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16502">
            <w:pPr>
              <w:pStyle w:val="af0"/>
              <w:tabs>
                <w:tab w:val="clear" w:pos="360"/>
              </w:tabs>
              <w:spacing w:before="0" w:after="0"/>
              <w:ind w:firstLine="0"/>
              <w:rPr>
                <w:rFonts w:eastAsiaTheme="minorEastAsia"/>
                <w:lang w:val="ru-RU" w:eastAsia="ar-SA"/>
              </w:rPr>
            </w:pPr>
            <w:r>
              <w:rPr>
                <w:rFonts w:eastAsiaTheme="minorEastAsia"/>
                <w:lang w:val="ru-RU" w:eastAsia="ar-SA"/>
              </w:rPr>
              <w:t xml:space="preserve">15.2 </w:t>
            </w:r>
            <w:r w:rsidR="00E354B4" w:rsidRPr="00E354B4">
              <w:rPr>
                <w:rFonts w:eastAsiaTheme="minorEastAsia"/>
                <w:lang w:val="ru-RU" w:eastAsia="ar-SA"/>
              </w:rPr>
              <w:t>Гарантийный срок</w:t>
            </w:r>
            <w:r w:rsidR="00E354B4">
              <w:rPr>
                <w:rFonts w:eastAsiaTheme="minorEastAsia"/>
                <w:lang w:val="ru-RU" w:eastAsia="ar-SA"/>
              </w:rPr>
              <w:t xml:space="preserve"> поставляемого товара</w:t>
            </w:r>
            <w:r w:rsidR="00E354B4" w:rsidRPr="00E354B4">
              <w:rPr>
                <w:rFonts w:eastAsiaTheme="minorEastAsia"/>
                <w:lang w:val="ru-RU" w:eastAsia="ar-SA"/>
              </w:rPr>
              <w:t xml:space="preserve"> н</w:t>
            </w:r>
            <w:r w:rsidR="00E354B4">
              <w:rPr>
                <w:rFonts w:eastAsiaTheme="minorEastAsia"/>
                <w:lang w:val="ru-RU" w:eastAsia="ar-SA"/>
              </w:rPr>
              <w:t>е менее 12 (двенадцати) месяцев</w:t>
            </w:r>
            <w:r>
              <w:rPr>
                <w:rFonts w:eastAsiaTheme="minorEastAsia"/>
                <w:lang w:val="ru-RU" w:eastAsia="ar-SA"/>
              </w:rPr>
              <w:t>.</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 xml:space="preserve">Требования к описанию выполняемой работы, которые являются предметом </w:t>
            </w:r>
            <w:r w:rsidRPr="00843096">
              <w:rPr>
                <w:rFonts w:eastAsiaTheme="minorEastAsia"/>
                <w:b/>
              </w:rPr>
              <w:lastRenderedPageBreak/>
              <w:t>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20344E">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w:t>
            </w:r>
            <w:r w:rsidR="002B54F6">
              <w:rPr>
                <w:color w:val="000000"/>
                <w:lang w:eastAsia="ru-RU"/>
              </w:rPr>
              <w:t>–</w:t>
            </w:r>
            <w:r w:rsidRPr="00843096">
              <w:rPr>
                <w:color w:val="000000"/>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w:t>
            </w:r>
            <w:r w:rsidRPr="00843096">
              <w:rPr>
                <w:color w:val="000000"/>
                <w:lang w:eastAsia="ru-RU"/>
              </w:rPr>
              <w:lastRenderedPageBreak/>
              <w:t>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E87D45" w:rsidRPr="00843096" w:rsidRDefault="00E87D45" w:rsidP="00E87D45">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E87D45" w:rsidRPr="00843096" w:rsidRDefault="00E87D45" w:rsidP="00E87D45">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E87D45" w:rsidRPr="00843096" w:rsidRDefault="00E87D45" w:rsidP="00E87D45">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E87D45" w:rsidRDefault="00E87D45" w:rsidP="00E87D45">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E87D45" w:rsidRPr="00537ADC" w:rsidRDefault="00E87D45" w:rsidP="00E87D45">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E87D45" w:rsidRPr="00843096" w:rsidRDefault="00E87D45" w:rsidP="00E87D45">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 xml:space="preserve">сведения из единого реестра субъектов малого и среднего предпринимательства (далее </w:t>
            </w:r>
            <w:r w:rsidR="002B54F6">
              <w:rPr>
                <w:rFonts w:eastAsiaTheme="minorHAnsi"/>
                <w:lang w:eastAsia="en-US"/>
              </w:rPr>
              <w:t>–</w:t>
            </w:r>
            <w:r w:rsidRPr="00843096">
              <w:rPr>
                <w:rFonts w:eastAsiaTheme="minorHAnsi"/>
                <w:lang w:eastAsia="en-US"/>
              </w:rPr>
              <w:t xml:space="preserve">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 xml:space="preserve">или вновь созданным юридическим лицом в соответствии с Законом № 209-ФЗ, в едином реестре субъектов малого и среднего </w:t>
            </w:r>
            <w:r w:rsidRPr="00843096">
              <w:rPr>
                <w:rFonts w:eastAsiaTheme="minorHAnsi"/>
                <w:lang w:eastAsia="en-US"/>
              </w:rPr>
              <w:lastRenderedPageBreak/>
              <w:t>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E87D45" w:rsidRPr="00843096" w:rsidRDefault="00E87D45" w:rsidP="00E87D45">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E87D45" w:rsidRPr="00843096" w:rsidRDefault="00E87D45" w:rsidP="00E87D45">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E87D45" w:rsidRDefault="00E87D45" w:rsidP="00E87D45">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E87D45" w:rsidRPr="00843096" w:rsidRDefault="00E87D45" w:rsidP="00E87D45">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E87D45" w:rsidRDefault="00E87D45" w:rsidP="00E87D45">
            <w:pPr>
              <w:spacing w:line="240" w:lineRule="auto"/>
              <w:ind w:firstLine="34"/>
            </w:pPr>
            <w:r>
              <w:t>13</w:t>
            </w:r>
            <w:r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t xml:space="preserve"> № 3;</w:t>
            </w:r>
          </w:p>
          <w:p w:rsidR="00E87D45" w:rsidRDefault="00E87D45" w:rsidP="00E87D45">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E87D45" w:rsidRPr="00682BD1" w:rsidRDefault="00E87D45" w:rsidP="00E87D45">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E87D45" w:rsidRPr="00843096" w:rsidRDefault="00E87D45" w:rsidP="00E87D45">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FD1A5D" w:rsidRPr="00843096" w:rsidRDefault="00E87D45" w:rsidP="00E87D45">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w:t>
            </w:r>
            <w:r w:rsidRPr="00FD1A5D">
              <w:rPr>
                <w:color w:val="000000"/>
                <w:lang w:val="x-none" w:eastAsia="ru-RU"/>
              </w:rPr>
              <w:lastRenderedPageBreak/>
              <w:t xml:space="preserve">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w:t>
            </w:r>
            <w:r w:rsidRPr="00FD1A5D">
              <w:rPr>
                <w:color w:val="000000"/>
                <w:kern w:val="1"/>
                <w:lang w:eastAsia="zh-CN"/>
              </w:rPr>
              <w:lastRenderedPageBreak/>
              <w:t>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 xml:space="preserve">ми, установленными </w:t>
            </w:r>
            <w:r w:rsidR="008D5D6B">
              <w:rPr>
                <w:lang w:eastAsia="ru-RU"/>
              </w:rPr>
              <w:lastRenderedPageBreak/>
              <w:t>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w:t>
            </w:r>
            <w:r w:rsidRPr="00090200">
              <w:rPr>
                <w:color w:val="000000"/>
              </w:rPr>
              <w:lastRenderedPageBreak/>
              <w:t xml:space="preserve">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w:t>
            </w:r>
            <w:r w:rsidRPr="00360B51">
              <w:rPr>
                <w:color w:val="000000"/>
              </w:rPr>
              <w:lastRenderedPageBreak/>
              <w:t>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20344E">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w:t>
            </w:r>
            <w:r w:rsidRPr="006E634C">
              <w:lastRenderedPageBreak/>
              <w:t xml:space="preserve">16.09.2016 г. </w:t>
            </w:r>
            <w:r w:rsidR="002B54F6" w:rsidRPr="006E634C">
              <w:t>Н</w:t>
            </w:r>
            <w:r w:rsidRPr="006E634C">
              <w:t>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FA0B43">
            <w:pPr>
              <w:keepNext/>
              <w:tabs>
                <w:tab w:val="left" w:pos="851"/>
              </w:tabs>
              <w:spacing w:line="240" w:lineRule="auto"/>
              <w:ind w:firstLine="0"/>
              <w:outlineLvl w:val="3"/>
              <w:rPr>
                <w:b/>
                <w:bCs/>
                <w:lang w:val="x-none"/>
              </w:rPr>
            </w:pPr>
            <w:r w:rsidRPr="0080160F">
              <w:rPr>
                <w:color w:val="000000"/>
              </w:rPr>
              <w:t>«</w:t>
            </w:r>
            <w:r w:rsidR="00FA0B43">
              <w:rPr>
                <w:color w:val="000000"/>
              </w:rPr>
              <w:t>04</w:t>
            </w:r>
            <w:r w:rsidRPr="0080160F">
              <w:rPr>
                <w:color w:val="000000"/>
              </w:rPr>
              <w:t xml:space="preserve">» </w:t>
            </w:r>
            <w:r w:rsidR="00DB69C2">
              <w:rPr>
                <w:color w:val="000000"/>
              </w:rPr>
              <w:t>марта</w:t>
            </w:r>
            <w:r w:rsidRPr="0080160F">
              <w:rPr>
                <w:color w:val="000000"/>
              </w:rPr>
              <w:t xml:space="preserve"> 201</w:t>
            </w:r>
            <w:r w:rsidRPr="00FB44E3">
              <w:rPr>
                <w:color w:val="000000"/>
              </w:rPr>
              <w:t>9</w:t>
            </w:r>
            <w:r w:rsidRPr="0080160F">
              <w:rPr>
                <w:color w:val="000000"/>
              </w:rPr>
              <w:t xml:space="preserve"> </w:t>
            </w:r>
            <w:r w:rsidRPr="0080160F">
              <w:t xml:space="preserve">г. </w:t>
            </w:r>
            <w:r w:rsidR="002B54F6">
              <w:t xml:space="preserve">в </w:t>
            </w:r>
            <w:r w:rsidRPr="0080160F">
              <w:t>12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28</w:t>
            </w:r>
          </w:p>
        </w:tc>
        <w:tc>
          <w:tcPr>
            <w:tcW w:w="9432" w:type="dxa"/>
          </w:tcPr>
          <w:p w:rsidR="00360B51" w:rsidRPr="0080160F" w:rsidRDefault="00360B51" w:rsidP="00816502">
            <w:pPr>
              <w:spacing w:line="240" w:lineRule="auto"/>
              <w:ind w:firstLine="0"/>
            </w:pPr>
            <w:r w:rsidRPr="0080160F">
              <w:rPr>
                <w:b/>
              </w:rPr>
              <w:t>Дата и время рассмот</w:t>
            </w:r>
            <w:r w:rsidR="002B54F6">
              <w:rPr>
                <w:b/>
              </w:rPr>
              <w:t>рения заявок</w:t>
            </w:r>
            <w:r w:rsidRPr="0080160F">
              <w:rPr>
                <w:b/>
              </w:rPr>
              <w:t>:</w:t>
            </w:r>
            <w:r w:rsidRPr="0080160F">
              <w:t xml:space="preserve"> </w:t>
            </w:r>
          </w:p>
          <w:p w:rsidR="00360B51" w:rsidRPr="0080160F" w:rsidRDefault="00360B51" w:rsidP="002B54F6">
            <w:pPr>
              <w:spacing w:line="240" w:lineRule="auto"/>
              <w:ind w:firstLine="0"/>
              <w:rPr>
                <w:b/>
                <w:bCs/>
              </w:rPr>
            </w:pPr>
            <w:r w:rsidRPr="0080160F">
              <w:rPr>
                <w:color w:val="000000"/>
              </w:rPr>
              <w:t>«</w:t>
            </w:r>
            <w:r w:rsidR="00FA0B43">
              <w:rPr>
                <w:color w:val="000000"/>
              </w:rPr>
              <w:t>07</w:t>
            </w:r>
            <w:r w:rsidRPr="0080160F">
              <w:rPr>
                <w:color w:val="000000"/>
              </w:rPr>
              <w:t xml:space="preserve">» </w:t>
            </w:r>
            <w:r w:rsidR="002B54F6">
              <w:rPr>
                <w:color w:val="000000"/>
              </w:rPr>
              <w:t>марта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w:t>
            </w:r>
            <w:r w:rsidR="002B54F6">
              <w:t xml:space="preserve"> в</w:t>
            </w:r>
            <w:r w:rsidRPr="0080160F">
              <w:t xml:space="preserve"> 14 часов 00 минут (время местное)</w:t>
            </w:r>
          </w:p>
        </w:tc>
      </w:tr>
      <w:tr w:rsidR="002B54F6" w:rsidRPr="00360B51" w:rsidTr="008F278F">
        <w:tc>
          <w:tcPr>
            <w:tcW w:w="1101" w:type="dxa"/>
          </w:tcPr>
          <w:p w:rsidR="002B54F6" w:rsidRDefault="002B54F6" w:rsidP="00AA39FE">
            <w:pPr>
              <w:ind w:firstLine="0"/>
              <w:jc w:val="center"/>
              <w:rPr>
                <w:b/>
              </w:rPr>
            </w:pPr>
            <w:r>
              <w:rPr>
                <w:b/>
              </w:rPr>
              <w:t>29</w:t>
            </w:r>
          </w:p>
        </w:tc>
        <w:tc>
          <w:tcPr>
            <w:tcW w:w="9432" w:type="dxa"/>
          </w:tcPr>
          <w:p w:rsidR="002B54F6" w:rsidRDefault="002B54F6" w:rsidP="002B54F6">
            <w:pPr>
              <w:spacing w:line="240" w:lineRule="auto"/>
              <w:ind w:firstLine="0"/>
              <w:rPr>
                <w:b/>
              </w:rPr>
            </w:pPr>
            <w:r>
              <w:rPr>
                <w:b/>
              </w:rPr>
              <w:t xml:space="preserve">Дата и время </w:t>
            </w:r>
            <w:r w:rsidRPr="002B54F6">
              <w:rPr>
                <w:b/>
              </w:rPr>
              <w:t>подведения итогов</w:t>
            </w:r>
            <w:r>
              <w:rPr>
                <w:b/>
              </w:rPr>
              <w:t>:</w:t>
            </w:r>
          </w:p>
          <w:p w:rsidR="002B54F6" w:rsidRPr="002B54F6" w:rsidRDefault="00FA0B43" w:rsidP="002B54F6">
            <w:pPr>
              <w:spacing w:line="240" w:lineRule="auto"/>
              <w:ind w:firstLine="0"/>
            </w:pPr>
            <w:r>
              <w:t>«11</w:t>
            </w:r>
            <w:bookmarkStart w:id="0" w:name="_GoBack"/>
            <w:bookmarkEnd w:id="0"/>
            <w:r w:rsidR="002B54F6" w:rsidRPr="002B54F6">
              <w:t>» марта 2019 г. в 14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29</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E87D45"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Проект договора подряда (Приложение № 2).</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E87D45" w:rsidP="00E87D45">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2B54F6"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2B54F6"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E87D45" w:rsidRDefault="005D4070" w:rsidP="00E87D45">
      <w:pPr>
        <w:spacing w:line="240" w:lineRule="auto"/>
        <w:ind w:firstLine="708"/>
        <w:jc w:val="right"/>
      </w:pPr>
      <w:r>
        <w:rPr>
          <w:b/>
          <w:i/>
        </w:rPr>
        <w:br w:type="page"/>
      </w:r>
      <w:r w:rsidR="00E87D45">
        <w:lastRenderedPageBreak/>
        <w:t xml:space="preserve">Приложение № 1а к </w:t>
      </w:r>
      <w:r w:rsidR="00E87D45" w:rsidRPr="00537ADC">
        <w:t>извещению о запросе котировок</w:t>
      </w:r>
    </w:p>
    <w:p w:rsidR="00E87D45" w:rsidRDefault="00E87D45" w:rsidP="00E87D45">
      <w:pPr>
        <w:spacing w:line="240" w:lineRule="auto"/>
        <w:ind w:firstLine="708"/>
        <w:jc w:val="right"/>
      </w:pPr>
    </w:p>
    <w:p w:rsidR="00E87D45" w:rsidRDefault="00E87D45" w:rsidP="00E87D45">
      <w:pPr>
        <w:spacing w:line="240" w:lineRule="auto"/>
        <w:ind w:firstLine="708"/>
        <w:jc w:val="center"/>
      </w:pPr>
      <w:r>
        <w:t>Ценовое предложение</w:t>
      </w:r>
    </w:p>
    <w:p w:rsidR="00E87D45" w:rsidRDefault="00E87D45" w:rsidP="00E87D45">
      <w:pPr>
        <w:spacing w:line="240" w:lineRule="auto"/>
        <w:ind w:firstLine="708"/>
        <w:jc w:val="center"/>
      </w:pPr>
    </w:p>
    <w:p w:rsidR="00E87D45" w:rsidRDefault="00E87D45" w:rsidP="00E87D45">
      <w:pPr>
        <w:spacing w:line="240" w:lineRule="auto"/>
        <w:ind w:firstLine="708"/>
        <w:jc w:val="center"/>
      </w:pPr>
    </w:p>
    <w:p w:rsidR="00E87D45" w:rsidRDefault="00E87D45" w:rsidP="00E87D45">
      <w:pPr>
        <w:shd w:val="clear" w:color="auto" w:fill="FFFFFF"/>
        <w:tabs>
          <w:tab w:val="left" w:pos="0"/>
          <w:tab w:val="left" w:pos="709"/>
        </w:tabs>
        <w:spacing w:line="240" w:lineRule="auto"/>
      </w:pPr>
      <w:r w:rsidRPr="00446BFB">
        <w:t xml:space="preserve">Мы согласны </w:t>
      </w:r>
      <w:r>
        <w:t>поставить (оказать)</w:t>
      </w:r>
      <w:r w:rsidRPr="00446BFB">
        <w:t xml:space="preserve"> предусмотренн</w:t>
      </w:r>
      <w:r>
        <w:t>ые</w:t>
      </w:r>
      <w:r w:rsidRPr="00446BFB">
        <w:t xml:space="preserve"> </w:t>
      </w:r>
      <w:r w:rsidR="00DB69C2">
        <w:t>извещением о проведении запроса котировок</w:t>
      </w:r>
      <w:r>
        <w:t xml:space="preserve"> товары</w:t>
      </w:r>
      <w:r w:rsidRPr="00446BFB">
        <w:t xml:space="preserve"> </w:t>
      </w:r>
      <w:r>
        <w:t>(услуги)</w:t>
      </w:r>
      <w:r w:rsidRPr="00034781">
        <w:rPr>
          <w:color w:val="FF0000"/>
        </w:rPr>
        <w:t xml:space="preserve"> </w:t>
      </w:r>
      <w:r w:rsidRPr="00446BFB">
        <w:t>в соответст</w:t>
      </w:r>
      <w:r>
        <w:t xml:space="preserve">вии с требованиями  </w:t>
      </w:r>
      <w:r w:rsidR="00DB69C2">
        <w:t>котировочной</w:t>
      </w:r>
      <w:r>
        <w:t xml:space="preserve"> документации и на условиях, которые </w:t>
      </w:r>
      <w:r w:rsidRPr="00446BFB">
        <w:t>м</w:t>
      </w:r>
      <w:r>
        <w:t>ы</w:t>
      </w:r>
      <w:r w:rsidRPr="00446BFB">
        <w:t xml:space="preserve"> представили в настоящем предложении, по цене  _________________________ (указать общую цену договора цифрами и прописью). В цену договора включены </w:t>
      </w:r>
      <w:r w:rsidR="002B54F6" w:rsidRPr="002B54F6">
        <w:t xml:space="preserve">все расходы, связанные с поставкой товара, в том числе доставкой товара до адреса и его разгрузкой на территории Заказчика, а также уплату налогов и других обязательных платежей, </w:t>
      </w:r>
      <w:r w:rsidR="002B54F6">
        <w:t xml:space="preserve">с учетом (либо без учета) </w:t>
      </w:r>
      <w:r w:rsidR="002B54F6" w:rsidRPr="002B54F6">
        <w:t>НДС</w:t>
      </w:r>
      <w:r w:rsidR="002B54F6">
        <w:t>.</w:t>
      </w:r>
    </w:p>
    <w:p w:rsidR="00E87D45" w:rsidRDefault="00E87D45" w:rsidP="00E87D45">
      <w:pPr>
        <w:shd w:val="clear" w:color="auto" w:fill="FFFFFF"/>
        <w:tabs>
          <w:tab w:val="left" w:pos="0"/>
          <w:tab w:val="left" w:pos="709"/>
        </w:tabs>
        <w:spacing w:line="240" w:lineRule="auto"/>
      </w:pPr>
    </w:p>
    <w:p w:rsidR="00E87D45" w:rsidRDefault="00E87D45" w:rsidP="00E87D45">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E87D45" w:rsidRPr="00E9306C" w:rsidTr="002B54F6">
        <w:trPr>
          <w:cantSplit/>
          <w:trHeight w:val="376"/>
        </w:trPr>
        <w:tc>
          <w:tcPr>
            <w:tcW w:w="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1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Наименование товаров</w:t>
            </w:r>
            <w:r w:rsidR="002B54F6">
              <w:rPr>
                <w:b/>
                <w:color w:val="000000"/>
                <w:spacing w:val="-4"/>
              </w:rPr>
              <w:t>, страна происхождения</w:t>
            </w:r>
          </w:p>
        </w:tc>
        <w:tc>
          <w:tcPr>
            <w:tcW w:w="800"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Ед.</w:t>
            </w:r>
          </w:p>
          <w:p w:rsidR="00E87D45" w:rsidRPr="00E9306C" w:rsidRDefault="00E87D45" w:rsidP="002B54F6">
            <w:pPr>
              <w:spacing w:line="240" w:lineRule="auto"/>
              <w:ind w:firstLine="0"/>
              <w:jc w:val="center"/>
              <w:rPr>
                <w:b/>
                <w:color w:val="000000"/>
                <w:spacing w:val="-4"/>
              </w:rPr>
            </w:pPr>
            <w:r w:rsidRPr="00E9306C">
              <w:rPr>
                <w:b/>
                <w:color w:val="000000"/>
                <w:spacing w:val="-4"/>
              </w:rPr>
              <w:t>изм.</w:t>
            </w:r>
          </w:p>
        </w:tc>
        <w:tc>
          <w:tcPr>
            <w:tcW w:w="667"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Кол-во</w:t>
            </w:r>
          </w:p>
        </w:tc>
        <w:tc>
          <w:tcPr>
            <w:tcW w:w="974"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Цена, в руб., </w:t>
            </w:r>
            <w:r w:rsidR="002B54F6">
              <w:rPr>
                <w:b/>
                <w:color w:val="000000"/>
                <w:spacing w:val="-4"/>
              </w:rPr>
              <w:t>с учетом (либо без учета)</w:t>
            </w:r>
            <w:r>
              <w:rPr>
                <w:b/>
                <w:color w:val="000000"/>
                <w:spacing w:val="-4"/>
              </w:rPr>
              <w:t xml:space="preserve"> НДС</w:t>
            </w:r>
          </w:p>
        </w:tc>
        <w:tc>
          <w:tcPr>
            <w:tcW w:w="892"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Сумма, в руб., </w:t>
            </w:r>
            <w:r w:rsidR="002B54F6" w:rsidRPr="002B54F6">
              <w:rPr>
                <w:b/>
                <w:color w:val="000000"/>
                <w:spacing w:val="-4"/>
              </w:rPr>
              <w:t>с учетом (либо без учета) НДС</w:t>
            </w:r>
          </w:p>
        </w:tc>
      </w:tr>
      <w:tr w:rsidR="00E87D45" w:rsidRPr="00E9306C" w:rsidTr="002B54F6">
        <w:trPr>
          <w:cantSplit/>
          <w:trHeight w:val="476"/>
        </w:trPr>
        <w:tc>
          <w:tcPr>
            <w:tcW w:w="333" w:type="pct"/>
            <w:vMerge/>
            <w:shd w:val="clear" w:color="auto" w:fill="FFFFFF"/>
          </w:tcPr>
          <w:p w:rsidR="00E87D45" w:rsidRPr="00E9306C" w:rsidRDefault="00E87D45" w:rsidP="002B54F6">
            <w:pPr>
              <w:spacing w:line="240" w:lineRule="auto"/>
              <w:ind w:firstLine="0"/>
              <w:jc w:val="center"/>
              <w:rPr>
                <w:color w:val="000000"/>
                <w:spacing w:val="-4"/>
              </w:rPr>
            </w:pPr>
          </w:p>
        </w:tc>
        <w:tc>
          <w:tcPr>
            <w:tcW w:w="1333" w:type="pct"/>
            <w:vMerge/>
            <w:shd w:val="clear" w:color="auto" w:fill="FFFFFF"/>
          </w:tcPr>
          <w:p w:rsidR="00E87D45" w:rsidRPr="00E9306C" w:rsidRDefault="00E87D45" w:rsidP="002B54F6">
            <w:pPr>
              <w:spacing w:line="240" w:lineRule="auto"/>
              <w:rPr>
                <w:color w:val="000000"/>
              </w:rPr>
            </w:pPr>
          </w:p>
        </w:tc>
        <w:tc>
          <w:tcPr>
            <w:tcW w:w="800" w:type="pct"/>
            <w:vMerge/>
            <w:shd w:val="clear" w:color="auto" w:fill="FFFFFF"/>
          </w:tcPr>
          <w:p w:rsidR="00E87D45" w:rsidRPr="00E9306C" w:rsidRDefault="00E87D45" w:rsidP="002B54F6">
            <w:pPr>
              <w:spacing w:line="240" w:lineRule="auto"/>
              <w:jc w:val="center"/>
              <w:rPr>
                <w:color w:val="000000"/>
                <w:spacing w:val="-4"/>
              </w:rPr>
            </w:pPr>
          </w:p>
        </w:tc>
        <w:tc>
          <w:tcPr>
            <w:tcW w:w="667" w:type="pct"/>
            <w:vMerge/>
          </w:tcPr>
          <w:p w:rsidR="00E87D45" w:rsidRPr="00E9306C" w:rsidRDefault="00E87D45" w:rsidP="002B54F6">
            <w:pPr>
              <w:shd w:val="clear" w:color="auto" w:fill="FFFFFF"/>
              <w:spacing w:line="240" w:lineRule="auto"/>
              <w:jc w:val="center"/>
              <w:rPr>
                <w:color w:val="000000"/>
                <w:spacing w:val="-4"/>
              </w:rPr>
            </w:pPr>
          </w:p>
        </w:tc>
        <w:tc>
          <w:tcPr>
            <w:tcW w:w="974" w:type="pct"/>
            <w:vMerge/>
          </w:tcPr>
          <w:p w:rsidR="00E87D45" w:rsidRPr="00E9306C" w:rsidRDefault="00E87D45" w:rsidP="002B54F6">
            <w:pPr>
              <w:shd w:val="clear" w:color="auto" w:fill="FFFFFF"/>
              <w:spacing w:line="240" w:lineRule="auto"/>
              <w:jc w:val="center"/>
              <w:rPr>
                <w:color w:val="000000"/>
                <w:spacing w:val="-4"/>
              </w:rPr>
            </w:pPr>
          </w:p>
        </w:tc>
        <w:tc>
          <w:tcPr>
            <w:tcW w:w="892" w:type="pct"/>
            <w:vMerge/>
          </w:tcPr>
          <w:p w:rsidR="00E87D45" w:rsidRPr="00E9306C" w:rsidRDefault="00E87D45" w:rsidP="002B54F6">
            <w:pPr>
              <w:shd w:val="clear" w:color="auto" w:fill="FFFFFF"/>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1</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2</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pPr>
            <w:r w:rsidRPr="00E9306C">
              <w:t>…</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bl>
    <w:p w:rsidR="00E87D45" w:rsidRPr="00446BFB" w:rsidRDefault="00E87D45" w:rsidP="00E87D45">
      <w:pPr>
        <w:shd w:val="clear" w:color="auto" w:fill="FFFFFF"/>
        <w:tabs>
          <w:tab w:val="left" w:pos="0"/>
          <w:tab w:val="left" w:pos="709"/>
        </w:tabs>
        <w:spacing w:line="240" w:lineRule="auto"/>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Pr="00446BFB" w:rsidRDefault="00E87D45" w:rsidP="00E87D45">
      <w:pPr>
        <w:spacing w:line="240" w:lineRule="auto"/>
        <w:ind w:firstLine="708"/>
      </w:pPr>
      <w:r w:rsidRPr="00446BFB">
        <w:t xml:space="preserve">Участник </w:t>
      </w:r>
      <w:proofErr w:type="gramStart"/>
      <w:r>
        <w:t>закупки</w:t>
      </w:r>
      <w:proofErr w:type="gramEnd"/>
      <w:r>
        <w:t xml:space="preserve"> </w:t>
      </w:r>
      <w:r w:rsidRPr="00446BFB">
        <w:t>/ уполномоченный представитель</w:t>
      </w:r>
    </w:p>
    <w:p w:rsidR="00E87D45" w:rsidRPr="00446BFB" w:rsidRDefault="00E87D45" w:rsidP="00E87D45">
      <w:pPr>
        <w:spacing w:line="240" w:lineRule="auto"/>
        <w:ind w:firstLine="708"/>
      </w:pPr>
    </w:p>
    <w:p w:rsidR="00E87D45" w:rsidRPr="00446BFB" w:rsidRDefault="00E87D45" w:rsidP="00E87D45">
      <w:pPr>
        <w:spacing w:line="240" w:lineRule="auto"/>
        <w:ind w:firstLine="708"/>
      </w:pPr>
      <w:r w:rsidRPr="00446BFB">
        <w:t>_________________ (Фамилия И.О.)</w:t>
      </w:r>
    </w:p>
    <w:p w:rsidR="00E87D45" w:rsidRPr="00446BFB" w:rsidRDefault="00E87D45" w:rsidP="00E87D45">
      <w:pPr>
        <w:spacing w:line="240" w:lineRule="auto"/>
        <w:ind w:firstLine="708"/>
      </w:pPr>
      <w:r w:rsidRPr="00446BFB">
        <w:t>(подпись)</w:t>
      </w: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954FCF" w:rsidRPr="008718B3" w:rsidRDefault="00954FCF" w:rsidP="008718B3">
      <w:pPr>
        <w:widowControl/>
        <w:suppressAutoHyphens w:val="0"/>
        <w:snapToGrid/>
        <w:spacing w:after="200" w:line="276" w:lineRule="auto"/>
        <w:ind w:firstLine="0"/>
        <w:jc w:val="right"/>
        <w:rPr>
          <w:b/>
          <w:i/>
          <w:sz w:val="22"/>
          <w:szCs w:val="22"/>
        </w:rPr>
      </w:pPr>
      <w:r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B252B" w:rsidRPr="00BB252B" w:rsidRDefault="00BB252B" w:rsidP="00BB252B">
      <w:pPr>
        <w:tabs>
          <w:tab w:val="left" w:pos="4500"/>
        </w:tabs>
        <w:spacing w:line="240" w:lineRule="auto"/>
        <w:ind w:firstLine="567"/>
        <w:jc w:val="center"/>
        <w:rPr>
          <w:b/>
          <w:sz w:val="22"/>
          <w:szCs w:val="22"/>
        </w:rPr>
      </w:pPr>
      <w:r w:rsidRPr="00BB252B">
        <w:rPr>
          <w:b/>
          <w:sz w:val="22"/>
          <w:szCs w:val="22"/>
        </w:rPr>
        <w:t>ДОГОВОР №</w:t>
      </w:r>
    </w:p>
    <w:p w:rsidR="00BB252B" w:rsidRPr="00BB252B" w:rsidRDefault="00BB252B" w:rsidP="00BB252B">
      <w:pPr>
        <w:spacing w:line="240" w:lineRule="auto"/>
        <w:ind w:firstLine="0"/>
        <w:jc w:val="center"/>
        <w:rPr>
          <w:sz w:val="22"/>
          <w:szCs w:val="22"/>
        </w:rPr>
      </w:pPr>
    </w:p>
    <w:p w:rsidR="00BB252B" w:rsidRPr="00BB252B" w:rsidRDefault="00BB252B" w:rsidP="00BB252B">
      <w:pPr>
        <w:spacing w:line="240" w:lineRule="auto"/>
        <w:rPr>
          <w:sz w:val="22"/>
          <w:szCs w:val="22"/>
        </w:rPr>
      </w:pPr>
      <w:r w:rsidRPr="00BB252B">
        <w:rPr>
          <w:sz w:val="22"/>
          <w:szCs w:val="22"/>
        </w:rPr>
        <w:t>г. Новосибирс</w:t>
      </w:r>
      <w:r w:rsidR="005A50A0">
        <w:rPr>
          <w:sz w:val="22"/>
          <w:szCs w:val="22"/>
        </w:rPr>
        <w:t>к</w:t>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t xml:space="preserve">  «____» __________ 2019</w:t>
      </w:r>
      <w:r w:rsidRPr="00BB252B">
        <w:rPr>
          <w:sz w:val="22"/>
          <w:szCs w:val="22"/>
        </w:rPr>
        <w:t xml:space="preserve"> г.</w:t>
      </w:r>
    </w:p>
    <w:p w:rsidR="00BB252B" w:rsidRPr="00BB252B" w:rsidRDefault="00BB252B" w:rsidP="00BB252B">
      <w:pPr>
        <w:spacing w:line="240" w:lineRule="auto"/>
        <w:rPr>
          <w:sz w:val="22"/>
          <w:szCs w:val="22"/>
        </w:rPr>
      </w:pPr>
    </w:p>
    <w:p w:rsidR="00BB252B" w:rsidRPr="00BB252B" w:rsidRDefault="00BB252B" w:rsidP="00BB252B">
      <w:pPr>
        <w:spacing w:line="240" w:lineRule="auto"/>
        <w:rPr>
          <w:sz w:val="22"/>
          <w:szCs w:val="22"/>
        </w:rPr>
      </w:pPr>
      <w:proofErr w:type="gramStart"/>
      <w:r w:rsidRPr="00BB252B">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BB252B" w:rsidRDefault="00BB252B" w:rsidP="00BB252B">
      <w:pPr>
        <w:spacing w:line="240" w:lineRule="auto"/>
        <w:rPr>
          <w:sz w:val="22"/>
          <w:szCs w:val="22"/>
        </w:rPr>
      </w:pPr>
      <w:proofErr w:type="gramStart"/>
      <w:r w:rsidRPr="00BB252B">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BB252B">
        <w:rPr>
          <w:sz w:val="22"/>
          <w:szCs w:val="22"/>
        </w:rPr>
        <w:t>НЗиК</w:t>
      </w:r>
      <w:proofErr w:type="spellEnd"/>
      <w:r w:rsidRPr="00BB252B">
        <w:rPr>
          <w:sz w:val="22"/>
          <w:szCs w:val="22"/>
        </w:rPr>
        <w:t>»),  далее именуемое «Заказчик», в лице Заместителя генерального директора по развитию кооперационных связей Макарова Олега Сергеевича, действующег</w:t>
      </w:r>
      <w:r>
        <w:rPr>
          <w:sz w:val="22"/>
          <w:szCs w:val="22"/>
        </w:rPr>
        <w:t>о на основании Доверенности № 221/18 от «16» ноября</w:t>
      </w:r>
      <w:r w:rsidRPr="00BB252B">
        <w:rPr>
          <w:sz w:val="22"/>
          <w:szCs w:val="22"/>
        </w:rPr>
        <w:t xml:space="preserve"> 2018 г., с другой стороны, на основании протокола подведения итогов на проведение </w:t>
      </w:r>
      <w:r>
        <w:rPr>
          <w:sz w:val="22"/>
          <w:szCs w:val="22"/>
        </w:rPr>
        <w:t>запроса котировок</w:t>
      </w:r>
      <w:r w:rsidRPr="00BB252B">
        <w:rPr>
          <w:sz w:val="22"/>
          <w:szCs w:val="22"/>
        </w:rPr>
        <w:t xml:space="preserve"> в электронной форме, в соответствии с Федеральным законом</w:t>
      </w:r>
      <w:proofErr w:type="gramEnd"/>
      <w:r w:rsidRPr="00BB252B">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B252B" w:rsidRPr="00BB252B" w:rsidRDefault="00BB252B" w:rsidP="00BB252B">
      <w:pPr>
        <w:spacing w:line="240" w:lineRule="auto"/>
        <w:rPr>
          <w:sz w:val="22"/>
          <w:szCs w:val="22"/>
        </w:rPr>
      </w:pPr>
    </w:p>
    <w:p w:rsidR="00383128" w:rsidRPr="00383128" w:rsidRDefault="00383128" w:rsidP="00383128">
      <w:pPr>
        <w:spacing w:line="240" w:lineRule="auto"/>
        <w:jc w:val="center"/>
        <w:rPr>
          <w:sz w:val="23"/>
          <w:szCs w:val="23"/>
        </w:rPr>
      </w:pPr>
      <w:r w:rsidRPr="00383128">
        <w:rPr>
          <w:sz w:val="23"/>
          <w:szCs w:val="23"/>
        </w:rPr>
        <w:t>1. ПРЕДМЕТ ДОГОВОРА</w:t>
      </w:r>
    </w:p>
    <w:p w:rsidR="00383128" w:rsidRPr="00383128" w:rsidRDefault="00383128" w:rsidP="00383128">
      <w:pPr>
        <w:spacing w:line="240" w:lineRule="auto"/>
        <w:ind w:firstLine="708"/>
        <w:rPr>
          <w:b/>
          <w:sz w:val="23"/>
          <w:szCs w:val="23"/>
        </w:rPr>
      </w:pPr>
      <w:r w:rsidRPr="00383128">
        <w:rPr>
          <w:sz w:val="23"/>
          <w:szCs w:val="23"/>
        </w:rPr>
        <w:t xml:space="preserve">1.1. Поставщик обязуется в обусловленный договором срок поставить </w:t>
      </w:r>
      <w:r w:rsidR="001061FC">
        <w:t>провода, кабель 16550 м и 80 кг</w:t>
      </w:r>
      <w:r w:rsidR="00013187">
        <w:t>/2400 м</w:t>
      </w:r>
      <w:r w:rsidRPr="00383128">
        <w:rPr>
          <w:rFonts w:eastAsia="Calibri"/>
          <w:sz w:val="23"/>
          <w:szCs w:val="23"/>
          <w:lang w:eastAsia="en-US"/>
        </w:rPr>
        <w:t xml:space="preserve"> </w:t>
      </w:r>
      <w:r w:rsidRPr="00383128">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383128" w:rsidRDefault="00383128" w:rsidP="00383128">
      <w:pPr>
        <w:spacing w:line="240" w:lineRule="auto"/>
        <w:rPr>
          <w:sz w:val="23"/>
          <w:szCs w:val="23"/>
        </w:rPr>
      </w:pPr>
      <w:r w:rsidRPr="00383128">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383128" w:rsidRDefault="00383128" w:rsidP="00383128">
      <w:pPr>
        <w:spacing w:line="240" w:lineRule="auto"/>
        <w:rPr>
          <w:sz w:val="23"/>
          <w:szCs w:val="23"/>
        </w:rPr>
      </w:pPr>
      <w:r w:rsidRPr="00383128">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2. ЦЕНА ДОГОВОРА И ПОРЯДОК РАСЧЕТОВ</w:t>
      </w:r>
    </w:p>
    <w:p w:rsidR="00383128" w:rsidRPr="00383128" w:rsidRDefault="00383128" w:rsidP="00383128">
      <w:pPr>
        <w:spacing w:line="240" w:lineRule="auto"/>
        <w:ind w:firstLine="708"/>
        <w:rPr>
          <w:sz w:val="23"/>
          <w:szCs w:val="23"/>
        </w:rPr>
      </w:pPr>
      <w:r w:rsidRPr="00383128">
        <w:rPr>
          <w:sz w:val="23"/>
          <w:szCs w:val="23"/>
        </w:rPr>
        <w:t>2.1. Цена Договора составляет __________________________________________________.</w:t>
      </w:r>
    </w:p>
    <w:p w:rsidR="00383128" w:rsidRPr="00383128" w:rsidRDefault="00383128" w:rsidP="00383128">
      <w:pPr>
        <w:widowControl/>
        <w:snapToGrid/>
        <w:spacing w:line="240" w:lineRule="auto"/>
        <w:ind w:firstLine="708"/>
        <w:rPr>
          <w:sz w:val="23"/>
          <w:szCs w:val="23"/>
        </w:rPr>
      </w:pPr>
      <w:r w:rsidRPr="00383128">
        <w:rPr>
          <w:sz w:val="23"/>
          <w:szCs w:val="23"/>
        </w:rPr>
        <w:t>2.2. Цена Договора включает в себя: с</w:t>
      </w:r>
      <w:r>
        <w:rPr>
          <w:sz w:val="23"/>
          <w:szCs w:val="23"/>
        </w:rPr>
        <w:t>тоимость товара, доставку, НДС 20</w:t>
      </w:r>
      <w:r w:rsidRPr="00383128">
        <w:rPr>
          <w:sz w:val="23"/>
          <w:szCs w:val="23"/>
        </w:rPr>
        <w:t>%, налоги, сборы и иные обязательные платежи.</w:t>
      </w:r>
    </w:p>
    <w:p w:rsidR="00383128" w:rsidRPr="00383128" w:rsidRDefault="00383128" w:rsidP="00383128">
      <w:pPr>
        <w:spacing w:line="240" w:lineRule="auto"/>
        <w:ind w:firstLine="708"/>
        <w:rPr>
          <w:sz w:val="23"/>
          <w:szCs w:val="23"/>
        </w:rPr>
      </w:pPr>
      <w:r w:rsidRPr="00383128">
        <w:rPr>
          <w:sz w:val="23"/>
          <w:szCs w:val="23"/>
        </w:rPr>
        <w:t>2.3. Цена Договора является твердой и не может изменяться в ходе его исполнения.</w:t>
      </w:r>
    </w:p>
    <w:p w:rsidR="00383128" w:rsidRPr="00383128" w:rsidRDefault="00383128" w:rsidP="00383128">
      <w:pPr>
        <w:spacing w:line="240" w:lineRule="auto"/>
        <w:rPr>
          <w:color w:val="000000"/>
          <w:sz w:val="23"/>
          <w:szCs w:val="23"/>
        </w:rPr>
      </w:pPr>
      <w:r w:rsidRPr="00383128">
        <w:rPr>
          <w:sz w:val="23"/>
          <w:szCs w:val="23"/>
        </w:rPr>
        <w:t xml:space="preserve">2.4. Расчеты за Товар производятся на условии: </w:t>
      </w:r>
      <w:r w:rsidRPr="00383128">
        <w:rPr>
          <w:bCs/>
          <w:sz w:val="23"/>
          <w:szCs w:val="23"/>
        </w:rPr>
        <w:t xml:space="preserve">Безналичный расчет, 100% в течение 10 (десяти) банковских дней </w:t>
      </w:r>
      <w:r w:rsidR="001C1AE0">
        <w:rPr>
          <w:bCs/>
          <w:sz w:val="23"/>
          <w:szCs w:val="23"/>
        </w:rPr>
        <w:t>после подписания документа, подтверждающего поступление Товара</w:t>
      </w:r>
      <w:r w:rsidR="001C1AE0">
        <w:rPr>
          <w:color w:val="000000"/>
          <w:sz w:val="23"/>
          <w:szCs w:val="23"/>
        </w:rPr>
        <w:t>.</w:t>
      </w:r>
    </w:p>
    <w:p w:rsidR="00383128" w:rsidRPr="00383128" w:rsidRDefault="00383128" w:rsidP="00383128">
      <w:pPr>
        <w:spacing w:line="240" w:lineRule="auto"/>
        <w:rPr>
          <w:color w:val="000000"/>
          <w:sz w:val="23"/>
          <w:szCs w:val="23"/>
        </w:rPr>
      </w:pPr>
    </w:p>
    <w:p w:rsidR="00383128" w:rsidRPr="00383128" w:rsidRDefault="00383128" w:rsidP="00383128">
      <w:pPr>
        <w:spacing w:line="240" w:lineRule="auto"/>
        <w:jc w:val="center"/>
        <w:rPr>
          <w:sz w:val="23"/>
          <w:szCs w:val="23"/>
        </w:rPr>
      </w:pPr>
      <w:r w:rsidRPr="00383128">
        <w:rPr>
          <w:sz w:val="23"/>
          <w:szCs w:val="23"/>
        </w:rPr>
        <w:t>3. ПРАВА И ОБЯЗАННОСТИ СТОРОН И УСЛОВИЯ ПОСТАВКИ</w:t>
      </w:r>
    </w:p>
    <w:p w:rsidR="00383128" w:rsidRPr="00383128" w:rsidRDefault="00383128" w:rsidP="00383128">
      <w:pPr>
        <w:spacing w:line="240" w:lineRule="auto"/>
        <w:rPr>
          <w:sz w:val="23"/>
          <w:szCs w:val="23"/>
        </w:rPr>
      </w:pPr>
      <w:r w:rsidRPr="00383128">
        <w:rPr>
          <w:sz w:val="23"/>
          <w:szCs w:val="23"/>
        </w:rPr>
        <w:t xml:space="preserve">3.1.Поставщик обязан: </w:t>
      </w:r>
    </w:p>
    <w:p w:rsidR="00383128" w:rsidRPr="00383128" w:rsidRDefault="00383128" w:rsidP="00383128">
      <w:pPr>
        <w:spacing w:line="240" w:lineRule="auto"/>
        <w:rPr>
          <w:sz w:val="23"/>
          <w:szCs w:val="23"/>
        </w:rPr>
      </w:pPr>
      <w:r w:rsidRPr="00383128">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383128" w:rsidRPr="00383128" w:rsidRDefault="00383128" w:rsidP="00383128">
      <w:pPr>
        <w:spacing w:line="240" w:lineRule="auto"/>
        <w:rPr>
          <w:sz w:val="23"/>
          <w:szCs w:val="23"/>
        </w:rPr>
      </w:pPr>
      <w:r w:rsidRPr="00383128">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83128" w:rsidRPr="00383128" w:rsidRDefault="00383128" w:rsidP="00383128">
      <w:pPr>
        <w:spacing w:line="240" w:lineRule="auto"/>
        <w:rPr>
          <w:sz w:val="23"/>
          <w:szCs w:val="23"/>
        </w:rPr>
      </w:pPr>
      <w:r w:rsidRPr="00383128">
        <w:rPr>
          <w:sz w:val="23"/>
          <w:szCs w:val="23"/>
        </w:rPr>
        <w:t>3.1.3. Указывать в первичных документах бухгалтерского учета адрес организации, включенный в ЕГРЮЛ.</w:t>
      </w:r>
    </w:p>
    <w:p w:rsidR="00383128" w:rsidRPr="00383128" w:rsidRDefault="00383128" w:rsidP="00383128">
      <w:pPr>
        <w:spacing w:line="240" w:lineRule="auto"/>
        <w:rPr>
          <w:sz w:val="23"/>
          <w:szCs w:val="23"/>
        </w:rPr>
      </w:pPr>
      <w:r w:rsidRPr="00383128">
        <w:rPr>
          <w:sz w:val="23"/>
          <w:szCs w:val="23"/>
        </w:rPr>
        <w:t xml:space="preserve">3.2. Поставщик имеет право: </w:t>
      </w:r>
    </w:p>
    <w:p w:rsidR="00383128" w:rsidRPr="00383128" w:rsidRDefault="00383128" w:rsidP="00383128">
      <w:pPr>
        <w:spacing w:line="240" w:lineRule="auto"/>
        <w:rPr>
          <w:sz w:val="23"/>
          <w:szCs w:val="23"/>
        </w:rPr>
      </w:pPr>
      <w:r w:rsidRPr="00383128">
        <w:rPr>
          <w:sz w:val="23"/>
          <w:szCs w:val="23"/>
        </w:rPr>
        <w:t xml:space="preserve">3.2.1. Требовать своевременной оплаты Товара в соответствии с подписанным Сторонами договором по поставке Товара </w:t>
      </w:r>
    </w:p>
    <w:p w:rsidR="00383128" w:rsidRPr="00383128" w:rsidRDefault="00383128" w:rsidP="00383128">
      <w:pPr>
        <w:spacing w:line="240" w:lineRule="auto"/>
        <w:rPr>
          <w:sz w:val="23"/>
          <w:szCs w:val="23"/>
        </w:rPr>
      </w:pPr>
      <w:r w:rsidRPr="00383128">
        <w:rPr>
          <w:sz w:val="23"/>
          <w:szCs w:val="23"/>
        </w:rPr>
        <w:t xml:space="preserve">3.3. Заказчик обязан: </w:t>
      </w:r>
    </w:p>
    <w:p w:rsidR="00383128" w:rsidRPr="00383128" w:rsidRDefault="00383128" w:rsidP="00383128">
      <w:pPr>
        <w:spacing w:line="240" w:lineRule="auto"/>
        <w:rPr>
          <w:sz w:val="23"/>
          <w:szCs w:val="23"/>
        </w:rPr>
      </w:pPr>
      <w:r w:rsidRPr="00383128">
        <w:rPr>
          <w:sz w:val="23"/>
          <w:szCs w:val="23"/>
        </w:rPr>
        <w:t xml:space="preserve">3.3.1. Произвести оплату Товара в соответствии с п. 2.4. настоящего договора. </w:t>
      </w:r>
    </w:p>
    <w:p w:rsidR="00383128" w:rsidRPr="00383128" w:rsidRDefault="00383128" w:rsidP="00383128">
      <w:pPr>
        <w:spacing w:line="240" w:lineRule="auto"/>
        <w:rPr>
          <w:sz w:val="23"/>
          <w:szCs w:val="23"/>
        </w:rPr>
      </w:pPr>
      <w:r w:rsidRPr="00383128">
        <w:rPr>
          <w:sz w:val="23"/>
          <w:szCs w:val="23"/>
        </w:rPr>
        <w:t xml:space="preserve">3.3.2. Обеспечить своевременную приемку поставленного Товара. </w:t>
      </w:r>
    </w:p>
    <w:p w:rsidR="00383128" w:rsidRPr="00383128" w:rsidRDefault="00383128" w:rsidP="00383128">
      <w:pPr>
        <w:spacing w:line="240" w:lineRule="auto"/>
        <w:rPr>
          <w:sz w:val="23"/>
          <w:szCs w:val="23"/>
        </w:rPr>
      </w:pPr>
      <w:r w:rsidRPr="00383128">
        <w:rPr>
          <w:sz w:val="23"/>
          <w:szCs w:val="23"/>
        </w:rPr>
        <w:t xml:space="preserve">3.3.3. Своевременно сообщить в письменной форме Поставщику о недостатках Товара, обнаруженных в ходе его приемки. </w:t>
      </w:r>
    </w:p>
    <w:p w:rsidR="00383128" w:rsidRPr="00383128" w:rsidRDefault="00383128" w:rsidP="00383128">
      <w:pPr>
        <w:spacing w:line="240" w:lineRule="auto"/>
        <w:rPr>
          <w:sz w:val="23"/>
          <w:szCs w:val="23"/>
        </w:rPr>
      </w:pPr>
      <w:r w:rsidRPr="00383128">
        <w:rPr>
          <w:sz w:val="23"/>
          <w:szCs w:val="23"/>
        </w:rPr>
        <w:t xml:space="preserve">3.4. Заказчик имеет право: </w:t>
      </w:r>
    </w:p>
    <w:p w:rsidR="00383128" w:rsidRPr="00383128" w:rsidRDefault="00383128" w:rsidP="00383128">
      <w:pPr>
        <w:spacing w:line="240" w:lineRule="auto"/>
        <w:rPr>
          <w:sz w:val="23"/>
          <w:szCs w:val="23"/>
        </w:rPr>
      </w:pPr>
      <w:r w:rsidRPr="00383128">
        <w:rPr>
          <w:sz w:val="23"/>
          <w:szCs w:val="23"/>
        </w:rPr>
        <w:t xml:space="preserve">3.4.1. Требовать от Поставщика надлежащей поставки Товара, соответствующего качеству, </w:t>
      </w:r>
      <w:r w:rsidRPr="00383128">
        <w:rPr>
          <w:sz w:val="23"/>
          <w:szCs w:val="23"/>
        </w:rPr>
        <w:lastRenderedPageBreak/>
        <w:t xml:space="preserve">объемам, срокам его поставки и иным требованиям, предусмотренным настоящим договором. </w:t>
      </w:r>
    </w:p>
    <w:p w:rsidR="00383128" w:rsidRPr="00383128" w:rsidRDefault="00383128" w:rsidP="00383128">
      <w:pPr>
        <w:spacing w:line="240" w:lineRule="auto"/>
        <w:rPr>
          <w:sz w:val="23"/>
          <w:szCs w:val="23"/>
        </w:rPr>
      </w:pPr>
      <w:r w:rsidRPr="00383128">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83128" w:rsidRPr="00383128" w:rsidRDefault="00383128" w:rsidP="00383128">
      <w:pPr>
        <w:spacing w:line="240" w:lineRule="auto"/>
        <w:rPr>
          <w:sz w:val="23"/>
          <w:szCs w:val="23"/>
        </w:rPr>
      </w:pPr>
      <w:r w:rsidRPr="00383128">
        <w:rPr>
          <w:sz w:val="23"/>
          <w:szCs w:val="23"/>
        </w:rPr>
        <w:t xml:space="preserve">3.4.3. Отказаться от оплаты расходов, не предусмотренных настоящим договором. </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4. СРОКИ И УСЛОВИЯ ПОСТАВКИ</w:t>
      </w:r>
    </w:p>
    <w:p w:rsidR="00383128" w:rsidRPr="00383128" w:rsidRDefault="00383128" w:rsidP="00383128">
      <w:pPr>
        <w:spacing w:line="240" w:lineRule="auto"/>
        <w:rPr>
          <w:sz w:val="23"/>
          <w:szCs w:val="23"/>
        </w:rPr>
      </w:pPr>
      <w:r w:rsidRPr="00383128">
        <w:rPr>
          <w:sz w:val="23"/>
          <w:szCs w:val="23"/>
        </w:rPr>
        <w:t>4.1. Срок поставки:</w:t>
      </w:r>
    </w:p>
    <w:p w:rsidR="00383128" w:rsidRPr="00383128" w:rsidRDefault="00383128" w:rsidP="00383128">
      <w:pPr>
        <w:spacing w:line="240" w:lineRule="auto"/>
        <w:rPr>
          <w:sz w:val="23"/>
          <w:szCs w:val="23"/>
        </w:rPr>
      </w:pPr>
      <w:r w:rsidRPr="00383128">
        <w:rPr>
          <w:sz w:val="23"/>
          <w:szCs w:val="23"/>
        </w:rPr>
        <w:t>4.1.1. Поставка Товара осуществляется Поставщиком в течение срока дейс</w:t>
      </w:r>
      <w:r w:rsidR="00013187">
        <w:rPr>
          <w:sz w:val="23"/>
          <w:szCs w:val="23"/>
        </w:rPr>
        <w:t>твия договора, указанного в п. 10</w:t>
      </w:r>
      <w:r w:rsidRPr="00383128">
        <w:rPr>
          <w:sz w:val="23"/>
          <w:szCs w:val="23"/>
        </w:rPr>
        <w:t>.1</w:t>
      </w:r>
      <w:r w:rsidR="00013187">
        <w:rPr>
          <w:sz w:val="23"/>
          <w:szCs w:val="23"/>
        </w:rPr>
        <w:t xml:space="preserve"> </w:t>
      </w:r>
      <w:r w:rsidR="00013187" w:rsidRPr="00013187">
        <w:rPr>
          <w:sz w:val="23"/>
          <w:szCs w:val="23"/>
        </w:rPr>
        <w:t>настоящего Договора</w:t>
      </w:r>
      <w:r w:rsidRPr="00383128">
        <w:rPr>
          <w:sz w:val="23"/>
          <w:szCs w:val="23"/>
        </w:rPr>
        <w:t>.</w:t>
      </w:r>
    </w:p>
    <w:p w:rsidR="00C97E0F" w:rsidRPr="00C97E0F" w:rsidRDefault="00383128" w:rsidP="00C97E0F">
      <w:pPr>
        <w:spacing w:line="240" w:lineRule="auto"/>
        <w:rPr>
          <w:bCs/>
        </w:rPr>
      </w:pPr>
      <w:r w:rsidRPr="00383128">
        <w:rPr>
          <w:sz w:val="23"/>
          <w:szCs w:val="23"/>
        </w:rPr>
        <w:t xml:space="preserve">4.1.2. </w:t>
      </w:r>
      <w:r w:rsidRPr="00C97E0F">
        <w:t xml:space="preserve">Срок </w:t>
      </w:r>
      <w:r w:rsidRPr="00C97E0F">
        <w:rPr>
          <w:bCs/>
        </w:rPr>
        <w:t>поставки товара:</w:t>
      </w:r>
      <w:r w:rsidRPr="00C97E0F">
        <w:rPr>
          <w:b/>
          <w:bCs/>
        </w:rPr>
        <w:t xml:space="preserve"> </w:t>
      </w:r>
      <w:r w:rsidR="00C97E0F" w:rsidRPr="00C97E0F">
        <w:rPr>
          <w:bCs/>
        </w:rPr>
        <w:t>Поставка товара по наименованию и количеству осуществляется партиями в следующие сроки:</w:t>
      </w:r>
    </w:p>
    <w:p w:rsidR="00C97E0F" w:rsidRPr="00C97E0F" w:rsidRDefault="00C97E0F" w:rsidP="00C97E0F">
      <w:pPr>
        <w:spacing w:line="240" w:lineRule="auto"/>
        <w:rPr>
          <w:bCs/>
        </w:rPr>
      </w:pPr>
      <w:r w:rsidRPr="00C97E0F">
        <w:rPr>
          <w:bCs/>
        </w:rPr>
        <w:t>- первая партия должна быть в срок не позднее 15.05.2019 года;</w:t>
      </w:r>
    </w:p>
    <w:p w:rsidR="00C97E0F" w:rsidRPr="00C97E0F" w:rsidRDefault="00C97E0F" w:rsidP="00C97E0F">
      <w:pPr>
        <w:spacing w:line="240" w:lineRule="auto"/>
        <w:rPr>
          <w:bCs/>
        </w:rPr>
      </w:pPr>
      <w:r w:rsidRPr="00C97E0F">
        <w:rPr>
          <w:bCs/>
        </w:rPr>
        <w:t>- вторая партия должна быть в срок не позднее 02.09.2019 года,</w:t>
      </w:r>
    </w:p>
    <w:p w:rsidR="00C97E0F" w:rsidRPr="00C97E0F" w:rsidRDefault="00C97E0F" w:rsidP="00C97E0F">
      <w:pPr>
        <w:spacing w:line="240" w:lineRule="auto"/>
        <w:rPr>
          <w:bCs/>
        </w:rPr>
      </w:pPr>
      <w:r w:rsidRPr="00C97E0F">
        <w:rPr>
          <w:bCs/>
        </w:rPr>
        <w:t>в соответствии с графиком поставки</w:t>
      </w:r>
      <w:r>
        <w:rPr>
          <w:bCs/>
        </w:rPr>
        <w:t xml:space="preserve"> товара (приложение № 2 к договору)</w:t>
      </w:r>
      <w:r w:rsidRPr="00C97E0F">
        <w:rPr>
          <w:bCs/>
        </w:rPr>
        <w:t>, утверждаемого Поставщиком и Заказчиком при заключении договора.</w:t>
      </w:r>
    </w:p>
    <w:p w:rsidR="00383128" w:rsidRPr="00383128" w:rsidRDefault="00383128" w:rsidP="00383128">
      <w:pPr>
        <w:spacing w:line="240" w:lineRule="auto"/>
        <w:rPr>
          <w:sz w:val="23"/>
          <w:szCs w:val="23"/>
        </w:rPr>
      </w:pPr>
      <w:r w:rsidRPr="00383128">
        <w:rPr>
          <w:sz w:val="23"/>
          <w:szCs w:val="23"/>
        </w:rPr>
        <w:t>4.2. Условия поставки:</w:t>
      </w:r>
    </w:p>
    <w:p w:rsidR="00383128" w:rsidRPr="00383128" w:rsidRDefault="00383128" w:rsidP="00383128">
      <w:pPr>
        <w:spacing w:line="240" w:lineRule="auto"/>
        <w:rPr>
          <w:sz w:val="23"/>
          <w:szCs w:val="23"/>
        </w:rPr>
      </w:pPr>
      <w:r w:rsidRPr="00383128">
        <w:rPr>
          <w:sz w:val="23"/>
          <w:szCs w:val="23"/>
        </w:rPr>
        <w:t xml:space="preserve">4.2.1. Доставка Товара осуществляется автотранспортом Поставщика до места поставки, указанного в п. 4.3 настоящего Договора. </w:t>
      </w:r>
    </w:p>
    <w:p w:rsidR="00383128" w:rsidRPr="00383128" w:rsidRDefault="00383128" w:rsidP="00383128">
      <w:pPr>
        <w:spacing w:line="240" w:lineRule="auto"/>
        <w:rPr>
          <w:sz w:val="23"/>
          <w:szCs w:val="23"/>
        </w:rPr>
      </w:pPr>
      <w:r w:rsidRPr="00383128">
        <w:rPr>
          <w:sz w:val="23"/>
          <w:szCs w:val="23"/>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13187">
        <w:rPr>
          <w:sz w:val="23"/>
          <w:szCs w:val="23"/>
        </w:rPr>
        <w:t xml:space="preserve">, но не позднее сроков поставки, указанных в п. 4.1.2 </w:t>
      </w:r>
      <w:r w:rsidR="00013187" w:rsidRPr="00383128">
        <w:rPr>
          <w:sz w:val="23"/>
          <w:szCs w:val="23"/>
        </w:rPr>
        <w:t>настоящего Договора</w:t>
      </w:r>
      <w:r w:rsidRPr="00383128">
        <w:rPr>
          <w:sz w:val="23"/>
          <w:szCs w:val="23"/>
        </w:rPr>
        <w:t>, для оформления пропуска на территорию Заказчика, но не позднее, чем за 2 часа до момента поставки.</w:t>
      </w:r>
    </w:p>
    <w:p w:rsidR="00383128" w:rsidRPr="00383128" w:rsidRDefault="00383128" w:rsidP="00383128">
      <w:pPr>
        <w:spacing w:line="240" w:lineRule="auto"/>
        <w:rPr>
          <w:sz w:val="23"/>
          <w:szCs w:val="23"/>
        </w:rPr>
      </w:pPr>
      <w:r w:rsidRPr="00383128">
        <w:rPr>
          <w:sz w:val="23"/>
          <w:szCs w:val="23"/>
        </w:rPr>
        <w:t>4.2.3. В случае</w:t>
      </w:r>
      <w:r w:rsidR="00CE20E2">
        <w:rPr>
          <w:sz w:val="23"/>
          <w:szCs w:val="23"/>
        </w:rPr>
        <w:t xml:space="preserve"> нарушения Поставщиком п. 4.2.2</w:t>
      </w:r>
      <w:r w:rsidRPr="00383128">
        <w:rPr>
          <w:sz w:val="23"/>
          <w:szCs w:val="23"/>
        </w:rPr>
        <w:t xml:space="preserve"> </w:t>
      </w:r>
      <w:r w:rsidR="00CE20E2" w:rsidRPr="00CE20E2">
        <w:rPr>
          <w:sz w:val="23"/>
          <w:szCs w:val="23"/>
        </w:rPr>
        <w:t>настоящего Договора</w:t>
      </w:r>
      <w:r w:rsidRPr="00383128">
        <w:rPr>
          <w:sz w:val="23"/>
          <w:szCs w:val="23"/>
        </w:rPr>
        <w:t xml:space="preserve">, транспортные средства Поставщика на территорию Заказчика не допускаются.      </w:t>
      </w:r>
    </w:p>
    <w:p w:rsidR="00383128" w:rsidRPr="00383128" w:rsidRDefault="00383128" w:rsidP="00383128">
      <w:pPr>
        <w:spacing w:line="240" w:lineRule="auto"/>
        <w:rPr>
          <w:sz w:val="23"/>
          <w:szCs w:val="23"/>
        </w:rPr>
      </w:pPr>
      <w:r w:rsidRPr="00383128">
        <w:rPr>
          <w:sz w:val="23"/>
          <w:szCs w:val="23"/>
        </w:rPr>
        <w:t xml:space="preserve">4.3. Место поставки:630015, г. Новосибирск, ул. </w:t>
      </w:r>
      <w:proofErr w:type="gramStart"/>
      <w:r w:rsidRPr="00383128">
        <w:rPr>
          <w:sz w:val="23"/>
          <w:szCs w:val="23"/>
        </w:rPr>
        <w:t>Планетная</w:t>
      </w:r>
      <w:proofErr w:type="gramEnd"/>
      <w:r w:rsidRPr="00383128">
        <w:rPr>
          <w:sz w:val="23"/>
          <w:szCs w:val="23"/>
        </w:rPr>
        <w:t>, 32</w:t>
      </w:r>
    </w:p>
    <w:p w:rsidR="00383128" w:rsidRPr="00383128" w:rsidRDefault="00383128" w:rsidP="00383128">
      <w:pPr>
        <w:spacing w:line="240" w:lineRule="auto"/>
        <w:rPr>
          <w:sz w:val="23"/>
          <w:szCs w:val="23"/>
        </w:rPr>
      </w:pPr>
      <w:r w:rsidRPr="00383128">
        <w:rPr>
          <w:sz w:val="23"/>
          <w:szCs w:val="23"/>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383128" w:rsidRDefault="00383128" w:rsidP="00383128">
      <w:pPr>
        <w:spacing w:line="240" w:lineRule="auto"/>
        <w:rPr>
          <w:sz w:val="23"/>
          <w:szCs w:val="23"/>
        </w:rPr>
      </w:pPr>
      <w:r w:rsidRPr="00383128">
        <w:rPr>
          <w:sz w:val="23"/>
          <w:szCs w:val="23"/>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383128" w:rsidRDefault="00383128" w:rsidP="00383128">
      <w:pPr>
        <w:spacing w:line="240" w:lineRule="auto"/>
        <w:rPr>
          <w:sz w:val="23"/>
          <w:szCs w:val="23"/>
        </w:rPr>
      </w:pPr>
      <w:r w:rsidRPr="00383128">
        <w:rPr>
          <w:sz w:val="23"/>
          <w:szCs w:val="23"/>
        </w:rPr>
        <w:t xml:space="preserve">- поставки товара ненадлежащего качества; </w:t>
      </w:r>
    </w:p>
    <w:p w:rsidR="00383128" w:rsidRPr="00383128" w:rsidRDefault="00383128" w:rsidP="00383128">
      <w:pPr>
        <w:spacing w:line="240" w:lineRule="auto"/>
        <w:rPr>
          <w:sz w:val="23"/>
          <w:szCs w:val="23"/>
        </w:rPr>
      </w:pPr>
      <w:r w:rsidRPr="00383128">
        <w:rPr>
          <w:sz w:val="23"/>
          <w:szCs w:val="23"/>
        </w:rPr>
        <w:t xml:space="preserve">- несоответствия количества, ассортимента поставленного Товара условиям данного договора и спецификации. </w:t>
      </w:r>
    </w:p>
    <w:p w:rsidR="00383128" w:rsidRPr="00383128" w:rsidRDefault="00383128" w:rsidP="00383128">
      <w:pPr>
        <w:spacing w:line="240" w:lineRule="auto"/>
        <w:rPr>
          <w:sz w:val="23"/>
          <w:szCs w:val="23"/>
        </w:rPr>
      </w:pPr>
      <w:r w:rsidRPr="00383128">
        <w:rPr>
          <w:sz w:val="23"/>
          <w:szCs w:val="23"/>
        </w:rPr>
        <w:t xml:space="preserve">4.5. Заказчик, которому передан Товар ненадлежащего качества, вправе по своему выбору потребовать от Поставщика: </w:t>
      </w:r>
    </w:p>
    <w:p w:rsidR="00383128" w:rsidRPr="00383128" w:rsidRDefault="00383128" w:rsidP="00383128">
      <w:pPr>
        <w:spacing w:line="240" w:lineRule="auto"/>
        <w:rPr>
          <w:sz w:val="23"/>
          <w:szCs w:val="23"/>
        </w:rPr>
      </w:pPr>
      <w:r w:rsidRPr="00383128">
        <w:rPr>
          <w:sz w:val="23"/>
          <w:szCs w:val="23"/>
        </w:rPr>
        <w:t xml:space="preserve">- замены Товара ненадлежащего качества, Товаром надлежащего качества; </w:t>
      </w:r>
    </w:p>
    <w:p w:rsidR="00383128" w:rsidRPr="00383128" w:rsidRDefault="00383128" w:rsidP="00383128">
      <w:pPr>
        <w:spacing w:line="240" w:lineRule="auto"/>
        <w:rPr>
          <w:sz w:val="23"/>
          <w:szCs w:val="23"/>
        </w:rPr>
      </w:pPr>
      <w:r w:rsidRPr="00383128">
        <w:rPr>
          <w:sz w:val="23"/>
          <w:szCs w:val="23"/>
        </w:rPr>
        <w:t xml:space="preserve">- безвозмездного устранения недостатков Товара; </w:t>
      </w:r>
    </w:p>
    <w:p w:rsidR="00383128" w:rsidRPr="00383128" w:rsidRDefault="00383128" w:rsidP="00383128">
      <w:pPr>
        <w:spacing w:line="240" w:lineRule="auto"/>
        <w:rPr>
          <w:sz w:val="23"/>
          <w:szCs w:val="23"/>
        </w:rPr>
      </w:pPr>
      <w:r w:rsidRPr="00383128">
        <w:rPr>
          <w:sz w:val="23"/>
          <w:szCs w:val="23"/>
        </w:rPr>
        <w:t>- возмещения своих расходов по устранению недостатков Товара.</w:t>
      </w:r>
    </w:p>
    <w:p w:rsidR="00383128" w:rsidRPr="00383128" w:rsidRDefault="00383128" w:rsidP="00383128">
      <w:pPr>
        <w:spacing w:line="240" w:lineRule="auto"/>
        <w:rPr>
          <w:sz w:val="23"/>
          <w:szCs w:val="23"/>
        </w:rPr>
      </w:pPr>
      <w:r w:rsidRPr="00383128">
        <w:rPr>
          <w:sz w:val="23"/>
          <w:szCs w:val="23"/>
        </w:rPr>
        <w:t xml:space="preserve"> </w:t>
      </w:r>
    </w:p>
    <w:p w:rsidR="00383128" w:rsidRPr="00383128" w:rsidRDefault="00383128" w:rsidP="00383128">
      <w:pPr>
        <w:spacing w:line="240" w:lineRule="auto"/>
        <w:jc w:val="center"/>
        <w:rPr>
          <w:sz w:val="23"/>
          <w:szCs w:val="23"/>
        </w:rPr>
      </w:pPr>
      <w:r w:rsidRPr="00383128">
        <w:rPr>
          <w:sz w:val="23"/>
          <w:szCs w:val="23"/>
        </w:rPr>
        <w:t>5. КАЧЕСТВО И КОМПЛЕКТНОСТЬ ТОВАРА, ГАРАНТИИ ПОСТАВЩИКА</w:t>
      </w:r>
    </w:p>
    <w:p w:rsidR="00383128" w:rsidRPr="00383128" w:rsidRDefault="00383128" w:rsidP="00383128">
      <w:pPr>
        <w:spacing w:line="240" w:lineRule="auto"/>
        <w:rPr>
          <w:sz w:val="23"/>
          <w:szCs w:val="23"/>
        </w:rPr>
      </w:pPr>
      <w:r w:rsidRPr="00383128">
        <w:rPr>
          <w:sz w:val="23"/>
          <w:szCs w:val="23"/>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83128" w:rsidRPr="00383128" w:rsidRDefault="00383128" w:rsidP="00383128">
      <w:pPr>
        <w:spacing w:line="240" w:lineRule="auto"/>
        <w:rPr>
          <w:sz w:val="23"/>
          <w:szCs w:val="23"/>
        </w:rPr>
      </w:pPr>
      <w:r w:rsidRPr="00383128">
        <w:rPr>
          <w:sz w:val="23"/>
          <w:szCs w:val="23"/>
        </w:rPr>
        <w:t>5.2. Товар должен обеспечивать предусмотренную производителем функциональность.</w:t>
      </w:r>
    </w:p>
    <w:p w:rsidR="00383128" w:rsidRPr="00383128" w:rsidRDefault="00383128" w:rsidP="00383128">
      <w:pPr>
        <w:spacing w:line="240" w:lineRule="auto"/>
        <w:rPr>
          <w:sz w:val="23"/>
          <w:szCs w:val="23"/>
        </w:rPr>
      </w:pPr>
      <w:r w:rsidRPr="00383128">
        <w:rPr>
          <w:sz w:val="23"/>
          <w:szCs w:val="23"/>
        </w:rPr>
        <w:t>5.3.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 xml:space="preserve">5.4.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383128" w:rsidRDefault="00383128" w:rsidP="00383128">
      <w:pPr>
        <w:spacing w:line="240" w:lineRule="auto"/>
        <w:rPr>
          <w:sz w:val="23"/>
          <w:szCs w:val="23"/>
        </w:rPr>
      </w:pPr>
      <w:r w:rsidRPr="00383128">
        <w:rPr>
          <w:sz w:val="23"/>
          <w:szCs w:val="23"/>
        </w:rPr>
        <w:lastRenderedPageBreak/>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383128" w:rsidRDefault="00383128" w:rsidP="00383128">
      <w:pPr>
        <w:spacing w:line="240" w:lineRule="auto"/>
        <w:rPr>
          <w:sz w:val="23"/>
          <w:szCs w:val="23"/>
        </w:rPr>
      </w:pPr>
      <w:r w:rsidRPr="00383128">
        <w:rPr>
          <w:sz w:val="23"/>
          <w:szCs w:val="23"/>
        </w:rPr>
        <w:t>5.5.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383128" w:rsidRDefault="00383128" w:rsidP="00383128">
      <w:pPr>
        <w:spacing w:line="240" w:lineRule="auto"/>
        <w:rPr>
          <w:sz w:val="23"/>
          <w:szCs w:val="23"/>
        </w:rPr>
      </w:pPr>
      <w:r w:rsidRPr="00383128">
        <w:rPr>
          <w:sz w:val="23"/>
          <w:szCs w:val="23"/>
        </w:rPr>
        <w:t>5.6. Наличие недостатков и сроки замены Товара оформляются Сторонами в двухстороннем акте выявленных недостатков.</w:t>
      </w:r>
    </w:p>
    <w:p w:rsidR="00383128" w:rsidRPr="00383128" w:rsidRDefault="00383128" w:rsidP="00383128">
      <w:pPr>
        <w:spacing w:line="240" w:lineRule="auto"/>
        <w:rPr>
          <w:sz w:val="23"/>
          <w:szCs w:val="23"/>
        </w:rPr>
      </w:pPr>
      <w:r w:rsidRPr="00383128">
        <w:rPr>
          <w:sz w:val="23"/>
          <w:szCs w:val="23"/>
        </w:rPr>
        <w:t>5.7.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383128" w:rsidRDefault="00383128" w:rsidP="00383128">
      <w:pPr>
        <w:spacing w:line="240" w:lineRule="auto"/>
        <w:rPr>
          <w:sz w:val="23"/>
          <w:szCs w:val="23"/>
        </w:rPr>
      </w:pPr>
      <w:r w:rsidRPr="00383128">
        <w:rPr>
          <w:sz w:val="23"/>
          <w:szCs w:val="23"/>
        </w:rPr>
        <w:t xml:space="preserve">5.8. </w:t>
      </w:r>
      <w:proofErr w:type="gramStart"/>
      <w:r w:rsidRPr="00383128">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83128" w:rsidRPr="00383128" w:rsidRDefault="00383128" w:rsidP="00383128">
      <w:pPr>
        <w:spacing w:line="240" w:lineRule="auto"/>
        <w:rPr>
          <w:sz w:val="23"/>
          <w:szCs w:val="23"/>
        </w:rPr>
      </w:pPr>
      <w:r w:rsidRPr="00383128">
        <w:rPr>
          <w:sz w:val="23"/>
          <w:szCs w:val="23"/>
        </w:rPr>
        <w:t>5.9.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383128" w:rsidRDefault="00383128" w:rsidP="00383128">
      <w:pPr>
        <w:spacing w:line="240" w:lineRule="auto"/>
        <w:rPr>
          <w:sz w:val="23"/>
          <w:szCs w:val="23"/>
        </w:rPr>
      </w:pPr>
      <w:r w:rsidRPr="00383128">
        <w:rPr>
          <w:sz w:val="23"/>
          <w:szCs w:val="23"/>
        </w:rPr>
        <w:t>5.10.</w:t>
      </w:r>
      <w:r w:rsidRPr="00383128">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Pr="00383128">
        <w:rPr>
          <w:sz w:val="23"/>
          <w:szCs w:val="23"/>
        </w:rPr>
        <w:t xml:space="preserve"> </w:t>
      </w:r>
    </w:p>
    <w:p w:rsidR="00383128" w:rsidRPr="00383128" w:rsidRDefault="00383128" w:rsidP="00383128">
      <w:pPr>
        <w:spacing w:line="240" w:lineRule="auto"/>
        <w:rPr>
          <w:sz w:val="23"/>
          <w:szCs w:val="23"/>
        </w:rPr>
      </w:pPr>
      <w:r w:rsidRPr="00383128">
        <w:rPr>
          <w:sz w:val="23"/>
          <w:szCs w:val="23"/>
        </w:rPr>
        <w:t xml:space="preserve">5.11.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383128">
        <w:rPr>
          <w:sz w:val="23"/>
          <w:szCs w:val="23"/>
        </w:rPr>
        <w:t>с даты появления</w:t>
      </w:r>
      <w:proofErr w:type="gramEnd"/>
      <w:r w:rsidRPr="00383128">
        <w:rPr>
          <w:sz w:val="23"/>
          <w:szCs w:val="23"/>
        </w:rPr>
        <w:t xml:space="preserve"> такой записи внести в ЕГРЮЛ достоверные сведения или исправить ошибочную запись о недостоверности.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6. ПОРЯДОК ПРИЕМКИ ТОВАРА</w:t>
      </w:r>
    </w:p>
    <w:p w:rsidR="00383128" w:rsidRPr="00383128" w:rsidRDefault="00383128" w:rsidP="00383128">
      <w:pPr>
        <w:spacing w:line="240" w:lineRule="auto"/>
        <w:rPr>
          <w:sz w:val="23"/>
          <w:szCs w:val="23"/>
        </w:rPr>
      </w:pPr>
      <w:r w:rsidRPr="00383128">
        <w:rPr>
          <w:sz w:val="23"/>
          <w:szCs w:val="23"/>
        </w:rPr>
        <w:t xml:space="preserve">6.1. Результат исполнения обязательств по поставке Товара принимается в следующем порядке: </w:t>
      </w:r>
    </w:p>
    <w:p w:rsidR="00383128" w:rsidRPr="00383128" w:rsidRDefault="00383128" w:rsidP="00383128">
      <w:pPr>
        <w:spacing w:line="240" w:lineRule="auto"/>
        <w:rPr>
          <w:sz w:val="23"/>
          <w:szCs w:val="23"/>
        </w:rPr>
      </w:pPr>
      <w:r w:rsidRPr="00383128">
        <w:rPr>
          <w:sz w:val="23"/>
          <w:szCs w:val="23"/>
        </w:rPr>
        <w:t xml:space="preserve">6.1.1.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383128" w:rsidRPr="00383128" w:rsidRDefault="00383128" w:rsidP="00383128">
      <w:pPr>
        <w:spacing w:line="240" w:lineRule="auto"/>
        <w:rPr>
          <w:sz w:val="23"/>
          <w:szCs w:val="23"/>
        </w:rPr>
      </w:pPr>
      <w:r w:rsidRPr="00383128">
        <w:rPr>
          <w:sz w:val="23"/>
          <w:szCs w:val="23"/>
        </w:rPr>
        <w:t xml:space="preserve">6.1.2. Выполненные Поставщиком обязательства по поставке Товара принимаются Заказчиком по товарной накладной Поставщика. </w:t>
      </w:r>
    </w:p>
    <w:p w:rsidR="00383128" w:rsidRPr="00383128" w:rsidRDefault="00383128" w:rsidP="00383128">
      <w:pPr>
        <w:spacing w:line="240" w:lineRule="auto"/>
        <w:rPr>
          <w:sz w:val="23"/>
          <w:szCs w:val="23"/>
        </w:rPr>
      </w:pPr>
      <w:r w:rsidRPr="00383128">
        <w:rPr>
          <w:sz w:val="23"/>
          <w:szCs w:val="23"/>
        </w:rPr>
        <w:t xml:space="preserve">6.2.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383128" w:rsidRPr="00383128" w:rsidRDefault="00383128" w:rsidP="00383128">
      <w:pPr>
        <w:spacing w:line="240" w:lineRule="auto"/>
        <w:rPr>
          <w:sz w:val="23"/>
          <w:szCs w:val="23"/>
        </w:rPr>
      </w:pPr>
      <w:r w:rsidRPr="00383128">
        <w:rPr>
          <w:sz w:val="23"/>
          <w:szCs w:val="23"/>
        </w:rPr>
        <w:t xml:space="preserve">6.3.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383128" w:rsidRPr="00383128" w:rsidRDefault="00383128" w:rsidP="00383128">
      <w:pPr>
        <w:spacing w:line="240" w:lineRule="auto"/>
        <w:rPr>
          <w:sz w:val="23"/>
          <w:szCs w:val="23"/>
        </w:rPr>
      </w:pPr>
      <w:r w:rsidRPr="00383128">
        <w:rPr>
          <w:sz w:val="23"/>
          <w:szCs w:val="23"/>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383128" w:rsidRDefault="00383128" w:rsidP="00383128">
      <w:pPr>
        <w:spacing w:line="240" w:lineRule="auto"/>
        <w:ind w:firstLine="709"/>
        <w:rPr>
          <w:sz w:val="23"/>
          <w:szCs w:val="23"/>
        </w:rPr>
      </w:pPr>
      <w:r w:rsidRPr="00383128">
        <w:rPr>
          <w:sz w:val="23"/>
          <w:szCs w:val="23"/>
        </w:rPr>
        <w:t xml:space="preserve">6.5. Стороны пришли к согласию о том, что право собственности на Товар переходит от Поставщика к Заказчику после подписания Сторонами товарной накладной без замечаний. </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7. РИСК СЛУЧАЙНОЙ ГИБЕЛИ ТОВАРА</w:t>
      </w:r>
    </w:p>
    <w:p w:rsidR="00383128" w:rsidRPr="00383128" w:rsidRDefault="00383128" w:rsidP="00383128">
      <w:pPr>
        <w:spacing w:line="240" w:lineRule="auto"/>
        <w:rPr>
          <w:sz w:val="23"/>
          <w:szCs w:val="23"/>
        </w:rPr>
      </w:pPr>
      <w:r w:rsidRPr="00383128">
        <w:rPr>
          <w:sz w:val="23"/>
          <w:szCs w:val="23"/>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83128" w:rsidRPr="00383128" w:rsidRDefault="00383128"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t>8. ОТВЕТСТВЕННОСТЬ СТОРОН</w:t>
      </w:r>
    </w:p>
    <w:p w:rsidR="00383128" w:rsidRPr="00383128" w:rsidRDefault="00383128" w:rsidP="00383128">
      <w:pPr>
        <w:spacing w:line="240" w:lineRule="auto"/>
        <w:rPr>
          <w:sz w:val="23"/>
          <w:szCs w:val="23"/>
        </w:rPr>
      </w:pPr>
      <w:r w:rsidRPr="00383128">
        <w:rPr>
          <w:sz w:val="23"/>
          <w:szCs w:val="23"/>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383128" w:rsidRDefault="00383128" w:rsidP="00383128">
      <w:pPr>
        <w:spacing w:line="240" w:lineRule="auto"/>
        <w:rPr>
          <w:sz w:val="23"/>
          <w:szCs w:val="23"/>
        </w:rPr>
      </w:pPr>
      <w:r w:rsidRPr="00383128">
        <w:rPr>
          <w:sz w:val="23"/>
          <w:szCs w:val="23"/>
        </w:rPr>
        <w:lastRenderedPageBreak/>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383128" w:rsidRDefault="00383128" w:rsidP="00383128">
      <w:pPr>
        <w:spacing w:line="240" w:lineRule="auto"/>
        <w:rPr>
          <w:sz w:val="23"/>
          <w:szCs w:val="23"/>
        </w:rPr>
      </w:pPr>
      <w:r w:rsidRPr="00383128">
        <w:rPr>
          <w:sz w:val="23"/>
          <w:szCs w:val="23"/>
        </w:rPr>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83128" w:rsidRPr="00383128" w:rsidRDefault="00383128" w:rsidP="00383128">
      <w:pPr>
        <w:spacing w:line="240" w:lineRule="auto"/>
        <w:rPr>
          <w:sz w:val="23"/>
          <w:szCs w:val="23"/>
        </w:rPr>
      </w:pPr>
      <w:r w:rsidRPr="00383128">
        <w:rPr>
          <w:sz w:val="23"/>
          <w:szCs w:val="23"/>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383128" w:rsidRDefault="00383128" w:rsidP="00383128">
      <w:pPr>
        <w:spacing w:line="240" w:lineRule="auto"/>
        <w:rPr>
          <w:sz w:val="23"/>
          <w:szCs w:val="23"/>
        </w:rPr>
      </w:pPr>
      <w:r w:rsidRPr="00383128">
        <w:rPr>
          <w:sz w:val="23"/>
          <w:szCs w:val="23"/>
        </w:rPr>
        <w:t xml:space="preserve">8.5. Уплата неустойки не освобождает Стороны от исполнения обязательств по настоящему договору. </w:t>
      </w:r>
    </w:p>
    <w:p w:rsidR="00383128" w:rsidRPr="00383128" w:rsidRDefault="00383128" w:rsidP="00383128">
      <w:pPr>
        <w:spacing w:line="240" w:lineRule="auto"/>
        <w:ind w:firstLine="709"/>
        <w:rPr>
          <w:sz w:val="23"/>
          <w:szCs w:val="23"/>
        </w:rPr>
      </w:pPr>
      <w:r w:rsidRPr="00383128">
        <w:rPr>
          <w:sz w:val="23"/>
          <w:szCs w:val="23"/>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383128">
        <w:rPr>
          <w:sz w:val="23"/>
          <w:szCs w:val="23"/>
        </w:rPr>
        <w:t>доначисленного</w:t>
      </w:r>
      <w:proofErr w:type="spellEnd"/>
      <w:r w:rsidRPr="00383128">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9. ПОРЯДОК РАЗРЕШЕНИЯ СПОРОВ</w:t>
      </w:r>
    </w:p>
    <w:p w:rsidR="00383128" w:rsidRPr="00383128" w:rsidRDefault="00383128" w:rsidP="00383128">
      <w:pPr>
        <w:spacing w:line="240" w:lineRule="auto"/>
        <w:rPr>
          <w:sz w:val="23"/>
          <w:szCs w:val="23"/>
        </w:rPr>
      </w:pPr>
      <w:r w:rsidRPr="00383128">
        <w:rPr>
          <w:sz w:val="23"/>
          <w:szCs w:val="23"/>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383128" w:rsidRDefault="00383128" w:rsidP="00383128">
      <w:pPr>
        <w:spacing w:line="240" w:lineRule="auto"/>
        <w:rPr>
          <w:sz w:val="23"/>
          <w:szCs w:val="23"/>
        </w:rPr>
      </w:pPr>
      <w:r w:rsidRPr="00383128">
        <w:rPr>
          <w:sz w:val="23"/>
          <w:szCs w:val="23"/>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383128" w:rsidRDefault="00383128" w:rsidP="00383128">
      <w:pPr>
        <w:spacing w:line="240" w:lineRule="auto"/>
        <w:rPr>
          <w:sz w:val="23"/>
          <w:szCs w:val="23"/>
        </w:rPr>
      </w:pPr>
      <w:r w:rsidRPr="00383128">
        <w:rPr>
          <w:sz w:val="23"/>
          <w:szCs w:val="23"/>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10. СРОК ДЕЙСТВИЯ НАСТОЯЩЕГО ДОГОВОРА</w:t>
      </w:r>
    </w:p>
    <w:p w:rsidR="00383128" w:rsidRPr="00383128" w:rsidRDefault="00383128" w:rsidP="00383128">
      <w:pPr>
        <w:spacing w:line="240" w:lineRule="auto"/>
        <w:rPr>
          <w:sz w:val="23"/>
          <w:szCs w:val="23"/>
        </w:rPr>
      </w:pPr>
      <w:r w:rsidRPr="00383128">
        <w:rPr>
          <w:sz w:val="23"/>
          <w:szCs w:val="23"/>
        </w:rPr>
        <w:t>10.1. Настоящий Договор вступает в силу с момента с момента его подписания и действует до полного исполнения сторонами своих обязательств.</w:t>
      </w:r>
    </w:p>
    <w:p w:rsidR="00383128" w:rsidRPr="00383128" w:rsidRDefault="00383128" w:rsidP="00383128">
      <w:pPr>
        <w:spacing w:line="240" w:lineRule="auto"/>
        <w:rPr>
          <w:sz w:val="23"/>
          <w:szCs w:val="23"/>
        </w:rPr>
      </w:pPr>
    </w:p>
    <w:p w:rsidR="00383128" w:rsidRPr="00383128" w:rsidRDefault="00383128" w:rsidP="00383128">
      <w:pPr>
        <w:widowControl/>
        <w:shd w:val="clear" w:color="auto" w:fill="FFFFFF"/>
        <w:suppressAutoHyphens w:val="0"/>
        <w:snapToGrid/>
        <w:spacing w:line="240" w:lineRule="auto"/>
        <w:ind w:firstLine="437"/>
        <w:jc w:val="center"/>
        <w:rPr>
          <w:color w:val="000000"/>
          <w:sz w:val="23"/>
          <w:szCs w:val="23"/>
          <w:lang w:eastAsia="ru-RU"/>
        </w:rPr>
      </w:pPr>
      <w:r w:rsidRPr="00383128">
        <w:rPr>
          <w:color w:val="000000"/>
          <w:sz w:val="23"/>
          <w:szCs w:val="23"/>
          <w:lang w:eastAsia="ru-RU"/>
        </w:rPr>
        <w:t>11. АНТИКОРРУПЦИОННАЯ ОГОВОРКА</w:t>
      </w:r>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11.1.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11.2.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383128">
        <w:rPr>
          <w:color w:val="000000"/>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83128" w:rsidRPr="00383128" w:rsidRDefault="00383128" w:rsidP="00383128">
      <w:pPr>
        <w:spacing w:line="240" w:lineRule="auto"/>
        <w:rPr>
          <w:sz w:val="23"/>
          <w:szCs w:val="23"/>
        </w:rPr>
      </w:pPr>
      <w:r w:rsidRPr="00383128">
        <w:rPr>
          <w:color w:val="000000"/>
          <w:sz w:val="23"/>
          <w:szCs w:val="23"/>
        </w:rPr>
        <w:t xml:space="preserve">11.4. При  выявлении фактов нарушения одной из Сторон требований Антикоррупционной оговорки Стороны обязаны руководствоваться требованиями </w:t>
      </w:r>
      <w:r w:rsidRPr="00383128">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CE20E2" w:rsidRDefault="00CE20E2"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lastRenderedPageBreak/>
        <w:t>12. ЗАКЛЮЧИТЕЛЬНЫЕ ПОЛОЖЕНИЯ</w:t>
      </w:r>
    </w:p>
    <w:p w:rsidR="00383128" w:rsidRPr="00383128" w:rsidRDefault="00383128" w:rsidP="00383128">
      <w:pPr>
        <w:spacing w:line="240" w:lineRule="auto"/>
        <w:rPr>
          <w:sz w:val="23"/>
          <w:szCs w:val="23"/>
        </w:rPr>
      </w:pPr>
      <w:r w:rsidRPr="00383128">
        <w:rPr>
          <w:sz w:val="23"/>
          <w:szCs w:val="23"/>
        </w:rPr>
        <w:t xml:space="preserve">12.1. </w:t>
      </w:r>
      <w:proofErr w:type="gramStart"/>
      <w:r w:rsidRPr="00383128">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383128">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383128" w:rsidRDefault="00383128" w:rsidP="00383128">
      <w:pPr>
        <w:spacing w:line="240" w:lineRule="auto"/>
        <w:rPr>
          <w:sz w:val="23"/>
          <w:szCs w:val="23"/>
        </w:rPr>
      </w:pPr>
      <w:r w:rsidRPr="00383128">
        <w:rPr>
          <w:sz w:val="23"/>
          <w:szCs w:val="23"/>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83128" w:rsidRPr="00383128" w:rsidRDefault="00383128" w:rsidP="00383128">
      <w:pPr>
        <w:spacing w:line="240" w:lineRule="auto"/>
        <w:rPr>
          <w:sz w:val="23"/>
          <w:szCs w:val="23"/>
        </w:rPr>
      </w:pPr>
      <w:r w:rsidRPr="00383128">
        <w:rPr>
          <w:sz w:val="23"/>
          <w:szCs w:val="23"/>
        </w:rPr>
        <w:t xml:space="preserve">12.4. В случае изменения у </w:t>
      </w:r>
      <w:proofErr w:type="gramStart"/>
      <w:r w:rsidRPr="00383128">
        <w:rPr>
          <w:sz w:val="23"/>
          <w:szCs w:val="23"/>
        </w:rPr>
        <w:t>какой-либо</w:t>
      </w:r>
      <w:proofErr w:type="gramEnd"/>
      <w:r w:rsidRPr="00383128">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383128" w:rsidRDefault="00383128" w:rsidP="00383128">
      <w:pPr>
        <w:spacing w:line="240" w:lineRule="auto"/>
        <w:rPr>
          <w:sz w:val="23"/>
          <w:szCs w:val="23"/>
        </w:rPr>
      </w:pPr>
      <w:r w:rsidRPr="00383128">
        <w:rPr>
          <w:sz w:val="23"/>
          <w:szCs w:val="23"/>
          <w:lang w:eastAsia="en-US"/>
        </w:rPr>
        <w:t>12.5.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13. ПРИЛОЖЕНИЯ</w:t>
      </w:r>
    </w:p>
    <w:p w:rsidR="00383128" w:rsidRPr="00383128" w:rsidRDefault="00383128" w:rsidP="00383128">
      <w:pPr>
        <w:spacing w:line="240" w:lineRule="auto"/>
        <w:ind w:firstLine="0"/>
        <w:rPr>
          <w:sz w:val="23"/>
          <w:szCs w:val="23"/>
        </w:rPr>
      </w:pPr>
      <w:r w:rsidRPr="00383128">
        <w:rPr>
          <w:sz w:val="23"/>
          <w:szCs w:val="23"/>
        </w:rPr>
        <w:t>13.1. Приложение №1. Спецификация</w:t>
      </w:r>
    </w:p>
    <w:p w:rsidR="00383128" w:rsidRPr="00383128" w:rsidRDefault="00383128" w:rsidP="00383128">
      <w:pPr>
        <w:spacing w:line="240" w:lineRule="auto"/>
        <w:ind w:firstLine="0"/>
        <w:rPr>
          <w:sz w:val="23"/>
          <w:szCs w:val="23"/>
        </w:rPr>
      </w:pPr>
      <w:r w:rsidRPr="00383128">
        <w:rPr>
          <w:sz w:val="23"/>
          <w:szCs w:val="23"/>
        </w:rPr>
        <w:t>13.2. Приложение № 2.</w:t>
      </w:r>
      <w:r w:rsidR="00C97E0F">
        <w:rPr>
          <w:sz w:val="23"/>
          <w:szCs w:val="23"/>
        </w:rPr>
        <w:t xml:space="preserve"> График поставки товара</w:t>
      </w: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jc w:val="center"/>
        <w:rPr>
          <w:sz w:val="23"/>
          <w:szCs w:val="23"/>
        </w:rPr>
      </w:pPr>
      <w:r w:rsidRPr="00383128">
        <w:rPr>
          <w:sz w:val="23"/>
          <w:szCs w:val="23"/>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383128" w:rsidTr="00A77DDF">
        <w:trPr>
          <w:trHeight w:val="679"/>
        </w:trPr>
        <w:tc>
          <w:tcPr>
            <w:tcW w:w="5250" w:type="dxa"/>
          </w:tcPr>
          <w:p w:rsid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3"/>
                <w:szCs w:val="23"/>
                <w:lang w:eastAsia="ru-RU"/>
              </w:rPr>
            </w:pPr>
            <w:r w:rsidRPr="00383128">
              <w:rPr>
                <w:sz w:val="23"/>
                <w:szCs w:val="23"/>
                <w:lang w:eastAsia="ru-RU"/>
              </w:rPr>
              <w:t>Поставщик:</w:t>
            </w:r>
          </w:p>
        </w:tc>
        <w:tc>
          <w:tcPr>
            <w:tcW w:w="4856" w:type="dxa"/>
          </w:tcPr>
          <w:p w:rsidR="00383128" w:rsidRDefault="00383128"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Заказчик:</w:t>
            </w:r>
          </w:p>
          <w:p w:rsidR="00383128" w:rsidRPr="00383128" w:rsidRDefault="00383128" w:rsidP="00383128">
            <w:pPr>
              <w:spacing w:line="240" w:lineRule="auto"/>
              <w:ind w:firstLine="0"/>
              <w:rPr>
                <w:b/>
                <w:bCs/>
                <w:sz w:val="23"/>
                <w:szCs w:val="23"/>
              </w:rPr>
            </w:pPr>
            <w:r w:rsidRPr="00383128">
              <w:rPr>
                <w:b/>
                <w:sz w:val="23"/>
                <w:szCs w:val="23"/>
              </w:rPr>
              <w:t xml:space="preserve">АО «НПО НИИИП – </w:t>
            </w:r>
            <w:proofErr w:type="spellStart"/>
            <w:r w:rsidRPr="00383128">
              <w:rPr>
                <w:b/>
                <w:sz w:val="23"/>
                <w:szCs w:val="23"/>
              </w:rPr>
              <w:t>НЗиК</w:t>
            </w:r>
            <w:proofErr w:type="spellEnd"/>
            <w:r w:rsidRPr="00383128">
              <w:rPr>
                <w:b/>
                <w:sz w:val="23"/>
                <w:szCs w:val="23"/>
              </w:rPr>
              <w:t>»</w:t>
            </w:r>
          </w:p>
        </w:tc>
      </w:tr>
      <w:tr w:rsidR="00383128" w:rsidRPr="00383128" w:rsidTr="00A77DDF">
        <w:trPr>
          <w:trHeight w:val="137"/>
        </w:trPr>
        <w:tc>
          <w:tcPr>
            <w:tcW w:w="5250" w:type="dxa"/>
          </w:tcPr>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CE20E2" w:rsidRDefault="00CE20E2" w:rsidP="00383128">
            <w:pPr>
              <w:spacing w:line="240" w:lineRule="auto"/>
              <w:ind w:firstLine="0"/>
              <w:rPr>
                <w:sz w:val="23"/>
                <w:szCs w:val="23"/>
              </w:rPr>
            </w:pPr>
          </w:p>
          <w:p w:rsidR="00CE20E2" w:rsidRDefault="00CE20E2"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 xml:space="preserve">_____________ </w:t>
            </w:r>
          </w:p>
          <w:p w:rsidR="00383128" w:rsidRPr="00383128" w:rsidRDefault="00383128" w:rsidP="00383128">
            <w:pPr>
              <w:spacing w:line="240" w:lineRule="auto"/>
              <w:rPr>
                <w:sz w:val="23"/>
                <w:szCs w:val="23"/>
                <w:lang w:eastAsia="ru-RU"/>
              </w:rPr>
            </w:pPr>
            <w:proofErr w:type="spellStart"/>
            <w:r w:rsidRPr="00383128">
              <w:rPr>
                <w:sz w:val="23"/>
                <w:szCs w:val="23"/>
              </w:rPr>
              <w:t>м.п</w:t>
            </w:r>
            <w:proofErr w:type="spellEnd"/>
            <w:r w:rsidRPr="00383128">
              <w:rPr>
                <w:sz w:val="23"/>
                <w:szCs w:val="23"/>
              </w:rPr>
              <w:t>.</w:t>
            </w:r>
          </w:p>
        </w:tc>
        <w:tc>
          <w:tcPr>
            <w:tcW w:w="4856" w:type="dxa"/>
          </w:tcPr>
          <w:p w:rsidR="00383128" w:rsidRPr="00383128" w:rsidRDefault="00383128" w:rsidP="00383128">
            <w:pPr>
              <w:widowControl/>
              <w:suppressAutoHyphens w:val="0"/>
              <w:autoSpaceDE w:val="0"/>
              <w:autoSpaceDN w:val="0"/>
              <w:adjustRightInd w:val="0"/>
              <w:snapToGrid/>
              <w:spacing w:line="240" w:lineRule="auto"/>
              <w:ind w:firstLine="0"/>
              <w:jc w:val="left"/>
              <w:rPr>
                <w:rFonts w:eastAsia="Arial Unicode MS"/>
                <w:sz w:val="23"/>
                <w:szCs w:val="23"/>
                <w:lang w:eastAsia="ru-RU"/>
              </w:rPr>
            </w:pPr>
            <w:r w:rsidRPr="00383128">
              <w:rPr>
                <w:rFonts w:eastAsia="Arial Unicode MS"/>
                <w:sz w:val="23"/>
                <w:szCs w:val="23"/>
                <w:lang w:eastAsia="ru-RU"/>
              </w:rPr>
              <w:t xml:space="preserve">Юридический/ Фактический адрес: </w:t>
            </w:r>
          </w:p>
          <w:p w:rsidR="00383128" w:rsidRPr="00383128" w:rsidRDefault="00383128" w:rsidP="00383128">
            <w:pPr>
              <w:widowControl/>
              <w:suppressAutoHyphens w:val="0"/>
              <w:autoSpaceDE w:val="0"/>
              <w:autoSpaceDN w:val="0"/>
              <w:adjustRightInd w:val="0"/>
              <w:snapToGrid/>
              <w:spacing w:line="240" w:lineRule="auto"/>
              <w:ind w:firstLine="0"/>
              <w:jc w:val="left"/>
              <w:rPr>
                <w:sz w:val="23"/>
                <w:szCs w:val="23"/>
                <w:lang w:eastAsia="ru-RU"/>
              </w:rPr>
            </w:pPr>
            <w:r w:rsidRPr="00383128">
              <w:rPr>
                <w:sz w:val="23"/>
                <w:szCs w:val="23"/>
                <w:lang w:eastAsia="ru-RU"/>
              </w:rPr>
              <w:t xml:space="preserve">630015, г. Новосибирск, ул. </w:t>
            </w:r>
            <w:proofErr w:type="gramStart"/>
            <w:r w:rsidRPr="00383128">
              <w:rPr>
                <w:sz w:val="23"/>
                <w:szCs w:val="23"/>
                <w:lang w:eastAsia="ru-RU"/>
              </w:rPr>
              <w:t>Планетная</w:t>
            </w:r>
            <w:proofErr w:type="gramEnd"/>
            <w:r w:rsidRPr="00383128">
              <w:rPr>
                <w:sz w:val="23"/>
                <w:szCs w:val="23"/>
                <w:lang w:eastAsia="ru-RU"/>
              </w:rPr>
              <w:t xml:space="preserve">, д. 32 </w:t>
            </w:r>
          </w:p>
          <w:p w:rsidR="00383128" w:rsidRPr="00383128" w:rsidRDefault="00383128" w:rsidP="00383128">
            <w:pPr>
              <w:spacing w:line="240" w:lineRule="auto"/>
              <w:ind w:firstLine="0"/>
              <w:jc w:val="left"/>
              <w:rPr>
                <w:sz w:val="23"/>
                <w:szCs w:val="23"/>
              </w:rPr>
            </w:pPr>
            <w:r w:rsidRPr="00383128">
              <w:rPr>
                <w:sz w:val="23"/>
                <w:szCs w:val="23"/>
              </w:rPr>
              <w:t xml:space="preserve">630015, г. Новосибирск, ул. </w:t>
            </w:r>
            <w:proofErr w:type="gramStart"/>
            <w:r w:rsidRPr="00383128">
              <w:rPr>
                <w:sz w:val="23"/>
                <w:szCs w:val="23"/>
              </w:rPr>
              <w:t>Планетная</w:t>
            </w:r>
            <w:proofErr w:type="gramEnd"/>
            <w:r w:rsidRPr="00383128">
              <w:rPr>
                <w:sz w:val="23"/>
                <w:szCs w:val="23"/>
              </w:rPr>
              <w:t xml:space="preserve">, д. 32 </w:t>
            </w:r>
          </w:p>
          <w:p w:rsidR="00383128" w:rsidRPr="00383128" w:rsidRDefault="00383128" w:rsidP="00383128">
            <w:pPr>
              <w:spacing w:line="240" w:lineRule="auto"/>
              <w:ind w:firstLine="0"/>
              <w:jc w:val="left"/>
              <w:rPr>
                <w:sz w:val="23"/>
                <w:szCs w:val="23"/>
              </w:rPr>
            </w:pPr>
            <w:r w:rsidRPr="00383128">
              <w:rPr>
                <w:sz w:val="23"/>
                <w:szCs w:val="23"/>
              </w:rPr>
              <w:t>ИНН</w:t>
            </w:r>
            <w:r>
              <w:rPr>
                <w:sz w:val="23"/>
                <w:szCs w:val="23"/>
              </w:rPr>
              <w:t xml:space="preserve"> 5401199015 КПП 540101</w:t>
            </w:r>
            <w:r w:rsidRPr="00383128">
              <w:rPr>
                <w:sz w:val="23"/>
                <w:szCs w:val="23"/>
              </w:rPr>
              <w:t>0001</w:t>
            </w:r>
          </w:p>
          <w:p w:rsidR="00383128" w:rsidRPr="00383128" w:rsidRDefault="00383128" w:rsidP="00383128">
            <w:pPr>
              <w:spacing w:line="240" w:lineRule="auto"/>
              <w:ind w:firstLine="0"/>
              <w:jc w:val="left"/>
              <w:rPr>
                <w:sz w:val="23"/>
                <w:szCs w:val="23"/>
              </w:rPr>
            </w:pPr>
            <w:r w:rsidRPr="00383128">
              <w:rPr>
                <w:sz w:val="23"/>
                <w:szCs w:val="23"/>
              </w:rPr>
              <w:t>ОКПО 07502168</w:t>
            </w:r>
          </w:p>
          <w:p w:rsidR="00383128" w:rsidRPr="00383128" w:rsidRDefault="00383128" w:rsidP="00383128">
            <w:pPr>
              <w:widowControl/>
              <w:suppressAutoHyphens w:val="0"/>
              <w:snapToGrid/>
              <w:spacing w:line="240" w:lineRule="auto"/>
              <w:ind w:firstLine="0"/>
              <w:rPr>
                <w:sz w:val="23"/>
                <w:szCs w:val="23"/>
                <w:lang w:eastAsia="en-US"/>
              </w:rPr>
            </w:pPr>
            <w:proofErr w:type="gramStart"/>
            <w:r w:rsidRPr="00383128">
              <w:rPr>
                <w:sz w:val="23"/>
                <w:szCs w:val="23"/>
                <w:lang w:eastAsia="en-US"/>
              </w:rPr>
              <w:t>р</w:t>
            </w:r>
            <w:proofErr w:type="gramEnd"/>
            <w:r w:rsidRPr="00383128">
              <w:rPr>
                <w:sz w:val="23"/>
                <w:szCs w:val="23"/>
                <w:lang w:eastAsia="en-US"/>
              </w:rPr>
              <w:t>/с 40702810244020003415</w:t>
            </w:r>
          </w:p>
          <w:p w:rsidR="00383128" w:rsidRPr="00383128" w:rsidRDefault="00383128" w:rsidP="00383128">
            <w:pPr>
              <w:widowControl/>
              <w:suppressAutoHyphens w:val="0"/>
              <w:snapToGrid/>
              <w:spacing w:line="240" w:lineRule="auto"/>
              <w:ind w:firstLine="0"/>
              <w:rPr>
                <w:sz w:val="23"/>
                <w:szCs w:val="23"/>
                <w:lang w:eastAsia="en-US"/>
              </w:rPr>
            </w:pPr>
            <w:r w:rsidRPr="00383128">
              <w:rPr>
                <w:color w:val="000000"/>
                <w:sz w:val="23"/>
                <w:szCs w:val="23"/>
              </w:rPr>
              <w:t xml:space="preserve">в Сибирском банке ПАО Сбербанк </w:t>
            </w:r>
          </w:p>
          <w:p w:rsidR="00383128" w:rsidRPr="00383128" w:rsidRDefault="00383128" w:rsidP="00383128">
            <w:pPr>
              <w:widowControl/>
              <w:suppressAutoHyphens w:val="0"/>
              <w:snapToGrid/>
              <w:spacing w:line="240" w:lineRule="auto"/>
              <w:ind w:firstLine="0"/>
              <w:rPr>
                <w:sz w:val="23"/>
                <w:szCs w:val="23"/>
                <w:lang w:eastAsia="en-US"/>
              </w:rPr>
            </w:pPr>
            <w:r w:rsidRPr="00383128">
              <w:rPr>
                <w:sz w:val="23"/>
                <w:szCs w:val="23"/>
                <w:lang w:eastAsia="en-US"/>
              </w:rPr>
              <w:t>к/с 30101810500000000641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sz w:val="23"/>
                <w:szCs w:val="23"/>
                <w:lang w:eastAsia="en-US"/>
              </w:rPr>
            </w:pPr>
            <w:r w:rsidRPr="00383128">
              <w:rPr>
                <w:sz w:val="23"/>
                <w:szCs w:val="23"/>
                <w:lang w:eastAsia="en-US"/>
              </w:rPr>
              <w:t>БИК 045004641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suppressAutoHyphens w:val="0"/>
              <w:snapToGrid/>
              <w:spacing w:line="240" w:lineRule="auto"/>
              <w:ind w:firstLine="0"/>
              <w:jc w:val="left"/>
              <w:rPr>
                <w:bCs/>
                <w:sz w:val="23"/>
                <w:szCs w:val="23"/>
                <w:lang w:eastAsia="ru-RU"/>
              </w:rPr>
            </w:pPr>
            <w:r w:rsidRPr="00383128">
              <w:rPr>
                <w:bCs/>
                <w:sz w:val="23"/>
                <w:szCs w:val="23"/>
                <w:lang w:eastAsia="ru-RU"/>
              </w:rPr>
              <w:t>Заместитель генерального директора</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по развитию кооперационных связей                                 </w:t>
            </w:r>
          </w:p>
          <w:p w:rsidR="00CE20E2" w:rsidRDefault="00CE20E2"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________________ /О.С. Макаров/ </w:t>
            </w: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                </w:t>
            </w:r>
            <w:r w:rsidRPr="00383128">
              <w:rPr>
                <w:bCs/>
                <w:sz w:val="23"/>
                <w:szCs w:val="23"/>
                <w:lang w:eastAsia="ru-RU"/>
              </w:rPr>
              <w:tab/>
            </w:r>
            <w:proofErr w:type="spellStart"/>
            <w:r w:rsidRPr="00383128">
              <w:rPr>
                <w:bCs/>
                <w:sz w:val="23"/>
                <w:szCs w:val="23"/>
                <w:lang w:eastAsia="ru-RU"/>
              </w:rPr>
              <w:t>м.п</w:t>
            </w:r>
            <w:proofErr w:type="spellEnd"/>
            <w:r w:rsidRPr="00383128">
              <w:rPr>
                <w:bCs/>
                <w:sz w:val="23"/>
                <w:szCs w:val="23"/>
                <w:lang w:eastAsia="ru-RU"/>
              </w:rPr>
              <w:t>.</w:t>
            </w:r>
          </w:p>
        </w:tc>
      </w:tr>
    </w:tbl>
    <w:p w:rsidR="00383128" w:rsidRPr="00383128" w:rsidRDefault="00383128" w:rsidP="00383128">
      <w:pPr>
        <w:ind w:firstLine="0"/>
        <w:jc w:val="right"/>
      </w:pPr>
    </w:p>
    <w:p w:rsidR="00383128" w:rsidRPr="00383128" w:rsidRDefault="00383128" w:rsidP="00383128">
      <w:pPr>
        <w:widowControl/>
        <w:suppressAutoHyphens w:val="0"/>
        <w:snapToGrid/>
        <w:spacing w:after="200" w:line="276" w:lineRule="auto"/>
        <w:ind w:firstLine="0"/>
        <w:jc w:val="left"/>
      </w:pPr>
      <w:r w:rsidRPr="00383128">
        <w:br w:type="page"/>
      </w:r>
    </w:p>
    <w:bookmarkEnd w:id="1"/>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2019</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firstLine="0"/>
        <w:jc w:val="center"/>
        <w:rPr>
          <w:sz w:val="22"/>
          <w:szCs w:val="22"/>
        </w:rPr>
      </w:pPr>
      <w:r w:rsidRPr="005A50A0">
        <w:rPr>
          <w:b/>
          <w:i/>
          <w:sz w:val="22"/>
          <w:szCs w:val="22"/>
        </w:rPr>
        <w:t>Спецификация</w:t>
      </w:r>
    </w:p>
    <w:p w:rsidR="005A50A0" w:rsidRPr="005A50A0" w:rsidRDefault="005A50A0" w:rsidP="005A50A0">
      <w:pPr>
        <w:spacing w:line="240" w:lineRule="auto"/>
        <w:jc w:val="center"/>
        <w:rPr>
          <w:b/>
          <w:i/>
          <w:sz w:val="22"/>
          <w:szCs w:val="22"/>
        </w:rPr>
      </w:pPr>
    </w:p>
    <w:p w:rsidR="005A50A0" w:rsidRPr="00C97E0F"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0"/>
          <w:szCs w:val="20"/>
          <w:lang w:eastAsia="ru-RU"/>
        </w:rPr>
      </w:pPr>
      <w:r w:rsidRPr="00C97E0F">
        <w:rPr>
          <w:sz w:val="20"/>
          <w:szCs w:val="20"/>
          <w:lang w:eastAsia="ru-RU"/>
        </w:rPr>
        <w:t xml:space="preserve">Поставщик: </w:t>
      </w:r>
    </w:p>
    <w:p w:rsidR="005A50A0" w:rsidRPr="00C97E0F" w:rsidRDefault="005A50A0" w:rsidP="005A50A0">
      <w:pPr>
        <w:spacing w:line="240" w:lineRule="auto"/>
        <w:ind w:firstLine="0"/>
        <w:jc w:val="left"/>
        <w:rPr>
          <w:sz w:val="20"/>
          <w:szCs w:val="20"/>
        </w:rPr>
      </w:pPr>
      <w:r w:rsidRPr="00C97E0F">
        <w:rPr>
          <w:sz w:val="20"/>
          <w:szCs w:val="20"/>
        </w:rPr>
        <w:t>Заказчик: АО «НПО НИИИП-</w:t>
      </w:r>
      <w:proofErr w:type="spellStart"/>
      <w:r w:rsidRPr="00C97E0F">
        <w:rPr>
          <w:sz w:val="20"/>
          <w:szCs w:val="20"/>
        </w:rPr>
        <w:t>НЗиК</w:t>
      </w:r>
      <w:proofErr w:type="spellEnd"/>
      <w:r w:rsidRPr="00C97E0F">
        <w:rPr>
          <w:sz w:val="20"/>
          <w:szCs w:val="20"/>
        </w:rPr>
        <w:t>» ИНН 5401199015 КПП 546050001</w:t>
      </w:r>
    </w:p>
    <w:p w:rsidR="005A50A0" w:rsidRPr="00C97E0F" w:rsidRDefault="005A50A0" w:rsidP="005A50A0">
      <w:pPr>
        <w:spacing w:line="240" w:lineRule="auto"/>
        <w:ind w:right="536" w:firstLine="0"/>
        <w:jc w:val="right"/>
        <w:rPr>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333"/>
        <w:gridCol w:w="866"/>
        <w:gridCol w:w="1402"/>
        <w:gridCol w:w="1984"/>
        <w:gridCol w:w="1432"/>
        <w:gridCol w:w="1701"/>
      </w:tblGrid>
      <w:tr w:rsidR="00C97E0F" w:rsidRPr="00C97E0F" w:rsidTr="00D81554">
        <w:trPr>
          <w:trHeight w:val="309"/>
          <w:jc w:val="center"/>
        </w:trPr>
        <w:tc>
          <w:tcPr>
            <w:tcW w:w="519"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333"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866"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140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1984"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ГОСТ</w:t>
            </w:r>
          </w:p>
        </w:tc>
        <w:tc>
          <w:tcPr>
            <w:tcW w:w="143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Цена за единицу товара в руб. с учетом (или без учета) НДС</w:t>
            </w:r>
          </w:p>
        </w:tc>
        <w:tc>
          <w:tcPr>
            <w:tcW w:w="1701"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Стоимость товара в руб. с учетом (или без учета) НДС</w:t>
            </w: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3000</w:t>
            </w:r>
          </w:p>
          <w:p w:rsidR="00C97E0F" w:rsidRPr="00C97E0F" w:rsidRDefault="00C97E0F" w:rsidP="00C97E0F">
            <w:pPr>
              <w:spacing w:line="240" w:lineRule="auto"/>
              <w:ind w:firstLine="0"/>
              <w:rPr>
                <w:sz w:val="20"/>
                <w:szCs w:val="20"/>
                <w:lang w:eastAsia="ru-RU"/>
              </w:rPr>
            </w:pPr>
            <w:r w:rsidRPr="00C97E0F">
              <w:rPr>
                <w:sz w:val="20"/>
                <w:szCs w:val="20"/>
                <w:lang w:eastAsia="ru-RU"/>
              </w:rPr>
              <w:t xml:space="preserve"> (30 бухт по 100метров)</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4000</w:t>
            </w:r>
          </w:p>
          <w:p w:rsidR="00C97E0F" w:rsidRPr="00C97E0F" w:rsidRDefault="00C97E0F" w:rsidP="00C97E0F">
            <w:pPr>
              <w:spacing w:line="240" w:lineRule="auto"/>
              <w:ind w:firstLine="0"/>
              <w:rPr>
                <w:sz w:val="20"/>
                <w:szCs w:val="20"/>
                <w:lang w:eastAsia="ru-RU"/>
              </w:rPr>
            </w:pPr>
            <w:r w:rsidRPr="00C97E0F">
              <w:rPr>
                <w:sz w:val="20"/>
                <w:szCs w:val="20"/>
                <w:lang w:eastAsia="ru-RU"/>
              </w:rPr>
              <w:t>(40 бухт  по 100метров)</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6</w:t>
            </w:r>
          </w:p>
        </w:tc>
        <w:tc>
          <w:tcPr>
            <w:tcW w:w="2333" w:type="dxa"/>
            <w:shd w:val="clear" w:color="auto" w:fill="auto"/>
          </w:tcPr>
          <w:p w:rsidR="00C97E0F" w:rsidRPr="00C97E0F" w:rsidRDefault="0064012A" w:rsidP="00C97E0F">
            <w:pPr>
              <w:spacing w:line="240" w:lineRule="auto"/>
              <w:ind w:firstLine="0"/>
              <w:rPr>
                <w:sz w:val="20"/>
                <w:szCs w:val="20"/>
                <w:lang w:eastAsia="ru-RU"/>
              </w:rPr>
            </w:pPr>
            <w:r>
              <w:rPr>
                <w:sz w:val="20"/>
                <w:szCs w:val="20"/>
                <w:lang w:eastAsia="ru-RU"/>
              </w:rPr>
              <w:t>Кабель ВВГ</w:t>
            </w:r>
            <w:r w:rsidR="00C97E0F" w:rsidRPr="00C97E0F">
              <w:rPr>
                <w:sz w:val="20"/>
                <w:szCs w:val="20"/>
                <w:lang w:eastAsia="ru-RU"/>
              </w:rPr>
              <w:t>нг-</w:t>
            </w:r>
            <w:proofErr w:type="gramStart"/>
            <w:r w:rsidR="00C97E0F" w:rsidRPr="00C97E0F">
              <w:rPr>
                <w:sz w:val="20"/>
                <w:szCs w:val="20"/>
                <w:lang w:val="en-US" w:eastAsia="ru-RU"/>
              </w:rPr>
              <w:t>LS</w:t>
            </w:r>
            <w:proofErr w:type="gramEnd"/>
            <w:r w:rsidR="00C97E0F" w:rsidRPr="00C97E0F">
              <w:rPr>
                <w:sz w:val="20"/>
                <w:szCs w:val="20"/>
                <w:lang w:eastAsia="ru-RU"/>
              </w:rPr>
              <w:t xml:space="preserve"> 4х1.5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600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14</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2х1,5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23</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ПВС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24</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ПВС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25</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1х4(ж-з)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850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26</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1х6(ж-з)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27</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термостойкий ПРКС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450</w:t>
            </w:r>
          </w:p>
        </w:tc>
        <w:tc>
          <w:tcPr>
            <w:tcW w:w="1984" w:type="dxa"/>
          </w:tcPr>
          <w:p w:rsidR="00C97E0F" w:rsidRPr="00C97E0F" w:rsidRDefault="00C97E0F" w:rsidP="00C97E0F">
            <w:pPr>
              <w:spacing w:line="240" w:lineRule="auto"/>
              <w:ind w:firstLine="0"/>
              <w:rPr>
                <w:sz w:val="20"/>
                <w:szCs w:val="20"/>
                <w:lang w:eastAsia="ru-RU"/>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термостойкий ПРКС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C97E0F" w:rsidP="00C97E0F">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29</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C97E0F" w:rsidP="00C97E0F">
            <w:pPr>
              <w:spacing w:line="240" w:lineRule="auto"/>
              <w:ind w:firstLine="0"/>
              <w:rPr>
                <w:sz w:val="20"/>
                <w:szCs w:val="20"/>
                <w:lang w:eastAsia="ru-RU"/>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30</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C97E0F" w:rsidP="00C97E0F">
            <w:pPr>
              <w:spacing w:line="240" w:lineRule="auto"/>
              <w:ind w:firstLine="0"/>
              <w:rPr>
                <w:sz w:val="20"/>
                <w:szCs w:val="20"/>
                <w:lang w:eastAsia="ru-RU"/>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31</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5х2,5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C97E0F" w:rsidP="00C97E0F">
            <w:pPr>
              <w:spacing w:line="240" w:lineRule="auto"/>
              <w:ind w:firstLine="0"/>
              <w:rPr>
                <w:sz w:val="20"/>
                <w:szCs w:val="20"/>
                <w:lang w:eastAsia="ru-RU"/>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2,5</w:t>
            </w:r>
          </w:p>
        </w:tc>
        <w:tc>
          <w:tcPr>
            <w:tcW w:w="866" w:type="dxa"/>
            <w:shd w:val="clear" w:color="auto" w:fill="auto"/>
          </w:tcPr>
          <w:p w:rsidR="00C97E0F" w:rsidRPr="00C97E0F" w:rsidRDefault="00C97E0F" w:rsidP="00C97E0F">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contextualSpacing/>
              <w:rPr>
                <w:sz w:val="20"/>
                <w:szCs w:val="20"/>
              </w:rPr>
            </w:pPr>
            <w:r w:rsidRPr="00C97E0F">
              <w:rPr>
                <w:sz w:val="20"/>
                <w:szCs w:val="20"/>
              </w:rPr>
              <w:t>16/ 800</w:t>
            </w:r>
          </w:p>
        </w:tc>
        <w:tc>
          <w:tcPr>
            <w:tcW w:w="1984" w:type="dxa"/>
          </w:tcPr>
          <w:p w:rsidR="00C97E0F" w:rsidRPr="00DB69C2" w:rsidRDefault="00C97E0F" w:rsidP="00DB69C2">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4,0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24/800</w:t>
            </w:r>
          </w:p>
        </w:tc>
        <w:tc>
          <w:tcPr>
            <w:tcW w:w="1984" w:type="dxa"/>
          </w:tcPr>
          <w:p w:rsidR="00C97E0F" w:rsidRPr="00DB69C2" w:rsidRDefault="00C97E0F" w:rsidP="00C97E0F">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6,0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40/800</w:t>
            </w:r>
          </w:p>
        </w:tc>
        <w:tc>
          <w:tcPr>
            <w:tcW w:w="1984" w:type="dxa"/>
          </w:tcPr>
          <w:p w:rsidR="00C97E0F" w:rsidRPr="00DB69C2" w:rsidRDefault="00C97E0F" w:rsidP="00C97E0F">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200</w:t>
            </w:r>
          </w:p>
        </w:tc>
        <w:tc>
          <w:tcPr>
            <w:tcW w:w="1984" w:type="dxa"/>
          </w:tcPr>
          <w:p w:rsidR="00C97E0F" w:rsidRPr="00C97E0F" w:rsidRDefault="00C97E0F" w:rsidP="00C97E0F">
            <w:pPr>
              <w:spacing w:line="240" w:lineRule="auto"/>
              <w:ind w:firstLine="0"/>
              <w:rPr>
                <w:sz w:val="20"/>
                <w:szCs w:val="20"/>
                <w:lang w:eastAsia="ru-RU"/>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C97E0F" w:rsidP="00C97E0F">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C97E0F" w:rsidP="00C97E0F">
            <w:pPr>
              <w:spacing w:line="240" w:lineRule="auto"/>
              <w:ind w:firstLine="0"/>
              <w:rPr>
                <w:sz w:val="20"/>
                <w:szCs w:val="20"/>
              </w:rPr>
            </w:pP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1061FC" w:rsidRPr="00C97E0F" w:rsidTr="00D81554">
        <w:trPr>
          <w:jc w:val="center"/>
        </w:trPr>
        <w:tc>
          <w:tcPr>
            <w:tcW w:w="3718" w:type="dxa"/>
            <w:gridSpan w:val="3"/>
            <w:shd w:val="clear" w:color="auto" w:fill="auto"/>
          </w:tcPr>
          <w:p w:rsidR="001061FC" w:rsidRPr="00C97E0F" w:rsidRDefault="001061FC" w:rsidP="00C97E0F">
            <w:pPr>
              <w:spacing w:line="240" w:lineRule="auto"/>
              <w:ind w:firstLine="0"/>
              <w:rPr>
                <w:sz w:val="20"/>
                <w:szCs w:val="20"/>
                <w:lang w:eastAsia="ru-RU"/>
              </w:rPr>
            </w:pPr>
            <w:r>
              <w:rPr>
                <w:sz w:val="20"/>
                <w:szCs w:val="20"/>
                <w:lang w:eastAsia="ru-RU"/>
              </w:rPr>
              <w:t>ИТОГО</w:t>
            </w:r>
          </w:p>
        </w:tc>
        <w:tc>
          <w:tcPr>
            <w:tcW w:w="1402" w:type="dxa"/>
          </w:tcPr>
          <w:p w:rsidR="001061FC" w:rsidRPr="00C97E0F" w:rsidRDefault="00CE20E2" w:rsidP="00C97E0F">
            <w:pPr>
              <w:spacing w:line="240" w:lineRule="auto"/>
              <w:ind w:firstLine="0"/>
              <w:rPr>
                <w:sz w:val="20"/>
                <w:szCs w:val="20"/>
              </w:rPr>
            </w:pPr>
            <w:r>
              <w:rPr>
                <w:sz w:val="20"/>
                <w:szCs w:val="20"/>
              </w:rPr>
              <w:t xml:space="preserve">16550 м и </w:t>
            </w:r>
            <w:r w:rsidR="001061FC">
              <w:rPr>
                <w:sz w:val="20"/>
                <w:szCs w:val="20"/>
              </w:rPr>
              <w:lastRenderedPageBreak/>
              <w:t>80кг</w:t>
            </w:r>
            <w:r>
              <w:rPr>
                <w:sz w:val="20"/>
                <w:szCs w:val="20"/>
              </w:rPr>
              <w:t>/2400м</w:t>
            </w:r>
          </w:p>
        </w:tc>
        <w:tc>
          <w:tcPr>
            <w:tcW w:w="1984" w:type="dxa"/>
          </w:tcPr>
          <w:p w:rsidR="001061FC" w:rsidRDefault="001061FC" w:rsidP="00C97E0F">
            <w:pPr>
              <w:spacing w:line="240" w:lineRule="auto"/>
              <w:ind w:firstLine="0"/>
              <w:rPr>
                <w:sz w:val="20"/>
                <w:szCs w:val="20"/>
                <w:lang w:eastAsia="ru-RU"/>
              </w:rPr>
            </w:pPr>
          </w:p>
        </w:tc>
        <w:tc>
          <w:tcPr>
            <w:tcW w:w="1432"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c>
          <w:tcPr>
            <w:tcW w:w="1701"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r>
    </w:tbl>
    <w:p w:rsidR="00C97E0F" w:rsidRPr="003E6CAB" w:rsidRDefault="00C97E0F" w:rsidP="00C97E0F">
      <w:pPr>
        <w:spacing w:line="240" w:lineRule="auto"/>
        <w:ind w:firstLine="567"/>
        <w:jc w:val="right"/>
        <w:rPr>
          <w:sz w:val="22"/>
          <w:szCs w:val="22"/>
        </w:rPr>
      </w:pPr>
      <w:r w:rsidRPr="003E6CAB">
        <w:rPr>
          <w:sz w:val="22"/>
          <w:szCs w:val="22"/>
        </w:rPr>
        <w:lastRenderedPageBreak/>
        <w:t xml:space="preserve">ИТОГО: </w:t>
      </w:r>
      <w:r>
        <w:rPr>
          <w:sz w:val="22"/>
          <w:szCs w:val="22"/>
        </w:rPr>
        <w:t xml:space="preserve"> </w:t>
      </w:r>
    </w:p>
    <w:p w:rsidR="00C97E0F" w:rsidRPr="003E6CAB" w:rsidRDefault="00C97E0F" w:rsidP="00C97E0F">
      <w:pPr>
        <w:spacing w:line="240" w:lineRule="auto"/>
        <w:ind w:firstLine="567"/>
        <w:jc w:val="right"/>
        <w:rPr>
          <w:sz w:val="22"/>
          <w:szCs w:val="22"/>
        </w:rPr>
      </w:pPr>
      <w:r>
        <w:rPr>
          <w:sz w:val="22"/>
          <w:szCs w:val="22"/>
        </w:rPr>
        <w:t>Сумма НДС (20</w:t>
      </w:r>
      <w:r w:rsidRPr="003E6CAB">
        <w:rPr>
          <w:sz w:val="22"/>
          <w:szCs w:val="22"/>
        </w:rPr>
        <w:t>%):</w:t>
      </w:r>
      <w:r>
        <w:rPr>
          <w:sz w:val="22"/>
          <w:szCs w:val="22"/>
        </w:rPr>
        <w:t xml:space="preserve"> </w:t>
      </w:r>
    </w:p>
    <w:p w:rsidR="00C97E0F" w:rsidRDefault="00C97E0F" w:rsidP="00C97E0F">
      <w:pPr>
        <w:widowControl/>
        <w:suppressAutoHyphens w:val="0"/>
        <w:snapToGrid/>
        <w:spacing w:line="240" w:lineRule="auto"/>
        <w:ind w:firstLine="0"/>
        <w:jc w:val="right"/>
        <w:rPr>
          <w:rFonts w:eastAsiaTheme="minorHAnsi"/>
          <w:sz w:val="20"/>
          <w:szCs w:val="20"/>
          <w:lang w:eastAsia="en-US"/>
        </w:rPr>
      </w:pPr>
      <w:r>
        <w:rPr>
          <w:b/>
          <w:sz w:val="22"/>
          <w:szCs w:val="22"/>
        </w:rPr>
        <w:t>Всего с НДС (20</w:t>
      </w:r>
      <w:r w:rsidRPr="003E6CAB">
        <w:rPr>
          <w:b/>
          <w:sz w:val="22"/>
          <w:szCs w:val="22"/>
        </w:rPr>
        <w:t>%):</w:t>
      </w:r>
    </w:p>
    <w:p w:rsidR="00C97E0F" w:rsidRDefault="00C97E0F" w:rsidP="00C97E0F">
      <w:pPr>
        <w:widowControl/>
        <w:suppressAutoHyphens w:val="0"/>
        <w:snapToGrid/>
        <w:spacing w:line="240" w:lineRule="auto"/>
        <w:ind w:firstLine="0"/>
        <w:rPr>
          <w:rFonts w:eastAsiaTheme="minorHAnsi"/>
          <w:sz w:val="20"/>
          <w:szCs w:val="20"/>
          <w:lang w:eastAsia="en-US"/>
        </w:rPr>
      </w:pPr>
    </w:p>
    <w:p w:rsidR="00C97E0F" w:rsidRPr="00C97E0F" w:rsidRDefault="00C97E0F" w:rsidP="00C97E0F">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C97E0F"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8D5D6B"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823095" w:rsidRPr="003E6CAB" w:rsidRDefault="00823095" w:rsidP="00823095">
      <w:pPr>
        <w:spacing w:line="240" w:lineRule="auto"/>
        <w:ind w:firstLine="567"/>
        <w:jc w:val="right"/>
        <w:rPr>
          <w:rStyle w:val="FontStyle16"/>
          <w:rFonts w:eastAsiaTheme="majorEastAsia"/>
          <w:b/>
          <w:sz w:val="22"/>
          <w:szCs w:val="22"/>
        </w:rPr>
      </w:pPr>
      <w:r>
        <w:rPr>
          <w:sz w:val="22"/>
          <w:szCs w:val="22"/>
        </w:rPr>
        <w:t xml:space="preserve"> </w:t>
      </w:r>
    </w:p>
    <w:p w:rsidR="00823095" w:rsidRPr="003E6CAB" w:rsidRDefault="00823095" w:rsidP="00C97E0F">
      <w:pPr>
        <w:spacing w:line="240" w:lineRule="auto"/>
        <w:ind w:firstLine="0"/>
        <w:rPr>
          <w:sz w:val="22"/>
          <w:szCs w:val="22"/>
          <w:u w:val="single"/>
        </w:rPr>
      </w:pPr>
      <w:r w:rsidRPr="003E6CAB">
        <w:rPr>
          <w:sz w:val="22"/>
          <w:szCs w:val="22"/>
        </w:rPr>
        <w:t>Общая стоимость</w:t>
      </w:r>
      <w:r>
        <w:rPr>
          <w:sz w:val="22"/>
          <w:szCs w:val="22"/>
        </w:rPr>
        <w:t xml:space="preserve">: </w:t>
      </w:r>
    </w:p>
    <w:p w:rsidR="00823095" w:rsidRDefault="00823095" w:rsidP="00C97E0F">
      <w:pPr>
        <w:autoSpaceDE w:val="0"/>
        <w:autoSpaceDN w:val="0"/>
        <w:adjustRightInd w:val="0"/>
        <w:spacing w:line="240" w:lineRule="auto"/>
        <w:ind w:firstLine="0"/>
        <w:rPr>
          <w:sz w:val="22"/>
          <w:szCs w:val="22"/>
          <w:lang w:eastAsia="ru-RU"/>
        </w:rPr>
      </w:pPr>
      <w:r w:rsidRPr="003E6CAB">
        <w:rPr>
          <w:sz w:val="22"/>
          <w:szCs w:val="22"/>
          <w:lang w:eastAsia="ru-RU"/>
        </w:rPr>
        <w:t xml:space="preserve">Количество и цена </w:t>
      </w:r>
      <w:proofErr w:type="gramStart"/>
      <w:r w:rsidRPr="003E6CAB">
        <w:rPr>
          <w:sz w:val="22"/>
          <w:szCs w:val="22"/>
          <w:lang w:eastAsia="ru-RU"/>
        </w:rPr>
        <w:t>согласованы</w:t>
      </w:r>
      <w:proofErr w:type="gramEnd"/>
      <w:r w:rsidRPr="003E6CAB">
        <w:rPr>
          <w:sz w:val="22"/>
          <w:szCs w:val="22"/>
          <w:lang w:eastAsia="ru-RU"/>
        </w:rPr>
        <w:t xml:space="preserve">  Сторонами. Претензий Стороны не имеют.</w:t>
      </w:r>
    </w:p>
    <w:p w:rsidR="00823095" w:rsidRPr="003E6CAB" w:rsidRDefault="00823095" w:rsidP="00823095">
      <w:pPr>
        <w:autoSpaceDE w:val="0"/>
        <w:autoSpaceDN w:val="0"/>
        <w:adjustRightInd w:val="0"/>
        <w:spacing w:line="240" w:lineRule="auto"/>
        <w:rPr>
          <w:sz w:val="22"/>
          <w:szCs w:val="22"/>
          <w:lang w:eastAsia="ru-RU"/>
        </w:rPr>
      </w:pPr>
    </w:p>
    <w:p w:rsidR="00823095" w:rsidRDefault="00823095" w:rsidP="00823095">
      <w:pPr>
        <w:ind w:firstLine="0"/>
        <w:jc w:val="left"/>
        <w:rPr>
          <w:sz w:val="22"/>
          <w:szCs w:val="22"/>
        </w:rPr>
      </w:pPr>
      <w:r w:rsidRPr="003E6CAB">
        <w:rPr>
          <w:sz w:val="22"/>
          <w:szCs w:val="22"/>
        </w:rPr>
        <w:t>Поставщик</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t>Заказчик</w:t>
      </w:r>
    </w:p>
    <w:p w:rsidR="00823095" w:rsidRPr="003E6CAB" w:rsidRDefault="00823095" w:rsidP="00823095">
      <w:pPr>
        <w:ind w:firstLine="0"/>
        <w:jc w:val="left"/>
        <w:rPr>
          <w:sz w:val="22"/>
          <w:szCs w:val="22"/>
        </w:rPr>
      </w:pPr>
    </w:p>
    <w:p w:rsidR="00823095" w:rsidRPr="003E6CAB" w:rsidRDefault="00823095" w:rsidP="00823095">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_____________________/О.С. Макаров/</w:t>
      </w:r>
    </w:p>
    <w:p w:rsidR="00823095" w:rsidRPr="003E6CAB" w:rsidRDefault="00823095" w:rsidP="00823095">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823095" w:rsidRPr="003E6CAB" w:rsidRDefault="00823095" w:rsidP="00823095">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p>
    <w:p w:rsidR="003D3EF6" w:rsidRDefault="003D3EF6" w:rsidP="003D3EF6">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br w:type="page"/>
      </w:r>
    </w:p>
    <w:p w:rsidR="00823095" w:rsidRPr="00CE20E2" w:rsidRDefault="00823095" w:rsidP="00823095">
      <w:pPr>
        <w:tabs>
          <w:tab w:val="left" w:pos="379"/>
          <w:tab w:val="left" w:leader="underscore" w:pos="9356"/>
        </w:tabs>
        <w:jc w:val="right"/>
        <w:rPr>
          <w:b/>
          <w:sz w:val="22"/>
          <w:szCs w:val="22"/>
        </w:rPr>
      </w:pPr>
      <w:r w:rsidRPr="00CE20E2">
        <w:rPr>
          <w:b/>
          <w:sz w:val="22"/>
          <w:szCs w:val="22"/>
        </w:rPr>
        <w:lastRenderedPageBreak/>
        <w:t xml:space="preserve">Приложение №2 к договору </w:t>
      </w:r>
    </w:p>
    <w:p w:rsidR="00823095" w:rsidRPr="00CE20E2" w:rsidRDefault="00823095" w:rsidP="00823095">
      <w:pPr>
        <w:keepNext/>
        <w:ind w:firstLine="567"/>
        <w:jc w:val="right"/>
        <w:rPr>
          <w:b/>
          <w:sz w:val="22"/>
          <w:szCs w:val="22"/>
        </w:rPr>
      </w:pPr>
      <w:r w:rsidRPr="00CE20E2">
        <w:rPr>
          <w:b/>
          <w:sz w:val="22"/>
          <w:szCs w:val="22"/>
        </w:rPr>
        <w:t>№ ____________ от «_____» ______________ 2019 г.</w:t>
      </w:r>
    </w:p>
    <w:p w:rsidR="00B25893" w:rsidRPr="00CE20E2" w:rsidRDefault="00B25893" w:rsidP="00B25893">
      <w:pPr>
        <w:ind w:firstLine="0"/>
        <w:jc w:val="center"/>
        <w:rPr>
          <w:b/>
          <w:sz w:val="22"/>
          <w:szCs w:val="22"/>
        </w:rPr>
      </w:pPr>
    </w:p>
    <w:p w:rsidR="00B25893" w:rsidRPr="00CE20E2" w:rsidRDefault="00B25893" w:rsidP="00B25893">
      <w:pPr>
        <w:ind w:firstLine="0"/>
        <w:jc w:val="center"/>
        <w:rPr>
          <w:b/>
          <w:sz w:val="22"/>
          <w:szCs w:val="22"/>
        </w:rPr>
      </w:pPr>
      <w:r w:rsidRPr="00CE20E2">
        <w:rPr>
          <w:b/>
          <w:sz w:val="22"/>
          <w:szCs w:val="22"/>
        </w:rPr>
        <w:t>ГРАФИК ПОСТАВКИ ПРОВОДА, КАБЕЛЯ</w:t>
      </w:r>
    </w:p>
    <w:tbl>
      <w:tblPr>
        <w:tblStyle w:val="afa"/>
        <w:tblW w:w="0" w:type="auto"/>
        <w:tblLook w:val="04A0" w:firstRow="1" w:lastRow="0" w:firstColumn="1" w:lastColumn="0" w:noHBand="0" w:noVBand="1"/>
      </w:tblPr>
      <w:tblGrid>
        <w:gridCol w:w="534"/>
        <w:gridCol w:w="3520"/>
        <w:gridCol w:w="874"/>
        <w:gridCol w:w="2551"/>
        <w:gridCol w:w="2658"/>
      </w:tblGrid>
      <w:tr w:rsidR="00B25893" w:rsidRPr="00B25893" w:rsidTr="00B25893">
        <w:tc>
          <w:tcPr>
            <w:tcW w:w="534" w:type="dxa"/>
          </w:tcPr>
          <w:p w:rsidR="00B25893" w:rsidRPr="00B25893" w:rsidRDefault="00B25893" w:rsidP="00B25893">
            <w:pPr>
              <w:ind w:firstLine="0"/>
              <w:jc w:val="center"/>
              <w:rPr>
                <w:b/>
                <w:sz w:val="20"/>
                <w:szCs w:val="20"/>
              </w:rPr>
            </w:pPr>
            <w:r w:rsidRPr="00B25893">
              <w:rPr>
                <w:b/>
                <w:sz w:val="20"/>
                <w:szCs w:val="20"/>
              </w:rPr>
              <w:t xml:space="preserve">№ </w:t>
            </w:r>
            <w:proofErr w:type="gramStart"/>
            <w:r w:rsidRPr="00B25893">
              <w:rPr>
                <w:b/>
                <w:sz w:val="20"/>
                <w:szCs w:val="20"/>
              </w:rPr>
              <w:t>п</w:t>
            </w:r>
            <w:proofErr w:type="gramEnd"/>
            <w:r w:rsidRPr="00B25893">
              <w:rPr>
                <w:b/>
                <w:sz w:val="20"/>
                <w:szCs w:val="20"/>
              </w:rPr>
              <w:t>/п</w:t>
            </w:r>
          </w:p>
        </w:tc>
        <w:tc>
          <w:tcPr>
            <w:tcW w:w="3520" w:type="dxa"/>
          </w:tcPr>
          <w:p w:rsidR="00B25893" w:rsidRPr="00B25893" w:rsidRDefault="00B25893" w:rsidP="00B25893">
            <w:pPr>
              <w:ind w:firstLine="0"/>
              <w:jc w:val="center"/>
              <w:rPr>
                <w:b/>
                <w:sz w:val="20"/>
                <w:szCs w:val="20"/>
              </w:rPr>
            </w:pPr>
            <w:r w:rsidRPr="00B25893">
              <w:rPr>
                <w:b/>
                <w:sz w:val="20"/>
                <w:szCs w:val="20"/>
              </w:rPr>
              <w:t>Наименование</w:t>
            </w:r>
          </w:p>
        </w:tc>
        <w:tc>
          <w:tcPr>
            <w:tcW w:w="874" w:type="dxa"/>
          </w:tcPr>
          <w:p w:rsidR="00B25893" w:rsidRPr="00B25893" w:rsidRDefault="00B25893" w:rsidP="00B25893">
            <w:pPr>
              <w:ind w:firstLine="0"/>
              <w:jc w:val="center"/>
              <w:rPr>
                <w:b/>
                <w:sz w:val="20"/>
                <w:szCs w:val="20"/>
              </w:rPr>
            </w:pPr>
            <w:r w:rsidRPr="00B25893">
              <w:rPr>
                <w:b/>
                <w:sz w:val="20"/>
                <w:szCs w:val="20"/>
              </w:rPr>
              <w:t>Ед. изм.</w:t>
            </w:r>
          </w:p>
        </w:tc>
        <w:tc>
          <w:tcPr>
            <w:tcW w:w="2551" w:type="dxa"/>
          </w:tcPr>
          <w:p w:rsidR="00B25893" w:rsidRPr="00B25893" w:rsidRDefault="00B25893" w:rsidP="00B25893">
            <w:pPr>
              <w:ind w:firstLine="0"/>
              <w:jc w:val="center"/>
              <w:rPr>
                <w:b/>
                <w:sz w:val="20"/>
                <w:szCs w:val="20"/>
              </w:rPr>
            </w:pPr>
            <w:r w:rsidRPr="00B25893">
              <w:rPr>
                <w:b/>
                <w:sz w:val="20"/>
                <w:szCs w:val="20"/>
              </w:rPr>
              <w:t>Поставка не позднее 15.05.2019 года (первая партия)</w:t>
            </w:r>
          </w:p>
        </w:tc>
        <w:tc>
          <w:tcPr>
            <w:tcW w:w="2658" w:type="dxa"/>
          </w:tcPr>
          <w:p w:rsidR="00B25893" w:rsidRPr="00B25893" w:rsidRDefault="00B25893" w:rsidP="00B25893">
            <w:pPr>
              <w:ind w:firstLine="0"/>
              <w:jc w:val="center"/>
              <w:rPr>
                <w:b/>
                <w:sz w:val="20"/>
                <w:szCs w:val="20"/>
              </w:rPr>
            </w:pPr>
            <w:r w:rsidRPr="00B25893">
              <w:rPr>
                <w:b/>
                <w:sz w:val="20"/>
                <w:szCs w:val="20"/>
              </w:rPr>
              <w:t>Поставка не позднее 02.09.2019 года (вторая партия)</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1500</w:t>
            </w:r>
          </w:p>
        </w:tc>
        <w:tc>
          <w:tcPr>
            <w:tcW w:w="2658" w:type="dxa"/>
          </w:tcPr>
          <w:p w:rsidR="00B25893" w:rsidRPr="00B25893" w:rsidRDefault="00B25893" w:rsidP="00B25893">
            <w:pPr>
              <w:ind w:firstLine="0"/>
              <w:rPr>
                <w:sz w:val="20"/>
                <w:szCs w:val="20"/>
              </w:rPr>
            </w:pPr>
            <w:r w:rsidRPr="00B25893">
              <w:rPr>
                <w:sz w:val="20"/>
                <w:szCs w:val="20"/>
              </w:rPr>
              <w:t>1500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2000</w:t>
            </w:r>
          </w:p>
        </w:tc>
        <w:tc>
          <w:tcPr>
            <w:tcW w:w="2658" w:type="dxa"/>
          </w:tcPr>
          <w:p w:rsidR="00B25893" w:rsidRPr="00B25893" w:rsidRDefault="00B25893" w:rsidP="00B25893">
            <w:pPr>
              <w:ind w:firstLine="0"/>
              <w:rPr>
                <w:sz w:val="20"/>
                <w:szCs w:val="20"/>
              </w:rPr>
            </w:pPr>
            <w:r w:rsidRPr="00B25893">
              <w:rPr>
                <w:sz w:val="20"/>
                <w:szCs w:val="20"/>
              </w:rPr>
              <w:t>2000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2х1,5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6</w:t>
            </w:r>
          </w:p>
        </w:tc>
        <w:tc>
          <w:tcPr>
            <w:tcW w:w="3520" w:type="dxa"/>
          </w:tcPr>
          <w:p w:rsidR="00B25893" w:rsidRPr="00B25893" w:rsidRDefault="0064012A" w:rsidP="0020344E">
            <w:pPr>
              <w:spacing w:line="240" w:lineRule="auto"/>
              <w:ind w:firstLine="0"/>
              <w:rPr>
                <w:sz w:val="20"/>
                <w:szCs w:val="20"/>
                <w:lang w:eastAsia="ru-RU"/>
              </w:rPr>
            </w:pPr>
            <w:r>
              <w:rPr>
                <w:sz w:val="20"/>
                <w:szCs w:val="20"/>
                <w:lang w:eastAsia="ru-RU"/>
              </w:rPr>
              <w:t>Кабель ВВГ</w:t>
            </w:r>
            <w:r w:rsidR="00B25893" w:rsidRPr="00B25893">
              <w:rPr>
                <w:sz w:val="20"/>
                <w:szCs w:val="20"/>
                <w:lang w:eastAsia="ru-RU"/>
              </w:rPr>
              <w:t>нг-</w:t>
            </w:r>
            <w:proofErr w:type="gramStart"/>
            <w:r w:rsidR="00B25893" w:rsidRPr="00B25893">
              <w:rPr>
                <w:sz w:val="20"/>
                <w:szCs w:val="20"/>
                <w:lang w:val="en-US" w:eastAsia="ru-RU"/>
              </w:rPr>
              <w:t>LS</w:t>
            </w:r>
            <w:proofErr w:type="gramEnd"/>
            <w:r w:rsidR="00B25893" w:rsidRPr="00B25893">
              <w:rPr>
                <w:sz w:val="20"/>
                <w:szCs w:val="20"/>
                <w:lang w:eastAsia="ru-RU"/>
              </w:rPr>
              <w:t xml:space="preserve"> 4х1.5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300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4х10</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14</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5х10</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2х1,5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23</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ПВС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24</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ПВС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25</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1х4(ж-з)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400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26</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1х6(ж-з)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27</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термостойкий ПРКС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термостойкий ПРКС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29</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100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30</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31</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5х2,5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2,5</w:t>
            </w:r>
          </w:p>
        </w:tc>
        <w:tc>
          <w:tcPr>
            <w:tcW w:w="874" w:type="dxa"/>
          </w:tcPr>
          <w:p w:rsidR="00B25893" w:rsidRPr="00B25893" w:rsidRDefault="00B25893" w:rsidP="0020344E">
            <w:pPr>
              <w:spacing w:line="240" w:lineRule="auto"/>
              <w:ind w:firstLine="0"/>
              <w:rPr>
                <w:sz w:val="20"/>
                <w:szCs w:val="20"/>
                <w:lang w:eastAsia="ru-RU"/>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16/800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4,0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24/800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6,0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40/800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1061FC" w:rsidRPr="00B25893" w:rsidTr="0020344E">
        <w:tc>
          <w:tcPr>
            <w:tcW w:w="4054" w:type="dxa"/>
            <w:gridSpan w:val="2"/>
          </w:tcPr>
          <w:p w:rsidR="001061FC" w:rsidRPr="00B25893" w:rsidRDefault="001061FC" w:rsidP="001061FC">
            <w:pPr>
              <w:spacing w:line="240" w:lineRule="auto"/>
              <w:ind w:firstLine="0"/>
              <w:jc w:val="center"/>
              <w:rPr>
                <w:sz w:val="20"/>
                <w:szCs w:val="20"/>
              </w:rPr>
            </w:pPr>
            <w:r>
              <w:rPr>
                <w:sz w:val="20"/>
                <w:szCs w:val="20"/>
              </w:rPr>
              <w:t>ИТОГО</w:t>
            </w:r>
          </w:p>
        </w:tc>
        <w:tc>
          <w:tcPr>
            <w:tcW w:w="874" w:type="dxa"/>
          </w:tcPr>
          <w:p w:rsidR="001061FC" w:rsidRPr="00B25893" w:rsidRDefault="001061FC" w:rsidP="0020344E">
            <w:pPr>
              <w:spacing w:line="240" w:lineRule="auto"/>
              <w:ind w:firstLine="0"/>
              <w:rPr>
                <w:sz w:val="20"/>
                <w:szCs w:val="20"/>
                <w:lang w:eastAsia="ru-RU"/>
              </w:rPr>
            </w:pPr>
          </w:p>
        </w:tc>
        <w:tc>
          <w:tcPr>
            <w:tcW w:w="2551" w:type="dxa"/>
          </w:tcPr>
          <w:p w:rsidR="001061FC" w:rsidRPr="00B25893" w:rsidRDefault="001061FC" w:rsidP="00B25893">
            <w:pPr>
              <w:ind w:firstLine="0"/>
              <w:rPr>
                <w:sz w:val="20"/>
                <w:szCs w:val="20"/>
              </w:rPr>
            </w:pPr>
            <w:r>
              <w:rPr>
                <w:sz w:val="20"/>
                <w:szCs w:val="20"/>
              </w:rPr>
              <w:t>10650 м и 80 кг</w:t>
            </w:r>
            <w:r w:rsidR="00CE20E2">
              <w:rPr>
                <w:sz w:val="20"/>
                <w:szCs w:val="20"/>
              </w:rPr>
              <w:t>/2400м</w:t>
            </w:r>
          </w:p>
        </w:tc>
        <w:tc>
          <w:tcPr>
            <w:tcW w:w="2658" w:type="dxa"/>
          </w:tcPr>
          <w:p w:rsidR="001061FC" w:rsidRPr="00B25893" w:rsidRDefault="001061FC" w:rsidP="00B25893">
            <w:pPr>
              <w:ind w:firstLine="0"/>
              <w:rPr>
                <w:sz w:val="20"/>
                <w:szCs w:val="20"/>
              </w:rPr>
            </w:pPr>
            <w:r>
              <w:rPr>
                <w:sz w:val="20"/>
                <w:szCs w:val="20"/>
              </w:rPr>
              <w:t>5900 м</w:t>
            </w:r>
          </w:p>
        </w:tc>
      </w:tr>
    </w:tbl>
    <w:p w:rsidR="00B25893" w:rsidRPr="00B25893" w:rsidRDefault="00B25893" w:rsidP="00823095">
      <w:pPr>
        <w:ind w:firstLine="0"/>
        <w:jc w:val="left"/>
        <w:rPr>
          <w:sz w:val="20"/>
          <w:szCs w:val="20"/>
        </w:rPr>
      </w:pPr>
      <w:r w:rsidRPr="00B25893">
        <w:rPr>
          <w:sz w:val="20"/>
          <w:szCs w:val="20"/>
        </w:rPr>
        <w:t>График поставки товара Сторонами договора согласован и утвержден.</w:t>
      </w:r>
    </w:p>
    <w:p w:rsidR="00B25893" w:rsidRPr="00B25893" w:rsidRDefault="00B25893" w:rsidP="00823095">
      <w:pPr>
        <w:ind w:firstLine="0"/>
        <w:jc w:val="left"/>
        <w:rPr>
          <w:sz w:val="20"/>
          <w:szCs w:val="20"/>
        </w:rPr>
      </w:pPr>
    </w:p>
    <w:p w:rsidR="00823095" w:rsidRPr="00B25893" w:rsidRDefault="00823095" w:rsidP="00823095">
      <w:pPr>
        <w:ind w:firstLine="0"/>
        <w:jc w:val="left"/>
        <w:rPr>
          <w:sz w:val="20"/>
          <w:szCs w:val="20"/>
        </w:rPr>
      </w:pPr>
      <w:r w:rsidRPr="00B25893">
        <w:rPr>
          <w:sz w:val="20"/>
          <w:szCs w:val="20"/>
        </w:rPr>
        <w:t>Поставщик</w:t>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t>Заказчик</w:t>
      </w:r>
    </w:p>
    <w:p w:rsidR="00823095" w:rsidRPr="00B25893" w:rsidRDefault="00823095" w:rsidP="00823095">
      <w:pPr>
        <w:ind w:firstLine="0"/>
        <w:jc w:val="left"/>
        <w:rPr>
          <w:sz w:val="20"/>
          <w:szCs w:val="20"/>
        </w:rPr>
      </w:pPr>
      <w:r w:rsidRPr="00B25893">
        <w:rPr>
          <w:sz w:val="20"/>
          <w:szCs w:val="20"/>
        </w:rPr>
        <w:t>________________/___________/</w:t>
      </w:r>
      <w:r w:rsidRPr="00B25893">
        <w:rPr>
          <w:sz w:val="20"/>
          <w:szCs w:val="20"/>
        </w:rPr>
        <w:tab/>
      </w:r>
      <w:r w:rsidRPr="00B25893">
        <w:rPr>
          <w:sz w:val="20"/>
          <w:szCs w:val="20"/>
        </w:rPr>
        <w:tab/>
      </w:r>
      <w:r w:rsidRPr="00B25893">
        <w:rPr>
          <w:sz w:val="20"/>
          <w:szCs w:val="20"/>
        </w:rPr>
        <w:tab/>
      </w:r>
      <w:r w:rsidRPr="00B25893">
        <w:rPr>
          <w:sz w:val="20"/>
          <w:szCs w:val="20"/>
        </w:rPr>
        <w:tab/>
        <w:t>_____________________/О.С. Макаров/</w:t>
      </w:r>
    </w:p>
    <w:p w:rsidR="00823095" w:rsidRPr="00B25893" w:rsidRDefault="00CE20E2" w:rsidP="00823095">
      <w:pPr>
        <w:ind w:firstLine="0"/>
        <w:jc w:val="left"/>
        <w:rPr>
          <w:sz w:val="20"/>
          <w:szCs w:val="20"/>
        </w:rPr>
      </w:pPr>
      <w:proofErr w:type="spellStart"/>
      <w:r>
        <w:rPr>
          <w:sz w:val="20"/>
          <w:szCs w:val="20"/>
        </w:rPr>
        <w:t>м.п</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823095" w:rsidRPr="00B25893">
        <w:rPr>
          <w:sz w:val="20"/>
          <w:szCs w:val="20"/>
        </w:rPr>
        <w:t>м.п</w:t>
      </w:r>
      <w:proofErr w:type="spellEnd"/>
      <w:r w:rsidR="00823095" w:rsidRPr="00B25893">
        <w:rPr>
          <w:sz w:val="20"/>
          <w:szCs w:val="20"/>
        </w:rPr>
        <w:t>.</w:t>
      </w:r>
    </w:p>
    <w:p w:rsidR="00823095" w:rsidRPr="00B25893" w:rsidRDefault="00823095" w:rsidP="00823095">
      <w:pPr>
        <w:pStyle w:val="Style2"/>
        <w:widowControl/>
        <w:tabs>
          <w:tab w:val="left" w:pos="1080"/>
        </w:tabs>
        <w:rPr>
          <w:rStyle w:val="FontStyle19"/>
          <w:rFonts w:ascii="Times New Roman" w:hAnsi="Times New Roman" w:cs="Times New Roman"/>
          <w:b w:val="0"/>
          <w:sz w:val="20"/>
          <w:szCs w:val="20"/>
        </w:rPr>
      </w:pPr>
      <w:r w:rsidRPr="00B25893">
        <w:rPr>
          <w:rStyle w:val="FontStyle19"/>
          <w:rFonts w:ascii="Times New Roman" w:hAnsi="Times New Roman" w:cs="Times New Roman"/>
          <w:sz w:val="20"/>
          <w:szCs w:val="20"/>
        </w:rPr>
        <w:t>«_</w:t>
      </w:r>
      <w:r w:rsidR="00CE20E2">
        <w:rPr>
          <w:rStyle w:val="FontStyle19"/>
          <w:rFonts w:ascii="Times New Roman" w:hAnsi="Times New Roman" w:cs="Times New Roman"/>
          <w:sz w:val="20"/>
          <w:szCs w:val="20"/>
        </w:rPr>
        <w:t>___»_________________2019 г.</w:t>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Pr="00B25893">
        <w:rPr>
          <w:rStyle w:val="FontStyle19"/>
          <w:rFonts w:ascii="Times New Roman" w:hAnsi="Times New Roman" w:cs="Times New Roman"/>
          <w:sz w:val="20"/>
          <w:szCs w:val="20"/>
        </w:rPr>
        <w:t>«____»_________________2019 г.</w:t>
      </w:r>
    </w:p>
    <w:p w:rsidR="008718B3" w:rsidRPr="008718B3" w:rsidRDefault="008718B3" w:rsidP="008718B3">
      <w:pPr>
        <w:autoSpaceDE w:val="0"/>
        <w:autoSpaceDN w:val="0"/>
        <w:adjustRightInd w:val="0"/>
        <w:jc w:val="right"/>
        <w:outlineLvl w:val="2"/>
        <w:rPr>
          <w:b/>
        </w:rPr>
      </w:pPr>
      <w:r w:rsidRPr="008718B3">
        <w:rPr>
          <w:b/>
        </w:rPr>
        <w:lastRenderedPageBreak/>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sidR="004D279B">
        <w:rPr>
          <w:b/>
          <w:lang w:eastAsia="ru-RU"/>
        </w:rPr>
        <w:t>ПОСТАВЛЯЕМОГО ТОВАРА</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 xml:space="preserve">1. Исполняя наши обязательства и изучив документацию на право заключения договора на </w:t>
      </w:r>
      <w:r w:rsidR="004D279B">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rsidR="004D279B">
        <w:t>поставку вышеуказанного товара</w:t>
      </w:r>
      <w:r w:rsidRPr="008718B3">
        <w:t>,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004D279B">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4D279B" w:rsidRPr="004D279B" w:rsidRDefault="004D279B" w:rsidP="004D279B">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970"/>
        <w:gridCol w:w="1559"/>
        <w:gridCol w:w="850"/>
        <w:gridCol w:w="850"/>
        <w:gridCol w:w="1418"/>
        <w:gridCol w:w="2551"/>
      </w:tblGrid>
      <w:tr w:rsidR="00E87D45" w:rsidRPr="004D279B" w:rsidTr="00E87D45">
        <w:trPr>
          <w:cantSplit/>
          <w:trHeight w:val="1932"/>
        </w:trPr>
        <w:tc>
          <w:tcPr>
            <w:tcW w:w="316" w:type="pct"/>
            <w:vAlign w:val="center"/>
          </w:tcPr>
          <w:p w:rsidR="00E87D45" w:rsidRPr="004D279B" w:rsidRDefault="00E87D45" w:rsidP="004D279B">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1003" w:type="pct"/>
            <w:vAlign w:val="center"/>
          </w:tcPr>
          <w:p w:rsidR="00E87D45" w:rsidRPr="004D279B" w:rsidRDefault="00E87D45" w:rsidP="004D279B">
            <w:pPr>
              <w:spacing w:line="240" w:lineRule="auto"/>
              <w:ind w:firstLine="0"/>
              <w:rPr>
                <w:b/>
              </w:rPr>
            </w:pPr>
            <w:r w:rsidRPr="004D279B">
              <w:rPr>
                <w:b/>
              </w:rPr>
              <w:t>Наименование товаров</w:t>
            </w:r>
          </w:p>
        </w:tc>
        <w:tc>
          <w:tcPr>
            <w:tcW w:w="794" w:type="pct"/>
            <w:vAlign w:val="center"/>
          </w:tcPr>
          <w:p w:rsidR="00E87D45" w:rsidRPr="004D279B" w:rsidRDefault="00E87D45" w:rsidP="004D279B">
            <w:pPr>
              <w:spacing w:line="240" w:lineRule="auto"/>
              <w:ind w:firstLine="0"/>
              <w:rPr>
                <w:b/>
              </w:rPr>
            </w:pPr>
            <w:r w:rsidRPr="004D279B">
              <w:rPr>
                <w:b/>
              </w:rPr>
              <w:t>Технические характеристики</w:t>
            </w:r>
          </w:p>
        </w:tc>
        <w:tc>
          <w:tcPr>
            <w:tcW w:w="433" w:type="pct"/>
            <w:vAlign w:val="center"/>
          </w:tcPr>
          <w:p w:rsidR="00E87D45" w:rsidRPr="004D279B" w:rsidRDefault="00E87D45" w:rsidP="004D279B">
            <w:pPr>
              <w:spacing w:line="240" w:lineRule="auto"/>
              <w:ind w:firstLine="0"/>
              <w:rPr>
                <w:b/>
              </w:rPr>
            </w:pPr>
            <w:r w:rsidRPr="004D279B">
              <w:rPr>
                <w:b/>
              </w:rPr>
              <w:t>Страна происхождения</w:t>
            </w:r>
          </w:p>
          <w:p w:rsidR="00E87D45" w:rsidRPr="004D279B" w:rsidRDefault="00E87D45" w:rsidP="004D279B">
            <w:pPr>
              <w:spacing w:line="240" w:lineRule="auto"/>
              <w:ind w:firstLine="0"/>
              <w:rPr>
                <w:b/>
              </w:rPr>
            </w:pPr>
          </w:p>
        </w:tc>
        <w:tc>
          <w:tcPr>
            <w:tcW w:w="433" w:type="pct"/>
            <w:vAlign w:val="center"/>
          </w:tcPr>
          <w:p w:rsidR="00E87D45" w:rsidRPr="004D279B" w:rsidRDefault="00E87D45" w:rsidP="004D279B">
            <w:pPr>
              <w:spacing w:line="240" w:lineRule="auto"/>
              <w:ind w:firstLine="0"/>
              <w:rPr>
                <w:b/>
              </w:rPr>
            </w:pPr>
            <w:r w:rsidRPr="004D279B">
              <w:rPr>
                <w:b/>
              </w:rPr>
              <w:t>Ед. изм.</w:t>
            </w:r>
          </w:p>
        </w:tc>
        <w:tc>
          <w:tcPr>
            <w:tcW w:w="722" w:type="pct"/>
            <w:vAlign w:val="center"/>
          </w:tcPr>
          <w:p w:rsidR="00E87D45" w:rsidRPr="004D279B" w:rsidRDefault="00E87D45" w:rsidP="004D279B">
            <w:pPr>
              <w:spacing w:line="240" w:lineRule="auto"/>
              <w:ind w:firstLine="0"/>
              <w:rPr>
                <w:b/>
              </w:rPr>
            </w:pPr>
            <w:r w:rsidRPr="004D279B">
              <w:rPr>
                <w:b/>
              </w:rPr>
              <w:t>Кол-во</w:t>
            </w:r>
          </w:p>
        </w:tc>
        <w:tc>
          <w:tcPr>
            <w:tcW w:w="1299" w:type="pct"/>
          </w:tcPr>
          <w:p w:rsidR="00E87D45" w:rsidRDefault="00E87D45" w:rsidP="004D279B">
            <w:pPr>
              <w:spacing w:line="240" w:lineRule="auto"/>
              <w:ind w:firstLine="0"/>
              <w:rPr>
                <w:b/>
              </w:rPr>
            </w:pPr>
            <w:r>
              <w:rPr>
                <w:b/>
              </w:rPr>
              <w:t>Срок гарантии в месяцах</w:t>
            </w:r>
          </w:p>
        </w:tc>
      </w:tr>
      <w:tr w:rsidR="00E87D45" w:rsidRPr="004D279B" w:rsidTr="00E87D45">
        <w:trPr>
          <w:trHeight w:val="20"/>
        </w:trPr>
        <w:tc>
          <w:tcPr>
            <w:tcW w:w="316" w:type="pct"/>
          </w:tcPr>
          <w:p w:rsidR="00E87D45" w:rsidRPr="004D279B" w:rsidRDefault="00E87D45" w:rsidP="004D279B">
            <w:pPr>
              <w:rPr>
                <w:b/>
              </w:rPr>
            </w:pPr>
            <w:r w:rsidRPr="004D279B">
              <w:rPr>
                <w:b/>
              </w:rPr>
              <w:t>1</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r w:rsidR="00E87D45" w:rsidRPr="004D279B" w:rsidTr="00E87D45">
        <w:trPr>
          <w:trHeight w:val="20"/>
        </w:trPr>
        <w:tc>
          <w:tcPr>
            <w:tcW w:w="316" w:type="pct"/>
          </w:tcPr>
          <w:p w:rsidR="00E87D45" w:rsidRPr="004D279B" w:rsidRDefault="00E87D45" w:rsidP="004D279B">
            <w:pPr>
              <w:rPr>
                <w:b/>
              </w:rPr>
            </w:pPr>
            <w:r w:rsidRPr="004D279B">
              <w:rPr>
                <w:b/>
              </w:rPr>
              <w:t>…</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bl>
    <w:p w:rsidR="00E87D45" w:rsidRDefault="00E87D45" w:rsidP="008718B3">
      <w:pPr>
        <w:rPr>
          <w:b/>
          <w:i/>
          <w:iCs/>
        </w:rPr>
      </w:pPr>
    </w:p>
    <w:p w:rsidR="008718B3" w:rsidRPr="008718B3" w:rsidRDefault="008718B3" w:rsidP="008718B3">
      <w:pPr>
        <w:rPr>
          <w:b/>
          <w:i/>
          <w:iCs/>
        </w:rPr>
      </w:pPr>
      <w:r w:rsidRPr="008718B3">
        <w:rPr>
          <w:b/>
          <w:i/>
          <w:iCs/>
        </w:rPr>
        <w:t xml:space="preserve">Подтверждение требований Заказчика к </w:t>
      </w:r>
      <w:r w:rsidR="004D279B">
        <w:rPr>
          <w:b/>
          <w:i/>
          <w:iCs/>
        </w:rPr>
        <w:t>поставляемому товару</w:t>
      </w:r>
      <w:r w:rsidRPr="008718B3">
        <w:rPr>
          <w:b/>
          <w:i/>
          <w:iCs/>
        </w:rPr>
        <w:t>.</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823095">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823095" w:rsidRDefault="00CD70B4" w:rsidP="00CD70B4">
      <w:pPr>
        <w:pStyle w:val="8"/>
        <w:spacing w:before="0" w:after="0"/>
        <w:jc w:val="right"/>
        <w:rPr>
          <w:rFonts w:ascii="Times New Roman" w:hAnsi="Times New Roman"/>
          <w:b/>
          <w:i w:val="0"/>
          <w:sz w:val="22"/>
          <w:szCs w:val="22"/>
          <w:lang w:val="ru-RU"/>
        </w:rPr>
      </w:pPr>
      <w:r w:rsidRPr="00823095">
        <w:rPr>
          <w:rFonts w:ascii="Times New Roman" w:hAnsi="Times New Roman"/>
          <w:b/>
          <w:i w:val="0"/>
          <w:sz w:val="22"/>
          <w:szCs w:val="22"/>
        </w:rPr>
        <w:lastRenderedPageBreak/>
        <w:t xml:space="preserve">Приложение № </w:t>
      </w:r>
      <w:r w:rsidR="000F297C" w:rsidRPr="00823095">
        <w:rPr>
          <w:rFonts w:ascii="Times New Roman" w:hAnsi="Times New Roman"/>
          <w:b/>
          <w:i w:val="0"/>
          <w:sz w:val="22"/>
          <w:szCs w:val="22"/>
          <w:lang w:val="ru-RU"/>
        </w:rPr>
        <w:t>4</w:t>
      </w:r>
      <w:r w:rsidR="00DA15FE" w:rsidRPr="00823095">
        <w:rPr>
          <w:rFonts w:ascii="Times New Roman" w:hAnsi="Times New Roman"/>
          <w:b/>
          <w:i w:val="0"/>
          <w:sz w:val="22"/>
          <w:szCs w:val="22"/>
          <w:lang w:val="ru-RU"/>
        </w:rPr>
        <w:t xml:space="preserve"> </w:t>
      </w:r>
      <w:r w:rsidR="00DA15FE" w:rsidRPr="00823095">
        <w:rPr>
          <w:rFonts w:ascii="Times New Roman" w:hAnsi="Times New Roman"/>
          <w:b/>
          <w:i w:val="0"/>
          <w:sz w:val="22"/>
          <w:szCs w:val="22"/>
        </w:rPr>
        <w:t xml:space="preserve">к </w:t>
      </w:r>
      <w:r w:rsidR="00D84989" w:rsidRPr="00823095">
        <w:rPr>
          <w:rFonts w:ascii="Times New Roman" w:hAnsi="Times New Roman"/>
          <w:b/>
          <w:i w:val="0"/>
          <w:sz w:val="22"/>
          <w:szCs w:val="22"/>
          <w:lang w:val="ru-RU"/>
        </w:rPr>
        <w:t>извещению</w:t>
      </w:r>
      <w:r w:rsidR="00DA15FE" w:rsidRPr="00823095">
        <w:rPr>
          <w:rFonts w:ascii="Times New Roman" w:hAnsi="Times New Roman"/>
          <w:b/>
          <w:i w:val="0"/>
          <w:sz w:val="22"/>
          <w:szCs w:val="22"/>
        </w:rPr>
        <w:t xml:space="preserve"> о запросе котировок</w:t>
      </w:r>
    </w:p>
    <w:p w:rsidR="00CA10C9" w:rsidRPr="00823095" w:rsidRDefault="00CA10C9" w:rsidP="006454C7">
      <w:pPr>
        <w:pStyle w:val="8"/>
        <w:spacing w:before="0" w:after="0"/>
        <w:rPr>
          <w:rFonts w:ascii="Times New Roman" w:hAnsi="Times New Roman"/>
          <w:b/>
          <w:i w:val="0"/>
          <w:sz w:val="22"/>
          <w:szCs w:val="22"/>
          <w:lang w:val="ru-RU"/>
        </w:rPr>
      </w:pPr>
    </w:p>
    <w:p w:rsidR="006454C7" w:rsidRPr="00823095" w:rsidRDefault="006454C7" w:rsidP="00823095">
      <w:pPr>
        <w:widowControl/>
        <w:suppressAutoHyphens w:val="0"/>
        <w:snapToGrid/>
        <w:spacing w:line="240" w:lineRule="auto"/>
        <w:ind w:firstLine="0"/>
        <w:jc w:val="center"/>
        <w:rPr>
          <w:b/>
          <w:sz w:val="22"/>
          <w:szCs w:val="22"/>
          <w:lang w:eastAsia="ru-RU"/>
        </w:rPr>
      </w:pPr>
      <w:r w:rsidRPr="00823095">
        <w:rPr>
          <w:b/>
          <w:sz w:val="22"/>
          <w:szCs w:val="22"/>
          <w:lang w:eastAsia="ru-RU"/>
        </w:rPr>
        <w:t>Техническое задание</w:t>
      </w:r>
    </w:p>
    <w:p w:rsidR="006454C7" w:rsidRPr="00823095" w:rsidRDefault="006454C7" w:rsidP="00823095">
      <w:pPr>
        <w:widowControl/>
        <w:suppressAutoHyphens w:val="0"/>
        <w:snapToGrid/>
        <w:spacing w:line="240" w:lineRule="auto"/>
        <w:ind w:firstLine="0"/>
        <w:jc w:val="center"/>
        <w:rPr>
          <w:b/>
          <w:sz w:val="22"/>
          <w:szCs w:val="22"/>
          <w:lang w:eastAsia="ru-RU"/>
        </w:rPr>
      </w:pPr>
    </w:p>
    <w:p w:rsidR="00B25893" w:rsidRPr="006D0362" w:rsidRDefault="00B25893" w:rsidP="006D0362">
      <w:pPr>
        <w:spacing w:line="240" w:lineRule="auto"/>
        <w:ind w:firstLine="0"/>
        <w:jc w:val="center"/>
        <w:rPr>
          <w:sz w:val="22"/>
          <w:szCs w:val="22"/>
        </w:rPr>
      </w:pPr>
      <w:r w:rsidRPr="005A50A0">
        <w:rPr>
          <w:b/>
          <w:i/>
          <w:sz w:val="22"/>
          <w:szCs w:val="22"/>
        </w:rPr>
        <w:t>Спецификация</w:t>
      </w:r>
    </w:p>
    <w:p w:rsidR="00B25893" w:rsidRPr="00C97E0F" w:rsidRDefault="00B25893" w:rsidP="00B25893">
      <w:pPr>
        <w:spacing w:line="240" w:lineRule="auto"/>
        <w:ind w:right="536" w:firstLine="0"/>
        <w:jc w:val="right"/>
        <w:rPr>
          <w:sz w:val="20"/>
          <w:szCs w:val="20"/>
        </w:rPr>
      </w:pPr>
    </w:p>
    <w:tbl>
      <w:tblPr>
        <w:tblW w:w="9046"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426"/>
        <w:gridCol w:w="567"/>
        <w:gridCol w:w="992"/>
        <w:gridCol w:w="4379"/>
      </w:tblGrid>
      <w:tr w:rsidR="00CE20E2" w:rsidRPr="00C97E0F" w:rsidTr="00F21294">
        <w:trPr>
          <w:trHeight w:val="309"/>
          <w:jc w:val="center"/>
        </w:trPr>
        <w:tc>
          <w:tcPr>
            <w:tcW w:w="682"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426"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567"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992"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4379"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3000</w:t>
            </w:r>
          </w:p>
          <w:p w:rsidR="00CE20E2" w:rsidRPr="00C97E0F" w:rsidRDefault="00CE20E2" w:rsidP="0020344E">
            <w:pPr>
              <w:spacing w:line="240" w:lineRule="auto"/>
              <w:ind w:firstLine="0"/>
              <w:rPr>
                <w:sz w:val="20"/>
                <w:szCs w:val="20"/>
                <w:lang w:eastAsia="ru-RU"/>
              </w:rPr>
            </w:pPr>
            <w:r w:rsidRPr="00C97E0F">
              <w:rPr>
                <w:sz w:val="20"/>
                <w:szCs w:val="20"/>
                <w:lang w:eastAsia="ru-RU"/>
              </w:rPr>
              <w:t xml:space="preserve"> (30 бухт по 100метров)</w:t>
            </w:r>
          </w:p>
        </w:tc>
        <w:tc>
          <w:tcPr>
            <w:tcW w:w="4379" w:type="dxa"/>
          </w:tcPr>
          <w:p w:rsidR="00CE20E2" w:rsidRPr="00C97E0F" w:rsidRDefault="007802C6" w:rsidP="0020344E">
            <w:pPr>
              <w:spacing w:line="240" w:lineRule="auto"/>
              <w:ind w:firstLine="0"/>
              <w:rPr>
                <w:sz w:val="20"/>
                <w:szCs w:val="20"/>
                <w:lang w:eastAsia="ru-RU"/>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4000</w:t>
            </w:r>
          </w:p>
          <w:p w:rsidR="00CE20E2" w:rsidRPr="00C97E0F" w:rsidRDefault="00CE20E2" w:rsidP="0020344E">
            <w:pPr>
              <w:spacing w:line="240" w:lineRule="auto"/>
              <w:ind w:firstLine="0"/>
              <w:rPr>
                <w:sz w:val="20"/>
                <w:szCs w:val="20"/>
                <w:lang w:eastAsia="ru-RU"/>
              </w:rPr>
            </w:pPr>
            <w:r w:rsidRPr="00C97E0F">
              <w:rPr>
                <w:sz w:val="20"/>
                <w:szCs w:val="20"/>
                <w:lang w:eastAsia="ru-RU"/>
              </w:rPr>
              <w:t>(40 бухт  по 100метров)</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4379" w:type="dxa"/>
          </w:tcPr>
          <w:p w:rsidR="00CE20E2" w:rsidRPr="00C97E0F" w:rsidRDefault="007802C6" w:rsidP="0020344E">
            <w:pPr>
              <w:spacing w:line="240" w:lineRule="auto"/>
              <w:ind w:firstLine="0"/>
              <w:rPr>
                <w:color w:val="444444"/>
                <w:sz w:val="20"/>
                <w:szCs w:val="20"/>
                <w:shd w:val="clear" w:color="auto" w:fill="E9E9E9"/>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4</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4379" w:type="dxa"/>
          </w:tcPr>
          <w:p w:rsidR="00CE20E2" w:rsidRPr="00C97E0F" w:rsidRDefault="007802C6" w:rsidP="0020344E">
            <w:pPr>
              <w:spacing w:line="240" w:lineRule="auto"/>
              <w:ind w:firstLine="0"/>
              <w:rPr>
                <w:color w:val="444444"/>
                <w:sz w:val="20"/>
                <w:szCs w:val="20"/>
                <w:shd w:val="clear" w:color="auto" w:fill="E9E9E9"/>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5</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6</w:t>
            </w:r>
          </w:p>
        </w:tc>
        <w:tc>
          <w:tcPr>
            <w:tcW w:w="2426" w:type="dxa"/>
            <w:shd w:val="clear" w:color="auto" w:fill="auto"/>
          </w:tcPr>
          <w:p w:rsidR="00CE20E2" w:rsidRPr="00C97E0F" w:rsidRDefault="0064012A" w:rsidP="0020344E">
            <w:pPr>
              <w:spacing w:line="240" w:lineRule="auto"/>
              <w:ind w:firstLine="0"/>
              <w:rPr>
                <w:sz w:val="20"/>
                <w:szCs w:val="20"/>
                <w:lang w:eastAsia="ru-RU"/>
              </w:rPr>
            </w:pPr>
            <w:r>
              <w:rPr>
                <w:sz w:val="20"/>
                <w:szCs w:val="20"/>
                <w:lang w:eastAsia="ru-RU"/>
              </w:rPr>
              <w:t>Кабель ВВГ</w:t>
            </w:r>
            <w:r w:rsidR="00CE20E2" w:rsidRPr="00C97E0F">
              <w:rPr>
                <w:sz w:val="20"/>
                <w:szCs w:val="20"/>
                <w:lang w:eastAsia="ru-RU"/>
              </w:rPr>
              <w:t>нг-</w:t>
            </w:r>
            <w:proofErr w:type="gramStart"/>
            <w:r w:rsidR="00CE20E2" w:rsidRPr="00C97E0F">
              <w:rPr>
                <w:sz w:val="20"/>
                <w:szCs w:val="20"/>
                <w:lang w:val="en-US" w:eastAsia="ru-RU"/>
              </w:rPr>
              <w:t>LS</w:t>
            </w:r>
            <w:proofErr w:type="gramEnd"/>
            <w:r w:rsidR="00CE20E2" w:rsidRPr="00C97E0F">
              <w:rPr>
                <w:sz w:val="20"/>
                <w:szCs w:val="20"/>
                <w:lang w:eastAsia="ru-RU"/>
              </w:rPr>
              <w:t xml:space="preserve"> 4х1.5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500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7</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600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8</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9</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10</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11</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12</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13</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14</w:t>
            </w:r>
          </w:p>
        </w:tc>
        <w:tc>
          <w:tcPr>
            <w:tcW w:w="2426"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15</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16</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100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17</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4379" w:type="dxa"/>
          </w:tcPr>
          <w:p w:rsidR="00CE20E2" w:rsidRPr="00C97E0F" w:rsidRDefault="007802C6" w:rsidP="0020344E">
            <w:pPr>
              <w:spacing w:line="240" w:lineRule="auto"/>
              <w:ind w:firstLine="0"/>
              <w:rPr>
                <w:sz w:val="20"/>
                <w:szCs w:val="20"/>
              </w:rPr>
            </w:pPr>
            <w:r>
              <w:rPr>
                <w:sz w:val="20"/>
                <w:szCs w:val="20"/>
                <w:lang w:eastAsia="ru-RU"/>
              </w:rPr>
              <w:t xml:space="preserve">в соответствии с </w:t>
            </w:r>
            <w:r w:rsidR="00CE20E2">
              <w:rPr>
                <w:sz w:val="20"/>
                <w:szCs w:val="20"/>
                <w:lang w:eastAsia="ru-RU"/>
              </w:rPr>
              <w:t>ГОСТ 31996-2012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18</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3х1,5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19</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3х2,5</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20</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4х2,5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21</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2х1,5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22</w:t>
            </w:r>
          </w:p>
        </w:tc>
        <w:tc>
          <w:tcPr>
            <w:tcW w:w="2426"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3х4</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100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23</w:t>
            </w:r>
          </w:p>
        </w:tc>
        <w:tc>
          <w:tcPr>
            <w:tcW w:w="2426"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rPr>
              <w:t>Провод ПВС 5х2,5</w:t>
            </w:r>
          </w:p>
        </w:tc>
        <w:tc>
          <w:tcPr>
            <w:tcW w:w="567"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24</w:t>
            </w:r>
          </w:p>
        </w:tc>
        <w:tc>
          <w:tcPr>
            <w:tcW w:w="2426"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ПВС 4х4</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rPr>
            </w:pPr>
            <w:r w:rsidRPr="00C97E0F">
              <w:rPr>
                <w:sz w:val="20"/>
                <w:szCs w:val="20"/>
              </w:rPr>
              <w:t>300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 7399-97</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25</w:t>
            </w:r>
          </w:p>
        </w:tc>
        <w:tc>
          <w:tcPr>
            <w:tcW w:w="2426"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1х4(ж-з)</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rPr>
            </w:pPr>
            <w:r w:rsidRPr="00C97E0F">
              <w:rPr>
                <w:sz w:val="20"/>
                <w:szCs w:val="20"/>
              </w:rPr>
              <w:t>850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w:t>
            </w:r>
            <w:r w:rsidR="00CE20E2" w:rsidRPr="00C97E0F">
              <w:rPr>
                <w:sz w:val="20"/>
                <w:szCs w:val="20"/>
              </w:rPr>
              <w:t xml:space="preserve"> 31947-2012</w:t>
            </w:r>
          </w:p>
        </w:tc>
      </w:tr>
      <w:tr w:rsidR="00CE20E2" w:rsidRPr="00C97E0F" w:rsidTr="00F21294">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26</w:t>
            </w:r>
          </w:p>
        </w:tc>
        <w:tc>
          <w:tcPr>
            <w:tcW w:w="2426"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1х6(ж-з)</w:t>
            </w:r>
          </w:p>
        </w:tc>
        <w:tc>
          <w:tcPr>
            <w:tcW w:w="567"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992" w:type="dxa"/>
          </w:tcPr>
          <w:p w:rsidR="00CE20E2" w:rsidRPr="00C97E0F" w:rsidRDefault="00CE20E2" w:rsidP="0020344E">
            <w:pPr>
              <w:spacing w:line="240" w:lineRule="auto"/>
              <w:ind w:firstLine="0"/>
              <w:rPr>
                <w:sz w:val="20"/>
                <w:szCs w:val="20"/>
              </w:rPr>
            </w:pPr>
            <w:r w:rsidRPr="00C97E0F">
              <w:rPr>
                <w:sz w:val="20"/>
                <w:szCs w:val="20"/>
              </w:rPr>
              <w:t>200</w:t>
            </w:r>
          </w:p>
        </w:tc>
        <w:tc>
          <w:tcPr>
            <w:tcW w:w="4379" w:type="dxa"/>
          </w:tcPr>
          <w:p w:rsidR="00CE20E2" w:rsidRPr="00C97E0F" w:rsidRDefault="007802C6" w:rsidP="0020344E">
            <w:pPr>
              <w:spacing w:line="240" w:lineRule="auto"/>
              <w:ind w:firstLine="0"/>
              <w:rPr>
                <w:sz w:val="20"/>
                <w:szCs w:val="20"/>
              </w:rPr>
            </w:pPr>
            <w:r>
              <w:rPr>
                <w:sz w:val="20"/>
                <w:szCs w:val="20"/>
                <w:lang w:eastAsia="ru-RU"/>
              </w:rPr>
              <w:t>в соответствии с</w:t>
            </w:r>
            <w:r>
              <w:rPr>
                <w:sz w:val="20"/>
                <w:szCs w:val="20"/>
              </w:rPr>
              <w:t xml:space="preserve"> </w:t>
            </w:r>
            <w:r w:rsidR="00CE20E2">
              <w:rPr>
                <w:sz w:val="20"/>
                <w:szCs w:val="20"/>
              </w:rPr>
              <w:t>ГОСТ</w:t>
            </w:r>
            <w:r w:rsidR="00CE20E2" w:rsidRPr="00C97E0F">
              <w:rPr>
                <w:sz w:val="20"/>
                <w:szCs w:val="20"/>
              </w:rPr>
              <w:t xml:space="preserve"> 31947-2012</w:t>
            </w:r>
          </w:p>
        </w:tc>
      </w:tr>
      <w:tr w:rsidR="00837549" w:rsidRPr="00C97E0F" w:rsidTr="00F21294">
        <w:trPr>
          <w:jc w:val="center"/>
        </w:trPr>
        <w:tc>
          <w:tcPr>
            <w:tcW w:w="682"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27</w:t>
            </w:r>
          </w:p>
        </w:tc>
        <w:tc>
          <w:tcPr>
            <w:tcW w:w="2426" w:type="dxa"/>
            <w:shd w:val="clear" w:color="auto" w:fill="auto"/>
          </w:tcPr>
          <w:p w:rsidR="00837549" w:rsidRPr="00C97E0F" w:rsidRDefault="00837549" w:rsidP="0020344E">
            <w:pPr>
              <w:spacing w:line="240" w:lineRule="auto"/>
              <w:ind w:firstLine="0"/>
              <w:rPr>
                <w:sz w:val="20"/>
                <w:szCs w:val="20"/>
                <w:lang w:val="en-US" w:eastAsia="ru-RU"/>
              </w:rPr>
            </w:pPr>
            <w:r w:rsidRPr="00C97E0F">
              <w:rPr>
                <w:sz w:val="20"/>
                <w:szCs w:val="20"/>
              </w:rPr>
              <w:t>Провод термостойкий ПРКС 3х1,5</w:t>
            </w:r>
          </w:p>
        </w:tc>
        <w:tc>
          <w:tcPr>
            <w:tcW w:w="567" w:type="dxa"/>
            <w:shd w:val="clear" w:color="auto" w:fill="auto"/>
          </w:tcPr>
          <w:p w:rsidR="00837549" w:rsidRPr="00C97E0F" w:rsidRDefault="00837549" w:rsidP="0020344E">
            <w:pPr>
              <w:spacing w:line="240" w:lineRule="auto"/>
              <w:ind w:firstLine="0"/>
              <w:rPr>
                <w:sz w:val="20"/>
                <w:szCs w:val="20"/>
              </w:rPr>
            </w:pPr>
            <w:r w:rsidRPr="00C97E0F">
              <w:rPr>
                <w:sz w:val="20"/>
                <w:szCs w:val="20"/>
                <w:lang w:eastAsia="ru-RU"/>
              </w:rPr>
              <w:t>м</w:t>
            </w:r>
          </w:p>
        </w:tc>
        <w:tc>
          <w:tcPr>
            <w:tcW w:w="992" w:type="dxa"/>
          </w:tcPr>
          <w:p w:rsidR="00837549" w:rsidRPr="00C97E0F" w:rsidRDefault="00837549" w:rsidP="0020344E">
            <w:pPr>
              <w:spacing w:line="240" w:lineRule="auto"/>
              <w:ind w:firstLine="0"/>
              <w:rPr>
                <w:sz w:val="20"/>
                <w:szCs w:val="20"/>
                <w:lang w:eastAsia="ru-RU"/>
              </w:rPr>
            </w:pPr>
            <w:r w:rsidRPr="00C97E0F">
              <w:rPr>
                <w:sz w:val="20"/>
                <w:szCs w:val="20"/>
              </w:rPr>
              <w:t>450</w:t>
            </w:r>
          </w:p>
        </w:tc>
        <w:tc>
          <w:tcPr>
            <w:tcW w:w="4379" w:type="dxa"/>
            <w:vMerge w:val="restart"/>
          </w:tcPr>
          <w:p w:rsidR="00837549" w:rsidRDefault="00837549" w:rsidP="0020344E">
            <w:pPr>
              <w:spacing w:line="240" w:lineRule="auto"/>
              <w:ind w:firstLine="0"/>
              <w:rPr>
                <w:sz w:val="20"/>
                <w:szCs w:val="20"/>
                <w:lang w:eastAsia="ru-RU"/>
              </w:rPr>
            </w:pPr>
            <w:r>
              <w:rPr>
                <w:sz w:val="20"/>
                <w:szCs w:val="20"/>
                <w:lang w:eastAsia="ru-RU"/>
              </w:rPr>
              <w:t>Технические характеристики:</w:t>
            </w:r>
          </w:p>
          <w:p w:rsidR="00837549" w:rsidRDefault="00251289" w:rsidP="0020344E">
            <w:pPr>
              <w:spacing w:line="240" w:lineRule="auto"/>
              <w:ind w:firstLine="0"/>
              <w:rPr>
                <w:sz w:val="20"/>
                <w:szCs w:val="20"/>
                <w:lang w:eastAsia="ru-RU"/>
              </w:rPr>
            </w:pPr>
            <w:r>
              <w:rPr>
                <w:sz w:val="20"/>
                <w:szCs w:val="20"/>
                <w:lang w:eastAsia="ru-RU"/>
              </w:rPr>
              <w:t>- предельная</w:t>
            </w:r>
            <w:r w:rsidR="00837549">
              <w:rPr>
                <w:sz w:val="20"/>
                <w:szCs w:val="20"/>
                <w:lang w:eastAsia="ru-RU"/>
              </w:rPr>
              <w:t xml:space="preserve"> длительно допустимая </w:t>
            </w:r>
            <w:r>
              <w:rPr>
                <w:sz w:val="20"/>
                <w:szCs w:val="20"/>
                <w:lang w:eastAsia="ru-RU"/>
              </w:rPr>
              <w:t xml:space="preserve">рабочая температура жил до +70 </w:t>
            </w:r>
            <w:r w:rsidRPr="00251289">
              <w:rPr>
                <w:sz w:val="20"/>
                <w:szCs w:val="20"/>
                <w:lang w:eastAsia="ru-RU"/>
              </w:rPr>
              <w:t>градусов по Цельсию</w:t>
            </w:r>
            <w:r>
              <w:rPr>
                <w:sz w:val="20"/>
                <w:szCs w:val="20"/>
                <w:lang w:eastAsia="ru-RU"/>
              </w:rPr>
              <w:t>;</w:t>
            </w:r>
          </w:p>
          <w:p w:rsidR="00251289" w:rsidRDefault="00251289" w:rsidP="0020344E">
            <w:pPr>
              <w:spacing w:line="240" w:lineRule="auto"/>
              <w:ind w:firstLine="0"/>
              <w:rPr>
                <w:sz w:val="20"/>
                <w:szCs w:val="20"/>
                <w:lang w:eastAsia="ru-RU"/>
              </w:rPr>
            </w:pPr>
            <w:r>
              <w:rPr>
                <w:sz w:val="20"/>
                <w:szCs w:val="20"/>
                <w:lang w:eastAsia="ru-RU"/>
              </w:rPr>
              <w:t xml:space="preserve">- температура окружающей среды при эксплуатации </w:t>
            </w:r>
            <w:r w:rsidRPr="00251289">
              <w:rPr>
                <w:sz w:val="20"/>
                <w:szCs w:val="20"/>
                <w:lang w:eastAsia="ru-RU"/>
              </w:rPr>
              <w:t>от -60 градусов по Цельсию до +230 градусов по Цельсию</w:t>
            </w:r>
            <w:r>
              <w:rPr>
                <w:sz w:val="20"/>
                <w:szCs w:val="20"/>
                <w:lang w:eastAsia="ru-RU"/>
              </w:rPr>
              <w:t>;</w:t>
            </w:r>
          </w:p>
          <w:p w:rsidR="00251289" w:rsidRDefault="00251289" w:rsidP="0020344E">
            <w:pPr>
              <w:spacing w:line="240" w:lineRule="auto"/>
              <w:ind w:firstLine="0"/>
              <w:rPr>
                <w:sz w:val="20"/>
                <w:szCs w:val="20"/>
                <w:lang w:eastAsia="ru-RU"/>
              </w:rPr>
            </w:pPr>
            <w:r>
              <w:rPr>
                <w:sz w:val="20"/>
                <w:szCs w:val="20"/>
                <w:lang w:eastAsia="ru-RU"/>
              </w:rPr>
              <w:t>- номинальное переменное напряжение 380</w:t>
            </w:r>
            <w:proofErr w:type="gramStart"/>
            <w:r>
              <w:rPr>
                <w:sz w:val="20"/>
                <w:szCs w:val="20"/>
                <w:lang w:eastAsia="ru-RU"/>
              </w:rPr>
              <w:t xml:space="preserve"> В</w:t>
            </w:r>
            <w:proofErr w:type="gramEnd"/>
            <w:r>
              <w:rPr>
                <w:sz w:val="20"/>
                <w:szCs w:val="20"/>
                <w:lang w:eastAsia="ru-RU"/>
              </w:rPr>
              <w:t>;</w:t>
            </w:r>
          </w:p>
          <w:p w:rsidR="00251289" w:rsidRPr="00C97E0F" w:rsidRDefault="00251289" w:rsidP="0020344E">
            <w:pPr>
              <w:spacing w:line="240" w:lineRule="auto"/>
              <w:ind w:firstLine="0"/>
              <w:rPr>
                <w:sz w:val="20"/>
                <w:szCs w:val="20"/>
                <w:lang w:eastAsia="ru-RU"/>
              </w:rPr>
            </w:pPr>
            <w:r>
              <w:rPr>
                <w:sz w:val="20"/>
                <w:szCs w:val="20"/>
                <w:lang w:eastAsia="ru-RU"/>
              </w:rPr>
              <w:t>-радиус изгиба при прокладке должен быть не менее 4 диаметра провода.</w:t>
            </w:r>
          </w:p>
        </w:tc>
      </w:tr>
      <w:tr w:rsidR="00837549" w:rsidRPr="00C97E0F" w:rsidTr="00F21294">
        <w:trPr>
          <w:jc w:val="center"/>
        </w:trPr>
        <w:tc>
          <w:tcPr>
            <w:tcW w:w="682"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28</w:t>
            </w:r>
          </w:p>
        </w:tc>
        <w:tc>
          <w:tcPr>
            <w:tcW w:w="2426"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rPr>
              <w:t>Провод термостойкий ПРКС 3х2,5</w:t>
            </w:r>
          </w:p>
        </w:tc>
        <w:tc>
          <w:tcPr>
            <w:tcW w:w="567" w:type="dxa"/>
            <w:shd w:val="clear" w:color="auto" w:fill="auto"/>
          </w:tcPr>
          <w:p w:rsidR="00837549" w:rsidRPr="00C97E0F" w:rsidRDefault="00837549" w:rsidP="0020344E">
            <w:pPr>
              <w:spacing w:line="240" w:lineRule="auto"/>
              <w:ind w:firstLine="0"/>
              <w:rPr>
                <w:sz w:val="20"/>
                <w:szCs w:val="20"/>
              </w:rPr>
            </w:pPr>
            <w:r w:rsidRPr="00C97E0F">
              <w:rPr>
                <w:sz w:val="20"/>
                <w:szCs w:val="20"/>
                <w:lang w:eastAsia="ru-RU"/>
              </w:rPr>
              <w:t>м</w:t>
            </w:r>
          </w:p>
        </w:tc>
        <w:tc>
          <w:tcPr>
            <w:tcW w:w="992" w:type="dxa"/>
          </w:tcPr>
          <w:p w:rsidR="00837549" w:rsidRPr="00C97E0F" w:rsidRDefault="00837549" w:rsidP="0020344E">
            <w:pPr>
              <w:spacing w:line="240" w:lineRule="auto"/>
              <w:ind w:firstLine="0"/>
              <w:rPr>
                <w:sz w:val="20"/>
                <w:szCs w:val="20"/>
                <w:lang w:eastAsia="ru-RU"/>
              </w:rPr>
            </w:pPr>
            <w:r w:rsidRPr="00C97E0F">
              <w:rPr>
                <w:sz w:val="20"/>
                <w:szCs w:val="20"/>
              </w:rPr>
              <w:t>300</w:t>
            </w:r>
          </w:p>
        </w:tc>
        <w:tc>
          <w:tcPr>
            <w:tcW w:w="4379" w:type="dxa"/>
            <w:vMerge/>
          </w:tcPr>
          <w:p w:rsidR="00837549" w:rsidRPr="00C97E0F" w:rsidRDefault="00837549" w:rsidP="0020344E">
            <w:pPr>
              <w:spacing w:line="240" w:lineRule="auto"/>
              <w:ind w:firstLine="0"/>
              <w:rPr>
                <w:sz w:val="20"/>
                <w:szCs w:val="20"/>
              </w:rPr>
            </w:pPr>
          </w:p>
        </w:tc>
      </w:tr>
      <w:tr w:rsidR="00837549" w:rsidRPr="00C97E0F" w:rsidTr="00F21294">
        <w:trPr>
          <w:jc w:val="center"/>
        </w:trPr>
        <w:tc>
          <w:tcPr>
            <w:tcW w:w="682"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29</w:t>
            </w:r>
          </w:p>
        </w:tc>
        <w:tc>
          <w:tcPr>
            <w:tcW w:w="2426" w:type="dxa"/>
            <w:shd w:val="clear" w:color="auto" w:fill="auto"/>
          </w:tcPr>
          <w:p w:rsidR="00837549" w:rsidRPr="00C97E0F" w:rsidRDefault="00837549" w:rsidP="0020344E">
            <w:pPr>
              <w:spacing w:line="240" w:lineRule="auto"/>
              <w:ind w:firstLine="0"/>
              <w:rPr>
                <w:sz w:val="20"/>
                <w:szCs w:val="20"/>
              </w:rPr>
            </w:pPr>
            <w:r w:rsidRPr="00C97E0F">
              <w:rPr>
                <w:sz w:val="20"/>
                <w:szCs w:val="20"/>
              </w:rPr>
              <w:t>Провод термостойкий ПРКС 4х2,5</w:t>
            </w:r>
          </w:p>
        </w:tc>
        <w:tc>
          <w:tcPr>
            <w:tcW w:w="567"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м</w:t>
            </w:r>
          </w:p>
        </w:tc>
        <w:tc>
          <w:tcPr>
            <w:tcW w:w="992" w:type="dxa"/>
          </w:tcPr>
          <w:p w:rsidR="00837549" w:rsidRPr="00C97E0F" w:rsidRDefault="00837549" w:rsidP="0020344E">
            <w:pPr>
              <w:spacing w:line="240" w:lineRule="auto"/>
              <w:ind w:firstLine="0"/>
              <w:rPr>
                <w:sz w:val="20"/>
                <w:szCs w:val="20"/>
              </w:rPr>
            </w:pPr>
            <w:r w:rsidRPr="00C97E0F">
              <w:rPr>
                <w:sz w:val="20"/>
                <w:szCs w:val="20"/>
              </w:rPr>
              <w:t>300</w:t>
            </w:r>
          </w:p>
        </w:tc>
        <w:tc>
          <w:tcPr>
            <w:tcW w:w="4379" w:type="dxa"/>
            <w:vMerge/>
          </w:tcPr>
          <w:p w:rsidR="00837549" w:rsidRPr="00C97E0F" w:rsidRDefault="00837549" w:rsidP="0020344E">
            <w:pPr>
              <w:spacing w:line="240" w:lineRule="auto"/>
              <w:ind w:firstLine="0"/>
              <w:rPr>
                <w:sz w:val="20"/>
                <w:szCs w:val="20"/>
                <w:lang w:eastAsia="ru-RU"/>
              </w:rPr>
            </w:pPr>
          </w:p>
        </w:tc>
      </w:tr>
      <w:tr w:rsidR="00837549" w:rsidRPr="00C97E0F" w:rsidTr="00F21294">
        <w:trPr>
          <w:jc w:val="center"/>
        </w:trPr>
        <w:tc>
          <w:tcPr>
            <w:tcW w:w="682"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30</w:t>
            </w:r>
          </w:p>
        </w:tc>
        <w:tc>
          <w:tcPr>
            <w:tcW w:w="2426" w:type="dxa"/>
            <w:shd w:val="clear" w:color="auto" w:fill="auto"/>
          </w:tcPr>
          <w:p w:rsidR="00837549" w:rsidRPr="00C97E0F" w:rsidRDefault="00837549" w:rsidP="0020344E">
            <w:pPr>
              <w:spacing w:line="240" w:lineRule="auto"/>
              <w:ind w:firstLine="0"/>
              <w:rPr>
                <w:sz w:val="20"/>
                <w:szCs w:val="20"/>
              </w:rPr>
            </w:pPr>
            <w:r w:rsidRPr="00C97E0F">
              <w:rPr>
                <w:sz w:val="20"/>
                <w:szCs w:val="20"/>
              </w:rPr>
              <w:t>Провод термостойкий ПРКС 4х4</w:t>
            </w:r>
          </w:p>
        </w:tc>
        <w:tc>
          <w:tcPr>
            <w:tcW w:w="567"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м</w:t>
            </w:r>
          </w:p>
        </w:tc>
        <w:tc>
          <w:tcPr>
            <w:tcW w:w="992" w:type="dxa"/>
          </w:tcPr>
          <w:p w:rsidR="00837549" w:rsidRPr="00C97E0F" w:rsidRDefault="00837549" w:rsidP="0020344E">
            <w:pPr>
              <w:spacing w:line="240" w:lineRule="auto"/>
              <w:ind w:firstLine="0"/>
              <w:rPr>
                <w:sz w:val="20"/>
                <w:szCs w:val="20"/>
              </w:rPr>
            </w:pPr>
            <w:r w:rsidRPr="00C97E0F">
              <w:rPr>
                <w:sz w:val="20"/>
                <w:szCs w:val="20"/>
              </w:rPr>
              <w:t>300</w:t>
            </w:r>
          </w:p>
        </w:tc>
        <w:tc>
          <w:tcPr>
            <w:tcW w:w="4379" w:type="dxa"/>
            <w:vMerge/>
          </w:tcPr>
          <w:p w:rsidR="00837549" w:rsidRPr="00C97E0F" w:rsidRDefault="00837549" w:rsidP="0020344E">
            <w:pPr>
              <w:spacing w:line="240" w:lineRule="auto"/>
              <w:ind w:firstLine="0"/>
              <w:rPr>
                <w:sz w:val="20"/>
                <w:szCs w:val="20"/>
                <w:lang w:eastAsia="ru-RU"/>
              </w:rPr>
            </w:pPr>
          </w:p>
        </w:tc>
      </w:tr>
      <w:tr w:rsidR="00837549" w:rsidRPr="00C97E0F" w:rsidTr="00F21294">
        <w:trPr>
          <w:jc w:val="center"/>
        </w:trPr>
        <w:tc>
          <w:tcPr>
            <w:tcW w:w="682"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31</w:t>
            </w:r>
          </w:p>
        </w:tc>
        <w:tc>
          <w:tcPr>
            <w:tcW w:w="2426" w:type="dxa"/>
            <w:shd w:val="clear" w:color="auto" w:fill="auto"/>
          </w:tcPr>
          <w:p w:rsidR="00837549" w:rsidRPr="00C97E0F" w:rsidRDefault="00837549" w:rsidP="0020344E">
            <w:pPr>
              <w:spacing w:line="240" w:lineRule="auto"/>
              <w:ind w:firstLine="0"/>
              <w:rPr>
                <w:sz w:val="20"/>
                <w:szCs w:val="20"/>
              </w:rPr>
            </w:pPr>
            <w:r w:rsidRPr="00C97E0F">
              <w:rPr>
                <w:sz w:val="20"/>
                <w:szCs w:val="20"/>
              </w:rPr>
              <w:t>Провод термостойкий ПРКС 5х2,5</w:t>
            </w:r>
          </w:p>
        </w:tc>
        <w:tc>
          <w:tcPr>
            <w:tcW w:w="567" w:type="dxa"/>
            <w:shd w:val="clear" w:color="auto" w:fill="auto"/>
          </w:tcPr>
          <w:p w:rsidR="00837549" w:rsidRPr="00C97E0F" w:rsidRDefault="00837549" w:rsidP="0020344E">
            <w:pPr>
              <w:spacing w:line="240" w:lineRule="auto"/>
              <w:ind w:firstLine="0"/>
              <w:rPr>
                <w:sz w:val="20"/>
                <w:szCs w:val="20"/>
                <w:lang w:eastAsia="ru-RU"/>
              </w:rPr>
            </w:pPr>
            <w:r w:rsidRPr="00C97E0F">
              <w:rPr>
                <w:sz w:val="20"/>
                <w:szCs w:val="20"/>
                <w:lang w:eastAsia="ru-RU"/>
              </w:rPr>
              <w:t>м</w:t>
            </w:r>
          </w:p>
        </w:tc>
        <w:tc>
          <w:tcPr>
            <w:tcW w:w="992" w:type="dxa"/>
          </w:tcPr>
          <w:p w:rsidR="00837549" w:rsidRPr="00C97E0F" w:rsidRDefault="00837549" w:rsidP="0020344E">
            <w:pPr>
              <w:spacing w:line="240" w:lineRule="auto"/>
              <w:ind w:firstLine="0"/>
              <w:rPr>
                <w:sz w:val="20"/>
                <w:szCs w:val="20"/>
              </w:rPr>
            </w:pPr>
            <w:r w:rsidRPr="00C97E0F">
              <w:rPr>
                <w:sz w:val="20"/>
                <w:szCs w:val="20"/>
              </w:rPr>
              <w:t>200</w:t>
            </w:r>
          </w:p>
        </w:tc>
        <w:tc>
          <w:tcPr>
            <w:tcW w:w="4379" w:type="dxa"/>
            <w:vMerge/>
          </w:tcPr>
          <w:p w:rsidR="00837549" w:rsidRPr="00C97E0F" w:rsidRDefault="00837549" w:rsidP="0020344E">
            <w:pPr>
              <w:spacing w:line="240" w:lineRule="auto"/>
              <w:ind w:firstLine="0"/>
              <w:rPr>
                <w:sz w:val="20"/>
                <w:szCs w:val="20"/>
                <w:lang w:eastAsia="ru-RU"/>
              </w:rPr>
            </w:pPr>
          </w:p>
        </w:tc>
      </w:tr>
      <w:tr w:rsidR="008C64A4" w:rsidRPr="00C97E0F" w:rsidTr="00F21294">
        <w:trPr>
          <w:jc w:val="center"/>
        </w:trPr>
        <w:tc>
          <w:tcPr>
            <w:tcW w:w="682"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lang w:eastAsia="ru-RU"/>
              </w:rPr>
              <w:t>32</w:t>
            </w:r>
          </w:p>
        </w:tc>
        <w:tc>
          <w:tcPr>
            <w:tcW w:w="2426"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rPr>
              <w:t>Провод ПЩ 2,5</w:t>
            </w:r>
          </w:p>
        </w:tc>
        <w:tc>
          <w:tcPr>
            <w:tcW w:w="567" w:type="dxa"/>
            <w:shd w:val="clear" w:color="auto" w:fill="auto"/>
          </w:tcPr>
          <w:p w:rsidR="008C64A4" w:rsidRPr="00C97E0F" w:rsidRDefault="008C64A4" w:rsidP="0020344E">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992" w:type="dxa"/>
          </w:tcPr>
          <w:p w:rsidR="008C64A4" w:rsidRPr="00C97E0F" w:rsidRDefault="008C64A4" w:rsidP="0020344E">
            <w:pPr>
              <w:spacing w:line="240" w:lineRule="auto"/>
              <w:ind w:firstLine="0"/>
              <w:contextualSpacing/>
              <w:rPr>
                <w:sz w:val="20"/>
                <w:szCs w:val="20"/>
              </w:rPr>
            </w:pPr>
            <w:r w:rsidRPr="00C97E0F">
              <w:rPr>
                <w:sz w:val="20"/>
                <w:szCs w:val="20"/>
              </w:rPr>
              <w:t>16/ 800</w:t>
            </w:r>
          </w:p>
        </w:tc>
        <w:tc>
          <w:tcPr>
            <w:tcW w:w="4379" w:type="dxa"/>
            <w:vMerge w:val="restart"/>
          </w:tcPr>
          <w:p w:rsidR="008C64A4" w:rsidRDefault="008C64A4" w:rsidP="008C64A4">
            <w:pPr>
              <w:spacing w:line="240" w:lineRule="auto"/>
              <w:ind w:firstLine="0"/>
              <w:rPr>
                <w:sz w:val="20"/>
                <w:szCs w:val="20"/>
              </w:rPr>
            </w:pPr>
            <w:r>
              <w:rPr>
                <w:sz w:val="20"/>
                <w:szCs w:val="20"/>
              </w:rPr>
              <w:t>Технические характеристики:</w:t>
            </w:r>
          </w:p>
          <w:p w:rsidR="008C64A4" w:rsidRDefault="008C64A4" w:rsidP="008C64A4">
            <w:pPr>
              <w:spacing w:line="240" w:lineRule="auto"/>
              <w:ind w:firstLine="0"/>
              <w:rPr>
                <w:sz w:val="20"/>
                <w:szCs w:val="20"/>
              </w:rPr>
            </w:pPr>
            <w:r>
              <w:rPr>
                <w:sz w:val="20"/>
                <w:szCs w:val="20"/>
              </w:rPr>
              <w:t>- провода неизолированные медные без изоляции;</w:t>
            </w:r>
          </w:p>
          <w:p w:rsidR="008C64A4" w:rsidRDefault="008C64A4" w:rsidP="008C64A4">
            <w:pPr>
              <w:spacing w:line="240" w:lineRule="auto"/>
              <w:ind w:firstLine="0"/>
              <w:rPr>
                <w:sz w:val="20"/>
                <w:szCs w:val="20"/>
              </w:rPr>
            </w:pPr>
            <w:r>
              <w:rPr>
                <w:sz w:val="20"/>
                <w:szCs w:val="20"/>
              </w:rPr>
              <w:t>- стойкость провода к изменению</w:t>
            </w:r>
            <w:r w:rsidR="00837549">
              <w:rPr>
                <w:sz w:val="20"/>
                <w:szCs w:val="20"/>
              </w:rPr>
              <w:t xml:space="preserve"> рабочей т</w:t>
            </w:r>
            <w:r w:rsidR="00251289">
              <w:rPr>
                <w:sz w:val="20"/>
                <w:szCs w:val="20"/>
              </w:rPr>
              <w:t>емпературы окружающей среды от -</w:t>
            </w:r>
            <w:r w:rsidR="00837549">
              <w:rPr>
                <w:sz w:val="20"/>
                <w:szCs w:val="20"/>
              </w:rPr>
              <w:t>60 градусов по Цельсию до +230 градусов по Цельсию, стойкость к влаге;</w:t>
            </w:r>
          </w:p>
          <w:p w:rsidR="00837549" w:rsidRDefault="00837549" w:rsidP="008C64A4">
            <w:pPr>
              <w:spacing w:line="240" w:lineRule="auto"/>
              <w:ind w:firstLine="0"/>
              <w:rPr>
                <w:sz w:val="20"/>
                <w:szCs w:val="20"/>
              </w:rPr>
            </w:pPr>
            <w:r>
              <w:rPr>
                <w:sz w:val="20"/>
                <w:szCs w:val="20"/>
              </w:rPr>
              <w:t>- климатическое исполнение проводов: В, категории размещения 2 по ГОСТ15150-69;</w:t>
            </w:r>
          </w:p>
          <w:p w:rsidR="00837549" w:rsidRPr="00DB69C2" w:rsidRDefault="00837549" w:rsidP="008C64A4">
            <w:pPr>
              <w:spacing w:line="240" w:lineRule="auto"/>
              <w:ind w:firstLine="0"/>
              <w:rPr>
                <w:sz w:val="20"/>
                <w:szCs w:val="20"/>
              </w:rPr>
            </w:pPr>
            <w:r>
              <w:rPr>
                <w:sz w:val="20"/>
                <w:szCs w:val="20"/>
              </w:rPr>
              <w:t>- срок службы проводов не менее 15 лет.</w:t>
            </w:r>
          </w:p>
        </w:tc>
      </w:tr>
      <w:tr w:rsidR="008C64A4" w:rsidRPr="00C97E0F" w:rsidTr="00F21294">
        <w:trPr>
          <w:jc w:val="center"/>
        </w:trPr>
        <w:tc>
          <w:tcPr>
            <w:tcW w:w="682"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lang w:eastAsia="ru-RU"/>
              </w:rPr>
              <w:t>33</w:t>
            </w:r>
          </w:p>
        </w:tc>
        <w:tc>
          <w:tcPr>
            <w:tcW w:w="2426"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rPr>
              <w:t>Провод ПЩ 4,0</w:t>
            </w:r>
          </w:p>
        </w:tc>
        <w:tc>
          <w:tcPr>
            <w:tcW w:w="567" w:type="dxa"/>
            <w:shd w:val="clear" w:color="auto" w:fill="auto"/>
          </w:tcPr>
          <w:p w:rsidR="008C64A4" w:rsidRPr="00C97E0F" w:rsidRDefault="008C64A4"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992" w:type="dxa"/>
          </w:tcPr>
          <w:p w:rsidR="008C64A4" w:rsidRPr="00C97E0F" w:rsidRDefault="008C64A4" w:rsidP="0020344E">
            <w:pPr>
              <w:spacing w:line="240" w:lineRule="auto"/>
              <w:ind w:firstLine="0"/>
              <w:rPr>
                <w:sz w:val="20"/>
                <w:szCs w:val="20"/>
                <w:lang w:eastAsia="ru-RU"/>
              </w:rPr>
            </w:pPr>
            <w:r w:rsidRPr="00C97E0F">
              <w:rPr>
                <w:sz w:val="20"/>
                <w:szCs w:val="20"/>
              </w:rPr>
              <w:t>24/800</w:t>
            </w:r>
          </w:p>
        </w:tc>
        <w:tc>
          <w:tcPr>
            <w:tcW w:w="4379" w:type="dxa"/>
            <w:vMerge/>
          </w:tcPr>
          <w:p w:rsidR="008C64A4" w:rsidRPr="00DB69C2" w:rsidRDefault="008C64A4" w:rsidP="008C64A4">
            <w:pPr>
              <w:spacing w:line="240" w:lineRule="auto"/>
              <w:ind w:firstLine="0"/>
              <w:rPr>
                <w:sz w:val="20"/>
                <w:szCs w:val="20"/>
              </w:rPr>
            </w:pPr>
          </w:p>
        </w:tc>
      </w:tr>
      <w:tr w:rsidR="008C64A4" w:rsidRPr="00C97E0F" w:rsidTr="00F21294">
        <w:trPr>
          <w:jc w:val="center"/>
        </w:trPr>
        <w:tc>
          <w:tcPr>
            <w:tcW w:w="682"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lang w:eastAsia="ru-RU"/>
              </w:rPr>
              <w:t>34</w:t>
            </w:r>
          </w:p>
        </w:tc>
        <w:tc>
          <w:tcPr>
            <w:tcW w:w="2426" w:type="dxa"/>
            <w:shd w:val="clear" w:color="auto" w:fill="auto"/>
          </w:tcPr>
          <w:p w:rsidR="008C64A4" w:rsidRPr="00C97E0F" w:rsidRDefault="008C64A4" w:rsidP="0020344E">
            <w:pPr>
              <w:spacing w:line="240" w:lineRule="auto"/>
              <w:ind w:firstLine="0"/>
              <w:rPr>
                <w:sz w:val="20"/>
                <w:szCs w:val="20"/>
                <w:lang w:eastAsia="ru-RU"/>
              </w:rPr>
            </w:pPr>
            <w:r w:rsidRPr="00C97E0F">
              <w:rPr>
                <w:sz w:val="20"/>
                <w:szCs w:val="20"/>
              </w:rPr>
              <w:t>Провод ПЩ 6,0</w:t>
            </w:r>
          </w:p>
        </w:tc>
        <w:tc>
          <w:tcPr>
            <w:tcW w:w="567" w:type="dxa"/>
            <w:shd w:val="clear" w:color="auto" w:fill="auto"/>
          </w:tcPr>
          <w:p w:rsidR="008C64A4" w:rsidRPr="00C97E0F" w:rsidRDefault="008C64A4"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992" w:type="dxa"/>
          </w:tcPr>
          <w:p w:rsidR="008C64A4" w:rsidRPr="00C97E0F" w:rsidRDefault="008C64A4" w:rsidP="0020344E">
            <w:pPr>
              <w:spacing w:line="240" w:lineRule="auto"/>
              <w:ind w:firstLine="0"/>
              <w:rPr>
                <w:sz w:val="20"/>
                <w:szCs w:val="20"/>
                <w:lang w:eastAsia="ru-RU"/>
              </w:rPr>
            </w:pPr>
            <w:r w:rsidRPr="00C97E0F">
              <w:rPr>
                <w:sz w:val="20"/>
                <w:szCs w:val="20"/>
              </w:rPr>
              <w:t>40/800</w:t>
            </w:r>
          </w:p>
        </w:tc>
        <w:tc>
          <w:tcPr>
            <w:tcW w:w="4379" w:type="dxa"/>
            <w:vMerge/>
          </w:tcPr>
          <w:p w:rsidR="008C64A4" w:rsidRPr="00DB69C2" w:rsidRDefault="008C64A4" w:rsidP="0097706D">
            <w:pPr>
              <w:spacing w:line="240" w:lineRule="auto"/>
              <w:ind w:firstLine="0"/>
              <w:rPr>
                <w:sz w:val="20"/>
                <w:szCs w:val="20"/>
              </w:rPr>
            </w:pPr>
          </w:p>
        </w:tc>
      </w:tr>
      <w:tr w:rsidR="00251289" w:rsidRPr="00C97E0F" w:rsidTr="00F21294">
        <w:trPr>
          <w:jc w:val="center"/>
        </w:trPr>
        <w:tc>
          <w:tcPr>
            <w:tcW w:w="682"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lang w:eastAsia="ru-RU"/>
              </w:rPr>
              <w:t>35</w:t>
            </w:r>
          </w:p>
        </w:tc>
        <w:tc>
          <w:tcPr>
            <w:tcW w:w="2426"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567" w:type="dxa"/>
            <w:shd w:val="clear" w:color="auto" w:fill="auto"/>
          </w:tcPr>
          <w:p w:rsidR="00251289" w:rsidRPr="00C97E0F" w:rsidRDefault="00251289" w:rsidP="0020344E">
            <w:pPr>
              <w:spacing w:line="240" w:lineRule="auto"/>
              <w:ind w:firstLine="0"/>
              <w:rPr>
                <w:sz w:val="20"/>
                <w:szCs w:val="20"/>
              </w:rPr>
            </w:pPr>
            <w:r w:rsidRPr="00C97E0F">
              <w:rPr>
                <w:sz w:val="20"/>
                <w:szCs w:val="20"/>
                <w:lang w:eastAsia="ru-RU"/>
              </w:rPr>
              <w:t>м</w:t>
            </w:r>
          </w:p>
        </w:tc>
        <w:tc>
          <w:tcPr>
            <w:tcW w:w="992" w:type="dxa"/>
          </w:tcPr>
          <w:p w:rsidR="00251289" w:rsidRPr="00C97E0F" w:rsidRDefault="00251289" w:rsidP="0020344E">
            <w:pPr>
              <w:spacing w:line="240" w:lineRule="auto"/>
              <w:ind w:firstLine="0"/>
              <w:rPr>
                <w:sz w:val="20"/>
                <w:szCs w:val="20"/>
                <w:lang w:eastAsia="ru-RU"/>
              </w:rPr>
            </w:pPr>
            <w:r w:rsidRPr="00C97E0F">
              <w:rPr>
                <w:sz w:val="20"/>
                <w:szCs w:val="20"/>
              </w:rPr>
              <w:t>200</w:t>
            </w:r>
          </w:p>
        </w:tc>
        <w:tc>
          <w:tcPr>
            <w:tcW w:w="4379" w:type="dxa"/>
            <w:vMerge w:val="restart"/>
          </w:tcPr>
          <w:p w:rsidR="00251289" w:rsidRDefault="00251289" w:rsidP="0020344E">
            <w:pPr>
              <w:spacing w:line="240" w:lineRule="auto"/>
              <w:ind w:firstLine="0"/>
              <w:rPr>
                <w:sz w:val="20"/>
                <w:szCs w:val="20"/>
                <w:lang w:eastAsia="ru-RU"/>
              </w:rPr>
            </w:pPr>
            <w:r>
              <w:rPr>
                <w:sz w:val="20"/>
                <w:szCs w:val="20"/>
                <w:lang w:eastAsia="ru-RU"/>
              </w:rPr>
              <w:t>Технические характеристики:</w:t>
            </w:r>
          </w:p>
          <w:p w:rsidR="00251289" w:rsidRDefault="00251289" w:rsidP="0020344E">
            <w:pPr>
              <w:spacing w:line="240" w:lineRule="auto"/>
              <w:ind w:firstLine="0"/>
              <w:rPr>
                <w:sz w:val="20"/>
                <w:szCs w:val="20"/>
                <w:lang w:eastAsia="ru-RU"/>
              </w:rPr>
            </w:pPr>
            <w:r>
              <w:rPr>
                <w:sz w:val="20"/>
                <w:szCs w:val="20"/>
                <w:lang w:eastAsia="ru-RU"/>
              </w:rPr>
              <w:lastRenderedPageBreak/>
              <w:t>- оболочка кабеля из резины в холодостойком исполнении;</w:t>
            </w:r>
          </w:p>
          <w:p w:rsidR="00251289" w:rsidRDefault="00251289" w:rsidP="0020344E">
            <w:pPr>
              <w:spacing w:line="240" w:lineRule="auto"/>
              <w:ind w:firstLine="0"/>
              <w:rPr>
                <w:sz w:val="20"/>
                <w:szCs w:val="20"/>
                <w:lang w:eastAsia="ru-RU"/>
              </w:rPr>
            </w:pPr>
            <w:r>
              <w:rPr>
                <w:sz w:val="20"/>
                <w:szCs w:val="20"/>
                <w:lang w:eastAsia="ru-RU"/>
              </w:rPr>
              <w:t>- номинальное переменное напряжение 380</w:t>
            </w:r>
            <w:proofErr w:type="gramStart"/>
            <w:r>
              <w:rPr>
                <w:sz w:val="20"/>
                <w:szCs w:val="20"/>
                <w:lang w:eastAsia="ru-RU"/>
              </w:rPr>
              <w:t xml:space="preserve"> В</w:t>
            </w:r>
            <w:proofErr w:type="gramEnd"/>
            <w:r>
              <w:rPr>
                <w:sz w:val="20"/>
                <w:szCs w:val="20"/>
                <w:lang w:eastAsia="ru-RU"/>
              </w:rPr>
              <w:t>;</w:t>
            </w:r>
          </w:p>
          <w:p w:rsidR="00251289" w:rsidRDefault="00251289" w:rsidP="0020344E">
            <w:pPr>
              <w:spacing w:line="240" w:lineRule="auto"/>
              <w:ind w:firstLine="0"/>
              <w:rPr>
                <w:sz w:val="20"/>
                <w:szCs w:val="20"/>
                <w:lang w:eastAsia="ru-RU"/>
              </w:rPr>
            </w:pPr>
            <w:r>
              <w:rPr>
                <w:sz w:val="20"/>
                <w:szCs w:val="20"/>
                <w:lang w:eastAsia="ru-RU"/>
              </w:rPr>
              <w:t>- номинальная частота до 400 Гц;</w:t>
            </w:r>
          </w:p>
          <w:p w:rsidR="00251289" w:rsidRPr="00C97E0F" w:rsidRDefault="00251289" w:rsidP="0020344E">
            <w:pPr>
              <w:spacing w:line="240" w:lineRule="auto"/>
              <w:ind w:firstLine="0"/>
              <w:rPr>
                <w:sz w:val="20"/>
                <w:szCs w:val="20"/>
                <w:lang w:eastAsia="ru-RU"/>
              </w:rPr>
            </w:pPr>
            <w:r>
              <w:rPr>
                <w:sz w:val="20"/>
                <w:szCs w:val="20"/>
                <w:lang w:eastAsia="ru-RU"/>
              </w:rPr>
              <w:t xml:space="preserve">- диапазон температур при эксплуатации </w:t>
            </w:r>
            <w:r w:rsidRPr="00251289">
              <w:rPr>
                <w:sz w:val="20"/>
                <w:szCs w:val="20"/>
                <w:lang w:eastAsia="ru-RU"/>
              </w:rPr>
              <w:t>-</w:t>
            </w:r>
            <w:r>
              <w:rPr>
                <w:sz w:val="20"/>
                <w:szCs w:val="20"/>
                <w:lang w:eastAsia="ru-RU"/>
              </w:rPr>
              <w:t>60 градусов по Цельсию до +50</w:t>
            </w:r>
            <w:r w:rsidRPr="00251289">
              <w:rPr>
                <w:sz w:val="20"/>
                <w:szCs w:val="20"/>
                <w:lang w:eastAsia="ru-RU"/>
              </w:rPr>
              <w:t xml:space="preserve"> градусов по Цельсию</w:t>
            </w:r>
          </w:p>
        </w:tc>
      </w:tr>
      <w:tr w:rsidR="00251289" w:rsidRPr="00C97E0F" w:rsidTr="00F21294">
        <w:trPr>
          <w:jc w:val="center"/>
        </w:trPr>
        <w:tc>
          <w:tcPr>
            <w:tcW w:w="682"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lang w:eastAsia="ru-RU"/>
              </w:rPr>
              <w:lastRenderedPageBreak/>
              <w:t>36</w:t>
            </w:r>
          </w:p>
        </w:tc>
        <w:tc>
          <w:tcPr>
            <w:tcW w:w="2426"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567" w:type="dxa"/>
            <w:shd w:val="clear" w:color="auto" w:fill="auto"/>
          </w:tcPr>
          <w:p w:rsidR="00251289" w:rsidRPr="00C97E0F" w:rsidRDefault="00251289" w:rsidP="0020344E">
            <w:pPr>
              <w:spacing w:line="240" w:lineRule="auto"/>
              <w:ind w:firstLine="0"/>
              <w:rPr>
                <w:sz w:val="20"/>
                <w:szCs w:val="20"/>
              </w:rPr>
            </w:pPr>
            <w:r w:rsidRPr="00C97E0F">
              <w:rPr>
                <w:sz w:val="20"/>
                <w:szCs w:val="20"/>
                <w:lang w:eastAsia="ru-RU"/>
              </w:rPr>
              <w:t>м</w:t>
            </w:r>
          </w:p>
        </w:tc>
        <w:tc>
          <w:tcPr>
            <w:tcW w:w="992" w:type="dxa"/>
          </w:tcPr>
          <w:p w:rsidR="00251289" w:rsidRPr="00C97E0F" w:rsidRDefault="00251289" w:rsidP="0020344E">
            <w:pPr>
              <w:spacing w:line="240" w:lineRule="auto"/>
              <w:ind w:firstLine="0"/>
              <w:rPr>
                <w:sz w:val="20"/>
                <w:szCs w:val="20"/>
                <w:lang w:eastAsia="ru-RU"/>
              </w:rPr>
            </w:pPr>
            <w:r w:rsidRPr="00C97E0F">
              <w:rPr>
                <w:sz w:val="20"/>
                <w:szCs w:val="20"/>
              </w:rPr>
              <w:t>300</w:t>
            </w:r>
          </w:p>
        </w:tc>
        <w:tc>
          <w:tcPr>
            <w:tcW w:w="4379" w:type="dxa"/>
            <w:vMerge/>
          </w:tcPr>
          <w:p w:rsidR="00251289" w:rsidRPr="00C97E0F" w:rsidRDefault="00251289" w:rsidP="0020344E">
            <w:pPr>
              <w:spacing w:line="240" w:lineRule="auto"/>
              <w:ind w:firstLine="0"/>
              <w:rPr>
                <w:sz w:val="20"/>
                <w:szCs w:val="20"/>
              </w:rPr>
            </w:pPr>
          </w:p>
        </w:tc>
      </w:tr>
      <w:tr w:rsidR="00251289" w:rsidRPr="00C97E0F" w:rsidTr="00F21294">
        <w:trPr>
          <w:jc w:val="center"/>
        </w:trPr>
        <w:tc>
          <w:tcPr>
            <w:tcW w:w="682"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lang w:eastAsia="ru-RU"/>
              </w:rPr>
              <w:lastRenderedPageBreak/>
              <w:t>37</w:t>
            </w:r>
          </w:p>
        </w:tc>
        <w:tc>
          <w:tcPr>
            <w:tcW w:w="2426"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567" w:type="dxa"/>
            <w:shd w:val="clear" w:color="auto" w:fill="auto"/>
          </w:tcPr>
          <w:p w:rsidR="00251289" w:rsidRPr="00C97E0F" w:rsidRDefault="00251289" w:rsidP="0020344E">
            <w:pPr>
              <w:spacing w:line="240" w:lineRule="auto"/>
              <w:ind w:firstLine="0"/>
              <w:rPr>
                <w:sz w:val="20"/>
                <w:szCs w:val="20"/>
                <w:lang w:eastAsia="ru-RU"/>
              </w:rPr>
            </w:pPr>
            <w:r w:rsidRPr="00C97E0F">
              <w:rPr>
                <w:sz w:val="20"/>
                <w:szCs w:val="20"/>
                <w:lang w:eastAsia="ru-RU"/>
              </w:rPr>
              <w:t>м</w:t>
            </w:r>
          </w:p>
        </w:tc>
        <w:tc>
          <w:tcPr>
            <w:tcW w:w="992" w:type="dxa"/>
          </w:tcPr>
          <w:p w:rsidR="00251289" w:rsidRPr="00C97E0F" w:rsidRDefault="00251289" w:rsidP="0020344E">
            <w:pPr>
              <w:spacing w:line="240" w:lineRule="auto"/>
              <w:ind w:firstLine="0"/>
              <w:rPr>
                <w:sz w:val="20"/>
                <w:szCs w:val="20"/>
                <w:lang w:eastAsia="ru-RU"/>
              </w:rPr>
            </w:pPr>
            <w:r w:rsidRPr="00C97E0F">
              <w:rPr>
                <w:sz w:val="20"/>
                <w:szCs w:val="20"/>
              </w:rPr>
              <w:t>100</w:t>
            </w:r>
          </w:p>
        </w:tc>
        <w:tc>
          <w:tcPr>
            <w:tcW w:w="4379" w:type="dxa"/>
            <w:vMerge/>
          </w:tcPr>
          <w:p w:rsidR="00251289" w:rsidRPr="00C97E0F" w:rsidRDefault="00251289" w:rsidP="0020344E">
            <w:pPr>
              <w:spacing w:line="240" w:lineRule="auto"/>
              <w:ind w:firstLine="0"/>
              <w:rPr>
                <w:sz w:val="20"/>
                <w:szCs w:val="20"/>
              </w:rPr>
            </w:pPr>
          </w:p>
        </w:tc>
      </w:tr>
      <w:tr w:rsidR="00CE20E2" w:rsidRPr="00C97E0F" w:rsidTr="00F21294">
        <w:trPr>
          <w:jc w:val="center"/>
        </w:trPr>
        <w:tc>
          <w:tcPr>
            <w:tcW w:w="3675" w:type="dxa"/>
            <w:gridSpan w:val="3"/>
            <w:shd w:val="clear" w:color="auto" w:fill="auto"/>
          </w:tcPr>
          <w:p w:rsidR="00CE20E2" w:rsidRPr="00C97E0F" w:rsidRDefault="00CE20E2" w:rsidP="001061FC">
            <w:pPr>
              <w:spacing w:line="240" w:lineRule="auto"/>
              <w:ind w:firstLine="0"/>
              <w:jc w:val="center"/>
              <w:rPr>
                <w:sz w:val="20"/>
                <w:szCs w:val="20"/>
                <w:lang w:eastAsia="ru-RU"/>
              </w:rPr>
            </w:pPr>
            <w:r>
              <w:rPr>
                <w:sz w:val="20"/>
                <w:szCs w:val="20"/>
                <w:lang w:eastAsia="ru-RU"/>
              </w:rPr>
              <w:t>ИТОГО</w:t>
            </w:r>
          </w:p>
        </w:tc>
        <w:tc>
          <w:tcPr>
            <w:tcW w:w="992" w:type="dxa"/>
          </w:tcPr>
          <w:p w:rsidR="00CE20E2" w:rsidRPr="00C97E0F" w:rsidRDefault="00CE20E2" w:rsidP="0020344E">
            <w:pPr>
              <w:spacing w:line="240" w:lineRule="auto"/>
              <w:ind w:firstLine="0"/>
              <w:rPr>
                <w:sz w:val="20"/>
                <w:szCs w:val="20"/>
              </w:rPr>
            </w:pPr>
            <w:r>
              <w:rPr>
                <w:sz w:val="20"/>
                <w:szCs w:val="20"/>
              </w:rPr>
              <w:t>16550 м и 80кг</w:t>
            </w:r>
          </w:p>
        </w:tc>
        <w:tc>
          <w:tcPr>
            <w:tcW w:w="4379" w:type="dxa"/>
          </w:tcPr>
          <w:p w:rsidR="00CE20E2" w:rsidRDefault="00CE20E2" w:rsidP="0020344E">
            <w:pPr>
              <w:spacing w:line="240" w:lineRule="auto"/>
              <w:ind w:firstLine="0"/>
              <w:rPr>
                <w:sz w:val="20"/>
                <w:szCs w:val="20"/>
                <w:lang w:eastAsia="ru-RU"/>
              </w:rPr>
            </w:pPr>
          </w:p>
        </w:tc>
      </w:tr>
    </w:tbl>
    <w:p w:rsidR="00B25893" w:rsidRDefault="00B25893" w:rsidP="00B25893">
      <w:pPr>
        <w:widowControl/>
        <w:suppressAutoHyphens w:val="0"/>
        <w:snapToGrid/>
        <w:spacing w:line="240" w:lineRule="auto"/>
        <w:ind w:firstLine="0"/>
        <w:rPr>
          <w:rFonts w:eastAsiaTheme="minorHAnsi"/>
          <w:sz w:val="20"/>
          <w:szCs w:val="20"/>
          <w:lang w:eastAsia="en-US"/>
        </w:rPr>
      </w:pPr>
    </w:p>
    <w:p w:rsidR="00B25893" w:rsidRPr="00C97E0F" w:rsidRDefault="00B25893" w:rsidP="00B25893">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B25893" w:rsidRPr="003E6CAB" w:rsidRDefault="00B25893" w:rsidP="00B25893">
      <w:pPr>
        <w:spacing w:line="240" w:lineRule="auto"/>
        <w:ind w:firstLine="567"/>
        <w:jc w:val="right"/>
        <w:rPr>
          <w:rStyle w:val="FontStyle16"/>
          <w:rFonts w:eastAsiaTheme="majorEastAsia"/>
          <w:b/>
          <w:sz w:val="22"/>
          <w:szCs w:val="22"/>
        </w:rPr>
      </w:pPr>
      <w:r>
        <w:rPr>
          <w:sz w:val="22"/>
          <w:szCs w:val="22"/>
        </w:rPr>
        <w:t xml:space="preserve"> </w:t>
      </w:r>
    </w:p>
    <w:p w:rsidR="006454C7" w:rsidRDefault="006454C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F21294" w:rsidRDefault="00F21294"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251289" w:rsidRDefault="00251289"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7B33CE" w:rsidRDefault="007B33CE" w:rsidP="007B33CE">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p w:rsidR="001A6438" w:rsidRPr="001A6438" w:rsidRDefault="001A6438" w:rsidP="001A6438">
      <w:pPr>
        <w:ind w:firstLine="0"/>
        <w:rPr>
          <w:sz w:val="20"/>
          <w:szCs w:val="20"/>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487"/>
        <w:gridCol w:w="949"/>
        <w:gridCol w:w="1452"/>
        <w:gridCol w:w="2123"/>
        <w:gridCol w:w="1960"/>
      </w:tblGrid>
      <w:tr w:rsidR="001A6438" w:rsidRPr="001A6438" w:rsidTr="00D81554">
        <w:trPr>
          <w:trHeight w:val="309"/>
          <w:jc w:val="center"/>
        </w:trPr>
        <w:tc>
          <w:tcPr>
            <w:tcW w:w="598" w:type="dxa"/>
            <w:shd w:val="clear" w:color="auto" w:fill="auto"/>
            <w:vAlign w:val="center"/>
          </w:tcPr>
          <w:p w:rsidR="001A6438" w:rsidRPr="001A6438" w:rsidRDefault="001A6438" w:rsidP="001A6438">
            <w:pPr>
              <w:ind w:firstLine="0"/>
              <w:rPr>
                <w:b/>
                <w:sz w:val="20"/>
                <w:szCs w:val="20"/>
              </w:rPr>
            </w:pPr>
            <w:r w:rsidRPr="001A6438">
              <w:rPr>
                <w:b/>
                <w:sz w:val="20"/>
                <w:szCs w:val="20"/>
              </w:rPr>
              <w:t>№ п\</w:t>
            </w:r>
            <w:proofErr w:type="gramStart"/>
            <w:r w:rsidRPr="001A6438">
              <w:rPr>
                <w:b/>
                <w:sz w:val="20"/>
                <w:szCs w:val="20"/>
              </w:rPr>
              <w:t>п</w:t>
            </w:r>
            <w:proofErr w:type="gramEnd"/>
          </w:p>
        </w:tc>
        <w:tc>
          <w:tcPr>
            <w:tcW w:w="2487" w:type="dxa"/>
            <w:shd w:val="clear" w:color="auto" w:fill="auto"/>
            <w:vAlign w:val="center"/>
          </w:tcPr>
          <w:p w:rsidR="001A6438" w:rsidRPr="001A6438" w:rsidRDefault="001A6438" w:rsidP="001A6438">
            <w:pPr>
              <w:ind w:firstLine="0"/>
              <w:rPr>
                <w:b/>
                <w:sz w:val="20"/>
                <w:szCs w:val="20"/>
              </w:rPr>
            </w:pPr>
            <w:r w:rsidRPr="001A6438">
              <w:rPr>
                <w:b/>
                <w:sz w:val="20"/>
                <w:szCs w:val="20"/>
              </w:rPr>
              <w:t>Наименование</w:t>
            </w:r>
          </w:p>
        </w:tc>
        <w:tc>
          <w:tcPr>
            <w:tcW w:w="949" w:type="dxa"/>
            <w:shd w:val="clear" w:color="auto" w:fill="auto"/>
            <w:vAlign w:val="center"/>
          </w:tcPr>
          <w:p w:rsidR="001A6438" w:rsidRPr="001A6438" w:rsidRDefault="001A6438" w:rsidP="001A6438">
            <w:pPr>
              <w:ind w:firstLine="0"/>
              <w:rPr>
                <w:b/>
                <w:sz w:val="20"/>
                <w:szCs w:val="20"/>
              </w:rPr>
            </w:pPr>
            <w:r w:rsidRPr="001A6438">
              <w:rPr>
                <w:b/>
                <w:sz w:val="20"/>
                <w:szCs w:val="20"/>
              </w:rPr>
              <w:t>Ед. измерения</w:t>
            </w:r>
          </w:p>
        </w:tc>
        <w:tc>
          <w:tcPr>
            <w:tcW w:w="1452" w:type="dxa"/>
          </w:tcPr>
          <w:p w:rsidR="001A6438" w:rsidRPr="001A6438" w:rsidRDefault="001A6438" w:rsidP="001A6438">
            <w:pPr>
              <w:ind w:firstLine="0"/>
              <w:rPr>
                <w:b/>
                <w:sz w:val="20"/>
                <w:szCs w:val="20"/>
              </w:rPr>
            </w:pPr>
            <w:r w:rsidRPr="001A6438">
              <w:rPr>
                <w:b/>
                <w:sz w:val="20"/>
                <w:szCs w:val="20"/>
              </w:rPr>
              <w:t>Количество</w:t>
            </w:r>
          </w:p>
        </w:tc>
        <w:tc>
          <w:tcPr>
            <w:tcW w:w="2123" w:type="dxa"/>
          </w:tcPr>
          <w:p w:rsidR="001A6438" w:rsidRPr="001A6438" w:rsidRDefault="001A6438" w:rsidP="001A6438">
            <w:pPr>
              <w:ind w:firstLine="0"/>
              <w:rPr>
                <w:b/>
                <w:sz w:val="20"/>
                <w:szCs w:val="20"/>
              </w:rPr>
            </w:pPr>
            <w:r w:rsidRPr="001A6438">
              <w:rPr>
                <w:b/>
                <w:sz w:val="20"/>
                <w:szCs w:val="20"/>
              </w:rPr>
              <w:t>Начальная максимальная цена за единицу товара в руб. с учетом НДС - 20 %</w:t>
            </w:r>
          </w:p>
        </w:tc>
        <w:tc>
          <w:tcPr>
            <w:tcW w:w="1960" w:type="dxa"/>
          </w:tcPr>
          <w:p w:rsidR="001A6438" w:rsidRPr="001A6438" w:rsidRDefault="001A6438" w:rsidP="00CE20E2">
            <w:pPr>
              <w:ind w:firstLine="0"/>
              <w:rPr>
                <w:b/>
                <w:sz w:val="20"/>
                <w:szCs w:val="20"/>
              </w:rPr>
            </w:pPr>
            <w:r w:rsidRPr="001A6438">
              <w:rPr>
                <w:b/>
                <w:sz w:val="20"/>
                <w:szCs w:val="20"/>
              </w:rPr>
              <w:t xml:space="preserve">Всего </w:t>
            </w:r>
            <w:r w:rsidR="00CE20E2">
              <w:rPr>
                <w:b/>
                <w:sz w:val="20"/>
                <w:szCs w:val="20"/>
              </w:rPr>
              <w:t>начальная максимальная цена</w:t>
            </w:r>
            <w:r w:rsidRPr="001A6438">
              <w:rPr>
                <w:b/>
                <w:sz w:val="20"/>
                <w:szCs w:val="20"/>
              </w:rPr>
              <w:t xml:space="preserve"> в руб. с учетом НДС - 20 %</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3000</w:t>
            </w:r>
          </w:p>
          <w:p w:rsidR="001A6438" w:rsidRPr="001A6438" w:rsidRDefault="001A6438" w:rsidP="001A6438">
            <w:pPr>
              <w:ind w:firstLine="0"/>
              <w:rPr>
                <w:sz w:val="20"/>
                <w:szCs w:val="20"/>
              </w:rPr>
            </w:pPr>
            <w:r w:rsidRPr="001A6438">
              <w:rPr>
                <w:sz w:val="20"/>
                <w:szCs w:val="20"/>
              </w:rPr>
              <w:t xml:space="preserve"> (30 бухт по 100метров)</w:t>
            </w:r>
          </w:p>
        </w:tc>
        <w:tc>
          <w:tcPr>
            <w:tcW w:w="2123" w:type="dxa"/>
          </w:tcPr>
          <w:p w:rsidR="001A6438" w:rsidRPr="001A6438" w:rsidRDefault="001A6438" w:rsidP="001A6438">
            <w:pPr>
              <w:ind w:firstLine="0"/>
              <w:rPr>
                <w:sz w:val="20"/>
                <w:szCs w:val="20"/>
              </w:rPr>
            </w:pPr>
            <w:r w:rsidRPr="001A6438">
              <w:rPr>
                <w:sz w:val="20"/>
                <w:szCs w:val="20"/>
              </w:rPr>
              <w:t>34,78</w:t>
            </w:r>
          </w:p>
        </w:tc>
        <w:tc>
          <w:tcPr>
            <w:tcW w:w="1960" w:type="dxa"/>
          </w:tcPr>
          <w:p w:rsidR="001A6438" w:rsidRPr="001A6438" w:rsidRDefault="001A6438" w:rsidP="001A6438">
            <w:pPr>
              <w:ind w:firstLine="0"/>
              <w:rPr>
                <w:sz w:val="20"/>
                <w:szCs w:val="20"/>
              </w:rPr>
            </w:pPr>
            <w:r w:rsidRPr="001A6438">
              <w:rPr>
                <w:sz w:val="20"/>
                <w:szCs w:val="20"/>
              </w:rPr>
              <w:t>104 340,00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4000</w:t>
            </w:r>
          </w:p>
          <w:p w:rsidR="001A6438" w:rsidRPr="001A6438" w:rsidRDefault="001A6438" w:rsidP="001A6438">
            <w:pPr>
              <w:ind w:firstLine="0"/>
              <w:rPr>
                <w:sz w:val="20"/>
                <w:szCs w:val="20"/>
              </w:rPr>
            </w:pPr>
            <w:r w:rsidRPr="001A6438">
              <w:rPr>
                <w:sz w:val="20"/>
                <w:szCs w:val="20"/>
              </w:rPr>
              <w:t>(40 бухт  по 100метров)</w:t>
            </w:r>
          </w:p>
        </w:tc>
        <w:tc>
          <w:tcPr>
            <w:tcW w:w="2123" w:type="dxa"/>
          </w:tcPr>
          <w:p w:rsidR="001A6438" w:rsidRPr="001A6438" w:rsidRDefault="001A6438" w:rsidP="001A6438">
            <w:pPr>
              <w:ind w:firstLine="0"/>
              <w:rPr>
                <w:sz w:val="20"/>
                <w:szCs w:val="20"/>
              </w:rPr>
            </w:pPr>
            <w:r w:rsidRPr="001A6438">
              <w:rPr>
                <w:sz w:val="20"/>
                <w:szCs w:val="20"/>
              </w:rPr>
              <w:t>54,56</w:t>
            </w:r>
          </w:p>
        </w:tc>
        <w:tc>
          <w:tcPr>
            <w:tcW w:w="1960" w:type="dxa"/>
          </w:tcPr>
          <w:p w:rsidR="001A6438" w:rsidRPr="001A6438" w:rsidRDefault="001A6438" w:rsidP="001A6438">
            <w:pPr>
              <w:ind w:firstLine="0"/>
              <w:rPr>
                <w:sz w:val="20"/>
                <w:szCs w:val="20"/>
              </w:rPr>
            </w:pPr>
            <w:r w:rsidRPr="001A6438">
              <w:rPr>
                <w:sz w:val="20"/>
                <w:szCs w:val="20"/>
              </w:rPr>
              <w:t>217 840,00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24,10</w:t>
            </w:r>
          </w:p>
        </w:tc>
        <w:tc>
          <w:tcPr>
            <w:tcW w:w="1960" w:type="dxa"/>
          </w:tcPr>
          <w:p w:rsidR="001A6438" w:rsidRPr="001A6438" w:rsidRDefault="001A6438" w:rsidP="001A6438">
            <w:pPr>
              <w:ind w:firstLine="0"/>
              <w:rPr>
                <w:sz w:val="20"/>
                <w:szCs w:val="20"/>
              </w:rPr>
            </w:pPr>
            <w:r w:rsidRPr="001A6438">
              <w:rPr>
                <w:sz w:val="20"/>
                <w:szCs w:val="20"/>
              </w:rPr>
              <w:t>9 640,00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4</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37,51</w:t>
            </w:r>
          </w:p>
        </w:tc>
        <w:tc>
          <w:tcPr>
            <w:tcW w:w="1960" w:type="dxa"/>
          </w:tcPr>
          <w:p w:rsidR="001A6438" w:rsidRPr="001A6438" w:rsidRDefault="001A6438" w:rsidP="001A6438">
            <w:pPr>
              <w:ind w:firstLine="0"/>
              <w:rPr>
                <w:sz w:val="20"/>
                <w:szCs w:val="20"/>
              </w:rPr>
            </w:pPr>
            <w:r w:rsidRPr="001A6438">
              <w:rPr>
                <w:sz w:val="20"/>
                <w:szCs w:val="20"/>
              </w:rPr>
              <w:t>15 004,00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86,04</w:t>
            </w:r>
          </w:p>
        </w:tc>
        <w:tc>
          <w:tcPr>
            <w:tcW w:w="1960" w:type="dxa"/>
          </w:tcPr>
          <w:p w:rsidR="001A6438" w:rsidRPr="001A6438" w:rsidRDefault="001A6438" w:rsidP="001A6438">
            <w:pPr>
              <w:ind w:firstLine="0"/>
              <w:rPr>
                <w:sz w:val="20"/>
                <w:szCs w:val="20"/>
              </w:rPr>
            </w:pPr>
            <w:r w:rsidRPr="001A6438">
              <w:rPr>
                <w:sz w:val="20"/>
                <w:szCs w:val="20"/>
              </w:rPr>
              <w:t>34 416,00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6</w:t>
            </w:r>
          </w:p>
        </w:tc>
        <w:tc>
          <w:tcPr>
            <w:tcW w:w="2487" w:type="dxa"/>
            <w:shd w:val="clear" w:color="auto" w:fill="auto"/>
          </w:tcPr>
          <w:p w:rsidR="001A6438" w:rsidRPr="001A6438" w:rsidRDefault="0064012A" w:rsidP="001A6438">
            <w:pPr>
              <w:ind w:firstLine="0"/>
              <w:rPr>
                <w:sz w:val="20"/>
                <w:szCs w:val="20"/>
              </w:rPr>
            </w:pPr>
            <w:r>
              <w:rPr>
                <w:sz w:val="20"/>
                <w:szCs w:val="20"/>
              </w:rPr>
              <w:t>Кабель ВВГ</w:t>
            </w:r>
            <w:r w:rsidR="001A6438" w:rsidRPr="001A6438">
              <w:rPr>
                <w:sz w:val="20"/>
                <w:szCs w:val="20"/>
              </w:rPr>
              <w:t>нг-</w:t>
            </w:r>
            <w:r w:rsidR="001A6438" w:rsidRPr="001A6438">
              <w:rPr>
                <w:sz w:val="20"/>
                <w:szCs w:val="20"/>
                <w:lang w:val="en-US"/>
              </w:rPr>
              <w:t>LS</w:t>
            </w:r>
            <w:r w:rsidR="001A6438" w:rsidRPr="001A6438">
              <w:rPr>
                <w:sz w:val="20"/>
                <w:szCs w:val="20"/>
              </w:rPr>
              <w:t xml:space="preserve"> 4х1.5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500</w:t>
            </w:r>
          </w:p>
        </w:tc>
        <w:tc>
          <w:tcPr>
            <w:tcW w:w="2123" w:type="dxa"/>
          </w:tcPr>
          <w:p w:rsidR="001A6438" w:rsidRPr="001A6438" w:rsidRDefault="001A6438" w:rsidP="001A6438">
            <w:pPr>
              <w:ind w:firstLine="0"/>
              <w:rPr>
                <w:sz w:val="20"/>
                <w:szCs w:val="20"/>
              </w:rPr>
            </w:pPr>
            <w:r w:rsidRPr="001A6438">
              <w:rPr>
                <w:sz w:val="20"/>
                <w:szCs w:val="20"/>
              </w:rPr>
              <w:t xml:space="preserve">49,92 </w:t>
            </w:r>
          </w:p>
        </w:tc>
        <w:tc>
          <w:tcPr>
            <w:tcW w:w="1960" w:type="dxa"/>
          </w:tcPr>
          <w:p w:rsidR="001A6438" w:rsidRPr="001A6438" w:rsidRDefault="001A6438" w:rsidP="001A6438">
            <w:pPr>
              <w:ind w:firstLine="0"/>
              <w:rPr>
                <w:sz w:val="20"/>
                <w:szCs w:val="20"/>
              </w:rPr>
            </w:pPr>
            <w:r w:rsidRPr="001A6438">
              <w:rPr>
                <w:sz w:val="20"/>
                <w:szCs w:val="20"/>
              </w:rPr>
              <w:t>24 960,00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600</w:t>
            </w:r>
          </w:p>
        </w:tc>
        <w:tc>
          <w:tcPr>
            <w:tcW w:w="2123" w:type="dxa"/>
          </w:tcPr>
          <w:p w:rsidR="001A6438" w:rsidRPr="001A6438" w:rsidRDefault="001A6438" w:rsidP="001A6438">
            <w:pPr>
              <w:ind w:firstLine="0"/>
              <w:rPr>
                <w:sz w:val="20"/>
                <w:szCs w:val="20"/>
              </w:rPr>
            </w:pPr>
            <w:r w:rsidRPr="001A6438">
              <w:rPr>
                <w:sz w:val="20"/>
                <w:szCs w:val="20"/>
              </w:rPr>
              <w:t>76,40</w:t>
            </w:r>
          </w:p>
        </w:tc>
        <w:tc>
          <w:tcPr>
            <w:tcW w:w="1960" w:type="dxa"/>
          </w:tcPr>
          <w:p w:rsidR="001A6438" w:rsidRPr="001A6438" w:rsidRDefault="001A6438" w:rsidP="001A6438">
            <w:pPr>
              <w:ind w:firstLine="0"/>
              <w:rPr>
                <w:sz w:val="20"/>
                <w:szCs w:val="20"/>
              </w:rPr>
            </w:pPr>
            <w:r w:rsidRPr="001A6438">
              <w:rPr>
                <w:sz w:val="20"/>
                <w:szCs w:val="20"/>
              </w:rPr>
              <w:t>45 840,00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8</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118,99</w:t>
            </w:r>
          </w:p>
        </w:tc>
        <w:tc>
          <w:tcPr>
            <w:tcW w:w="1960" w:type="dxa"/>
          </w:tcPr>
          <w:p w:rsidR="001A6438" w:rsidRPr="001A6438" w:rsidRDefault="001A6438" w:rsidP="001A6438">
            <w:pPr>
              <w:ind w:firstLine="0"/>
              <w:rPr>
                <w:sz w:val="20"/>
                <w:szCs w:val="20"/>
              </w:rPr>
            </w:pPr>
            <w:r w:rsidRPr="001A6438">
              <w:rPr>
                <w:sz w:val="20"/>
                <w:szCs w:val="20"/>
              </w:rPr>
              <w:t>47 596,00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9</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173,97</w:t>
            </w:r>
          </w:p>
        </w:tc>
        <w:tc>
          <w:tcPr>
            <w:tcW w:w="1960" w:type="dxa"/>
          </w:tcPr>
          <w:p w:rsidR="001A6438" w:rsidRPr="001A6438" w:rsidRDefault="001A6438" w:rsidP="001A6438">
            <w:pPr>
              <w:ind w:firstLine="0"/>
              <w:rPr>
                <w:sz w:val="20"/>
                <w:szCs w:val="20"/>
              </w:rPr>
            </w:pPr>
            <w:r w:rsidRPr="001A6438">
              <w:rPr>
                <w:sz w:val="20"/>
                <w:szCs w:val="20"/>
              </w:rPr>
              <w:t>34 794,00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10</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290,94</w:t>
            </w:r>
          </w:p>
        </w:tc>
        <w:tc>
          <w:tcPr>
            <w:tcW w:w="1960" w:type="dxa"/>
          </w:tcPr>
          <w:p w:rsidR="001A6438" w:rsidRPr="001A6438" w:rsidRDefault="001A6438" w:rsidP="001A6438">
            <w:pPr>
              <w:ind w:firstLine="0"/>
              <w:rPr>
                <w:sz w:val="20"/>
                <w:szCs w:val="20"/>
              </w:rPr>
            </w:pPr>
            <w:r w:rsidRPr="001A6438">
              <w:rPr>
                <w:sz w:val="20"/>
                <w:szCs w:val="20"/>
              </w:rPr>
              <w:t>43 461,00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11</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454,45</w:t>
            </w:r>
          </w:p>
        </w:tc>
        <w:tc>
          <w:tcPr>
            <w:tcW w:w="1960" w:type="dxa"/>
          </w:tcPr>
          <w:p w:rsidR="001A6438" w:rsidRPr="001A6438" w:rsidRDefault="001A6438" w:rsidP="001A6438">
            <w:pPr>
              <w:ind w:firstLine="0"/>
              <w:rPr>
                <w:sz w:val="20"/>
                <w:szCs w:val="20"/>
              </w:rPr>
            </w:pPr>
            <w:r w:rsidRPr="001A6438">
              <w:rPr>
                <w:sz w:val="20"/>
                <w:szCs w:val="20"/>
              </w:rPr>
              <w:t>68 167,00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12</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93,30</w:t>
            </w:r>
          </w:p>
        </w:tc>
        <w:tc>
          <w:tcPr>
            <w:tcW w:w="1960" w:type="dxa"/>
          </w:tcPr>
          <w:p w:rsidR="001A6438" w:rsidRPr="001A6438" w:rsidRDefault="001A6438" w:rsidP="001A6438">
            <w:pPr>
              <w:ind w:firstLine="0"/>
              <w:rPr>
                <w:sz w:val="20"/>
                <w:szCs w:val="20"/>
              </w:rPr>
            </w:pPr>
            <w:r w:rsidRPr="001A6438">
              <w:rPr>
                <w:sz w:val="20"/>
                <w:szCs w:val="20"/>
              </w:rPr>
              <w:t>27 990,00</w:t>
            </w:r>
          </w:p>
          <w:p w:rsidR="001A6438" w:rsidRPr="001A6438" w:rsidRDefault="001A6438" w:rsidP="001A6438">
            <w:pPr>
              <w:ind w:firstLine="0"/>
              <w:rPr>
                <w:sz w:val="20"/>
                <w:szCs w:val="20"/>
              </w:rPr>
            </w:pP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13</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707,54</w:t>
            </w:r>
          </w:p>
        </w:tc>
        <w:tc>
          <w:tcPr>
            <w:tcW w:w="1960" w:type="dxa"/>
          </w:tcPr>
          <w:p w:rsidR="001A6438" w:rsidRPr="001A6438" w:rsidRDefault="001A6438" w:rsidP="001A6438">
            <w:pPr>
              <w:ind w:firstLine="0"/>
              <w:rPr>
                <w:sz w:val="20"/>
                <w:szCs w:val="20"/>
              </w:rPr>
            </w:pPr>
            <w:r w:rsidRPr="001A6438">
              <w:rPr>
                <w:sz w:val="20"/>
                <w:szCs w:val="20"/>
              </w:rPr>
              <w:t>35 377,00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14</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215,08</w:t>
            </w:r>
          </w:p>
        </w:tc>
        <w:tc>
          <w:tcPr>
            <w:tcW w:w="1960" w:type="dxa"/>
          </w:tcPr>
          <w:p w:rsidR="001A6438" w:rsidRPr="001A6438" w:rsidRDefault="001A6438" w:rsidP="001A6438">
            <w:pPr>
              <w:ind w:firstLine="0"/>
              <w:rPr>
                <w:sz w:val="20"/>
                <w:szCs w:val="20"/>
              </w:rPr>
            </w:pPr>
            <w:r w:rsidRPr="001A6438">
              <w:rPr>
                <w:sz w:val="20"/>
                <w:szCs w:val="20"/>
              </w:rPr>
              <w:t>43 016,00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360,30</w:t>
            </w:r>
          </w:p>
        </w:tc>
        <w:tc>
          <w:tcPr>
            <w:tcW w:w="1960" w:type="dxa"/>
          </w:tcPr>
          <w:p w:rsidR="001A6438" w:rsidRPr="001A6438" w:rsidRDefault="001A6438" w:rsidP="001A6438">
            <w:pPr>
              <w:ind w:firstLine="0"/>
              <w:rPr>
                <w:sz w:val="20"/>
                <w:szCs w:val="20"/>
              </w:rPr>
            </w:pPr>
            <w:r w:rsidRPr="001A6438">
              <w:rPr>
                <w:sz w:val="20"/>
                <w:szCs w:val="20"/>
              </w:rPr>
              <w:t>54045,00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16</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554,69</w:t>
            </w:r>
          </w:p>
        </w:tc>
        <w:tc>
          <w:tcPr>
            <w:tcW w:w="1960" w:type="dxa"/>
          </w:tcPr>
          <w:p w:rsidR="001A6438" w:rsidRPr="001A6438" w:rsidRDefault="001A6438" w:rsidP="001A6438">
            <w:pPr>
              <w:ind w:firstLine="0"/>
              <w:rPr>
                <w:sz w:val="20"/>
                <w:szCs w:val="20"/>
              </w:rPr>
            </w:pPr>
            <w:r w:rsidRPr="001A6438">
              <w:rPr>
                <w:sz w:val="20"/>
                <w:szCs w:val="20"/>
              </w:rPr>
              <w:t>55 469,00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880,58</w:t>
            </w:r>
          </w:p>
        </w:tc>
        <w:tc>
          <w:tcPr>
            <w:tcW w:w="1960" w:type="dxa"/>
          </w:tcPr>
          <w:p w:rsidR="001A6438" w:rsidRPr="001A6438" w:rsidRDefault="001A6438" w:rsidP="001A6438">
            <w:pPr>
              <w:ind w:firstLine="0"/>
              <w:rPr>
                <w:sz w:val="20"/>
                <w:szCs w:val="20"/>
              </w:rPr>
            </w:pPr>
            <w:r w:rsidRPr="001A6438">
              <w:rPr>
                <w:sz w:val="20"/>
                <w:szCs w:val="20"/>
              </w:rPr>
              <w:t>44 029,00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40,55</w:t>
            </w:r>
          </w:p>
        </w:tc>
        <w:tc>
          <w:tcPr>
            <w:tcW w:w="1960" w:type="dxa"/>
          </w:tcPr>
          <w:p w:rsidR="001A6438" w:rsidRPr="001A6438" w:rsidRDefault="001A6438" w:rsidP="001A6438">
            <w:pPr>
              <w:ind w:firstLine="0"/>
              <w:rPr>
                <w:sz w:val="20"/>
                <w:szCs w:val="20"/>
              </w:rPr>
            </w:pPr>
            <w:r w:rsidRPr="001A6438">
              <w:rPr>
                <w:sz w:val="20"/>
                <w:szCs w:val="20"/>
              </w:rPr>
              <w:t>16 220,00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63,99</w:t>
            </w:r>
          </w:p>
        </w:tc>
        <w:tc>
          <w:tcPr>
            <w:tcW w:w="1960" w:type="dxa"/>
          </w:tcPr>
          <w:p w:rsidR="001A6438" w:rsidRPr="001A6438" w:rsidRDefault="001A6438" w:rsidP="001A6438">
            <w:pPr>
              <w:ind w:firstLine="0"/>
              <w:rPr>
                <w:sz w:val="20"/>
                <w:szCs w:val="20"/>
              </w:rPr>
            </w:pPr>
            <w:r w:rsidRPr="001A6438">
              <w:rPr>
                <w:sz w:val="20"/>
                <w:szCs w:val="20"/>
              </w:rPr>
              <w:t>25 596,00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82,77</w:t>
            </w:r>
          </w:p>
        </w:tc>
        <w:tc>
          <w:tcPr>
            <w:tcW w:w="1960" w:type="dxa"/>
          </w:tcPr>
          <w:p w:rsidR="001A6438" w:rsidRPr="001A6438" w:rsidRDefault="001A6438" w:rsidP="001A6438">
            <w:pPr>
              <w:ind w:firstLine="0"/>
              <w:rPr>
                <w:sz w:val="20"/>
                <w:szCs w:val="20"/>
              </w:rPr>
            </w:pPr>
            <w:r w:rsidRPr="001A6438">
              <w:rPr>
                <w:sz w:val="20"/>
                <w:szCs w:val="20"/>
              </w:rPr>
              <w:t>33 108,00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29,47</w:t>
            </w:r>
          </w:p>
        </w:tc>
        <w:tc>
          <w:tcPr>
            <w:tcW w:w="1960" w:type="dxa"/>
          </w:tcPr>
          <w:p w:rsidR="001A6438" w:rsidRPr="001A6438" w:rsidRDefault="001A6438" w:rsidP="001A6438">
            <w:pPr>
              <w:ind w:firstLine="0"/>
              <w:rPr>
                <w:sz w:val="20"/>
                <w:szCs w:val="20"/>
              </w:rPr>
            </w:pPr>
            <w:r w:rsidRPr="001A6438">
              <w:rPr>
                <w:sz w:val="20"/>
                <w:szCs w:val="20"/>
              </w:rPr>
              <w:t>11 788,00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99,01</w:t>
            </w:r>
          </w:p>
        </w:tc>
        <w:tc>
          <w:tcPr>
            <w:tcW w:w="1960" w:type="dxa"/>
          </w:tcPr>
          <w:p w:rsidR="001A6438" w:rsidRPr="001A6438" w:rsidRDefault="001A6438" w:rsidP="001A6438">
            <w:pPr>
              <w:ind w:firstLine="0"/>
              <w:rPr>
                <w:sz w:val="20"/>
                <w:szCs w:val="20"/>
              </w:rPr>
            </w:pPr>
            <w:r w:rsidRPr="001A6438">
              <w:rPr>
                <w:sz w:val="20"/>
                <w:szCs w:val="20"/>
              </w:rPr>
              <w:t>9 901,00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23</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ПВС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102,88</w:t>
            </w:r>
          </w:p>
        </w:tc>
        <w:tc>
          <w:tcPr>
            <w:tcW w:w="1960" w:type="dxa"/>
          </w:tcPr>
          <w:p w:rsidR="001A6438" w:rsidRPr="001A6438" w:rsidRDefault="001A6438" w:rsidP="001A6438">
            <w:pPr>
              <w:ind w:firstLine="0"/>
              <w:rPr>
                <w:sz w:val="20"/>
                <w:szCs w:val="20"/>
              </w:rPr>
            </w:pPr>
            <w:r w:rsidRPr="001A6438">
              <w:rPr>
                <w:sz w:val="20"/>
                <w:szCs w:val="20"/>
              </w:rPr>
              <w:t>30 864,00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126,97</w:t>
            </w:r>
          </w:p>
        </w:tc>
        <w:tc>
          <w:tcPr>
            <w:tcW w:w="1960" w:type="dxa"/>
          </w:tcPr>
          <w:p w:rsidR="001A6438" w:rsidRPr="001A6438" w:rsidRDefault="001A6438" w:rsidP="001A6438">
            <w:pPr>
              <w:ind w:firstLine="0"/>
              <w:rPr>
                <w:sz w:val="20"/>
                <w:szCs w:val="20"/>
              </w:rPr>
            </w:pPr>
            <w:r w:rsidRPr="001A6438">
              <w:rPr>
                <w:sz w:val="20"/>
                <w:szCs w:val="20"/>
              </w:rPr>
              <w:t>38 091,00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25</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1х4(ж-з)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850</w:t>
            </w:r>
          </w:p>
        </w:tc>
        <w:tc>
          <w:tcPr>
            <w:tcW w:w="2123" w:type="dxa"/>
          </w:tcPr>
          <w:p w:rsidR="001A6438" w:rsidRPr="001A6438" w:rsidRDefault="001A6438" w:rsidP="001A6438">
            <w:pPr>
              <w:ind w:firstLine="0"/>
              <w:rPr>
                <w:sz w:val="20"/>
                <w:szCs w:val="20"/>
              </w:rPr>
            </w:pPr>
            <w:r w:rsidRPr="001A6438">
              <w:rPr>
                <w:sz w:val="20"/>
                <w:szCs w:val="20"/>
              </w:rPr>
              <w:t>28,28</w:t>
            </w:r>
          </w:p>
        </w:tc>
        <w:tc>
          <w:tcPr>
            <w:tcW w:w="1960" w:type="dxa"/>
          </w:tcPr>
          <w:p w:rsidR="001A6438" w:rsidRPr="001A6438" w:rsidRDefault="001A6438" w:rsidP="001A6438">
            <w:pPr>
              <w:ind w:firstLine="0"/>
              <w:rPr>
                <w:sz w:val="20"/>
                <w:szCs w:val="20"/>
              </w:rPr>
            </w:pPr>
            <w:r w:rsidRPr="001A6438">
              <w:rPr>
                <w:sz w:val="20"/>
                <w:szCs w:val="20"/>
              </w:rPr>
              <w:t>24 038,00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26</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1х6(ж-з)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42,19</w:t>
            </w:r>
          </w:p>
        </w:tc>
        <w:tc>
          <w:tcPr>
            <w:tcW w:w="1960" w:type="dxa"/>
          </w:tcPr>
          <w:p w:rsidR="001A6438" w:rsidRPr="001A6438" w:rsidRDefault="001A6438" w:rsidP="001A6438">
            <w:pPr>
              <w:ind w:firstLine="0"/>
              <w:rPr>
                <w:sz w:val="20"/>
                <w:szCs w:val="20"/>
              </w:rPr>
            </w:pPr>
            <w:r w:rsidRPr="001A6438">
              <w:rPr>
                <w:sz w:val="20"/>
                <w:szCs w:val="20"/>
              </w:rPr>
              <w:t>8 438,00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27</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термостойкий ПРКС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450</w:t>
            </w:r>
          </w:p>
        </w:tc>
        <w:tc>
          <w:tcPr>
            <w:tcW w:w="2123" w:type="dxa"/>
          </w:tcPr>
          <w:p w:rsidR="001A6438" w:rsidRPr="001A6438" w:rsidRDefault="001A6438" w:rsidP="001A6438">
            <w:pPr>
              <w:ind w:firstLine="0"/>
              <w:rPr>
                <w:sz w:val="20"/>
                <w:szCs w:val="20"/>
              </w:rPr>
            </w:pPr>
            <w:r w:rsidRPr="001A6438">
              <w:rPr>
                <w:sz w:val="20"/>
                <w:szCs w:val="20"/>
              </w:rPr>
              <w:t>119,11</w:t>
            </w:r>
          </w:p>
        </w:tc>
        <w:tc>
          <w:tcPr>
            <w:tcW w:w="1960" w:type="dxa"/>
          </w:tcPr>
          <w:p w:rsidR="001A6438" w:rsidRPr="001A6438" w:rsidRDefault="001A6438" w:rsidP="001A6438">
            <w:pPr>
              <w:ind w:firstLine="0"/>
              <w:rPr>
                <w:sz w:val="20"/>
                <w:szCs w:val="20"/>
              </w:rPr>
            </w:pPr>
            <w:r w:rsidRPr="001A6438">
              <w:rPr>
                <w:sz w:val="20"/>
                <w:szCs w:val="20"/>
              </w:rPr>
              <w:t>53 599,50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170,75</w:t>
            </w:r>
          </w:p>
        </w:tc>
        <w:tc>
          <w:tcPr>
            <w:tcW w:w="1960" w:type="dxa"/>
          </w:tcPr>
          <w:p w:rsidR="001A6438" w:rsidRPr="001A6438" w:rsidRDefault="001A6438" w:rsidP="001A6438">
            <w:pPr>
              <w:ind w:firstLine="0"/>
              <w:rPr>
                <w:sz w:val="20"/>
                <w:szCs w:val="20"/>
              </w:rPr>
            </w:pPr>
            <w:r w:rsidRPr="001A6438">
              <w:rPr>
                <w:sz w:val="20"/>
                <w:szCs w:val="20"/>
              </w:rPr>
              <w:t>51 225,00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228,07</w:t>
            </w:r>
          </w:p>
        </w:tc>
        <w:tc>
          <w:tcPr>
            <w:tcW w:w="1960" w:type="dxa"/>
          </w:tcPr>
          <w:p w:rsidR="001A6438" w:rsidRPr="001A6438" w:rsidRDefault="001A6438" w:rsidP="001A6438">
            <w:pPr>
              <w:ind w:firstLine="0"/>
              <w:rPr>
                <w:sz w:val="20"/>
                <w:szCs w:val="20"/>
              </w:rPr>
            </w:pPr>
            <w:r w:rsidRPr="001A6438">
              <w:rPr>
                <w:sz w:val="20"/>
                <w:szCs w:val="20"/>
              </w:rPr>
              <w:t>68 421,00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308,87</w:t>
            </w:r>
          </w:p>
        </w:tc>
        <w:tc>
          <w:tcPr>
            <w:tcW w:w="1960" w:type="dxa"/>
          </w:tcPr>
          <w:p w:rsidR="001A6438" w:rsidRPr="001A6438" w:rsidRDefault="001A6438" w:rsidP="001A6438">
            <w:pPr>
              <w:ind w:firstLine="0"/>
              <w:rPr>
                <w:sz w:val="20"/>
                <w:szCs w:val="20"/>
              </w:rPr>
            </w:pPr>
            <w:r w:rsidRPr="001A6438">
              <w:rPr>
                <w:sz w:val="20"/>
                <w:szCs w:val="20"/>
              </w:rPr>
              <w:t>92 661,00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286,03</w:t>
            </w:r>
          </w:p>
        </w:tc>
        <w:tc>
          <w:tcPr>
            <w:tcW w:w="1960" w:type="dxa"/>
          </w:tcPr>
          <w:p w:rsidR="001A6438" w:rsidRPr="001A6438" w:rsidRDefault="001A6438" w:rsidP="001A6438">
            <w:pPr>
              <w:ind w:firstLine="0"/>
              <w:rPr>
                <w:sz w:val="20"/>
                <w:szCs w:val="20"/>
              </w:rPr>
            </w:pPr>
            <w:r w:rsidRPr="001A6438">
              <w:rPr>
                <w:sz w:val="20"/>
                <w:szCs w:val="20"/>
              </w:rPr>
              <w:t>57 206,00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2,5</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16/ 800</w:t>
            </w:r>
          </w:p>
        </w:tc>
        <w:tc>
          <w:tcPr>
            <w:tcW w:w="2123" w:type="dxa"/>
          </w:tcPr>
          <w:p w:rsidR="001A6438" w:rsidRPr="001A6438" w:rsidRDefault="001A6438" w:rsidP="001A6438">
            <w:pPr>
              <w:ind w:firstLine="0"/>
              <w:rPr>
                <w:sz w:val="20"/>
                <w:szCs w:val="20"/>
              </w:rPr>
            </w:pPr>
            <w:r w:rsidRPr="001A6438">
              <w:rPr>
                <w:sz w:val="20"/>
                <w:szCs w:val="20"/>
              </w:rPr>
              <w:t>1608,67/32,17</w:t>
            </w:r>
          </w:p>
        </w:tc>
        <w:tc>
          <w:tcPr>
            <w:tcW w:w="1960" w:type="dxa"/>
          </w:tcPr>
          <w:p w:rsidR="001A6438" w:rsidRPr="001A6438" w:rsidRDefault="001A6438" w:rsidP="001A6438">
            <w:pPr>
              <w:ind w:firstLine="0"/>
              <w:rPr>
                <w:sz w:val="20"/>
                <w:szCs w:val="20"/>
              </w:rPr>
            </w:pPr>
            <w:r w:rsidRPr="001A6438">
              <w:rPr>
                <w:sz w:val="20"/>
                <w:szCs w:val="20"/>
              </w:rPr>
              <w:t>25 738,72</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33</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4,0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24/800</w:t>
            </w:r>
          </w:p>
        </w:tc>
        <w:tc>
          <w:tcPr>
            <w:tcW w:w="2123" w:type="dxa"/>
          </w:tcPr>
          <w:p w:rsidR="001A6438" w:rsidRPr="001A6438" w:rsidRDefault="001A6438" w:rsidP="001A6438">
            <w:pPr>
              <w:ind w:firstLine="0"/>
              <w:rPr>
                <w:sz w:val="20"/>
                <w:szCs w:val="20"/>
              </w:rPr>
            </w:pPr>
            <w:r w:rsidRPr="001A6438">
              <w:rPr>
                <w:sz w:val="20"/>
                <w:szCs w:val="20"/>
              </w:rPr>
              <w:t>1367,67/41,03</w:t>
            </w:r>
          </w:p>
        </w:tc>
        <w:tc>
          <w:tcPr>
            <w:tcW w:w="1960" w:type="dxa"/>
          </w:tcPr>
          <w:p w:rsidR="001A6438" w:rsidRPr="001A6438" w:rsidRDefault="001A6438" w:rsidP="001A6438">
            <w:pPr>
              <w:ind w:firstLine="0"/>
              <w:rPr>
                <w:sz w:val="20"/>
                <w:szCs w:val="20"/>
              </w:rPr>
            </w:pPr>
            <w:r w:rsidRPr="001A6438">
              <w:rPr>
                <w:sz w:val="20"/>
                <w:szCs w:val="20"/>
              </w:rPr>
              <w:t>32 824,08</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lastRenderedPageBreak/>
              <w:t>34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6,0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40/800</w:t>
            </w:r>
          </w:p>
        </w:tc>
        <w:tc>
          <w:tcPr>
            <w:tcW w:w="2123" w:type="dxa"/>
          </w:tcPr>
          <w:p w:rsidR="001A6438" w:rsidRPr="001A6438" w:rsidRDefault="001A6438" w:rsidP="001A6438">
            <w:pPr>
              <w:ind w:firstLine="0"/>
              <w:rPr>
                <w:sz w:val="20"/>
                <w:szCs w:val="20"/>
              </w:rPr>
            </w:pPr>
            <w:r w:rsidRPr="001A6438">
              <w:rPr>
                <w:sz w:val="20"/>
                <w:szCs w:val="20"/>
              </w:rPr>
              <w:t>1301,00/65,05</w:t>
            </w:r>
          </w:p>
        </w:tc>
        <w:tc>
          <w:tcPr>
            <w:tcW w:w="1960" w:type="dxa"/>
          </w:tcPr>
          <w:p w:rsidR="001A6438" w:rsidRPr="001A6438" w:rsidRDefault="001A6438" w:rsidP="001A6438">
            <w:pPr>
              <w:ind w:firstLine="0"/>
              <w:rPr>
                <w:sz w:val="20"/>
                <w:szCs w:val="20"/>
              </w:rPr>
            </w:pPr>
            <w:r w:rsidRPr="001A6438">
              <w:rPr>
                <w:sz w:val="20"/>
                <w:szCs w:val="20"/>
              </w:rPr>
              <w:t>52 040,00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35</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124,78</w:t>
            </w:r>
          </w:p>
        </w:tc>
        <w:tc>
          <w:tcPr>
            <w:tcW w:w="1960" w:type="dxa"/>
          </w:tcPr>
          <w:p w:rsidR="001A6438" w:rsidRPr="001A6438" w:rsidRDefault="001A6438" w:rsidP="001A6438">
            <w:pPr>
              <w:ind w:firstLine="0"/>
              <w:rPr>
                <w:sz w:val="20"/>
                <w:szCs w:val="20"/>
              </w:rPr>
            </w:pPr>
            <w:r w:rsidRPr="001A6438">
              <w:rPr>
                <w:sz w:val="20"/>
                <w:szCs w:val="20"/>
              </w:rPr>
              <w:t>24 956,00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36</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65,17</w:t>
            </w:r>
          </w:p>
        </w:tc>
        <w:tc>
          <w:tcPr>
            <w:tcW w:w="1960" w:type="dxa"/>
          </w:tcPr>
          <w:p w:rsidR="001A6438" w:rsidRPr="001A6438" w:rsidRDefault="001A6438" w:rsidP="001A6438">
            <w:pPr>
              <w:ind w:firstLine="0"/>
              <w:rPr>
                <w:sz w:val="20"/>
                <w:szCs w:val="20"/>
              </w:rPr>
            </w:pPr>
            <w:r w:rsidRPr="001A6438">
              <w:rPr>
                <w:sz w:val="20"/>
                <w:szCs w:val="20"/>
              </w:rPr>
              <w:t>19 551,00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37</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96,06</w:t>
            </w:r>
          </w:p>
        </w:tc>
        <w:tc>
          <w:tcPr>
            <w:tcW w:w="1960" w:type="dxa"/>
          </w:tcPr>
          <w:p w:rsidR="001A6438" w:rsidRPr="001A6438" w:rsidRDefault="001A6438" w:rsidP="001A6438">
            <w:pPr>
              <w:ind w:firstLine="0"/>
              <w:rPr>
                <w:sz w:val="20"/>
                <w:szCs w:val="20"/>
              </w:rPr>
            </w:pPr>
            <w:r w:rsidRPr="001A6438">
              <w:rPr>
                <w:sz w:val="20"/>
                <w:szCs w:val="20"/>
              </w:rPr>
              <w:t>9 606,00</w:t>
            </w:r>
          </w:p>
        </w:tc>
      </w:tr>
      <w:tr w:rsidR="001A6438" w:rsidRPr="001A6438" w:rsidTr="0020344E">
        <w:trPr>
          <w:jc w:val="center"/>
        </w:trPr>
        <w:tc>
          <w:tcPr>
            <w:tcW w:w="7609" w:type="dxa"/>
            <w:gridSpan w:val="5"/>
            <w:shd w:val="clear" w:color="auto" w:fill="auto"/>
          </w:tcPr>
          <w:p w:rsidR="001A6438" w:rsidRPr="001A6438" w:rsidRDefault="001A6438" w:rsidP="001A6438">
            <w:pPr>
              <w:ind w:firstLine="0"/>
              <w:jc w:val="center"/>
              <w:rPr>
                <w:b/>
                <w:sz w:val="20"/>
                <w:szCs w:val="20"/>
              </w:rPr>
            </w:pPr>
            <w:r w:rsidRPr="001A6438">
              <w:rPr>
                <w:b/>
                <w:sz w:val="20"/>
                <w:szCs w:val="20"/>
              </w:rPr>
              <w:t>ИТОГО</w:t>
            </w:r>
          </w:p>
        </w:tc>
        <w:tc>
          <w:tcPr>
            <w:tcW w:w="1960" w:type="dxa"/>
          </w:tcPr>
          <w:p w:rsidR="001A6438" w:rsidRPr="001A6438" w:rsidRDefault="001A6438" w:rsidP="001A6438">
            <w:pPr>
              <w:ind w:firstLine="0"/>
              <w:rPr>
                <w:b/>
                <w:sz w:val="20"/>
                <w:szCs w:val="20"/>
              </w:rPr>
            </w:pPr>
            <w:r w:rsidRPr="001A6438">
              <w:rPr>
                <w:b/>
                <w:sz w:val="20"/>
                <w:szCs w:val="20"/>
              </w:rPr>
              <w:t>1 592 036,80</w:t>
            </w:r>
          </w:p>
        </w:tc>
      </w:tr>
    </w:tbl>
    <w:p w:rsidR="001A6438" w:rsidRPr="007B33CE" w:rsidRDefault="001A6438" w:rsidP="001A6438">
      <w:pPr>
        <w:ind w:firstLine="0"/>
        <w:rPr>
          <w:sz w:val="22"/>
          <w:szCs w:val="22"/>
        </w:rPr>
      </w:pPr>
    </w:p>
    <w:sectPr w:rsidR="001A6438" w:rsidRPr="007B33CE"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7D" w:rsidRDefault="004F217D">
      <w:pPr>
        <w:spacing w:line="240" w:lineRule="auto"/>
      </w:pPr>
      <w:r>
        <w:separator/>
      </w:r>
    </w:p>
  </w:endnote>
  <w:endnote w:type="continuationSeparator" w:id="0">
    <w:p w:rsidR="004F217D" w:rsidRDefault="004F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6D" w:rsidRDefault="0097706D"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97706D" w:rsidRDefault="0097706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6D" w:rsidRDefault="0097706D"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6D" w:rsidRDefault="0097706D">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7D" w:rsidRDefault="004F217D">
      <w:pPr>
        <w:spacing w:line="240" w:lineRule="auto"/>
      </w:pPr>
      <w:r>
        <w:separator/>
      </w:r>
    </w:p>
  </w:footnote>
  <w:footnote w:type="continuationSeparator" w:id="0">
    <w:p w:rsidR="004F217D" w:rsidRDefault="004F21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187"/>
    <w:rsid w:val="00013E0F"/>
    <w:rsid w:val="00014EA8"/>
    <w:rsid w:val="00020134"/>
    <w:rsid w:val="00025A5A"/>
    <w:rsid w:val="0002773A"/>
    <w:rsid w:val="000321E7"/>
    <w:rsid w:val="0003757D"/>
    <w:rsid w:val="00043427"/>
    <w:rsid w:val="00043899"/>
    <w:rsid w:val="00044396"/>
    <w:rsid w:val="00044822"/>
    <w:rsid w:val="000474C3"/>
    <w:rsid w:val="00062538"/>
    <w:rsid w:val="000630F0"/>
    <w:rsid w:val="00063F41"/>
    <w:rsid w:val="000649D8"/>
    <w:rsid w:val="000657DF"/>
    <w:rsid w:val="00065FC4"/>
    <w:rsid w:val="00071207"/>
    <w:rsid w:val="00072D09"/>
    <w:rsid w:val="00075867"/>
    <w:rsid w:val="0007625E"/>
    <w:rsid w:val="000767FC"/>
    <w:rsid w:val="00076AFF"/>
    <w:rsid w:val="0008112E"/>
    <w:rsid w:val="00082094"/>
    <w:rsid w:val="00083458"/>
    <w:rsid w:val="0008371A"/>
    <w:rsid w:val="000844A1"/>
    <w:rsid w:val="00085E1E"/>
    <w:rsid w:val="000863D5"/>
    <w:rsid w:val="00087814"/>
    <w:rsid w:val="00090200"/>
    <w:rsid w:val="0009390A"/>
    <w:rsid w:val="00094BAC"/>
    <w:rsid w:val="00094CB2"/>
    <w:rsid w:val="000A0BE3"/>
    <w:rsid w:val="000A5D09"/>
    <w:rsid w:val="000A6120"/>
    <w:rsid w:val="000B44E5"/>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61FC"/>
    <w:rsid w:val="00107533"/>
    <w:rsid w:val="001114E0"/>
    <w:rsid w:val="00111989"/>
    <w:rsid w:val="00112D0A"/>
    <w:rsid w:val="001135A8"/>
    <w:rsid w:val="00113982"/>
    <w:rsid w:val="00113F6C"/>
    <w:rsid w:val="00125089"/>
    <w:rsid w:val="00132B37"/>
    <w:rsid w:val="00132E15"/>
    <w:rsid w:val="001337FF"/>
    <w:rsid w:val="001464A1"/>
    <w:rsid w:val="00150EF0"/>
    <w:rsid w:val="00152113"/>
    <w:rsid w:val="001545D2"/>
    <w:rsid w:val="001561B4"/>
    <w:rsid w:val="001563A3"/>
    <w:rsid w:val="001569CB"/>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50D6"/>
    <w:rsid w:val="00195107"/>
    <w:rsid w:val="001968B9"/>
    <w:rsid w:val="001A0D12"/>
    <w:rsid w:val="001A1D8A"/>
    <w:rsid w:val="001A2BB5"/>
    <w:rsid w:val="001A2D43"/>
    <w:rsid w:val="001A461A"/>
    <w:rsid w:val="001A6438"/>
    <w:rsid w:val="001B1126"/>
    <w:rsid w:val="001B3CC0"/>
    <w:rsid w:val="001B5AC8"/>
    <w:rsid w:val="001C1AE0"/>
    <w:rsid w:val="001C369E"/>
    <w:rsid w:val="001C6F95"/>
    <w:rsid w:val="001D2F54"/>
    <w:rsid w:val="001D2F62"/>
    <w:rsid w:val="001D6779"/>
    <w:rsid w:val="001E298D"/>
    <w:rsid w:val="001E2EEB"/>
    <w:rsid w:val="001E7374"/>
    <w:rsid w:val="001F191A"/>
    <w:rsid w:val="001F1B92"/>
    <w:rsid w:val="001F37E6"/>
    <w:rsid w:val="001F633C"/>
    <w:rsid w:val="0020344E"/>
    <w:rsid w:val="00205B1A"/>
    <w:rsid w:val="00206C23"/>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289"/>
    <w:rsid w:val="00251EF7"/>
    <w:rsid w:val="00252B05"/>
    <w:rsid w:val="00262193"/>
    <w:rsid w:val="00265708"/>
    <w:rsid w:val="00274972"/>
    <w:rsid w:val="0027498C"/>
    <w:rsid w:val="00276267"/>
    <w:rsid w:val="00281BD9"/>
    <w:rsid w:val="00284B9F"/>
    <w:rsid w:val="00287048"/>
    <w:rsid w:val="00287D62"/>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54F6"/>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89"/>
    <w:rsid w:val="00322BC3"/>
    <w:rsid w:val="00324AE3"/>
    <w:rsid w:val="003251D8"/>
    <w:rsid w:val="0032539C"/>
    <w:rsid w:val="00331265"/>
    <w:rsid w:val="00331B22"/>
    <w:rsid w:val="0033364F"/>
    <w:rsid w:val="00333BBA"/>
    <w:rsid w:val="00335B25"/>
    <w:rsid w:val="003426F8"/>
    <w:rsid w:val="00345A5F"/>
    <w:rsid w:val="00346076"/>
    <w:rsid w:val="00346847"/>
    <w:rsid w:val="00356262"/>
    <w:rsid w:val="00360B51"/>
    <w:rsid w:val="00361D16"/>
    <w:rsid w:val="0036454C"/>
    <w:rsid w:val="00364F19"/>
    <w:rsid w:val="003664B8"/>
    <w:rsid w:val="003700C4"/>
    <w:rsid w:val="00370CAA"/>
    <w:rsid w:val="00373B42"/>
    <w:rsid w:val="00375CD6"/>
    <w:rsid w:val="00383128"/>
    <w:rsid w:val="00387B22"/>
    <w:rsid w:val="00396BF0"/>
    <w:rsid w:val="003A1C1C"/>
    <w:rsid w:val="003A489E"/>
    <w:rsid w:val="003A57BE"/>
    <w:rsid w:val="003B01ED"/>
    <w:rsid w:val="003B3231"/>
    <w:rsid w:val="003C237A"/>
    <w:rsid w:val="003C35C4"/>
    <w:rsid w:val="003C7BA9"/>
    <w:rsid w:val="003D3C94"/>
    <w:rsid w:val="003D3EF6"/>
    <w:rsid w:val="003E24EC"/>
    <w:rsid w:val="003E321F"/>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61871"/>
    <w:rsid w:val="004634A9"/>
    <w:rsid w:val="00466F84"/>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3BE1"/>
    <w:rsid w:val="004C48AF"/>
    <w:rsid w:val="004C6508"/>
    <w:rsid w:val="004C78F2"/>
    <w:rsid w:val="004D1AF1"/>
    <w:rsid w:val="004D279B"/>
    <w:rsid w:val="004D2E8A"/>
    <w:rsid w:val="004E3477"/>
    <w:rsid w:val="004F0A18"/>
    <w:rsid w:val="004F2133"/>
    <w:rsid w:val="004F217D"/>
    <w:rsid w:val="004F4730"/>
    <w:rsid w:val="004F59A2"/>
    <w:rsid w:val="004F6C6F"/>
    <w:rsid w:val="00500CEC"/>
    <w:rsid w:val="00505B7A"/>
    <w:rsid w:val="005127D2"/>
    <w:rsid w:val="00515C6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33EA"/>
    <w:rsid w:val="005B5A07"/>
    <w:rsid w:val="005B662C"/>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16E07"/>
    <w:rsid w:val="00624195"/>
    <w:rsid w:val="0062614F"/>
    <w:rsid w:val="00627A7A"/>
    <w:rsid w:val="00627FCB"/>
    <w:rsid w:val="00630F71"/>
    <w:rsid w:val="006355FB"/>
    <w:rsid w:val="0064012A"/>
    <w:rsid w:val="00644063"/>
    <w:rsid w:val="006454C7"/>
    <w:rsid w:val="00645E69"/>
    <w:rsid w:val="00654BCD"/>
    <w:rsid w:val="00654C6A"/>
    <w:rsid w:val="00655F7C"/>
    <w:rsid w:val="00664D0C"/>
    <w:rsid w:val="00666465"/>
    <w:rsid w:val="006664D5"/>
    <w:rsid w:val="00673FBA"/>
    <w:rsid w:val="006750DC"/>
    <w:rsid w:val="00676A39"/>
    <w:rsid w:val="006827A1"/>
    <w:rsid w:val="0068318D"/>
    <w:rsid w:val="006847B2"/>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D0362"/>
    <w:rsid w:val="006D232A"/>
    <w:rsid w:val="006D2E0F"/>
    <w:rsid w:val="006D3B99"/>
    <w:rsid w:val="006D4D95"/>
    <w:rsid w:val="006D58A1"/>
    <w:rsid w:val="006D5EC5"/>
    <w:rsid w:val="006D74D5"/>
    <w:rsid w:val="006E2033"/>
    <w:rsid w:val="006E417A"/>
    <w:rsid w:val="006E5C12"/>
    <w:rsid w:val="006E61B0"/>
    <w:rsid w:val="006E6F76"/>
    <w:rsid w:val="006F1160"/>
    <w:rsid w:val="006F2B2D"/>
    <w:rsid w:val="006F46EC"/>
    <w:rsid w:val="006F48CD"/>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495"/>
    <w:rsid w:val="007545B9"/>
    <w:rsid w:val="00765EB4"/>
    <w:rsid w:val="00772DF7"/>
    <w:rsid w:val="00773BD1"/>
    <w:rsid w:val="00774CF4"/>
    <w:rsid w:val="00776260"/>
    <w:rsid w:val="007802C6"/>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D1CFD"/>
    <w:rsid w:val="007D3BC0"/>
    <w:rsid w:val="007D41C4"/>
    <w:rsid w:val="007D7281"/>
    <w:rsid w:val="007D742B"/>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37549"/>
    <w:rsid w:val="00842B7C"/>
    <w:rsid w:val="00843096"/>
    <w:rsid w:val="00843145"/>
    <w:rsid w:val="00845141"/>
    <w:rsid w:val="00845BE3"/>
    <w:rsid w:val="0085106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B5A4F"/>
    <w:rsid w:val="008B706E"/>
    <w:rsid w:val="008B722A"/>
    <w:rsid w:val="008C210A"/>
    <w:rsid w:val="008C22B1"/>
    <w:rsid w:val="008C32B6"/>
    <w:rsid w:val="008C59C1"/>
    <w:rsid w:val="008C64A4"/>
    <w:rsid w:val="008C7E6F"/>
    <w:rsid w:val="008D12A7"/>
    <w:rsid w:val="008D1E2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406AC"/>
    <w:rsid w:val="00944592"/>
    <w:rsid w:val="009445F6"/>
    <w:rsid w:val="009545CC"/>
    <w:rsid w:val="00954FCF"/>
    <w:rsid w:val="00957C6C"/>
    <w:rsid w:val="009634B6"/>
    <w:rsid w:val="00970171"/>
    <w:rsid w:val="00971063"/>
    <w:rsid w:val="00971AE6"/>
    <w:rsid w:val="00975BAF"/>
    <w:rsid w:val="00976F67"/>
    <w:rsid w:val="0097706D"/>
    <w:rsid w:val="00977AB5"/>
    <w:rsid w:val="00980332"/>
    <w:rsid w:val="00986058"/>
    <w:rsid w:val="00986EDE"/>
    <w:rsid w:val="00991CA6"/>
    <w:rsid w:val="00994CF1"/>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E797B"/>
    <w:rsid w:val="00AF0E21"/>
    <w:rsid w:val="00AF1CDE"/>
    <w:rsid w:val="00AF5D91"/>
    <w:rsid w:val="00AF65E0"/>
    <w:rsid w:val="00AF686E"/>
    <w:rsid w:val="00B032F5"/>
    <w:rsid w:val="00B034D5"/>
    <w:rsid w:val="00B03C92"/>
    <w:rsid w:val="00B10709"/>
    <w:rsid w:val="00B154BD"/>
    <w:rsid w:val="00B15D95"/>
    <w:rsid w:val="00B22877"/>
    <w:rsid w:val="00B25893"/>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7549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0977"/>
    <w:rsid w:val="00BC2019"/>
    <w:rsid w:val="00BC2349"/>
    <w:rsid w:val="00BC2A7A"/>
    <w:rsid w:val="00BC6A79"/>
    <w:rsid w:val="00BC74FF"/>
    <w:rsid w:val="00BD2C0E"/>
    <w:rsid w:val="00BD45AA"/>
    <w:rsid w:val="00BD508D"/>
    <w:rsid w:val="00BD691C"/>
    <w:rsid w:val="00BF0B23"/>
    <w:rsid w:val="00BF2356"/>
    <w:rsid w:val="00BF53AF"/>
    <w:rsid w:val="00BF53F2"/>
    <w:rsid w:val="00C029F2"/>
    <w:rsid w:val="00C05888"/>
    <w:rsid w:val="00C06B31"/>
    <w:rsid w:val="00C11D45"/>
    <w:rsid w:val="00C151B1"/>
    <w:rsid w:val="00C169D9"/>
    <w:rsid w:val="00C22262"/>
    <w:rsid w:val="00C228CC"/>
    <w:rsid w:val="00C24EF4"/>
    <w:rsid w:val="00C30C20"/>
    <w:rsid w:val="00C344A0"/>
    <w:rsid w:val="00C34FC8"/>
    <w:rsid w:val="00C3608F"/>
    <w:rsid w:val="00C37303"/>
    <w:rsid w:val="00C45968"/>
    <w:rsid w:val="00C50113"/>
    <w:rsid w:val="00C5248D"/>
    <w:rsid w:val="00C53617"/>
    <w:rsid w:val="00C54973"/>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97E0F"/>
    <w:rsid w:val="00CA10C9"/>
    <w:rsid w:val="00CA3347"/>
    <w:rsid w:val="00CA379A"/>
    <w:rsid w:val="00CA411F"/>
    <w:rsid w:val="00CA6C95"/>
    <w:rsid w:val="00CB0886"/>
    <w:rsid w:val="00CB30A2"/>
    <w:rsid w:val="00CB40F3"/>
    <w:rsid w:val="00CB6731"/>
    <w:rsid w:val="00CC169B"/>
    <w:rsid w:val="00CC1BC0"/>
    <w:rsid w:val="00CD2151"/>
    <w:rsid w:val="00CD5017"/>
    <w:rsid w:val="00CD70B4"/>
    <w:rsid w:val="00CE20E2"/>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1554"/>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B69C2"/>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28B0"/>
    <w:rsid w:val="00E1350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703B1"/>
    <w:rsid w:val="00E7228D"/>
    <w:rsid w:val="00E7302F"/>
    <w:rsid w:val="00E7429A"/>
    <w:rsid w:val="00E76E3F"/>
    <w:rsid w:val="00E77444"/>
    <w:rsid w:val="00E80906"/>
    <w:rsid w:val="00E80EE9"/>
    <w:rsid w:val="00E82BC6"/>
    <w:rsid w:val="00E84E35"/>
    <w:rsid w:val="00E87D45"/>
    <w:rsid w:val="00E91548"/>
    <w:rsid w:val="00E92664"/>
    <w:rsid w:val="00EA1EC6"/>
    <w:rsid w:val="00EA25CA"/>
    <w:rsid w:val="00EA6A95"/>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1294"/>
    <w:rsid w:val="00F22DAB"/>
    <w:rsid w:val="00F2300D"/>
    <w:rsid w:val="00F2306A"/>
    <w:rsid w:val="00F23BE4"/>
    <w:rsid w:val="00F25119"/>
    <w:rsid w:val="00F335EF"/>
    <w:rsid w:val="00F366FB"/>
    <w:rsid w:val="00F41493"/>
    <w:rsid w:val="00F46ED4"/>
    <w:rsid w:val="00F53735"/>
    <w:rsid w:val="00F56FA3"/>
    <w:rsid w:val="00F572DA"/>
    <w:rsid w:val="00F57BE9"/>
    <w:rsid w:val="00F60E56"/>
    <w:rsid w:val="00F622B4"/>
    <w:rsid w:val="00F6500D"/>
    <w:rsid w:val="00F72E06"/>
    <w:rsid w:val="00F76B84"/>
    <w:rsid w:val="00F77D5B"/>
    <w:rsid w:val="00F77E31"/>
    <w:rsid w:val="00F805E5"/>
    <w:rsid w:val="00F80B10"/>
    <w:rsid w:val="00F83870"/>
    <w:rsid w:val="00F86C29"/>
    <w:rsid w:val="00F91C35"/>
    <w:rsid w:val="00F91D85"/>
    <w:rsid w:val="00F94073"/>
    <w:rsid w:val="00F95266"/>
    <w:rsid w:val="00FA0ABA"/>
    <w:rsid w:val="00FA0B43"/>
    <w:rsid w:val="00FA50D5"/>
    <w:rsid w:val="00FA6F57"/>
    <w:rsid w:val="00FB0302"/>
    <w:rsid w:val="00FB2076"/>
    <w:rsid w:val="00FB4ECD"/>
    <w:rsid w:val="00FB7424"/>
    <w:rsid w:val="00FC103B"/>
    <w:rsid w:val="00FC10C4"/>
    <w:rsid w:val="00FC15DC"/>
    <w:rsid w:val="00FC39D3"/>
    <w:rsid w:val="00FC6ADD"/>
    <w:rsid w:val="00FC7D48"/>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 w:id="20611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1085;&#1080;&#1080;&#1080;&#1087;-&#1085;&#1079;&#1080;&#1082;.&#1088;&#1092;"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AFA5-461A-49D1-880E-A5AFE0A7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11127</Words>
  <Characters>63427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6</cp:revision>
  <cp:lastPrinted>2019-02-27T07:01:00Z</cp:lastPrinted>
  <dcterms:created xsi:type="dcterms:W3CDTF">2019-02-26T06:54:00Z</dcterms:created>
  <dcterms:modified xsi:type="dcterms:W3CDTF">2019-02-27T08:48:00Z</dcterms:modified>
</cp:coreProperties>
</file>