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C5855">
        <w:rPr>
          <w:rFonts w:eastAsia="Calibri"/>
          <w:b/>
          <w:lang w:eastAsia="en-US"/>
        </w:rPr>
        <w:t>развитию кооперационных связей</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C5855">
        <w:rPr>
          <w:rFonts w:eastAsia="Calibri"/>
          <w:b/>
          <w:lang w:eastAsia="en-US"/>
        </w:rPr>
        <w:t>О.С</w:t>
      </w:r>
      <w:r w:rsidR="00373B42">
        <w:rPr>
          <w:rFonts w:eastAsia="Calibri"/>
          <w:b/>
          <w:lang w:eastAsia="en-US"/>
        </w:rPr>
        <w:t>.</w:t>
      </w:r>
      <w:r>
        <w:rPr>
          <w:rFonts w:eastAsia="Calibri"/>
          <w:b/>
          <w:lang w:eastAsia="en-US"/>
        </w:rPr>
        <w:t xml:space="preserve"> </w:t>
      </w:r>
      <w:r w:rsidR="000C5855">
        <w:rPr>
          <w:rFonts w:eastAsia="Calibri"/>
          <w:b/>
          <w:lang w:eastAsia="en-US"/>
        </w:rPr>
        <w:t>Макаров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07174C">
        <w:rPr>
          <w:rFonts w:eastAsia="Calibri"/>
          <w:b/>
          <w:lang w:eastAsia="en-US"/>
        </w:rPr>
        <w:t>20</w:t>
      </w:r>
      <w:r w:rsidRPr="00AC41C8">
        <w:rPr>
          <w:rFonts w:eastAsia="Calibri"/>
          <w:b/>
          <w:lang w:eastAsia="en-US"/>
        </w:rPr>
        <w:t>»</w:t>
      </w:r>
      <w:r>
        <w:rPr>
          <w:rFonts w:eastAsia="Calibri"/>
          <w:b/>
          <w:lang w:eastAsia="en-US"/>
        </w:rPr>
        <w:t xml:space="preserve"> </w:t>
      </w:r>
      <w:r w:rsidR="0007174C">
        <w:rPr>
          <w:rFonts w:eastAsia="Calibri"/>
          <w:b/>
          <w:lang w:eastAsia="en-US"/>
        </w:rPr>
        <w:t>февраля</w:t>
      </w:r>
      <w:r w:rsidR="00CF5EA8">
        <w:rPr>
          <w:rFonts w:eastAsia="Calibri"/>
          <w:b/>
          <w:lang w:eastAsia="en-US"/>
        </w:rPr>
        <w:t xml:space="preserve"> </w:t>
      </w:r>
      <w:r w:rsidRPr="00AC41C8">
        <w:rPr>
          <w:rFonts w:eastAsia="Calibri"/>
          <w:b/>
          <w:lang w:eastAsia="en-US"/>
        </w:rPr>
        <w:t>201</w:t>
      </w:r>
      <w:r w:rsidR="00BB02E4">
        <w:rPr>
          <w:rFonts w:eastAsia="Calibri"/>
          <w:b/>
          <w:lang w:eastAsia="en-US"/>
        </w:rPr>
        <w:t>9</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295253"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r w:rsidR="00954FCF" w:rsidRPr="004258D8">
        <w:rPr>
          <w:b/>
          <w:sz w:val="28"/>
          <w:szCs w:val="28"/>
        </w:rPr>
        <w:t xml:space="preserve">В ЭЛЕКТРОННОЙ ФОРМЕ </w:t>
      </w:r>
    </w:p>
    <w:p w:rsidR="00954FCF" w:rsidRPr="004258D8" w:rsidRDefault="00954FCF" w:rsidP="00E7302F">
      <w:pPr>
        <w:pStyle w:val="a3"/>
        <w:spacing w:after="0"/>
        <w:ind w:left="-567"/>
        <w:jc w:val="center"/>
        <w:rPr>
          <w:b/>
          <w:spacing w:val="-7"/>
          <w:sz w:val="28"/>
          <w:szCs w:val="28"/>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E7302F">
        <w:rPr>
          <w:b/>
          <w:sz w:val="28"/>
          <w:szCs w:val="28"/>
          <w:lang w:val="ru-RU"/>
        </w:rPr>
        <w:t xml:space="preserve">поставки </w:t>
      </w:r>
      <w:r w:rsidR="003D14D2">
        <w:rPr>
          <w:b/>
          <w:sz w:val="28"/>
          <w:szCs w:val="28"/>
          <w:lang w:val="ru-RU"/>
        </w:rPr>
        <w:t xml:space="preserve">средств индивидуальной защиты в </w:t>
      </w:r>
      <w:r w:rsidRPr="004258D8">
        <w:rPr>
          <w:b/>
          <w:sz w:val="28"/>
          <w:szCs w:val="28"/>
        </w:rPr>
        <w:t>для нужд</w:t>
      </w:r>
      <w:r w:rsidRPr="004258D8">
        <w:rPr>
          <w:b/>
          <w:spacing w:val="-7"/>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201</w:t>
      </w:r>
      <w:r w:rsidR="00BB02E4">
        <w:rPr>
          <w:b/>
        </w:rPr>
        <w:t>9</w:t>
      </w:r>
    </w:p>
    <w:p w:rsidR="008F278F" w:rsidRDefault="008F278F" w:rsidP="00AA39FE">
      <w:pPr>
        <w:jc w:val="center"/>
        <w:rPr>
          <w:b/>
        </w:rPr>
      </w:pP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lastRenderedPageBreak/>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5D6089" w:rsidRDefault="008F278F" w:rsidP="00816502">
            <w:pPr>
              <w:keepNext/>
              <w:keepLines/>
              <w:suppressLineNumbers/>
              <w:snapToGrid/>
              <w:spacing w:line="240" w:lineRule="auto"/>
              <w:ind w:firstLine="0"/>
            </w:pPr>
            <w:r w:rsidRPr="005D6089">
              <w:t>- тел.: (383) 27</w:t>
            </w:r>
            <w:r w:rsidR="00DD2152">
              <w:t>8</w:t>
            </w:r>
            <w:r>
              <w:t>-99-97</w:t>
            </w:r>
          </w:p>
          <w:p w:rsidR="008F278F" w:rsidRPr="005D6089" w:rsidRDefault="008F278F" w:rsidP="00816502">
            <w:pPr>
              <w:keepNext/>
              <w:keepLines/>
              <w:suppressLineNumbers/>
              <w:snapToGrid/>
              <w:spacing w:line="240" w:lineRule="auto"/>
              <w:ind w:firstLine="0"/>
            </w:pPr>
            <w:proofErr w:type="spellStart"/>
            <w:r>
              <w:t>Цорн</w:t>
            </w:r>
            <w:proofErr w:type="spellEnd"/>
            <w:r>
              <w:t xml:space="preserve"> Андрей Андреевич </w:t>
            </w:r>
          </w:p>
          <w:p w:rsidR="008F278F" w:rsidRPr="005D6089" w:rsidRDefault="008F278F" w:rsidP="00816502">
            <w:pPr>
              <w:keepNext/>
              <w:keepLines/>
              <w:suppressLineNumbers/>
              <w:snapToGrid/>
              <w:spacing w:line="240" w:lineRule="auto"/>
              <w:ind w:firstLine="0"/>
            </w:pPr>
            <w:r w:rsidRPr="005D6089">
              <w:t xml:space="preserve">- </w:t>
            </w:r>
            <w:r w:rsidRPr="005D6089">
              <w:rPr>
                <w:lang w:val="en-US"/>
              </w:rPr>
              <w:t>e</w:t>
            </w:r>
            <w:r w:rsidRPr="005D6089">
              <w:t>-</w:t>
            </w:r>
            <w:r w:rsidRPr="005D6089">
              <w:rPr>
                <w:lang w:val="en-US"/>
              </w:rPr>
              <w:t>mail</w:t>
            </w:r>
            <w:r w:rsidRPr="005D6089">
              <w:t xml:space="preserve">:  </w:t>
            </w:r>
            <w:hyperlink r:id="rId9" w:history="1">
              <w:r w:rsidR="00DD2152" w:rsidRPr="00E57074">
                <w:rPr>
                  <w:rStyle w:val="a8"/>
                  <w:lang w:val="en-US"/>
                </w:rPr>
                <w:t>zakupki</w:t>
              </w:r>
              <w:r w:rsidR="00DD2152" w:rsidRPr="00E57074">
                <w:rPr>
                  <w:rStyle w:val="a8"/>
                </w:rPr>
                <w:t>@</w:t>
              </w:r>
              <w:r w:rsidR="00DD2152" w:rsidRPr="00E57074">
                <w:rPr>
                  <w:rStyle w:val="a8"/>
                  <w:lang w:val="en-US"/>
                </w:rPr>
                <w:t>komintern</w:t>
              </w:r>
              <w:r w:rsidR="00DD2152" w:rsidRPr="00E5707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контактное лицо по вопросам технических требований</w:t>
            </w:r>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8F278F" w:rsidP="00816502">
            <w:pPr>
              <w:keepNext/>
              <w:keepLines/>
              <w:suppressLineNumbers/>
              <w:snapToGrid/>
              <w:spacing w:line="240" w:lineRule="auto"/>
              <w:ind w:firstLine="0"/>
            </w:pPr>
            <w:r w:rsidRPr="005D6089">
              <w:t>Макаров Олег Сергеевич (тел.: (383) 278-97-70)</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Pr="005D6089">
                <w:rPr>
                  <w:rStyle w:val="a8"/>
                  <w:bCs/>
                  <w:lang w:val="en-US"/>
                </w:rPr>
                <w:t>www</w:t>
              </w:r>
              <w:r w:rsidRPr="005D6089">
                <w:rPr>
                  <w:rStyle w:val="a8"/>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E14EDB">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3D14D2" w:rsidRPr="003D14D2">
              <w:t>поставка средств индивидуальной защиты штук</w:t>
            </w:r>
            <w:r w:rsidR="00E7302F" w:rsidRPr="00E7302F">
              <w:t xml:space="preserve"> для нужд АО «НПО НИИИП-</w:t>
            </w:r>
            <w:proofErr w:type="spellStart"/>
            <w:r w:rsidR="00E7302F" w:rsidRPr="00E7302F">
              <w:t>НЗиК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 xml:space="preserve">г. Новосибирск, ул. </w:t>
            </w:r>
            <w:proofErr w:type="gramStart"/>
            <w:r w:rsidRPr="005D6089">
              <w:t>Планетная</w:t>
            </w:r>
            <w:proofErr w:type="gramEnd"/>
            <w:r w:rsidRPr="005D6089">
              <w:t>,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49610D" w:rsidRPr="00284B9F" w:rsidRDefault="008F278F" w:rsidP="0049610D">
            <w:pPr>
              <w:pStyle w:val="a3"/>
              <w:spacing w:after="0"/>
              <w:rPr>
                <w:lang w:val="ru-RU"/>
              </w:rPr>
            </w:pPr>
            <w:r w:rsidRPr="005D6089">
              <w:rPr>
                <w:b/>
                <w:lang w:val="en-US"/>
              </w:rPr>
              <w:t>C</w:t>
            </w:r>
            <w:r w:rsidRPr="005D6089">
              <w:rPr>
                <w:b/>
              </w:rPr>
              <w:t xml:space="preserve">рок </w:t>
            </w:r>
            <w:r w:rsidR="00E7302F">
              <w:rPr>
                <w:b/>
                <w:lang w:val="ru-RU"/>
              </w:rPr>
              <w:t>поставки</w:t>
            </w:r>
            <w:r w:rsidR="0049610D">
              <w:rPr>
                <w:b/>
                <w:lang w:val="ru-RU"/>
              </w:rPr>
              <w:t xml:space="preserve"> товара</w:t>
            </w:r>
            <w:r w:rsidRPr="005D6089">
              <w:rPr>
                <w:b/>
                <w:lang w:val="ru-RU"/>
              </w:rPr>
              <w:t>:</w:t>
            </w:r>
            <w:r w:rsidR="00845141">
              <w:rPr>
                <w:lang w:val="ru-RU"/>
              </w:rPr>
              <w:t xml:space="preserve"> до «29</w:t>
            </w:r>
            <w:r w:rsidR="00284B9F">
              <w:t xml:space="preserve">» </w:t>
            </w:r>
            <w:r w:rsidR="00845141">
              <w:rPr>
                <w:lang w:val="ru-RU"/>
              </w:rPr>
              <w:t>декабря</w:t>
            </w:r>
            <w:r w:rsidR="00284B9F">
              <w:t xml:space="preserve"> 2019 г</w:t>
            </w:r>
            <w:r w:rsidR="00284B9F">
              <w:rPr>
                <w:lang w:val="ru-RU"/>
              </w:rPr>
              <w:t>ода.</w:t>
            </w:r>
          </w:p>
          <w:p w:rsidR="00484C8E" w:rsidRPr="00346847" w:rsidRDefault="00845141" w:rsidP="00A77DDF">
            <w:pPr>
              <w:pStyle w:val="a3"/>
              <w:rPr>
                <w:lang w:val="ru-RU"/>
              </w:rPr>
            </w:pPr>
            <w:r>
              <w:rPr>
                <w:lang w:val="ru-RU"/>
              </w:rPr>
              <w:t>Поставка</w:t>
            </w:r>
            <w:r w:rsidR="00346847" w:rsidRPr="00346847">
              <w:t xml:space="preserve"> товара осущес</w:t>
            </w:r>
            <w:r w:rsidR="003D14D2">
              <w:t xml:space="preserve">твляется Поставщиком в течение </w:t>
            </w:r>
            <w:r w:rsidR="003D14D2">
              <w:rPr>
                <w:lang w:val="ru-RU"/>
              </w:rPr>
              <w:t>10</w:t>
            </w:r>
            <w:r w:rsidR="003D14D2">
              <w:t xml:space="preserve"> (</w:t>
            </w:r>
            <w:r w:rsidR="003D14D2">
              <w:rPr>
                <w:lang w:val="ru-RU"/>
              </w:rPr>
              <w:t>десяти</w:t>
            </w:r>
            <w:r w:rsidR="00346847" w:rsidRPr="00346847">
              <w:t>) рабочих дней с момента п</w:t>
            </w:r>
            <w:r>
              <w:t xml:space="preserve">олучения Поставщиком </w:t>
            </w:r>
            <w:r w:rsidRPr="00346847">
              <w:t xml:space="preserve">от Заказчика </w:t>
            </w:r>
            <w:r>
              <w:t>письменно</w:t>
            </w:r>
            <w:r>
              <w:rPr>
                <w:lang w:val="ru-RU"/>
              </w:rPr>
              <w:t>й</w:t>
            </w:r>
            <w:r w:rsidR="00346847" w:rsidRPr="00346847">
              <w:t xml:space="preserve"> </w:t>
            </w:r>
            <w:r w:rsidR="00A77DDF">
              <w:rPr>
                <w:lang w:val="ru-RU"/>
              </w:rPr>
              <w:t xml:space="preserve">заявки направляемой </w:t>
            </w:r>
            <w:r w:rsidR="00346847" w:rsidRPr="00346847">
              <w:t>посредством телефонной связи (телефонограммой), факсимильной связи, сети Интернет на электронный адрес Поставщика либо нарочно уполномоченным представителем Заказчика.</w:t>
            </w: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8F278F" w:rsidRDefault="008F278F" w:rsidP="001C1AE0">
            <w:pPr>
              <w:pStyle w:val="a3"/>
              <w:spacing w:after="0"/>
              <w:rPr>
                <w:b/>
                <w:lang w:val="ru-RU"/>
              </w:rPr>
            </w:pPr>
            <w:r w:rsidRPr="005D6089">
              <w:rPr>
                <w:b/>
              </w:rPr>
              <w:t xml:space="preserve">Форма, срок и порядок </w:t>
            </w:r>
            <w:r w:rsidR="00E7302F" w:rsidRPr="00E7302F">
              <w:rPr>
                <w:b/>
                <w:bCs/>
                <w:lang w:val="ru-RU"/>
              </w:rPr>
              <w:t>оплаты товара</w:t>
            </w:r>
            <w:r w:rsidRPr="005D6089">
              <w:rPr>
                <w:b/>
              </w:rPr>
              <w:t>:</w:t>
            </w:r>
            <w:r w:rsidRPr="005D6089">
              <w:t xml:space="preserve"> </w:t>
            </w:r>
            <w:r w:rsidR="00E7302F">
              <w:rPr>
                <w:bCs/>
                <w:lang w:val="ru-RU"/>
              </w:rPr>
              <w:t>б</w:t>
            </w:r>
            <w:r w:rsidR="00E7302F" w:rsidRPr="00E7302F">
              <w:rPr>
                <w:bCs/>
                <w:lang w:val="ru-RU"/>
              </w:rPr>
              <w:t>езналичный расчет,</w:t>
            </w:r>
            <w:r w:rsidR="00E7302F" w:rsidRPr="00E7302F">
              <w:rPr>
                <w:b/>
                <w:bCs/>
                <w:lang w:val="ru-RU"/>
              </w:rPr>
              <w:t xml:space="preserve"> </w:t>
            </w:r>
            <w:r w:rsidR="00E7302F" w:rsidRPr="00E7302F">
              <w:rPr>
                <w:bCs/>
                <w:lang w:val="ru-RU"/>
              </w:rPr>
              <w:t xml:space="preserve">оплата 100% в течение 10 (десяти) </w:t>
            </w:r>
            <w:r w:rsidR="001C1AE0">
              <w:rPr>
                <w:bCs/>
                <w:lang w:val="ru-RU"/>
              </w:rPr>
              <w:t>банковских дней после подписания документ</w:t>
            </w:r>
            <w:r w:rsidR="003D14D2">
              <w:rPr>
                <w:bCs/>
                <w:lang w:val="ru-RU"/>
              </w:rPr>
              <w:t>а, подтверждающего поступление т</w:t>
            </w:r>
            <w:r w:rsidR="001C1AE0">
              <w:rPr>
                <w:bCs/>
                <w:lang w:val="ru-RU"/>
              </w:rPr>
              <w:t>овара</w:t>
            </w:r>
            <w:r w:rsidR="002475E2">
              <w:rPr>
                <w:bCs/>
                <w:lang w:val="ru-RU"/>
              </w:rPr>
              <w:t>.</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8510F8">
              <w:rPr>
                <w:rFonts w:ascii="Times New Roman" w:hAnsi="Times New Roman"/>
                <w:sz w:val="24"/>
                <w:szCs w:val="24"/>
              </w:rPr>
              <w:t>259</w:t>
            </w:r>
            <w:r w:rsidR="003D14D2">
              <w:rPr>
                <w:rFonts w:ascii="Times New Roman" w:hAnsi="Times New Roman"/>
                <w:sz w:val="24"/>
                <w:szCs w:val="24"/>
              </w:rPr>
              <w:t> 713</w:t>
            </w:r>
            <w:r w:rsidRPr="003470AF">
              <w:rPr>
                <w:rFonts w:ascii="Times New Roman" w:hAnsi="Times New Roman"/>
                <w:sz w:val="24"/>
                <w:szCs w:val="24"/>
              </w:rPr>
              <w:t xml:space="preserve"> </w:t>
            </w:r>
            <w:r w:rsidR="00845141">
              <w:rPr>
                <w:rFonts w:ascii="Times New Roman" w:hAnsi="Times New Roman"/>
                <w:sz w:val="24"/>
                <w:szCs w:val="24"/>
              </w:rPr>
              <w:t>(</w:t>
            </w:r>
            <w:r w:rsidR="003D14D2">
              <w:rPr>
                <w:rFonts w:ascii="Times New Roman" w:hAnsi="Times New Roman"/>
                <w:sz w:val="24"/>
                <w:szCs w:val="24"/>
              </w:rPr>
              <w:t xml:space="preserve">двести пятьдесят </w:t>
            </w:r>
            <w:r w:rsidR="008510F8">
              <w:rPr>
                <w:rFonts w:ascii="Times New Roman" w:hAnsi="Times New Roman"/>
                <w:sz w:val="24"/>
                <w:szCs w:val="24"/>
              </w:rPr>
              <w:t>девять</w:t>
            </w:r>
            <w:r w:rsidR="003D14D2">
              <w:rPr>
                <w:rFonts w:ascii="Times New Roman" w:hAnsi="Times New Roman"/>
                <w:sz w:val="24"/>
                <w:szCs w:val="24"/>
              </w:rPr>
              <w:t xml:space="preserve"> семьсот тринадцать) рублей 90</w:t>
            </w:r>
            <w:r>
              <w:rPr>
                <w:rFonts w:ascii="Times New Roman" w:hAnsi="Times New Roman"/>
                <w:sz w:val="24"/>
                <w:szCs w:val="24"/>
              </w:rPr>
              <w:t xml:space="preserve"> (</w:t>
            </w:r>
            <w:r w:rsidR="003D14D2">
              <w:rPr>
                <w:rFonts w:ascii="Times New Roman" w:hAnsi="Times New Roman"/>
                <w:sz w:val="24"/>
                <w:szCs w:val="24"/>
              </w:rPr>
              <w:t>девяносто</w:t>
            </w:r>
            <w:r>
              <w:rPr>
                <w:rFonts w:ascii="Times New Roman" w:hAnsi="Times New Roman"/>
                <w:sz w:val="24"/>
                <w:szCs w:val="24"/>
              </w:rPr>
              <w:t xml:space="preserve">) копеек, </w:t>
            </w:r>
            <w:r w:rsidRPr="00D85B25">
              <w:rPr>
                <w:rFonts w:ascii="Times New Roman" w:hAnsi="Times New Roman"/>
                <w:bCs/>
                <w:sz w:val="24"/>
                <w:szCs w:val="24"/>
              </w:rPr>
              <w:t>в том числе НДС – 20 %</w:t>
            </w:r>
            <w:r w:rsidR="003D14D2">
              <w:rPr>
                <w:rFonts w:ascii="Times New Roman" w:hAnsi="Times New Roman"/>
                <w:bCs/>
                <w:sz w:val="24"/>
                <w:szCs w:val="24"/>
              </w:rPr>
              <w:t xml:space="preserve"> - 43 285 (сорок три тысячи двести восемьдесят пять) рублей 65 (шестьдесят пять) копеек</w:t>
            </w:r>
            <w:r w:rsidRPr="00D85B25">
              <w:rPr>
                <w:rFonts w:ascii="Times New Roman" w:hAnsi="Times New Roman"/>
                <w:bCs/>
                <w:sz w:val="24"/>
                <w:szCs w:val="24"/>
              </w:rPr>
              <w:t>.</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3D14D2" w:rsidRDefault="00D85B25" w:rsidP="003D14D2">
            <w:pPr>
              <w:pStyle w:val="a3"/>
              <w:spacing w:after="0"/>
              <w:rPr>
                <w:b/>
                <w:lang w:val="ru-RU"/>
              </w:rPr>
            </w:pPr>
            <w:r w:rsidRPr="003470AF">
              <w:t>Начальная (максимальная) цена вк</w:t>
            </w:r>
            <w:r w:rsidR="003D14D2">
              <w:t>лючает в себя</w:t>
            </w:r>
            <w:r w:rsidR="003D14D2">
              <w:rPr>
                <w:lang w:val="ru-RU"/>
              </w:rPr>
              <w:t xml:space="preserve"> </w:t>
            </w:r>
            <w:r w:rsidRPr="003470AF">
              <w:t xml:space="preserve">все расходы, связанные с </w:t>
            </w:r>
            <w:r w:rsidR="00816502">
              <w:rPr>
                <w:lang w:val="ru-RU"/>
              </w:rPr>
              <w:t>поставкой товара</w:t>
            </w:r>
            <w:r w:rsidR="00346847">
              <w:rPr>
                <w:lang w:val="ru-RU"/>
              </w:rPr>
              <w:t xml:space="preserve"> и его разгрузкой на территории Заказчика</w:t>
            </w:r>
            <w:r w:rsidR="00845141">
              <w:rPr>
                <w:lang w:val="ru-RU"/>
              </w:rPr>
              <w:t xml:space="preserve">, </w:t>
            </w:r>
            <w:r w:rsidRPr="003470AF">
              <w:t xml:space="preserve">а также уплату налогов </w:t>
            </w:r>
            <w:r w:rsidR="003D14D2">
              <w:t>и других обязательных платежей</w:t>
            </w:r>
            <w:r w:rsidR="00BF0964">
              <w:rPr>
                <w:lang w:val="ru-RU"/>
              </w:rPr>
              <w:t>, в том числе НДС – 20 %</w:t>
            </w:r>
            <w:bookmarkStart w:id="0" w:name="_GoBack"/>
            <w:bookmarkEnd w:id="0"/>
            <w:r w:rsidR="003D14D2">
              <w:rPr>
                <w:lang w:val="ru-RU"/>
              </w:rPr>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w:t>
            </w:r>
            <w:proofErr w:type="gramStart"/>
            <w:r w:rsidR="00816502">
              <w:rPr>
                <w:rFonts w:ascii="Times New Roman" w:hAnsi="Times New Roman"/>
                <w:b/>
                <w:sz w:val="24"/>
                <w:szCs w:val="24"/>
              </w:rPr>
              <w:t>о</w:t>
            </w:r>
            <w:proofErr w:type="gramEnd"/>
            <w:r w:rsidR="00816502">
              <w:rPr>
                <w:rFonts w:ascii="Times New Roman" w:hAnsi="Times New Roman"/>
                <w:b/>
                <w:sz w:val="24"/>
                <w:szCs w:val="24"/>
              </w:rPr>
              <w:t xml:space="preserve"> </w:t>
            </w:r>
            <w:proofErr w:type="gramStart"/>
            <w:r w:rsidR="00816502">
              <w:rPr>
                <w:rFonts w:ascii="Times New Roman" w:hAnsi="Times New Roman"/>
                <w:b/>
                <w:sz w:val="24"/>
                <w:szCs w:val="24"/>
              </w:rPr>
              <w:t>начальной</w:t>
            </w:r>
            <w:proofErr w:type="gramEnd"/>
            <w:r w:rsidR="00816502">
              <w:rPr>
                <w:rFonts w:ascii="Times New Roman" w:hAnsi="Times New Roman"/>
                <w:b/>
                <w:sz w:val="24"/>
                <w:szCs w:val="24"/>
              </w:rPr>
              <w:t xml:space="preserve">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lastRenderedPageBreak/>
              <w:t>11</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 xml:space="preserve">Заказчик размещает информацию </w:t>
            </w:r>
            <w:proofErr w:type="gramStart"/>
            <w:r w:rsidRPr="00D85B25">
              <w:rPr>
                <w:rFonts w:ascii="Times New Roman" w:eastAsia="Times New Roman" w:hAnsi="Times New Roman"/>
                <w:color w:val="000000"/>
                <w:sz w:val="24"/>
                <w:szCs w:val="24"/>
                <w:lang w:eastAsia="ar-SA"/>
              </w:rPr>
              <w:t>об отказе от проведения процедуры закупки в день принятия решения об отказе в порядке</w:t>
            </w:r>
            <w:proofErr w:type="gramEnd"/>
            <w:r w:rsidRPr="00D85B25">
              <w:rPr>
                <w:rFonts w:ascii="Times New Roman" w:eastAsia="Times New Roman" w:hAnsi="Times New Roman"/>
                <w:color w:val="000000"/>
                <w:sz w:val="24"/>
                <w:szCs w:val="24"/>
                <w:lang w:eastAsia="ar-SA"/>
              </w:rPr>
              <w:t>,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 xml:space="preserve">по форме Приложения № 5 не </w:t>
            </w:r>
            <w:proofErr w:type="gramStart"/>
            <w:r w:rsidRPr="0080160F">
              <w:rPr>
                <w:color w:val="000000"/>
                <w:kern w:val="1"/>
              </w:rPr>
              <w:t>позднее</w:t>
            </w:r>
            <w:proofErr w:type="gramEnd"/>
            <w:r w:rsidRPr="0080160F">
              <w:rPr>
                <w:color w:val="000000"/>
                <w:kern w:val="1"/>
              </w:rPr>
              <w:t xml:space="preserve">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 xml:space="preserve">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w:t>
            </w:r>
            <w:proofErr w:type="gramStart"/>
            <w:r w:rsidRPr="0080160F">
              <w:rPr>
                <w:rFonts w:eastAsiaTheme="minorEastAsia"/>
                <w:lang w:eastAsia="en-US"/>
              </w:rPr>
              <w:t>позднее</w:t>
            </w:r>
            <w:proofErr w:type="gramEnd"/>
            <w:r w:rsidRPr="0080160F">
              <w:rPr>
                <w:rFonts w:eastAsiaTheme="minorEastAsia"/>
                <w:lang w:eastAsia="en-US"/>
              </w:rPr>
              <w:t xml:space="preserve">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proofErr w:type="gramStart"/>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roofErr w:type="gramEnd"/>
          </w:p>
          <w:p w:rsidR="00843096" w:rsidRPr="00843096" w:rsidRDefault="00843096" w:rsidP="00816502">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p w:rsidR="00843096" w:rsidRPr="00843096" w:rsidRDefault="00843096" w:rsidP="00816502">
            <w:pPr>
              <w:pStyle w:val="af0"/>
              <w:tabs>
                <w:tab w:val="clear" w:pos="360"/>
              </w:tabs>
              <w:spacing w:before="0" w:after="0"/>
              <w:ind w:firstLine="0"/>
              <w:rPr>
                <w:rFonts w:eastAsiaTheme="minorEastAsia"/>
                <w:lang w:val="ru-RU" w:eastAsia="ar-SA"/>
              </w:rPr>
            </w:pPr>
            <w:r>
              <w:rPr>
                <w:rFonts w:eastAsiaTheme="minorEastAsia"/>
                <w:lang w:val="ru-RU" w:eastAsia="ar-SA"/>
              </w:rPr>
              <w:t xml:space="preserve">15.2 </w:t>
            </w:r>
            <w:r w:rsidR="00E354B4" w:rsidRPr="00E354B4">
              <w:rPr>
                <w:rFonts w:eastAsiaTheme="minorEastAsia"/>
                <w:lang w:val="ru-RU" w:eastAsia="ar-SA"/>
              </w:rPr>
              <w:t>Гарантийный срок</w:t>
            </w:r>
            <w:r w:rsidR="00E354B4">
              <w:rPr>
                <w:rFonts w:eastAsiaTheme="minorEastAsia"/>
                <w:lang w:val="ru-RU" w:eastAsia="ar-SA"/>
              </w:rPr>
              <w:t xml:space="preserve"> поставляемого товара</w:t>
            </w:r>
            <w:r w:rsidR="00E354B4" w:rsidRPr="00E354B4">
              <w:rPr>
                <w:rFonts w:eastAsiaTheme="minorEastAsia"/>
                <w:lang w:val="ru-RU" w:eastAsia="ar-SA"/>
              </w:rPr>
              <w:t xml:space="preserve"> н</w:t>
            </w:r>
            <w:r w:rsidR="00E354B4">
              <w:rPr>
                <w:rFonts w:eastAsiaTheme="minorEastAsia"/>
                <w:lang w:val="ru-RU" w:eastAsia="ar-SA"/>
              </w:rPr>
              <w:t>е менее 12 (двенадцати) месяцев</w:t>
            </w:r>
            <w:r>
              <w:rPr>
                <w:rFonts w:eastAsiaTheme="minorEastAsia"/>
                <w:lang w:val="ru-RU" w:eastAsia="ar-SA"/>
              </w:rPr>
              <w:t>.</w:t>
            </w:r>
          </w:p>
        </w:tc>
      </w:tr>
      <w:tr w:rsidR="00843096" w:rsidTr="008F278F">
        <w:tc>
          <w:tcPr>
            <w:tcW w:w="1101" w:type="dxa"/>
          </w:tcPr>
          <w:p w:rsidR="00843096" w:rsidRDefault="00843096" w:rsidP="00AA39FE">
            <w:pPr>
              <w:ind w:firstLine="0"/>
              <w:jc w:val="center"/>
              <w:rPr>
                <w:b/>
              </w:rPr>
            </w:pPr>
            <w:r>
              <w:rPr>
                <w:b/>
              </w:rPr>
              <w:lastRenderedPageBreak/>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w:t>
            </w:r>
            <w:proofErr w:type="gramStart"/>
            <w:r w:rsidRPr="00843096">
              <w:rPr>
                <w:rFonts w:eastAsiaTheme="minorEastAsia"/>
              </w:rPr>
              <w:t>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w:t>
            </w:r>
            <w:proofErr w:type="gramEnd"/>
            <w:r w:rsidRPr="00843096">
              <w:rPr>
                <w:rFonts w:eastAsiaTheme="minorEastAsia"/>
              </w:rPr>
              <w:t xml:space="preserve"> форме, установленной в 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proofErr w:type="gramStart"/>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E14EDB">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roofErr w:type="gramEnd"/>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w:t>
            </w:r>
            <w:proofErr w:type="gramStart"/>
            <w:r w:rsidRPr="00724A4C">
              <w:rPr>
                <w:rFonts w:eastAsia="Calibri"/>
                <w:lang w:eastAsia="en-US"/>
              </w:rPr>
              <w:t xml:space="preserve">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составляет менее 50 процентов стоимости всех предложенных таким</w:t>
            </w:r>
            <w:proofErr w:type="gramEnd"/>
            <w:r w:rsidRPr="00FE3301">
              <w:rPr>
                <w:rFonts w:eastAsiaTheme="minorEastAsia"/>
                <w:lang w:eastAsia="en-US"/>
              </w:rPr>
              <w:t xml:space="preserve">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843096">
              <w:rPr>
                <w:color w:val="000000"/>
                <w:lang w:eastAsia="ru-RU"/>
              </w:rPr>
              <w:t xml:space="preserve"> </w:t>
            </w:r>
            <w:proofErr w:type="gramStart"/>
            <w:r w:rsidRPr="00843096">
              <w:rPr>
                <w:color w:val="000000"/>
                <w:lang w:eastAsia="ru-RU"/>
              </w:rPr>
              <w:t>сумм</w:t>
            </w:r>
            <w:proofErr w:type="gramEnd"/>
            <w:r w:rsidRPr="00843096">
              <w:rPr>
                <w:color w:val="000000"/>
                <w:lang w:eastAsia="ru-RU"/>
              </w:rPr>
              <w:t xml:space="preserve"> исполненной или </w:t>
            </w:r>
            <w:proofErr w:type="gramStart"/>
            <w:r w:rsidRPr="00843096">
              <w:rPr>
                <w:color w:val="000000"/>
                <w:lang w:eastAsia="ru-RU"/>
              </w:rPr>
              <w:t>которые</w:t>
            </w:r>
            <w:proofErr w:type="gramEnd"/>
            <w:r w:rsidRPr="00843096">
              <w:rPr>
                <w:color w:val="000000"/>
                <w:lang w:eastAsia="ru-RU"/>
              </w:rPr>
              <w:t xml:space="preserve">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proofErr w:type="gramStart"/>
            <w:r w:rsidRPr="00843096">
              <w:rPr>
                <w:color w:val="000000"/>
                <w:lang w:eastAsia="ru-RU"/>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w:t>
            </w:r>
            <w:r w:rsidRPr="00843096">
              <w:rPr>
                <w:color w:val="000000"/>
                <w:lang w:eastAsia="ru-RU"/>
              </w:rPr>
              <w:lastRenderedPageBreak/>
              <w:t>быть применено наказание в виде лишения права занимать определенные должности или заниматься определенной деятельностью, которые связаны с</w:t>
            </w:r>
            <w:proofErr w:type="gramEnd"/>
            <w:r w:rsidRPr="00843096">
              <w:rPr>
                <w:color w:val="000000"/>
                <w:lang w:eastAsia="ru-RU"/>
              </w:rPr>
              <w:t xml:space="preserve"> </w:t>
            </w:r>
            <w:proofErr w:type="gramStart"/>
            <w:r w:rsidRPr="00843096">
              <w:rPr>
                <w:color w:val="000000"/>
                <w:lang w:eastAsia="ru-RU"/>
              </w:rPr>
              <w:t>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843096" w:rsidRPr="00843096" w:rsidRDefault="00843096" w:rsidP="00816502">
            <w:pPr>
              <w:pStyle w:val="af0"/>
              <w:numPr>
                <w:ilvl w:val="0"/>
                <w:numId w:val="7"/>
              </w:numPr>
              <w:tabs>
                <w:tab w:val="left" w:pos="1276"/>
              </w:tabs>
              <w:spacing w:before="0" w:after="0"/>
              <w:ind w:left="0" w:firstLine="0"/>
            </w:pPr>
            <w:proofErr w:type="gramStart"/>
            <w:r w:rsidRPr="00843096">
              <w:rPr>
                <w:color w:val="000000"/>
                <w:lang w:val="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w:t>
            </w:r>
            <w:proofErr w:type="gramStart"/>
            <w:r w:rsidRPr="00843096">
              <w:t>сотрудников</w:t>
            </w:r>
            <w:proofErr w:type="gramEnd"/>
            <w:r w:rsidRPr="00843096">
              <w:t xml:space="preserve">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FB2C3C" w:rsidRPr="00843096" w:rsidRDefault="00FB2C3C" w:rsidP="00FB2C3C">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FB2C3C" w:rsidRPr="00843096" w:rsidRDefault="00FB2C3C" w:rsidP="00FB2C3C">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proofErr w:type="gramStart"/>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roofErr w:type="gramEnd"/>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FB2C3C" w:rsidRPr="00843096" w:rsidRDefault="00FB2C3C" w:rsidP="00FB2C3C">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FB2C3C" w:rsidRDefault="00FB2C3C" w:rsidP="00FB2C3C">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FB2C3C" w:rsidRPr="00537ADC" w:rsidRDefault="00FB2C3C" w:rsidP="00FB2C3C">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FB2C3C" w:rsidRPr="00843096" w:rsidRDefault="00FB2C3C" w:rsidP="00FB2C3C">
            <w:pPr>
              <w:autoSpaceDE w:val="0"/>
              <w:autoSpaceDN w:val="0"/>
              <w:adjustRightInd w:val="0"/>
              <w:spacing w:line="240" w:lineRule="auto"/>
              <w:ind w:firstLine="0"/>
              <w:rPr>
                <w:rFonts w:eastAsia="Calibri"/>
                <w:lang w:eastAsia="en-US"/>
              </w:rPr>
            </w:pPr>
            <w:proofErr w:type="gramStart"/>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Pr="00843096">
              <w:t xml:space="preserve"> </w:t>
            </w:r>
            <w:proofErr w:type="gramStart"/>
            <w:r w:rsidRPr="00843096">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roofErr w:type="gramEnd"/>
          </w:p>
          <w:p w:rsidR="00FB2C3C" w:rsidRPr="00843096" w:rsidRDefault="00FB2C3C" w:rsidP="00FB2C3C">
            <w:pPr>
              <w:widowControl/>
              <w:suppressAutoHyphens w:val="0"/>
              <w:snapToGrid/>
              <w:spacing w:line="240" w:lineRule="auto"/>
              <w:ind w:firstLine="0"/>
              <w:rPr>
                <w:rFonts w:eastAsiaTheme="minorHAnsi"/>
                <w:lang w:eastAsia="en-US"/>
              </w:rPr>
            </w:pPr>
            <w:proofErr w:type="gramStart"/>
            <w:r>
              <w:rPr>
                <w:rFonts w:eastAsia="Calibri"/>
                <w:lang w:eastAsia="en-US"/>
              </w:rPr>
              <w:t>8</w:t>
            </w:r>
            <w:r w:rsidRPr="00843096">
              <w:rPr>
                <w:rFonts w:eastAsia="Calibri"/>
                <w:lang w:eastAsia="en-US"/>
              </w:rPr>
              <w:t xml:space="preserve">) </w:t>
            </w:r>
            <w:r w:rsidRPr="00843096">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Pr="00843096">
              <w:rPr>
                <w:rFonts w:eastAsiaTheme="minorHAnsi"/>
                <w:lang w:eastAsia="en-US"/>
              </w:rPr>
              <w:t xml:space="preserve"> </w:t>
            </w:r>
            <w:proofErr w:type="gramStart"/>
            <w:r w:rsidRPr="00843096">
              <w:rPr>
                <w:rFonts w:eastAsiaTheme="minorHAnsi"/>
                <w:lang w:eastAsia="en-US"/>
              </w:rPr>
              <w:t xml:space="preserve">или вновь созданным юридическим лицом в </w:t>
            </w:r>
            <w:r w:rsidRPr="00843096">
              <w:rPr>
                <w:rFonts w:eastAsiaTheme="minorHAnsi"/>
                <w:lang w:eastAsia="en-US"/>
              </w:rPr>
              <w:lastRenderedPageBreak/>
              <w:t>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p>
          <w:p w:rsidR="00FB2C3C" w:rsidRPr="00843096" w:rsidRDefault="00FB2C3C" w:rsidP="00FB2C3C">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FB2C3C" w:rsidRPr="00843096" w:rsidRDefault="00FB2C3C" w:rsidP="00FB2C3C">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Pr="00843096">
              <w:rPr>
                <w:rFonts w:eastAsiaTheme="minorHAnsi"/>
                <w:lang w:eastAsia="en-US"/>
              </w:rPr>
              <w:t>о-</w:t>
            </w:r>
            <w:proofErr w:type="gramEnd"/>
            <w:r w:rsidRPr="00843096">
              <w:rPr>
                <w:rFonts w:eastAsiaTheme="minorHAnsi"/>
                <w:lang w:eastAsia="en-US"/>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FB2C3C" w:rsidRPr="00843096" w:rsidRDefault="00FB2C3C" w:rsidP="00FB2C3C">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FB2C3C" w:rsidRDefault="00FB2C3C" w:rsidP="00FB2C3C">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FB2C3C" w:rsidRPr="00843096" w:rsidRDefault="00FB2C3C" w:rsidP="00FB2C3C">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FB2C3C" w:rsidRDefault="0007174C" w:rsidP="00FB2C3C">
            <w:pPr>
              <w:spacing w:line="240" w:lineRule="auto"/>
              <w:ind w:firstLine="34"/>
            </w:pPr>
            <w:r>
              <w:t>14</w:t>
            </w:r>
            <w:r w:rsidR="00FB2C3C"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rsidR="00FB2C3C">
              <w:t xml:space="preserve"> № 3;</w:t>
            </w:r>
          </w:p>
          <w:p w:rsidR="00FB2C3C" w:rsidRDefault="00FB2C3C" w:rsidP="00FB2C3C">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FB2C3C" w:rsidRPr="00682BD1" w:rsidRDefault="00FB2C3C" w:rsidP="00FB2C3C">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FB2C3C" w:rsidRPr="00843096" w:rsidRDefault="00FB2C3C" w:rsidP="00FB2C3C">
            <w:pPr>
              <w:spacing w:line="240" w:lineRule="auto"/>
              <w:ind w:firstLine="34"/>
            </w:pPr>
            <w:r>
              <w:t>18.2.1. И</w:t>
            </w:r>
            <w:r w:rsidRPr="00843096">
              <w:rPr>
                <w:color w:val="000000"/>
              </w:rPr>
              <w:t xml:space="preserve">нформация, обосновывающая предлагаемую участником цену договора, которая может включать </w:t>
            </w:r>
            <w:r w:rsidRPr="00843096">
              <w:rPr>
                <w:color w:val="000000"/>
                <w:kern w:val="1"/>
                <w:lang w:eastAsia="zh-CN"/>
              </w:rPr>
              <w:t xml:space="preserve">документы и расчеты, подтверждающие возможность участника закупки осуществить </w:t>
            </w:r>
            <w:r>
              <w:rPr>
                <w:color w:val="000000"/>
                <w:kern w:val="1"/>
                <w:lang w:eastAsia="zh-CN"/>
              </w:rPr>
              <w:t>поставку товара</w:t>
            </w:r>
            <w:r w:rsidRPr="00843096">
              <w:rPr>
                <w:color w:val="000000"/>
                <w:kern w:val="1"/>
                <w:lang w:eastAsia="zh-CN"/>
              </w:rPr>
              <w:t xml:space="preserve">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w:t>
            </w:r>
            <w:proofErr w:type="gramStart"/>
            <w:r w:rsidRPr="00843096">
              <w:rPr>
                <w:color w:val="000000"/>
              </w:rPr>
              <w:t>документов, обосновывающих предлагаемую участником цену договора возникает</w:t>
            </w:r>
            <w:proofErr w:type="gramEnd"/>
            <w:r w:rsidRPr="00843096">
              <w:rPr>
                <w:color w:val="000000"/>
              </w:rPr>
              <w:t xml:space="preserve"> в случае, указанном в </w:t>
            </w:r>
            <w:r w:rsidRPr="008718B3">
              <w:t>п</w:t>
            </w:r>
            <w:r>
              <w:t xml:space="preserve">. 23.1 </w:t>
            </w:r>
            <w:r w:rsidRPr="008718B3">
              <w:t xml:space="preserve">раздела </w:t>
            </w:r>
            <w:r>
              <w:t>23</w:t>
            </w:r>
            <w:r w:rsidRPr="008718B3">
              <w:t xml:space="preserve"> </w:t>
            </w:r>
            <w:r w:rsidRPr="00843096">
              <w:rPr>
                <w:color w:val="000000"/>
              </w:rPr>
              <w:t>Извещения о проведении запроса котировок);</w:t>
            </w:r>
          </w:p>
          <w:p w:rsidR="00FD1A5D" w:rsidRPr="00843096" w:rsidRDefault="00FB2C3C" w:rsidP="00FB2C3C">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lastRenderedPageBreak/>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w:t>
            </w:r>
            <w:proofErr w:type="gramStart"/>
            <w:r w:rsidR="00FD1A5D" w:rsidRPr="00FD1A5D">
              <w:rPr>
                <w:color w:val="000000"/>
              </w:rPr>
              <w:t>скан-копий</w:t>
            </w:r>
            <w:proofErr w:type="gramEnd"/>
            <w:r w:rsidR="00FD1A5D" w:rsidRPr="00FD1A5D">
              <w:rPr>
                <w:color w:val="000000"/>
              </w:rPr>
              <w:t xml:space="preserve">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proofErr w:type="gramStart"/>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w:t>
            </w:r>
            <w:proofErr w:type="gramEnd"/>
            <w:r w:rsidRPr="00FD1A5D">
              <w:rPr>
                <w:color w:val="000000"/>
                <w:kern w:val="1"/>
                <w:lang w:eastAsia="zh-CN"/>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в случае решения сторон о распределении между ними обязательств по </w:t>
            </w:r>
            <w:r w:rsidRPr="00FD1A5D">
              <w:rPr>
                <w:color w:val="000000"/>
                <w:kern w:val="1"/>
                <w:lang w:eastAsia="zh-CN"/>
              </w:rPr>
              <w:lastRenderedPageBreak/>
              <w:t xml:space="preserve">договору, на право </w:t>
            </w:r>
            <w:proofErr w:type="gramStart"/>
            <w:r w:rsidRPr="00FD1A5D">
              <w:rPr>
                <w:color w:val="000000"/>
                <w:kern w:val="1"/>
                <w:lang w:eastAsia="zh-CN"/>
              </w:rPr>
              <w:t>заключения</w:t>
            </w:r>
            <w:proofErr w:type="gramEnd"/>
            <w:r w:rsidRPr="00FD1A5D">
              <w:rPr>
                <w:color w:val="000000"/>
                <w:kern w:val="1"/>
                <w:lang w:eastAsia="zh-CN"/>
              </w:rPr>
              <w:t xml:space="preserve">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 xml:space="preserve">.4. </w:t>
            </w:r>
            <w:proofErr w:type="gramStart"/>
            <w:r w:rsidRPr="00FD1A5D">
              <w:rPr>
                <w:color w:val="000000"/>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w:t>
            </w:r>
            <w:proofErr w:type="gramEnd"/>
            <w:r w:rsidRPr="00FD1A5D">
              <w:rPr>
                <w:color w:val="000000"/>
              </w:rPr>
              <w:t xml:space="preserve">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proofErr w:type="gramStart"/>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w:t>
            </w:r>
            <w:proofErr w:type="gramEnd"/>
            <w:r w:rsidRPr="00090200">
              <w:rPr>
                <w:lang w:eastAsia="ru-RU"/>
              </w:rPr>
              <w:t xml:space="preserve">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w:t>
            </w:r>
            <w:r w:rsidRPr="000321E7">
              <w:rPr>
                <w:lang w:val="x-none" w:eastAsia="ru-RU"/>
              </w:rPr>
              <w:lastRenderedPageBreak/>
              <w:t xml:space="preserve">участником закупки цену договора </w:t>
            </w:r>
            <w:r w:rsidRPr="000321E7">
              <w:rPr>
                <w:lang w:eastAsia="ru-RU"/>
              </w:rPr>
              <w:t>в соответствии с требования</w:t>
            </w:r>
            <w:r w:rsidR="008D5D6B">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ухудшающего условия выполнения договора, являющегося 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0200">
              <w:rPr>
                <w:color w:val="000000"/>
              </w:rPr>
              <w:t>более % ниже</w:t>
            </w:r>
            <w:proofErr w:type="gramEnd"/>
            <w:r w:rsidRPr="00090200">
              <w:rPr>
                <w:color w:val="000000"/>
              </w:rPr>
              <w:t xml:space="preserve"> </w:t>
            </w:r>
            <w:r w:rsidRPr="00090200">
              <w:rPr>
                <w:color w:val="000000"/>
              </w:rPr>
              <w:lastRenderedPageBreak/>
              <w:t xml:space="preserve">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proofErr w:type="gramStart"/>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w:t>
            </w:r>
            <w:proofErr w:type="gramEnd"/>
            <w:r w:rsidRPr="00090200">
              <w:rPr>
                <w:color w:val="000000"/>
              </w:rPr>
              <w:t xml:space="preserve">, </w:t>
            </w:r>
            <w:proofErr w:type="gramStart"/>
            <w:r w:rsidRPr="00090200">
              <w:rPr>
                <w:color w:val="000000"/>
              </w:rPr>
              <w:t>аналогичных</w:t>
            </w:r>
            <w:proofErr w:type="gramEnd"/>
            <w:r w:rsidRPr="00090200">
              <w:rPr>
                <w:color w:val="000000"/>
              </w:rPr>
              <w:t xml:space="preserve">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w:t>
            </w:r>
            <w:proofErr w:type="gramStart"/>
            <w:r w:rsidRPr="00090200">
              <w:rPr>
                <w:color w:val="000000"/>
              </w:rPr>
              <w:t>отказаться</w:t>
            </w:r>
            <w:proofErr w:type="gramEnd"/>
            <w:r w:rsidRPr="00090200">
              <w:rPr>
                <w:color w:val="000000"/>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lastRenderedPageBreak/>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lastRenderedPageBreak/>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C75E2D">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 xml:space="preserve">.7. </w:t>
            </w:r>
            <w:proofErr w:type="gramStart"/>
            <w:r w:rsidRPr="00360B51">
              <w:t>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proofErr w:type="gramStart"/>
            <w:r w:rsidRPr="006E634C">
              <w:t xml:space="preserve">При исполнении договора, заключенного с участником закупки, которому </w:t>
            </w:r>
            <w:r w:rsidRPr="006E634C">
              <w:lastRenderedPageBreak/>
              <w:t>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6E634C">
              <w:t xml:space="preserve">, </w:t>
            </w:r>
            <w:proofErr w:type="gramStart"/>
            <w:r w:rsidRPr="006E634C">
              <w:t>указанных</w:t>
            </w:r>
            <w:proofErr w:type="gramEnd"/>
            <w:r w:rsidRPr="006E634C">
              <w:t xml:space="preserve">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07174C">
            <w:pPr>
              <w:keepNext/>
              <w:tabs>
                <w:tab w:val="left" w:pos="851"/>
              </w:tabs>
              <w:spacing w:line="240" w:lineRule="auto"/>
              <w:ind w:firstLine="0"/>
              <w:outlineLvl w:val="3"/>
              <w:rPr>
                <w:b/>
                <w:bCs/>
                <w:lang w:val="x-none"/>
              </w:rPr>
            </w:pPr>
            <w:r w:rsidRPr="0080160F">
              <w:rPr>
                <w:color w:val="000000"/>
              </w:rPr>
              <w:t>«</w:t>
            </w:r>
            <w:r w:rsidR="00F448DB">
              <w:rPr>
                <w:color w:val="000000"/>
              </w:rPr>
              <w:t>28</w:t>
            </w:r>
            <w:r w:rsidRPr="0080160F">
              <w:rPr>
                <w:color w:val="000000"/>
              </w:rPr>
              <w:t xml:space="preserve">» </w:t>
            </w:r>
            <w:r w:rsidR="00F448DB">
              <w:rPr>
                <w:color w:val="000000"/>
              </w:rPr>
              <w:t>февраля</w:t>
            </w:r>
            <w:r w:rsidRPr="0080160F">
              <w:rPr>
                <w:color w:val="000000"/>
              </w:rPr>
              <w:t xml:space="preserve"> 201</w:t>
            </w:r>
            <w:r w:rsidRPr="00FB44E3">
              <w:rPr>
                <w:color w:val="000000"/>
              </w:rPr>
              <w:t>9</w:t>
            </w:r>
            <w:r w:rsidRPr="0080160F">
              <w:rPr>
                <w:color w:val="000000"/>
              </w:rPr>
              <w:t xml:space="preserve"> </w:t>
            </w:r>
            <w:r w:rsidRPr="0080160F">
              <w:t>г.</w:t>
            </w:r>
            <w:r w:rsidR="0007174C">
              <w:t xml:space="preserve"> в</w:t>
            </w:r>
            <w:r w:rsidRPr="0080160F">
              <w:t xml:space="preserve"> 12 часов 00 минут (время местное)</w:t>
            </w:r>
          </w:p>
        </w:tc>
      </w:tr>
      <w:tr w:rsidR="0007174C" w:rsidRPr="00360B51" w:rsidTr="008F278F">
        <w:tc>
          <w:tcPr>
            <w:tcW w:w="1101" w:type="dxa"/>
          </w:tcPr>
          <w:p w:rsidR="0007174C" w:rsidRDefault="0007174C" w:rsidP="00AA39FE">
            <w:pPr>
              <w:ind w:firstLine="0"/>
              <w:jc w:val="center"/>
              <w:rPr>
                <w:b/>
              </w:rPr>
            </w:pPr>
            <w:r>
              <w:rPr>
                <w:b/>
              </w:rPr>
              <w:t>28</w:t>
            </w:r>
          </w:p>
        </w:tc>
        <w:tc>
          <w:tcPr>
            <w:tcW w:w="9432" w:type="dxa"/>
          </w:tcPr>
          <w:p w:rsidR="0007174C" w:rsidRDefault="0007174C" w:rsidP="00816502">
            <w:pPr>
              <w:spacing w:line="240" w:lineRule="auto"/>
              <w:ind w:firstLine="0"/>
              <w:rPr>
                <w:b/>
                <w:bCs/>
              </w:rPr>
            </w:pPr>
            <w:r w:rsidRPr="0007174C">
              <w:rPr>
                <w:b/>
                <w:bCs/>
              </w:rPr>
              <w:t>Дата и время рассмотрения заявок на участие в запросе котировок</w:t>
            </w:r>
            <w:r>
              <w:rPr>
                <w:b/>
                <w:bCs/>
              </w:rPr>
              <w:t>:</w:t>
            </w:r>
          </w:p>
          <w:p w:rsidR="0007174C" w:rsidRPr="0007174C" w:rsidRDefault="0007174C" w:rsidP="00816502">
            <w:pPr>
              <w:spacing w:line="240" w:lineRule="auto"/>
              <w:ind w:firstLine="0"/>
              <w:rPr>
                <w:bCs/>
              </w:rPr>
            </w:pPr>
            <w:r>
              <w:rPr>
                <w:bCs/>
              </w:rPr>
              <w:t>«06» марта 2019 г. в 14 часов 00 минут (время местное)</w:t>
            </w:r>
          </w:p>
        </w:tc>
      </w:tr>
      <w:tr w:rsidR="00360B51" w:rsidRPr="00360B51" w:rsidTr="008F278F">
        <w:tc>
          <w:tcPr>
            <w:tcW w:w="1101" w:type="dxa"/>
          </w:tcPr>
          <w:p w:rsidR="00360B51" w:rsidRDefault="0007174C" w:rsidP="00AA39FE">
            <w:pPr>
              <w:ind w:firstLine="0"/>
              <w:jc w:val="center"/>
              <w:rPr>
                <w:b/>
              </w:rPr>
            </w:pPr>
            <w:r>
              <w:rPr>
                <w:b/>
              </w:rPr>
              <w:t>29</w:t>
            </w:r>
          </w:p>
        </w:tc>
        <w:tc>
          <w:tcPr>
            <w:tcW w:w="9432" w:type="dxa"/>
          </w:tcPr>
          <w:p w:rsidR="00360B51" w:rsidRPr="0080160F" w:rsidRDefault="00360B51" w:rsidP="00816502">
            <w:pPr>
              <w:spacing w:line="240" w:lineRule="auto"/>
              <w:ind w:firstLine="0"/>
            </w:pPr>
            <w:r w:rsidRPr="0080160F">
              <w:rPr>
                <w:b/>
              </w:rPr>
              <w:t>Дата и время подведения итогов:</w:t>
            </w:r>
            <w:r w:rsidRPr="0080160F">
              <w:t xml:space="preserve"> </w:t>
            </w:r>
          </w:p>
          <w:p w:rsidR="00360B51" w:rsidRPr="0080160F" w:rsidRDefault="00360B51" w:rsidP="0007174C">
            <w:pPr>
              <w:spacing w:line="240" w:lineRule="auto"/>
              <w:ind w:firstLine="0"/>
              <w:rPr>
                <w:b/>
                <w:bCs/>
              </w:rPr>
            </w:pPr>
            <w:r w:rsidRPr="0080160F">
              <w:rPr>
                <w:color w:val="000000"/>
              </w:rPr>
              <w:t>«</w:t>
            </w:r>
            <w:r w:rsidR="0007174C">
              <w:rPr>
                <w:color w:val="000000"/>
              </w:rPr>
              <w:t>07</w:t>
            </w:r>
            <w:r w:rsidRPr="0080160F">
              <w:rPr>
                <w:color w:val="000000"/>
              </w:rPr>
              <w:t xml:space="preserve">» </w:t>
            </w:r>
            <w:r w:rsidR="0007174C">
              <w:rPr>
                <w:color w:val="000000"/>
              </w:rPr>
              <w:t>марта</w:t>
            </w:r>
            <w:r>
              <w:rPr>
                <w:color w:val="000000"/>
              </w:rPr>
              <w:t xml:space="preserve"> </w:t>
            </w:r>
            <w:r w:rsidRPr="0080160F">
              <w:rPr>
                <w:color w:val="000000"/>
              </w:rPr>
              <w:t>20</w:t>
            </w:r>
            <w:r>
              <w:rPr>
                <w:color w:val="000000"/>
              </w:rPr>
              <w:t>1</w:t>
            </w:r>
            <w:r w:rsidRPr="002D7076">
              <w:rPr>
                <w:color w:val="000000"/>
              </w:rPr>
              <w:t>9</w:t>
            </w:r>
            <w:r w:rsidRPr="0080160F">
              <w:rPr>
                <w:color w:val="000000"/>
              </w:rPr>
              <w:t xml:space="preserve"> </w:t>
            </w:r>
            <w:r w:rsidRPr="0080160F">
              <w:t>г.</w:t>
            </w:r>
            <w:r w:rsidR="0007174C">
              <w:t xml:space="preserve"> в</w:t>
            </w:r>
            <w:r w:rsidRPr="0080160F">
              <w:t xml:space="preserve"> 14 часов 00 минут (время местное)</w:t>
            </w:r>
          </w:p>
        </w:tc>
      </w:tr>
      <w:tr w:rsidR="00360B51" w:rsidRPr="00360B51" w:rsidTr="008F278F">
        <w:tc>
          <w:tcPr>
            <w:tcW w:w="1101" w:type="dxa"/>
          </w:tcPr>
          <w:p w:rsidR="00360B51" w:rsidRDefault="0007174C" w:rsidP="00AA39FE">
            <w:pPr>
              <w:ind w:firstLine="0"/>
              <w:jc w:val="center"/>
              <w:rPr>
                <w:b/>
              </w:rPr>
            </w:pPr>
            <w:r>
              <w:rPr>
                <w:b/>
              </w:rPr>
              <w:t>30</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7B3D07"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Проект договора подряда (Приложение № 2).</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ФОРМА 3.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7B3D07" w:rsidP="007B3D07">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proofErr w:type="gramStart"/>
      <w:r w:rsidRPr="008718B3">
        <w:rPr>
          <w:sz w:val="22"/>
          <w:szCs w:val="22"/>
          <w:lang w:eastAsia="ru-RU"/>
        </w:rPr>
        <w:t>Исх</w:t>
      </w:r>
      <w:proofErr w:type="spellEnd"/>
      <w:proofErr w:type="gram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proofErr w:type="gramStart"/>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w:t>
      </w:r>
      <w:proofErr w:type="gramEnd"/>
      <w:r w:rsidRPr="008718B3">
        <w:rPr>
          <w:sz w:val="22"/>
          <w:szCs w:val="22"/>
        </w:rPr>
        <w:t xml:space="preserve">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Расчетный счет _____________________ </w:t>
      </w:r>
      <w:proofErr w:type="gramStart"/>
      <w:r w:rsidRPr="008718B3">
        <w:rPr>
          <w:sz w:val="22"/>
          <w:szCs w:val="22"/>
        </w:rPr>
        <w:t>в</w:t>
      </w:r>
      <w:proofErr w:type="gramEnd"/>
      <w:r w:rsidRPr="008718B3">
        <w:rPr>
          <w:sz w:val="22"/>
          <w:szCs w:val="22"/>
        </w:rPr>
        <w:t xml:space="preserve">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w:t>
      </w:r>
      <w:proofErr w:type="gramStart"/>
      <w:r w:rsidRPr="008718B3">
        <w:rPr>
          <w:sz w:val="22"/>
          <w:szCs w:val="22"/>
        </w:rPr>
        <w:t>.с</w:t>
      </w:r>
      <w:proofErr w:type="gramEnd"/>
      <w:r w:rsidRPr="008718B3">
        <w:rPr>
          <w:sz w:val="22"/>
          <w:szCs w:val="22"/>
        </w:rPr>
        <w:t>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07174C"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07174C"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proofErr w:type="gramStart"/>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w:t>
      </w:r>
      <w:proofErr w:type="gramEnd"/>
      <w:r w:rsidRPr="008718B3">
        <w:rPr>
          <w:sz w:val="22"/>
          <w:szCs w:val="22"/>
        </w:rPr>
        <w:t xml:space="preserve"> </w:t>
      </w:r>
      <w:proofErr w:type="gramStart"/>
      <w:r w:rsidRPr="008718B3">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718B3">
        <w:rPr>
          <w:sz w:val="22"/>
          <w:szCs w:val="22"/>
        </w:rPr>
        <w:t xml:space="preserve">, </w:t>
      </w:r>
      <w:proofErr w:type="gramStart"/>
      <w:r w:rsidRPr="008718B3">
        <w:rPr>
          <w:sz w:val="22"/>
          <w:szCs w:val="22"/>
        </w:rPr>
        <w:t>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8718B3">
        <w:rPr>
          <w:sz w:val="22"/>
          <w:szCs w:val="22"/>
        </w:rPr>
        <w:t xml:space="preserve"> </w:t>
      </w:r>
      <w:proofErr w:type="gramStart"/>
      <w:r w:rsidRPr="008718B3">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roofErr w:type="gramEnd"/>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7B3D07" w:rsidRDefault="007B3D07" w:rsidP="007B3D07">
      <w:pPr>
        <w:spacing w:line="240" w:lineRule="auto"/>
        <w:ind w:firstLine="708"/>
        <w:jc w:val="right"/>
      </w:pPr>
    </w:p>
    <w:p w:rsidR="007B3D07" w:rsidRDefault="007B3D07" w:rsidP="007B3D07">
      <w:pPr>
        <w:spacing w:line="240" w:lineRule="auto"/>
        <w:ind w:firstLine="708"/>
        <w:jc w:val="right"/>
      </w:pPr>
    </w:p>
    <w:p w:rsidR="0007174C" w:rsidRDefault="0007174C" w:rsidP="007B3D07">
      <w:pPr>
        <w:spacing w:line="240" w:lineRule="auto"/>
        <w:ind w:firstLine="708"/>
        <w:jc w:val="right"/>
      </w:pPr>
    </w:p>
    <w:p w:rsidR="0007174C" w:rsidRDefault="0007174C" w:rsidP="007B3D07">
      <w:pPr>
        <w:spacing w:line="240" w:lineRule="auto"/>
        <w:ind w:firstLine="708"/>
        <w:jc w:val="right"/>
      </w:pPr>
    </w:p>
    <w:p w:rsidR="0007174C" w:rsidRDefault="0007174C" w:rsidP="007B3D07">
      <w:pPr>
        <w:spacing w:line="240" w:lineRule="auto"/>
        <w:ind w:firstLine="708"/>
        <w:jc w:val="right"/>
      </w:pPr>
    </w:p>
    <w:p w:rsidR="007B3D07" w:rsidRPr="007B3D07" w:rsidRDefault="007B3D07" w:rsidP="007B3D07">
      <w:pPr>
        <w:spacing w:line="240" w:lineRule="auto"/>
        <w:ind w:firstLine="708"/>
        <w:jc w:val="right"/>
      </w:pPr>
      <w:r w:rsidRPr="007B3D07">
        <w:lastRenderedPageBreak/>
        <w:t>Приложение № 1а к извещению о запросе котировок</w:t>
      </w:r>
    </w:p>
    <w:p w:rsidR="007B3D07" w:rsidRPr="007B3D07" w:rsidRDefault="007B3D07" w:rsidP="007B3D07">
      <w:pPr>
        <w:spacing w:line="240" w:lineRule="auto"/>
        <w:ind w:firstLine="708"/>
        <w:jc w:val="right"/>
      </w:pPr>
    </w:p>
    <w:p w:rsidR="007B3D07" w:rsidRPr="007B3D07" w:rsidRDefault="007B3D07" w:rsidP="007B3D07">
      <w:pPr>
        <w:spacing w:line="240" w:lineRule="auto"/>
        <w:ind w:firstLine="708"/>
        <w:jc w:val="center"/>
      </w:pPr>
      <w:r w:rsidRPr="007B3D07">
        <w:t>Ценовое предложение</w:t>
      </w:r>
    </w:p>
    <w:p w:rsidR="007B3D07" w:rsidRPr="007B3D07" w:rsidRDefault="007B3D07" w:rsidP="007B3D07">
      <w:pPr>
        <w:spacing w:line="240" w:lineRule="auto"/>
        <w:ind w:firstLine="708"/>
        <w:jc w:val="center"/>
      </w:pPr>
    </w:p>
    <w:p w:rsidR="007B3D07" w:rsidRPr="007B3D07" w:rsidRDefault="007B3D07" w:rsidP="007B3D07">
      <w:pPr>
        <w:spacing w:line="240" w:lineRule="auto"/>
        <w:ind w:firstLine="708"/>
        <w:jc w:val="center"/>
      </w:pPr>
    </w:p>
    <w:p w:rsidR="007B3D07" w:rsidRPr="007B3D07" w:rsidRDefault="007B3D07" w:rsidP="007B3D07">
      <w:pPr>
        <w:shd w:val="clear" w:color="auto" w:fill="FFFFFF"/>
        <w:tabs>
          <w:tab w:val="left" w:pos="0"/>
          <w:tab w:val="left" w:pos="709"/>
        </w:tabs>
        <w:spacing w:line="240" w:lineRule="auto"/>
      </w:pPr>
      <w:r w:rsidRPr="007B3D07">
        <w:t>Мы согласны поставить (оказать) предусмотренные конкурсом товары (услуги)</w:t>
      </w:r>
      <w:r w:rsidRPr="007B3D07">
        <w:rPr>
          <w:color w:val="FF0000"/>
        </w:rPr>
        <w:t xml:space="preserve"> </w:t>
      </w:r>
      <w:r w:rsidRPr="007B3D07">
        <w:t xml:space="preserve">в соответствии с требованиями  конкурсной документации и на условиях, которые мы представили в настоящем предложении, по цене  _________________________ (указать общую цену договора цифрами и прописью). В цену договора включены </w:t>
      </w:r>
      <w:r w:rsidR="0007174C" w:rsidRPr="0007174C">
        <w:t>все расходы, связанные с поставкой товара и его разгрузкой на территории Заказчика, а также уплату налогов и других обязательных платежей</w:t>
      </w:r>
      <w:r w:rsidR="0007174C">
        <w:t>, с учетом без (либо без учета) НДС.</w:t>
      </w:r>
    </w:p>
    <w:p w:rsidR="007B3D07" w:rsidRPr="007B3D07" w:rsidRDefault="007B3D07" w:rsidP="007B3D07">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7B3D07" w:rsidRPr="007B3D07" w:rsidTr="00CE3A1C">
        <w:trPr>
          <w:cantSplit/>
          <w:trHeight w:val="376"/>
        </w:trPr>
        <w:tc>
          <w:tcPr>
            <w:tcW w:w="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 </w:t>
            </w:r>
            <w:proofErr w:type="gramStart"/>
            <w:r w:rsidRPr="007B3D07">
              <w:rPr>
                <w:b/>
                <w:color w:val="000000"/>
                <w:spacing w:val="-4"/>
              </w:rPr>
              <w:t>п</w:t>
            </w:r>
            <w:proofErr w:type="gramEnd"/>
            <w:r w:rsidRPr="007B3D07">
              <w:rPr>
                <w:b/>
                <w:color w:val="000000"/>
                <w:spacing w:val="-4"/>
              </w:rPr>
              <w:t>/п</w:t>
            </w:r>
          </w:p>
        </w:tc>
        <w:tc>
          <w:tcPr>
            <w:tcW w:w="1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Наименование товаров</w:t>
            </w:r>
            <w:r w:rsidR="0007174C">
              <w:rPr>
                <w:b/>
                <w:color w:val="000000"/>
                <w:spacing w:val="-4"/>
              </w:rPr>
              <w:t>, страна происхождения</w:t>
            </w:r>
          </w:p>
        </w:tc>
        <w:tc>
          <w:tcPr>
            <w:tcW w:w="800"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Ед.</w:t>
            </w:r>
          </w:p>
          <w:p w:rsidR="007B3D07" w:rsidRPr="007B3D07" w:rsidRDefault="007B3D07" w:rsidP="007B3D07">
            <w:pPr>
              <w:spacing w:line="240" w:lineRule="auto"/>
              <w:ind w:firstLine="0"/>
              <w:jc w:val="center"/>
              <w:rPr>
                <w:b/>
                <w:color w:val="000000"/>
                <w:spacing w:val="-4"/>
              </w:rPr>
            </w:pPr>
            <w:r w:rsidRPr="007B3D07">
              <w:rPr>
                <w:b/>
                <w:color w:val="000000"/>
                <w:spacing w:val="-4"/>
              </w:rPr>
              <w:t>изм.</w:t>
            </w:r>
          </w:p>
        </w:tc>
        <w:tc>
          <w:tcPr>
            <w:tcW w:w="667"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Кол-во</w:t>
            </w:r>
          </w:p>
        </w:tc>
        <w:tc>
          <w:tcPr>
            <w:tcW w:w="974" w:type="pct"/>
            <w:vMerge w:val="restart"/>
            <w:vAlign w:val="center"/>
          </w:tcPr>
          <w:p w:rsidR="007B3D07" w:rsidRPr="007B3D07" w:rsidRDefault="007B3D07" w:rsidP="0007174C">
            <w:pPr>
              <w:spacing w:line="240" w:lineRule="auto"/>
              <w:ind w:firstLine="0"/>
              <w:jc w:val="center"/>
              <w:rPr>
                <w:b/>
                <w:color w:val="000000"/>
                <w:spacing w:val="-4"/>
              </w:rPr>
            </w:pPr>
            <w:r w:rsidRPr="007B3D07">
              <w:rPr>
                <w:b/>
                <w:color w:val="000000"/>
                <w:spacing w:val="-4"/>
              </w:rPr>
              <w:t xml:space="preserve">Цена, в руб., </w:t>
            </w:r>
            <w:r w:rsidR="0007174C">
              <w:rPr>
                <w:b/>
                <w:color w:val="000000"/>
                <w:spacing w:val="-4"/>
              </w:rPr>
              <w:t>с учетом (либо без учета)</w:t>
            </w:r>
            <w:r w:rsidRPr="007B3D07">
              <w:rPr>
                <w:b/>
                <w:color w:val="000000"/>
                <w:spacing w:val="-4"/>
              </w:rPr>
              <w:t xml:space="preserve"> НДС</w:t>
            </w:r>
          </w:p>
        </w:tc>
        <w:tc>
          <w:tcPr>
            <w:tcW w:w="892"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Сумма, </w:t>
            </w:r>
            <w:r w:rsidR="0007174C" w:rsidRPr="0007174C">
              <w:rPr>
                <w:b/>
                <w:color w:val="000000"/>
                <w:spacing w:val="-4"/>
              </w:rPr>
              <w:t>в руб., с учетом (либо без учета) НДС</w:t>
            </w:r>
          </w:p>
        </w:tc>
      </w:tr>
      <w:tr w:rsidR="007B3D07" w:rsidRPr="007B3D07" w:rsidTr="0007174C">
        <w:trPr>
          <w:cantSplit/>
          <w:trHeight w:val="541"/>
        </w:trPr>
        <w:tc>
          <w:tcPr>
            <w:tcW w:w="333" w:type="pct"/>
            <w:vMerge/>
            <w:shd w:val="clear" w:color="auto" w:fill="FFFFFF"/>
          </w:tcPr>
          <w:p w:rsidR="007B3D07" w:rsidRPr="007B3D07" w:rsidRDefault="007B3D07" w:rsidP="007B3D07">
            <w:pPr>
              <w:spacing w:line="240" w:lineRule="auto"/>
              <w:ind w:firstLine="0"/>
              <w:jc w:val="center"/>
              <w:rPr>
                <w:color w:val="000000"/>
                <w:spacing w:val="-4"/>
              </w:rPr>
            </w:pPr>
          </w:p>
        </w:tc>
        <w:tc>
          <w:tcPr>
            <w:tcW w:w="1333" w:type="pct"/>
            <w:vMerge/>
            <w:shd w:val="clear" w:color="auto" w:fill="FFFFFF"/>
          </w:tcPr>
          <w:p w:rsidR="007B3D07" w:rsidRPr="007B3D07" w:rsidRDefault="007B3D07" w:rsidP="007B3D07">
            <w:pPr>
              <w:spacing w:line="240" w:lineRule="auto"/>
              <w:rPr>
                <w:color w:val="000000"/>
              </w:rPr>
            </w:pPr>
          </w:p>
        </w:tc>
        <w:tc>
          <w:tcPr>
            <w:tcW w:w="800" w:type="pct"/>
            <w:vMerge/>
            <w:shd w:val="clear" w:color="auto" w:fill="FFFFFF"/>
          </w:tcPr>
          <w:p w:rsidR="007B3D07" w:rsidRPr="007B3D07" w:rsidRDefault="007B3D07" w:rsidP="007B3D07">
            <w:pPr>
              <w:spacing w:line="240" w:lineRule="auto"/>
              <w:jc w:val="center"/>
              <w:rPr>
                <w:color w:val="000000"/>
                <w:spacing w:val="-4"/>
              </w:rPr>
            </w:pPr>
          </w:p>
        </w:tc>
        <w:tc>
          <w:tcPr>
            <w:tcW w:w="667" w:type="pct"/>
            <w:vMerge/>
          </w:tcPr>
          <w:p w:rsidR="007B3D07" w:rsidRPr="007B3D07" w:rsidRDefault="007B3D07" w:rsidP="007B3D07">
            <w:pPr>
              <w:shd w:val="clear" w:color="auto" w:fill="FFFFFF"/>
              <w:spacing w:line="240" w:lineRule="auto"/>
              <w:jc w:val="center"/>
              <w:rPr>
                <w:color w:val="000000"/>
                <w:spacing w:val="-4"/>
              </w:rPr>
            </w:pPr>
          </w:p>
        </w:tc>
        <w:tc>
          <w:tcPr>
            <w:tcW w:w="974" w:type="pct"/>
            <w:vMerge/>
          </w:tcPr>
          <w:p w:rsidR="007B3D07" w:rsidRPr="007B3D07" w:rsidRDefault="007B3D07" w:rsidP="007B3D07">
            <w:pPr>
              <w:shd w:val="clear" w:color="auto" w:fill="FFFFFF"/>
              <w:spacing w:line="240" w:lineRule="auto"/>
              <w:jc w:val="center"/>
              <w:rPr>
                <w:color w:val="000000"/>
                <w:spacing w:val="-4"/>
              </w:rPr>
            </w:pPr>
          </w:p>
        </w:tc>
        <w:tc>
          <w:tcPr>
            <w:tcW w:w="892" w:type="pct"/>
            <w:vMerge/>
          </w:tcPr>
          <w:p w:rsidR="007B3D07" w:rsidRPr="007B3D07" w:rsidRDefault="007B3D07" w:rsidP="007B3D07">
            <w:pPr>
              <w:shd w:val="clear" w:color="auto" w:fill="FFFFFF"/>
              <w:spacing w:line="240" w:lineRule="auto"/>
              <w:jc w:val="center"/>
              <w:rPr>
                <w:color w:val="000000"/>
                <w:spacing w:val="-4"/>
              </w:rPr>
            </w:pPr>
          </w:p>
        </w:tc>
      </w:tr>
      <w:tr w:rsidR="007B3D07" w:rsidRPr="007B3D07" w:rsidTr="00CE3A1C">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1</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CE3A1C">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2</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CE3A1C">
        <w:trPr>
          <w:trHeight w:val="20"/>
        </w:trPr>
        <w:tc>
          <w:tcPr>
            <w:tcW w:w="333" w:type="pct"/>
          </w:tcPr>
          <w:p w:rsidR="007B3D07" w:rsidRPr="007B3D07" w:rsidRDefault="007B3D07" w:rsidP="007B3D07">
            <w:pPr>
              <w:spacing w:line="240" w:lineRule="auto"/>
              <w:ind w:firstLine="0"/>
            </w:pPr>
            <w:r w:rsidRPr="007B3D07">
              <w:t>…</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bl>
    <w:p w:rsidR="007B3D07" w:rsidRPr="007B3D07" w:rsidRDefault="007B3D07" w:rsidP="007B3D07">
      <w:pPr>
        <w:shd w:val="clear" w:color="auto" w:fill="FFFFFF"/>
        <w:tabs>
          <w:tab w:val="left" w:pos="0"/>
          <w:tab w:val="left" w:pos="709"/>
        </w:tabs>
        <w:spacing w:line="240" w:lineRule="auto"/>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 xml:space="preserve">Участник </w:t>
      </w:r>
      <w:proofErr w:type="gramStart"/>
      <w:r w:rsidRPr="007B3D07">
        <w:t>закупки</w:t>
      </w:r>
      <w:proofErr w:type="gramEnd"/>
      <w:r w:rsidRPr="007B3D07">
        <w:t xml:space="preserve"> / уполномоченный представитель</w:t>
      </w: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_________________ (Фамилия И.О.)</w:t>
      </w:r>
    </w:p>
    <w:p w:rsidR="007B3D07" w:rsidRPr="007B3D07" w:rsidRDefault="007B3D07" w:rsidP="007B3D07">
      <w:pPr>
        <w:spacing w:line="240" w:lineRule="auto"/>
        <w:ind w:firstLine="708"/>
      </w:pPr>
      <w:r w:rsidRPr="007B3D07">
        <w:t>(подпись)</w:t>
      </w:r>
    </w:p>
    <w:p w:rsidR="00954FCF" w:rsidRPr="008718B3" w:rsidRDefault="005D4070" w:rsidP="008718B3">
      <w:pPr>
        <w:widowControl/>
        <w:suppressAutoHyphens w:val="0"/>
        <w:snapToGrid/>
        <w:spacing w:after="200" w:line="276" w:lineRule="auto"/>
        <w:ind w:firstLine="0"/>
        <w:jc w:val="right"/>
        <w:rPr>
          <w:b/>
          <w:i/>
          <w:sz w:val="22"/>
          <w:szCs w:val="22"/>
        </w:rPr>
      </w:pPr>
      <w:r>
        <w:rPr>
          <w:b/>
          <w:i/>
        </w:rPr>
        <w:br w:type="page"/>
      </w:r>
      <w:r w:rsidR="00954FCF"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1" w:name="_Toc300320123"/>
    </w:p>
    <w:p w:rsidR="00BB252B" w:rsidRPr="00BB252B" w:rsidRDefault="00BB252B" w:rsidP="00BB252B">
      <w:pPr>
        <w:tabs>
          <w:tab w:val="left" w:pos="4500"/>
        </w:tabs>
        <w:spacing w:line="240" w:lineRule="auto"/>
        <w:ind w:firstLine="567"/>
        <w:jc w:val="center"/>
        <w:rPr>
          <w:b/>
          <w:sz w:val="22"/>
          <w:szCs w:val="22"/>
        </w:rPr>
      </w:pPr>
      <w:r w:rsidRPr="00BB252B">
        <w:rPr>
          <w:b/>
          <w:sz w:val="22"/>
          <w:szCs w:val="22"/>
        </w:rPr>
        <w:t>ДОГОВОР №</w:t>
      </w:r>
    </w:p>
    <w:p w:rsidR="00BB252B" w:rsidRPr="00BB252B" w:rsidRDefault="00BB252B" w:rsidP="00BB252B">
      <w:pPr>
        <w:spacing w:line="240" w:lineRule="auto"/>
        <w:ind w:firstLine="0"/>
        <w:jc w:val="center"/>
        <w:rPr>
          <w:sz w:val="22"/>
          <w:szCs w:val="22"/>
        </w:rPr>
      </w:pPr>
    </w:p>
    <w:p w:rsidR="00BB252B" w:rsidRPr="00BB252B" w:rsidRDefault="00BB252B" w:rsidP="00BB252B">
      <w:pPr>
        <w:spacing w:line="240" w:lineRule="auto"/>
        <w:rPr>
          <w:sz w:val="22"/>
          <w:szCs w:val="22"/>
        </w:rPr>
      </w:pPr>
      <w:r w:rsidRPr="00BB252B">
        <w:rPr>
          <w:sz w:val="22"/>
          <w:szCs w:val="22"/>
        </w:rPr>
        <w:t>г. Новосибирс</w:t>
      </w:r>
      <w:r w:rsidR="005A50A0">
        <w:rPr>
          <w:sz w:val="22"/>
          <w:szCs w:val="22"/>
        </w:rPr>
        <w:t>к</w:t>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r>
      <w:r w:rsidR="005A50A0">
        <w:rPr>
          <w:sz w:val="22"/>
          <w:szCs w:val="22"/>
        </w:rPr>
        <w:tab/>
        <w:t xml:space="preserve">  «____» __________ 2019</w:t>
      </w:r>
      <w:r w:rsidRPr="00BB252B">
        <w:rPr>
          <w:sz w:val="22"/>
          <w:szCs w:val="22"/>
        </w:rPr>
        <w:t xml:space="preserve"> г.</w:t>
      </w:r>
    </w:p>
    <w:p w:rsidR="00BB252B" w:rsidRPr="00BB252B" w:rsidRDefault="00BB252B" w:rsidP="00BB252B">
      <w:pPr>
        <w:spacing w:line="240" w:lineRule="auto"/>
        <w:rPr>
          <w:sz w:val="22"/>
          <w:szCs w:val="22"/>
        </w:rPr>
      </w:pPr>
    </w:p>
    <w:p w:rsidR="00BB252B" w:rsidRPr="00BB252B" w:rsidRDefault="00BB252B" w:rsidP="00BB252B">
      <w:pPr>
        <w:spacing w:line="240" w:lineRule="auto"/>
        <w:rPr>
          <w:sz w:val="22"/>
          <w:szCs w:val="22"/>
        </w:rPr>
      </w:pPr>
      <w:proofErr w:type="gramStart"/>
      <w:r w:rsidRPr="00BB252B">
        <w:rPr>
          <w:sz w:val="22"/>
          <w:szCs w:val="22"/>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roofErr w:type="gramEnd"/>
    </w:p>
    <w:p w:rsidR="00BB252B" w:rsidRPr="00BB252B" w:rsidRDefault="00BB252B" w:rsidP="00BB252B">
      <w:pPr>
        <w:spacing w:line="240" w:lineRule="auto"/>
        <w:rPr>
          <w:sz w:val="22"/>
          <w:szCs w:val="22"/>
        </w:rPr>
      </w:pPr>
      <w:proofErr w:type="gramStart"/>
      <w:r w:rsidRPr="00BB252B">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BB252B">
        <w:rPr>
          <w:sz w:val="22"/>
          <w:szCs w:val="22"/>
        </w:rPr>
        <w:t>НЗиК</w:t>
      </w:r>
      <w:proofErr w:type="spellEnd"/>
      <w:r w:rsidRPr="00BB252B">
        <w:rPr>
          <w:sz w:val="22"/>
          <w:szCs w:val="22"/>
        </w:rPr>
        <w:t>»),  далее именуемое «Заказчик», в лице Заместителя генерального директора по развитию кооперационных связей Макарова Олега Сергеевича, действующег</w:t>
      </w:r>
      <w:r>
        <w:rPr>
          <w:sz w:val="22"/>
          <w:szCs w:val="22"/>
        </w:rPr>
        <w:t>о на основании Доверенности № 221/18 от «16» ноября</w:t>
      </w:r>
      <w:r w:rsidRPr="00BB252B">
        <w:rPr>
          <w:sz w:val="22"/>
          <w:szCs w:val="22"/>
        </w:rPr>
        <w:t xml:space="preserve"> 2018 г., с другой стороны, на основании протокола подведения итогов на проведение </w:t>
      </w:r>
      <w:r>
        <w:rPr>
          <w:sz w:val="22"/>
          <w:szCs w:val="22"/>
        </w:rPr>
        <w:t>запроса котировок</w:t>
      </w:r>
      <w:r w:rsidRPr="00BB252B">
        <w:rPr>
          <w:sz w:val="22"/>
          <w:szCs w:val="22"/>
        </w:rPr>
        <w:t xml:space="preserve"> в электронной форме, в соответствии с Федеральным законом</w:t>
      </w:r>
      <w:proofErr w:type="gramEnd"/>
      <w:r w:rsidRPr="00BB252B">
        <w:rPr>
          <w:sz w:val="22"/>
          <w:szCs w:val="22"/>
        </w:rPr>
        <w:t xml:space="preserve"> от 18 июля 2011 года N 223-ФЗ "О закупках товаров, работ, услуг отдельными видами юридических лиц", заключили настоящий договор о нижеследующем:</w:t>
      </w:r>
    </w:p>
    <w:p w:rsidR="00BB252B" w:rsidRPr="00BB252B" w:rsidRDefault="00BB252B" w:rsidP="00BB252B">
      <w:pPr>
        <w:spacing w:line="240" w:lineRule="auto"/>
        <w:rPr>
          <w:sz w:val="22"/>
          <w:szCs w:val="22"/>
        </w:rPr>
      </w:pPr>
    </w:p>
    <w:p w:rsidR="00383128" w:rsidRPr="00383128" w:rsidRDefault="00383128" w:rsidP="00383128">
      <w:pPr>
        <w:spacing w:line="240" w:lineRule="auto"/>
        <w:jc w:val="center"/>
        <w:rPr>
          <w:sz w:val="23"/>
          <w:szCs w:val="23"/>
        </w:rPr>
      </w:pPr>
      <w:r w:rsidRPr="00383128">
        <w:rPr>
          <w:sz w:val="23"/>
          <w:szCs w:val="23"/>
        </w:rPr>
        <w:t>1. ПРЕДМЕТ ДОГОВОРА</w:t>
      </w:r>
    </w:p>
    <w:p w:rsidR="00383128" w:rsidRPr="00383128" w:rsidRDefault="00383128" w:rsidP="00383128">
      <w:pPr>
        <w:spacing w:line="240" w:lineRule="auto"/>
        <w:ind w:firstLine="708"/>
        <w:rPr>
          <w:b/>
          <w:sz w:val="23"/>
          <w:szCs w:val="23"/>
        </w:rPr>
      </w:pPr>
      <w:r w:rsidRPr="00383128">
        <w:rPr>
          <w:sz w:val="23"/>
          <w:szCs w:val="23"/>
        </w:rPr>
        <w:t xml:space="preserve">1.1. Поставщик обязуется в обусловленный договором срок поставить </w:t>
      </w:r>
      <w:r w:rsidR="001C1100">
        <w:t>средства индивидуальной защиты в количестве 1 180 штук</w:t>
      </w:r>
      <w:r w:rsidRPr="00383128">
        <w:rPr>
          <w:rFonts w:eastAsia="Calibri"/>
          <w:sz w:val="23"/>
          <w:szCs w:val="23"/>
          <w:lang w:eastAsia="en-US"/>
        </w:rPr>
        <w:t xml:space="preserve"> </w:t>
      </w:r>
      <w:r w:rsidRPr="00383128">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383128" w:rsidRPr="00383128" w:rsidRDefault="00383128" w:rsidP="00383128">
      <w:pPr>
        <w:spacing w:line="240" w:lineRule="auto"/>
        <w:rPr>
          <w:sz w:val="23"/>
          <w:szCs w:val="23"/>
        </w:rPr>
      </w:pPr>
      <w:r w:rsidRPr="00383128">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83128" w:rsidRPr="00383128" w:rsidRDefault="00383128" w:rsidP="00383128">
      <w:pPr>
        <w:spacing w:line="240" w:lineRule="auto"/>
        <w:rPr>
          <w:sz w:val="23"/>
          <w:szCs w:val="23"/>
        </w:rPr>
      </w:pPr>
      <w:r w:rsidRPr="00383128">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2. ЦЕНА ДОГОВОРА И ПОРЯДОК РАСЧЕТОВ</w:t>
      </w:r>
    </w:p>
    <w:p w:rsidR="00383128" w:rsidRPr="00383128" w:rsidRDefault="00383128" w:rsidP="00383128">
      <w:pPr>
        <w:spacing w:line="240" w:lineRule="auto"/>
        <w:ind w:firstLine="708"/>
        <w:rPr>
          <w:sz w:val="23"/>
          <w:szCs w:val="23"/>
        </w:rPr>
      </w:pPr>
      <w:r w:rsidRPr="00383128">
        <w:rPr>
          <w:sz w:val="23"/>
          <w:szCs w:val="23"/>
        </w:rPr>
        <w:t>2.1. Цена Договора составляет __________________________________________________.</w:t>
      </w:r>
    </w:p>
    <w:p w:rsidR="00383128" w:rsidRPr="00383128" w:rsidRDefault="00383128" w:rsidP="00383128">
      <w:pPr>
        <w:widowControl/>
        <w:snapToGrid/>
        <w:spacing w:line="240" w:lineRule="auto"/>
        <w:ind w:firstLine="708"/>
        <w:rPr>
          <w:sz w:val="23"/>
          <w:szCs w:val="23"/>
        </w:rPr>
      </w:pPr>
      <w:r w:rsidRPr="00383128">
        <w:rPr>
          <w:sz w:val="23"/>
          <w:szCs w:val="23"/>
        </w:rPr>
        <w:t>2.2. Цена Договора включает в себя: с</w:t>
      </w:r>
      <w:r>
        <w:rPr>
          <w:sz w:val="23"/>
          <w:szCs w:val="23"/>
        </w:rPr>
        <w:t>тоимость товара, доставку</w:t>
      </w:r>
      <w:r w:rsidR="001C1100">
        <w:rPr>
          <w:sz w:val="23"/>
          <w:szCs w:val="23"/>
        </w:rPr>
        <w:t xml:space="preserve"> товара</w:t>
      </w:r>
      <w:r>
        <w:rPr>
          <w:sz w:val="23"/>
          <w:szCs w:val="23"/>
        </w:rPr>
        <w:t xml:space="preserve">, </w:t>
      </w:r>
      <w:r w:rsidRPr="00383128">
        <w:rPr>
          <w:sz w:val="23"/>
          <w:szCs w:val="23"/>
        </w:rPr>
        <w:t>налоги, сборы и иные обязательные платежи.</w:t>
      </w:r>
    </w:p>
    <w:p w:rsidR="00383128" w:rsidRPr="00383128" w:rsidRDefault="00383128" w:rsidP="00383128">
      <w:pPr>
        <w:spacing w:line="240" w:lineRule="auto"/>
        <w:ind w:firstLine="708"/>
        <w:rPr>
          <w:sz w:val="23"/>
          <w:szCs w:val="23"/>
        </w:rPr>
      </w:pPr>
      <w:r w:rsidRPr="00383128">
        <w:rPr>
          <w:sz w:val="23"/>
          <w:szCs w:val="23"/>
        </w:rPr>
        <w:t>2.3. Цена Договора является твердой и не может изменяться в ходе его исполнения.</w:t>
      </w:r>
    </w:p>
    <w:p w:rsidR="00383128" w:rsidRPr="00383128" w:rsidRDefault="00383128" w:rsidP="00383128">
      <w:pPr>
        <w:spacing w:line="240" w:lineRule="auto"/>
        <w:rPr>
          <w:color w:val="000000"/>
          <w:sz w:val="23"/>
          <w:szCs w:val="23"/>
        </w:rPr>
      </w:pPr>
      <w:r w:rsidRPr="00383128">
        <w:rPr>
          <w:sz w:val="23"/>
          <w:szCs w:val="23"/>
        </w:rPr>
        <w:t xml:space="preserve">2.4. Расчеты за Товар производятся на условии: </w:t>
      </w:r>
      <w:r w:rsidRPr="00383128">
        <w:rPr>
          <w:bCs/>
          <w:sz w:val="23"/>
          <w:szCs w:val="23"/>
        </w:rPr>
        <w:t xml:space="preserve">Безналичный расчет, 100% в течение 10 (десяти) банковских дней </w:t>
      </w:r>
      <w:r w:rsidR="001C1AE0">
        <w:rPr>
          <w:bCs/>
          <w:sz w:val="23"/>
          <w:szCs w:val="23"/>
        </w:rPr>
        <w:t>после подписания документа, подтверждающего поступление Товара</w:t>
      </w:r>
      <w:r w:rsidR="001C1AE0">
        <w:rPr>
          <w:color w:val="000000"/>
          <w:sz w:val="23"/>
          <w:szCs w:val="23"/>
        </w:rPr>
        <w:t>.</w:t>
      </w:r>
    </w:p>
    <w:p w:rsidR="00383128" w:rsidRPr="00383128" w:rsidRDefault="00383128" w:rsidP="00383128">
      <w:pPr>
        <w:spacing w:line="240" w:lineRule="auto"/>
        <w:rPr>
          <w:color w:val="000000"/>
          <w:sz w:val="23"/>
          <w:szCs w:val="23"/>
        </w:rPr>
      </w:pPr>
    </w:p>
    <w:p w:rsidR="00383128" w:rsidRPr="00383128" w:rsidRDefault="00383128" w:rsidP="00383128">
      <w:pPr>
        <w:spacing w:line="240" w:lineRule="auto"/>
        <w:jc w:val="center"/>
        <w:rPr>
          <w:sz w:val="23"/>
          <w:szCs w:val="23"/>
        </w:rPr>
      </w:pPr>
      <w:r w:rsidRPr="00383128">
        <w:rPr>
          <w:sz w:val="23"/>
          <w:szCs w:val="23"/>
        </w:rPr>
        <w:t>3. ПРАВА И ОБЯЗАННОСТИ СТОРОН И УСЛОВИЯ ПОСТАВКИ</w:t>
      </w:r>
    </w:p>
    <w:p w:rsidR="00383128" w:rsidRPr="00383128" w:rsidRDefault="00383128" w:rsidP="00383128">
      <w:pPr>
        <w:spacing w:line="240" w:lineRule="auto"/>
        <w:rPr>
          <w:sz w:val="23"/>
          <w:szCs w:val="23"/>
        </w:rPr>
      </w:pPr>
      <w:r w:rsidRPr="00383128">
        <w:rPr>
          <w:sz w:val="23"/>
          <w:szCs w:val="23"/>
        </w:rPr>
        <w:t xml:space="preserve">3.1.Поставщик обязан: </w:t>
      </w:r>
    </w:p>
    <w:p w:rsidR="00383128" w:rsidRPr="00383128" w:rsidRDefault="00383128" w:rsidP="00383128">
      <w:pPr>
        <w:spacing w:line="240" w:lineRule="auto"/>
        <w:rPr>
          <w:sz w:val="23"/>
          <w:szCs w:val="23"/>
        </w:rPr>
      </w:pPr>
      <w:r w:rsidRPr="00383128">
        <w:rPr>
          <w:sz w:val="23"/>
          <w:szCs w:val="23"/>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и материалы, подтверждающие поставку и передачу Товара, а также страну происхождения поставляемого Товара. </w:t>
      </w:r>
    </w:p>
    <w:p w:rsidR="00383128" w:rsidRPr="00383128" w:rsidRDefault="00383128" w:rsidP="00383128">
      <w:pPr>
        <w:spacing w:line="240" w:lineRule="auto"/>
        <w:rPr>
          <w:sz w:val="23"/>
          <w:szCs w:val="23"/>
        </w:rPr>
      </w:pPr>
      <w:r w:rsidRPr="00383128">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83128" w:rsidRPr="00383128" w:rsidRDefault="00383128" w:rsidP="00383128">
      <w:pPr>
        <w:spacing w:line="240" w:lineRule="auto"/>
        <w:rPr>
          <w:sz w:val="23"/>
          <w:szCs w:val="23"/>
        </w:rPr>
      </w:pPr>
      <w:r w:rsidRPr="00383128">
        <w:rPr>
          <w:sz w:val="23"/>
          <w:szCs w:val="23"/>
        </w:rPr>
        <w:t>3.1.3. Указывать в первичных документах бухгалтерского учета адрес организации, включенный в ЕГРЮЛ.</w:t>
      </w:r>
    </w:p>
    <w:p w:rsidR="00383128" w:rsidRPr="00383128" w:rsidRDefault="00383128" w:rsidP="00383128">
      <w:pPr>
        <w:spacing w:line="240" w:lineRule="auto"/>
        <w:rPr>
          <w:sz w:val="23"/>
          <w:szCs w:val="23"/>
        </w:rPr>
      </w:pPr>
      <w:r w:rsidRPr="00383128">
        <w:rPr>
          <w:sz w:val="23"/>
          <w:szCs w:val="23"/>
        </w:rPr>
        <w:t xml:space="preserve">3.2. Поставщик имеет право: </w:t>
      </w:r>
    </w:p>
    <w:p w:rsidR="00383128" w:rsidRPr="00383128" w:rsidRDefault="00383128" w:rsidP="00383128">
      <w:pPr>
        <w:spacing w:line="240" w:lineRule="auto"/>
        <w:rPr>
          <w:sz w:val="23"/>
          <w:szCs w:val="23"/>
        </w:rPr>
      </w:pPr>
      <w:r w:rsidRPr="00383128">
        <w:rPr>
          <w:sz w:val="23"/>
          <w:szCs w:val="23"/>
        </w:rPr>
        <w:t xml:space="preserve">3.2.1. Требовать своевременной оплаты Товара в соответствии с подписанным Сторонами договором по поставке Товара </w:t>
      </w:r>
    </w:p>
    <w:p w:rsidR="00383128" w:rsidRPr="00383128" w:rsidRDefault="00383128" w:rsidP="00383128">
      <w:pPr>
        <w:spacing w:line="240" w:lineRule="auto"/>
        <w:rPr>
          <w:sz w:val="23"/>
          <w:szCs w:val="23"/>
        </w:rPr>
      </w:pPr>
      <w:r w:rsidRPr="00383128">
        <w:rPr>
          <w:sz w:val="23"/>
          <w:szCs w:val="23"/>
        </w:rPr>
        <w:t xml:space="preserve">3.3. Заказчик обязан: </w:t>
      </w:r>
    </w:p>
    <w:p w:rsidR="00383128" w:rsidRPr="00383128" w:rsidRDefault="00383128" w:rsidP="00383128">
      <w:pPr>
        <w:spacing w:line="240" w:lineRule="auto"/>
        <w:rPr>
          <w:sz w:val="23"/>
          <w:szCs w:val="23"/>
        </w:rPr>
      </w:pPr>
      <w:r w:rsidRPr="00383128">
        <w:rPr>
          <w:sz w:val="23"/>
          <w:szCs w:val="23"/>
        </w:rPr>
        <w:t xml:space="preserve">3.3.1. Произвести оплату Товара в соответствии с п. 2.4. настоящего договора. </w:t>
      </w:r>
    </w:p>
    <w:p w:rsidR="00383128" w:rsidRPr="00383128" w:rsidRDefault="00383128" w:rsidP="00383128">
      <w:pPr>
        <w:spacing w:line="240" w:lineRule="auto"/>
        <w:rPr>
          <w:sz w:val="23"/>
          <w:szCs w:val="23"/>
        </w:rPr>
      </w:pPr>
      <w:r w:rsidRPr="00383128">
        <w:rPr>
          <w:sz w:val="23"/>
          <w:szCs w:val="23"/>
        </w:rPr>
        <w:t xml:space="preserve">3.3.2. Обеспечить своевременную приемку поставленного Товара. </w:t>
      </w:r>
    </w:p>
    <w:p w:rsidR="00383128" w:rsidRPr="00383128" w:rsidRDefault="00383128" w:rsidP="00383128">
      <w:pPr>
        <w:spacing w:line="240" w:lineRule="auto"/>
        <w:rPr>
          <w:sz w:val="23"/>
          <w:szCs w:val="23"/>
        </w:rPr>
      </w:pPr>
      <w:r w:rsidRPr="00383128">
        <w:rPr>
          <w:sz w:val="23"/>
          <w:szCs w:val="23"/>
        </w:rPr>
        <w:t xml:space="preserve">3.3.3. Своевременно сообщить в письменной форме Поставщику о недостатках Товара, обнаруженных в ходе его приемки. </w:t>
      </w:r>
    </w:p>
    <w:p w:rsidR="00383128" w:rsidRPr="00383128" w:rsidRDefault="00383128" w:rsidP="00383128">
      <w:pPr>
        <w:spacing w:line="240" w:lineRule="auto"/>
        <w:rPr>
          <w:sz w:val="23"/>
          <w:szCs w:val="23"/>
        </w:rPr>
      </w:pPr>
      <w:r w:rsidRPr="00383128">
        <w:rPr>
          <w:sz w:val="23"/>
          <w:szCs w:val="23"/>
        </w:rPr>
        <w:t xml:space="preserve">3.4. Заказчик имеет право: </w:t>
      </w:r>
    </w:p>
    <w:p w:rsidR="00383128" w:rsidRPr="00383128" w:rsidRDefault="00383128" w:rsidP="00383128">
      <w:pPr>
        <w:spacing w:line="240" w:lineRule="auto"/>
        <w:rPr>
          <w:sz w:val="23"/>
          <w:szCs w:val="23"/>
        </w:rPr>
      </w:pPr>
      <w:r w:rsidRPr="00383128">
        <w:rPr>
          <w:sz w:val="23"/>
          <w:szCs w:val="23"/>
        </w:rPr>
        <w:lastRenderedPageBreak/>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383128" w:rsidRPr="00383128" w:rsidRDefault="00383128" w:rsidP="00383128">
      <w:pPr>
        <w:spacing w:line="240" w:lineRule="auto"/>
        <w:rPr>
          <w:sz w:val="23"/>
          <w:szCs w:val="23"/>
        </w:rPr>
      </w:pPr>
      <w:r w:rsidRPr="00383128">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383128" w:rsidRPr="00383128" w:rsidRDefault="00383128" w:rsidP="00383128">
      <w:pPr>
        <w:spacing w:line="240" w:lineRule="auto"/>
        <w:rPr>
          <w:sz w:val="23"/>
          <w:szCs w:val="23"/>
        </w:rPr>
      </w:pPr>
      <w:r w:rsidRPr="00383128">
        <w:rPr>
          <w:sz w:val="23"/>
          <w:szCs w:val="23"/>
        </w:rPr>
        <w:t xml:space="preserve">3.4.3. Отказаться от оплаты расходов, не предусмотренных настоящим договором. </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4. СРОКИ И УСЛОВИЯ ПОСТАВКИ</w:t>
      </w:r>
    </w:p>
    <w:p w:rsidR="00383128" w:rsidRPr="00383128" w:rsidRDefault="00383128" w:rsidP="00383128">
      <w:pPr>
        <w:spacing w:line="240" w:lineRule="auto"/>
        <w:rPr>
          <w:sz w:val="23"/>
          <w:szCs w:val="23"/>
        </w:rPr>
      </w:pPr>
      <w:r w:rsidRPr="00383128">
        <w:rPr>
          <w:sz w:val="23"/>
          <w:szCs w:val="23"/>
        </w:rPr>
        <w:t>4.1. Срок поставки:</w:t>
      </w:r>
    </w:p>
    <w:p w:rsidR="00383128" w:rsidRPr="00383128" w:rsidRDefault="00383128" w:rsidP="00383128">
      <w:pPr>
        <w:spacing w:line="240" w:lineRule="auto"/>
        <w:rPr>
          <w:sz w:val="23"/>
          <w:szCs w:val="23"/>
        </w:rPr>
      </w:pPr>
      <w:r w:rsidRPr="00383128">
        <w:rPr>
          <w:sz w:val="23"/>
          <w:szCs w:val="23"/>
        </w:rPr>
        <w:t>4.1.1. Поставка Товара осуществляется Поставщиком в течение срока дейс</w:t>
      </w:r>
      <w:r w:rsidR="00033AE9">
        <w:rPr>
          <w:sz w:val="23"/>
          <w:szCs w:val="23"/>
        </w:rPr>
        <w:t>твия договора, указанного в п. 10</w:t>
      </w:r>
      <w:r w:rsidRPr="00383128">
        <w:rPr>
          <w:sz w:val="23"/>
          <w:szCs w:val="23"/>
        </w:rPr>
        <w:t>.1</w:t>
      </w:r>
      <w:r w:rsidR="00033AE9">
        <w:rPr>
          <w:sz w:val="23"/>
          <w:szCs w:val="23"/>
        </w:rPr>
        <w:t xml:space="preserve"> Договора</w:t>
      </w:r>
      <w:r w:rsidRPr="00383128">
        <w:rPr>
          <w:sz w:val="23"/>
          <w:szCs w:val="23"/>
        </w:rPr>
        <w:t>.</w:t>
      </w:r>
    </w:p>
    <w:p w:rsidR="00383128" w:rsidRPr="00383128" w:rsidRDefault="00383128" w:rsidP="00383128">
      <w:pPr>
        <w:spacing w:line="240" w:lineRule="auto"/>
        <w:rPr>
          <w:b/>
        </w:rPr>
      </w:pPr>
      <w:r w:rsidRPr="00383128">
        <w:rPr>
          <w:sz w:val="23"/>
          <w:szCs w:val="23"/>
        </w:rPr>
        <w:t xml:space="preserve">4.1.2. </w:t>
      </w:r>
      <w:r w:rsidRPr="00383128">
        <w:t xml:space="preserve">Срок </w:t>
      </w:r>
      <w:r w:rsidRPr="00383128">
        <w:rPr>
          <w:bCs/>
        </w:rPr>
        <w:t>поставки товара:</w:t>
      </w:r>
      <w:r w:rsidRPr="00383128">
        <w:rPr>
          <w:b/>
          <w:bCs/>
        </w:rPr>
        <w:t xml:space="preserve"> </w:t>
      </w:r>
      <w:r w:rsidRPr="00383128">
        <w:rPr>
          <w:bCs/>
        </w:rPr>
        <w:t xml:space="preserve">в течение </w:t>
      </w:r>
      <w:r w:rsidR="001C1100">
        <w:rPr>
          <w:bCs/>
        </w:rPr>
        <w:t>10</w:t>
      </w:r>
      <w:r w:rsidRPr="00383128">
        <w:rPr>
          <w:bCs/>
        </w:rPr>
        <w:t xml:space="preserve"> (</w:t>
      </w:r>
      <w:r w:rsidR="001C1100">
        <w:rPr>
          <w:bCs/>
        </w:rPr>
        <w:t>десяти</w:t>
      </w:r>
      <w:r w:rsidRPr="00383128">
        <w:rPr>
          <w:bCs/>
        </w:rPr>
        <w:t xml:space="preserve">) рабочих дней с момента получения Поставщиком </w:t>
      </w:r>
      <w:r w:rsidR="00A77DDF">
        <w:rPr>
          <w:bCs/>
        </w:rPr>
        <w:t xml:space="preserve">письменной </w:t>
      </w:r>
      <w:r w:rsidRPr="00383128">
        <w:rPr>
          <w:bCs/>
        </w:rPr>
        <w:t>заявки по установленной форме (Приложения № 2 к настоящему договору)</w:t>
      </w:r>
    </w:p>
    <w:p w:rsidR="00383128" w:rsidRPr="00383128" w:rsidRDefault="00383128" w:rsidP="00383128">
      <w:pPr>
        <w:spacing w:line="240" w:lineRule="auto"/>
      </w:pPr>
      <w:r w:rsidRPr="00383128">
        <w:rPr>
          <w:bCs/>
        </w:rPr>
        <w:t>Срок исполнения договора:</w:t>
      </w:r>
      <w:r w:rsidRPr="00383128">
        <w:rPr>
          <w:b/>
          <w:bCs/>
        </w:rPr>
        <w:t xml:space="preserve"> </w:t>
      </w:r>
      <w:r w:rsidR="00A77DDF">
        <w:rPr>
          <w:bCs/>
        </w:rPr>
        <w:t>до «29» декабря 2019</w:t>
      </w:r>
      <w:r w:rsidRPr="00383128">
        <w:rPr>
          <w:bCs/>
        </w:rPr>
        <w:t xml:space="preserve"> г.</w:t>
      </w:r>
    </w:p>
    <w:p w:rsidR="00383128" w:rsidRPr="00383128" w:rsidRDefault="00383128" w:rsidP="00383128">
      <w:pPr>
        <w:spacing w:line="240" w:lineRule="auto"/>
      </w:pPr>
      <w:r w:rsidRPr="00383128">
        <w:t xml:space="preserve">Поставка </w:t>
      </w:r>
      <w:r w:rsidR="001C1100">
        <w:t>средств индивидуальной защиты</w:t>
      </w:r>
      <w:r w:rsidRPr="00383128">
        <w:t xml:space="preserve"> производится по предварительным</w:t>
      </w:r>
      <w:r w:rsidR="00A77DDF">
        <w:t xml:space="preserve"> письменным заявкам. Письменная з</w:t>
      </w:r>
      <w:r w:rsidRPr="00383128">
        <w:t xml:space="preserve">аявка направляется </w:t>
      </w:r>
      <w:r w:rsidR="00A77DDF" w:rsidRPr="00A77DDF">
        <w:t>посредством телефонной связи (телефонограммой), факсимильной связи, сети Интернет на электронный адрес Поставщика либо нарочно уполномоченным представителем Заказчика</w:t>
      </w:r>
      <w:r w:rsidRPr="00383128">
        <w:t>.</w:t>
      </w:r>
    </w:p>
    <w:p w:rsidR="00383128" w:rsidRPr="00383128" w:rsidRDefault="00383128" w:rsidP="00383128">
      <w:pPr>
        <w:spacing w:line="240" w:lineRule="auto"/>
        <w:rPr>
          <w:sz w:val="23"/>
          <w:szCs w:val="23"/>
        </w:rPr>
      </w:pPr>
      <w:r w:rsidRPr="00383128">
        <w:rPr>
          <w:sz w:val="23"/>
          <w:szCs w:val="23"/>
        </w:rPr>
        <w:t>4.2. Условия поставки:</w:t>
      </w:r>
    </w:p>
    <w:p w:rsidR="00383128" w:rsidRPr="00383128" w:rsidRDefault="00383128" w:rsidP="00383128">
      <w:pPr>
        <w:spacing w:line="240" w:lineRule="auto"/>
        <w:rPr>
          <w:sz w:val="23"/>
          <w:szCs w:val="23"/>
        </w:rPr>
      </w:pPr>
      <w:r w:rsidRPr="00383128">
        <w:rPr>
          <w:sz w:val="23"/>
          <w:szCs w:val="23"/>
        </w:rPr>
        <w:t xml:space="preserve">4.2.1. Доставка Товара осуществляется автотранспортом Поставщика до места поставки, указанного в п. 4.3 настоящего Договора. </w:t>
      </w:r>
    </w:p>
    <w:p w:rsidR="00383128" w:rsidRPr="00383128" w:rsidRDefault="00383128" w:rsidP="00383128">
      <w:pPr>
        <w:spacing w:line="240" w:lineRule="auto"/>
        <w:rPr>
          <w:sz w:val="23"/>
          <w:szCs w:val="23"/>
        </w:rPr>
      </w:pPr>
      <w:r w:rsidRPr="00383128">
        <w:rPr>
          <w:sz w:val="23"/>
          <w:szCs w:val="23"/>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w:t>
      </w:r>
      <w:r w:rsidR="00033AE9">
        <w:rPr>
          <w:sz w:val="23"/>
          <w:szCs w:val="23"/>
        </w:rPr>
        <w:t>, но не позднее срока исполнения, указанного в п. 4.1.2 Договора</w:t>
      </w:r>
      <w:r w:rsidRPr="00383128">
        <w:rPr>
          <w:sz w:val="23"/>
          <w:szCs w:val="23"/>
        </w:rPr>
        <w:t>, для оформления пропуска на территорию Заказчика, но не позднее, чем за 2 часа до момента поставки.</w:t>
      </w:r>
    </w:p>
    <w:p w:rsidR="00383128" w:rsidRPr="00383128" w:rsidRDefault="00383128" w:rsidP="00383128">
      <w:pPr>
        <w:spacing w:line="240" w:lineRule="auto"/>
        <w:rPr>
          <w:sz w:val="23"/>
          <w:szCs w:val="23"/>
        </w:rPr>
      </w:pPr>
      <w:r w:rsidRPr="00383128">
        <w:rPr>
          <w:sz w:val="23"/>
          <w:szCs w:val="23"/>
        </w:rPr>
        <w:t>4.2.3. В случае</w:t>
      </w:r>
      <w:r w:rsidR="00033AE9">
        <w:rPr>
          <w:sz w:val="23"/>
          <w:szCs w:val="23"/>
        </w:rPr>
        <w:t xml:space="preserve"> нарушения Поставщиком п. 4.2.2</w:t>
      </w:r>
      <w:r w:rsidRPr="00383128">
        <w:rPr>
          <w:sz w:val="23"/>
          <w:szCs w:val="23"/>
        </w:rPr>
        <w:t xml:space="preserve"> Договора, транспортные средства Поставщика на территорию Заказчика не допускаются.      </w:t>
      </w:r>
    </w:p>
    <w:p w:rsidR="00383128" w:rsidRPr="00383128" w:rsidRDefault="00383128" w:rsidP="00383128">
      <w:pPr>
        <w:spacing w:line="240" w:lineRule="auto"/>
        <w:rPr>
          <w:sz w:val="23"/>
          <w:szCs w:val="23"/>
        </w:rPr>
      </w:pPr>
      <w:r w:rsidRPr="00383128">
        <w:rPr>
          <w:sz w:val="23"/>
          <w:szCs w:val="23"/>
        </w:rPr>
        <w:t xml:space="preserve">4.3. Место поставки:630015, г. Новосибирск, ул. </w:t>
      </w:r>
      <w:proofErr w:type="gramStart"/>
      <w:r w:rsidRPr="00383128">
        <w:rPr>
          <w:sz w:val="23"/>
          <w:szCs w:val="23"/>
        </w:rPr>
        <w:t>Планетная</w:t>
      </w:r>
      <w:proofErr w:type="gramEnd"/>
      <w:r w:rsidRPr="00383128">
        <w:rPr>
          <w:sz w:val="23"/>
          <w:szCs w:val="23"/>
        </w:rPr>
        <w:t>, 32</w:t>
      </w:r>
    </w:p>
    <w:p w:rsidR="00383128" w:rsidRPr="00383128" w:rsidRDefault="00383128" w:rsidP="00383128">
      <w:pPr>
        <w:spacing w:line="240" w:lineRule="auto"/>
        <w:rPr>
          <w:sz w:val="23"/>
          <w:szCs w:val="23"/>
        </w:rPr>
      </w:pPr>
      <w:r w:rsidRPr="00383128">
        <w:rPr>
          <w:sz w:val="23"/>
          <w:szCs w:val="23"/>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83128" w:rsidRPr="00383128" w:rsidRDefault="00383128" w:rsidP="00383128">
      <w:pPr>
        <w:spacing w:line="240" w:lineRule="auto"/>
        <w:rPr>
          <w:sz w:val="23"/>
          <w:szCs w:val="23"/>
        </w:rPr>
      </w:pPr>
      <w:r w:rsidRPr="00383128">
        <w:rPr>
          <w:sz w:val="23"/>
          <w:szCs w:val="23"/>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383128" w:rsidRPr="00383128" w:rsidRDefault="00383128" w:rsidP="00383128">
      <w:pPr>
        <w:spacing w:line="240" w:lineRule="auto"/>
        <w:rPr>
          <w:sz w:val="23"/>
          <w:szCs w:val="23"/>
        </w:rPr>
      </w:pPr>
      <w:r w:rsidRPr="00383128">
        <w:rPr>
          <w:sz w:val="23"/>
          <w:szCs w:val="23"/>
        </w:rPr>
        <w:t xml:space="preserve">- поставки товара ненадлежащего качества; </w:t>
      </w:r>
    </w:p>
    <w:p w:rsidR="00383128" w:rsidRPr="00383128" w:rsidRDefault="00383128" w:rsidP="00383128">
      <w:pPr>
        <w:spacing w:line="240" w:lineRule="auto"/>
        <w:rPr>
          <w:sz w:val="23"/>
          <w:szCs w:val="23"/>
        </w:rPr>
      </w:pPr>
      <w:r w:rsidRPr="00383128">
        <w:rPr>
          <w:sz w:val="23"/>
          <w:szCs w:val="23"/>
        </w:rPr>
        <w:t xml:space="preserve">- несоответствия количества, ассортимента поставленного Товара условиям данного договора и спецификации. </w:t>
      </w:r>
    </w:p>
    <w:p w:rsidR="00383128" w:rsidRPr="00383128" w:rsidRDefault="00383128" w:rsidP="00383128">
      <w:pPr>
        <w:spacing w:line="240" w:lineRule="auto"/>
        <w:rPr>
          <w:sz w:val="23"/>
          <w:szCs w:val="23"/>
        </w:rPr>
      </w:pPr>
      <w:r w:rsidRPr="00383128">
        <w:rPr>
          <w:sz w:val="23"/>
          <w:szCs w:val="23"/>
        </w:rPr>
        <w:t xml:space="preserve">4.5. Заказчик, которому передан Товар ненадлежащего качества, вправе по своему выбору потребовать от Поставщика: </w:t>
      </w:r>
    </w:p>
    <w:p w:rsidR="00383128" w:rsidRPr="00383128" w:rsidRDefault="00383128" w:rsidP="00383128">
      <w:pPr>
        <w:spacing w:line="240" w:lineRule="auto"/>
        <w:rPr>
          <w:sz w:val="23"/>
          <w:szCs w:val="23"/>
        </w:rPr>
      </w:pPr>
      <w:r w:rsidRPr="00383128">
        <w:rPr>
          <w:sz w:val="23"/>
          <w:szCs w:val="23"/>
        </w:rPr>
        <w:t xml:space="preserve">- замены Товара ненадлежащего качества, Товаром надлежащего качества; </w:t>
      </w:r>
    </w:p>
    <w:p w:rsidR="00383128" w:rsidRPr="00383128" w:rsidRDefault="00383128" w:rsidP="00383128">
      <w:pPr>
        <w:spacing w:line="240" w:lineRule="auto"/>
        <w:rPr>
          <w:sz w:val="23"/>
          <w:szCs w:val="23"/>
        </w:rPr>
      </w:pPr>
      <w:r w:rsidRPr="00383128">
        <w:rPr>
          <w:sz w:val="23"/>
          <w:szCs w:val="23"/>
        </w:rPr>
        <w:t xml:space="preserve">- безвозмездного устранения недостатков Товара; </w:t>
      </w:r>
    </w:p>
    <w:p w:rsidR="00383128" w:rsidRPr="00383128" w:rsidRDefault="00383128" w:rsidP="00383128">
      <w:pPr>
        <w:spacing w:line="240" w:lineRule="auto"/>
        <w:rPr>
          <w:sz w:val="23"/>
          <w:szCs w:val="23"/>
        </w:rPr>
      </w:pPr>
      <w:r w:rsidRPr="00383128">
        <w:rPr>
          <w:sz w:val="23"/>
          <w:szCs w:val="23"/>
        </w:rPr>
        <w:t>- возмещения своих расходов по устранению недостатков Товара.</w:t>
      </w:r>
    </w:p>
    <w:p w:rsidR="00383128" w:rsidRPr="00383128" w:rsidRDefault="00383128" w:rsidP="00383128">
      <w:pPr>
        <w:spacing w:line="240" w:lineRule="auto"/>
        <w:rPr>
          <w:sz w:val="23"/>
          <w:szCs w:val="23"/>
        </w:rPr>
      </w:pPr>
      <w:r w:rsidRPr="00383128">
        <w:rPr>
          <w:sz w:val="23"/>
          <w:szCs w:val="23"/>
        </w:rPr>
        <w:t xml:space="preserve"> </w:t>
      </w:r>
    </w:p>
    <w:p w:rsidR="00383128" w:rsidRPr="00383128" w:rsidRDefault="00383128" w:rsidP="00383128">
      <w:pPr>
        <w:spacing w:line="240" w:lineRule="auto"/>
        <w:jc w:val="center"/>
        <w:rPr>
          <w:sz w:val="23"/>
          <w:szCs w:val="23"/>
        </w:rPr>
      </w:pPr>
      <w:r w:rsidRPr="00383128">
        <w:rPr>
          <w:sz w:val="23"/>
          <w:szCs w:val="23"/>
        </w:rPr>
        <w:t>5. КАЧЕСТВО И КОМПЛЕКТНОСТЬ ТОВАРА, ГАРАНТИИ ПОСТАВЩИКА</w:t>
      </w:r>
    </w:p>
    <w:p w:rsidR="00383128" w:rsidRPr="00383128" w:rsidRDefault="00383128" w:rsidP="00383128">
      <w:pPr>
        <w:spacing w:line="240" w:lineRule="auto"/>
        <w:rPr>
          <w:sz w:val="23"/>
          <w:szCs w:val="23"/>
        </w:rPr>
      </w:pPr>
      <w:r w:rsidRPr="00383128">
        <w:rPr>
          <w:sz w:val="23"/>
          <w:szCs w:val="23"/>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383128" w:rsidRPr="00383128" w:rsidRDefault="00383128" w:rsidP="00383128">
      <w:pPr>
        <w:spacing w:line="240" w:lineRule="auto"/>
        <w:rPr>
          <w:sz w:val="23"/>
          <w:szCs w:val="23"/>
        </w:rPr>
      </w:pPr>
      <w:r w:rsidRPr="00383128">
        <w:rPr>
          <w:sz w:val="23"/>
          <w:szCs w:val="23"/>
        </w:rPr>
        <w:t>5.2. Товар должен обеспечивать предусмотренную производителем функциональность.</w:t>
      </w:r>
    </w:p>
    <w:p w:rsidR="00383128" w:rsidRPr="00383128" w:rsidRDefault="00383128" w:rsidP="00383128">
      <w:pPr>
        <w:spacing w:line="240" w:lineRule="auto"/>
        <w:rPr>
          <w:sz w:val="23"/>
          <w:szCs w:val="23"/>
        </w:rPr>
      </w:pPr>
      <w:r w:rsidRPr="00383128">
        <w:rPr>
          <w:sz w:val="23"/>
          <w:szCs w:val="23"/>
        </w:rPr>
        <w:t>5.3.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включая сертификаты качества. Товар должен иметь необходимые маркировки, наклейки и пломбы в соответствии с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 xml:space="preserve">5.4.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w:t>
      </w:r>
      <w:r w:rsidRPr="00383128">
        <w:rPr>
          <w:sz w:val="23"/>
          <w:szCs w:val="23"/>
        </w:rPr>
        <w:lastRenderedPageBreak/>
        <w:t xml:space="preserve">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383128" w:rsidRPr="00383128" w:rsidRDefault="00383128" w:rsidP="00383128">
      <w:pPr>
        <w:spacing w:line="240" w:lineRule="auto"/>
        <w:rPr>
          <w:sz w:val="23"/>
          <w:szCs w:val="23"/>
        </w:rPr>
      </w:pPr>
      <w:r w:rsidRPr="00383128">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83128" w:rsidRPr="00383128" w:rsidRDefault="00383128" w:rsidP="00383128">
      <w:pPr>
        <w:spacing w:line="240" w:lineRule="auto"/>
        <w:rPr>
          <w:sz w:val="23"/>
          <w:szCs w:val="23"/>
        </w:rPr>
      </w:pPr>
      <w:r w:rsidRPr="00383128">
        <w:rPr>
          <w:sz w:val="23"/>
          <w:szCs w:val="23"/>
        </w:rPr>
        <w:t>5.5.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83128" w:rsidRPr="00383128" w:rsidRDefault="00383128" w:rsidP="00383128">
      <w:pPr>
        <w:spacing w:line="240" w:lineRule="auto"/>
        <w:rPr>
          <w:sz w:val="23"/>
          <w:szCs w:val="23"/>
        </w:rPr>
      </w:pPr>
      <w:r w:rsidRPr="00383128">
        <w:rPr>
          <w:sz w:val="23"/>
          <w:szCs w:val="23"/>
        </w:rPr>
        <w:t>5.6. Наличие недостатков и сроки замены Товара оформляются Сторонами в двухстороннем акте выявленных недостатков.</w:t>
      </w:r>
    </w:p>
    <w:p w:rsidR="00383128" w:rsidRPr="00383128" w:rsidRDefault="00383128" w:rsidP="00383128">
      <w:pPr>
        <w:spacing w:line="240" w:lineRule="auto"/>
        <w:rPr>
          <w:sz w:val="23"/>
          <w:szCs w:val="23"/>
        </w:rPr>
      </w:pPr>
      <w:r w:rsidRPr="00383128">
        <w:rPr>
          <w:sz w:val="23"/>
          <w:szCs w:val="23"/>
        </w:rPr>
        <w:t>5.7.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83128" w:rsidRPr="00383128" w:rsidRDefault="00383128" w:rsidP="00383128">
      <w:pPr>
        <w:spacing w:line="240" w:lineRule="auto"/>
        <w:rPr>
          <w:sz w:val="23"/>
          <w:szCs w:val="23"/>
        </w:rPr>
      </w:pPr>
      <w:r w:rsidRPr="00383128">
        <w:rPr>
          <w:sz w:val="23"/>
          <w:szCs w:val="23"/>
        </w:rPr>
        <w:t xml:space="preserve">5.8. </w:t>
      </w:r>
      <w:proofErr w:type="gramStart"/>
      <w:r w:rsidRPr="00383128">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83128" w:rsidRPr="00383128" w:rsidRDefault="00383128" w:rsidP="00383128">
      <w:pPr>
        <w:spacing w:line="240" w:lineRule="auto"/>
        <w:rPr>
          <w:sz w:val="23"/>
          <w:szCs w:val="23"/>
        </w:rPr>
      </w:pPr>
      <w:r w:rsidRPr="00383128">
        <w:rPr>
          <w:sz w:val="23"/>
          <w:szCs w:val="23"/>
        </w:rPr>
        <w:t>5.9.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383128" w:rsidRPr="00383128" w:rsidRDefault="00383128" w:rsidP="00383128">
      <w:pPr>
        <w:spacing w:line="240" w:lineRule="auto"/>
        <w:rPr>
          <w:sz w:val="23"/>
          <w:szCs w:val="23"/>
        </w:rPr>
      </w:pPr>
      <w:r w:rsidRPr="00383128">
        <w:rPr>
          <w:sz w:val="23"/>
          <w:szCs w:val="23"/>
        </w:rPr>
        <w:t>5.10.</w:t>
      </w:r>
      <w:r w:rsidRPr="00383128">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Pr="00383128">
        <w:rPr>
          <w:sz w:val="23"/>
          <w:szCs w:val="23"/>
        </w:rPr>
        <w:t xml:space="preserve"> </w:t>
      </w:r>
    </w:p>
    <w:p w:rsidR="00383128" w:rsidRPr="00383128" w:rsidRDefault="00383128" w:rsidP="00383128">
      <w:pPr>
        <w:spacing w:line="240" w:lineRule="auto"/>
        <w:rPr>
          <w:sz w:val="23"/>
          <w:szCs w:val="23"/>
        </w:rPr>
      </w:pPr>
      <w:r w:rsidRPr="00383128">
        <w:rPr>
          <w:sz w:val="23"/>
          <w:szCs w:val="23"/>
        </w:rPr>
        <w:t xml:space="preserve">5.11.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383128">
        <w:rPr>
          <w:sz w:val="23"/>
          <w:szCs w:val="23"/>
        </w:rPr>
        <w:t>с даты появления</w:t>
      </w:r>
      <w:proofErr w:type="gramEnd"/>
      <w:r w:rsidRPr="00383128">
        <w:rPr>
          <w:sz w:val="23"/>
          <w:szCs w:val="23"/>
        </w:rPr>
        <w:t xml:space="preserve"> такой записи внести в ЕГРЮЛ достоверные сведения или исправить ошибочную запись о недостоверности.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6. ПОРЯДОК ПРИЕМКИ ТОВАРА</w:t>
      </w:r>
    </w:p>
    <w:p w:rsidR="00383128" w:rsidRPr="00383128" w:rsidRDefault="00383128" w:rsidP="00383128">
      <w:pPr>
        <w:spacing w:line="240" w:lineRule="auto"/>
        <w:rPr>
          <w:sz w:val="23"/>
          <w:szCs w:val="23"/>
        </w:rPr>
      </w:pPr>
      <w:r w:rsidRPr="00383128">
        <w:rPr>
          <w:sz w:val="23"/>
          <w:szCs w:val="23"/>
        </w:rPr>
        <w:t xml:space="preserve">6.1. Результат исполнения обязательств по поставке Товара принимается в следующем порядке: </w:t>
      </w:r>
    </w:p>
    <w:p w:rsidR="00383128" w:rsidRPr="00383128" w:rsidRDefault="00383128" w:rsidP="00383128">
      <w:pPr>
        <w:spacing w:line="240" w:lineRule="auto"/>
        <w:rPr>
          <w:sz w:val="23"/>
          <w:szCs w:val="23"/>
        </w:rPr>
      </w:pPr>
      <w:r w:rsidRPr="00383128">
        <w:rPr>
          <w:sz w:val="23"/>
          <w:szCs w:val="23"/>
        </w:rPr>
        <w:t xml:space="preserve">6.1.1.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сертификаты. </w:t>
      </w:r>
    </w:p>
    <w:p w:rsidR="00383128" w:rsidRPr="00383128" w:rsidRDefault="00383128" w:rsidP="00383128">
      <w:pPr>
        <w:spacing w:line="240" w:lineRule="auto"/>
        <w:rPr>
          <w:sz w:val="23"/>
          <w:szCs w:val="23"/>
        </w:rPr>
      </w:pPr>
      <w:r w:rsidRPr="00383128">
        <w:rPr>
          <w:sz w:val="23"/>
          <w:szCs w:val="23"/>
        </w:rPr>
        <w:t xml:space="preserve">6.1.2. Выполненные Поставщиком обязательства по поставке Товара принимаются Заказчиком по товарной накладной Поставщика. </w:t>
      </w:r>
    </w:p>
    <w:p w:rsidR="00383128" w:rsidRPr="00383128" w:rsidRDefault="00383128" w:rsidP="00383128">
      <w:pPr>
        <w:spacing w:line="240" w:lineRule="auto"/>
        <w:rPr>
          <w:sz w:val="23"/>
          <w:szCs w:val="23"/>
        </w:rPr>
      </w:pPr>
      <w:r w:rsidRPr="00383128">
        <w:rPr>
          <w:sz w:val="23"/>
          <w:szCs w:val="23"/>
        </w:rPr>
        <w:t xml:space="preserve">6.2.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383128" w:rsidRPr="00383128" w:rsidRDefault="00383128" w:rsidP="00383128">
      <w:pPr>
        <w:spacing w:line="240" w:lineRule="auto"/>
        <w:rPr>
          <w:sz w:val="23"/>
          <w:szCs w:val="23"/>
        </w:rPr>
      </w:pPr>
      <w:r w:rsidRPr="00383128">
        <w:rPr>
          <w:sz w:val="23"/>
          <w:szCs w:val="23"/>
        </w:rPr>
        <w:t xml:space="preserve">6.3.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383128" w:rsidRPr="00383128" w:rsidRDefault="00383128" w:rsidP="00383128">
      <w:pPr>
        <w:spacing w:line="240" w:lineRule="auto"/>
        <w:rPr>
          <w:sz w:val="23"/>
          <w:szCs w:val="23"/>
        </w:rPr>
      </w:pPr>
      <w:r w:rsidRPr="00383128">
        <w:rPr>
          <w:sz w:val="23"/>
          <w:szCs w:val="23"/>
        </w:rPr>
        <w:t xml:space="preserve">6.4.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383128" w:rsidRPr="00383128" w:rsidRDefault="00383128" w:rsidP="00383128">
      <w:pPr>
        <w:spacing w:line="240" w:lineRule="auto"/>
        <w:ind w:firstLine="709"/>
        <w:rPr>
          <w:sz w:val="23"/>
          <w:szCs w:val="23"/>
        </w:rPr>
      </w:pPr>
      <w:r w:rsidRPr="00383128">
        <w:rPr>
          <w:sz w:val="23"/>
          <w:szCs w:val="23"/>
        </w:rPr>
        <w:t xml:space="preserve">6.5. Стороны пришли к согласию о том, что право собственности на Товар переходит от Поставщика к Заказчику после подписания Сторонами товарной накладной без замечаний. </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7. РИСК СЛУЧАЙНОЙ ГИБЕЛИ ТОВАРА</w:t>
      </w:r>
    </w:p>
    <w:p w:rsidR="00383128" w:rsidRPr="00383128" w:rsidRDefault="00383128" w:rsidP="00383128">
      <w:pPr>
        <w:spacing w:line="240" w:lineRule="auto"/>
        <w:rPr>
          <w:sz w:val="23"/>
          <w:szCs w:val="23"/>
        </w:rPr>
      </w:pPr>
      <w:r w:rsidRPr="00383128">
        <w:rPr>
          <w:sz w:val="23"/>
          <w:szCs w:val="23"/>
        </w:rPr>
        <w:t>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p>
    <w:p w:rsidR="00383128" w:rsidRPr="00383128" w:rsidRDefault="00383128" w:rsidP="00383128">
      <w:pPr>
        <w:spacing w:line="240" w:lineRule="auto"/>
        <w:jc w:val="center"/>
        <w:rPr>
          <w:sz w:val="23"/>
          <w:szCs w:val="23"/>
        </w:rPr>
      </w:pPr>
      <w:r w:rsidRPr="00383128">
        <w:rPr>
          <w:sz w:val="23"/>
          <w:szCs w:val="23"/>
        </w:rPr>
        <w:t>8. ОТВЕТСТВЕННОСТЬ СТОРОН</w:t>
      </w:r>
    </w:p>
    <w:p w:rsidR="00383128" w:rsidRPr="00383128" w:rsidRDefault="00383128" w:rsidP="00383128">
      <w:pPr>
        <w:spacing w:line="240" w:lineRule="auto"/>
        <w:rPr>
          <w:sz w:val="23"/>
          <w:szCs w:val="23"/>
        </w:rPr>
      </w:pPr>
      <w:r w:rsidRPr="00383128">
        <w:rPr>
          <w:sz w:val="23"/>
          <w:szCs w:val="23"/>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83128" w:rsidRPr="00383128" w:rsidRDefault="00383128" w:rsidP="00383128">
      <w:pPr>
        <w:spacing w:line="240" w:lineRule="auto"/>
        <w:rPr>
          <w:sz w:val="23"/>
          <w:szCs w:val="23"/>
        </w:rPr>
      </w:pPr>
      <w:r w:rsidRPr="00383128">
        <w:rPr>
          <w:sz w:val="23"/>
          <w:szCs w:val="23"/>
        </w:rPr>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83128" w:rsidRPr="00383128" w:rsidRDefault="00383128" w:rsidP="00383128">
      <w:pPr>
        <w:spacing w:line="240" w:lineRule="auto"/>
        <w:rPr>
          <w:sz w:val="23"/>
          <w:szCs w:val="23"/>
        </w:rPr>
      </w:pPr>
      <w:r w:rsidRPr="00383128">
        <w:rPr>
          <w:sz w:val="23"/>
          <w:szCs w:val="23"/>
        </w:rPr>
        <w:t>8.3.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383128" w:rsidRPr="00383128" w:rsidRDefault="00383128" w:rsidP="00383128">
      <w:pPr>
        <w:spacing w:line="240" w:lineRule="auto"/>
        <w:rPr>
          <w:sz w:val="23"/>
          <w:szCs w:val="23"/>
        </w:rPr>
      </w:pPr>
      <w:r w:rsidRPr="00383128">
        <w:rPr>
          <w:sz w:val="23"/>
          <w:szCs w:val="23"/>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383128" w:rsidRPr="00383128" w:rsidRDefault="00383128" w:rsidP="00383128">
      <w:pPr>
        <w:spacing w:line="240" w:lineRule="auto"/>
        <w:rPr>
          <w:sz w:val="23"/>
          <w:szCs w:val="23"/>
        </w:rPr>
      </w:pPr>
      <w:r w:rsidRPr="00383128">
        <w:rPr>
          <w:sz w:val="23"/>
          <w:szCs w:val="23"/>
        </w:rPr>
        <w:t xml:space="preserve">8.5. Уплата неустойки не освобождает Стороны от исполнения обязательств по настоящему договору. </w:t>
      </w:r>
    </w:p>
    <w:p w:rsidR="00383128" w:rsidRPr="00383128" w:rsidRDefault="00383128" w:rsidP="00383128">
      <w:pPr>
        <w:spacing w:line="240" w:lineRule="auto"/>
        <w:ind w:firstLine="709"/>
        <w:rPr>
          <w:sz w:val="23"/>
          <w:szCs w:val="23"/>
        </w:rPr>
      </w:pPr>
      <w:r w:rsidRPr="00383128">
        <w:rPr>
          <w:sz w:val="23"/>
          <w:szCs w:val="23"/>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383128">
        <w:rPr>
          <w:sz w:val="23"/>
          <w:szCs w:val="23"/>
        </w:rPr>
        <w:t>доначисленного</w:t>
      </w:r>
      <w:proofErr w:type="spellEnd"/>
      <w:r w:rsidRPr="00383128">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83128" w:rsidRPr="00383128" w:rsidRDefault="00383128" w:rsidP="00383128">
      <w:pPr>
        <w:spacing w:line="240" w:lineRule="auto"/>
        <w:ind w:firstLine="709"/>
        <w:rPr>
          <w:sz w:val="23"/>
          <w:szCs w:val="23"/>
        </w:rPr>
      </w:pPr>
    </w:p>
    <w:p w:rsidR="00383128" w:rsidRPr="00383128" w:rsidRDefault="00383128" w:rsidP="00383128">
      <w:pPr>
        <w:spacing w:line="240" w:lineRule="auto"/>
        <w:jc w:val="center"/>
        <w:rPr>
          <w:sz w:val="23"/>
          <w:szCs w:val="23"/>
        </w:rPr>
      </w:pPr>
      <w:r w:rsidRPr="00383128">
        <w:rPr>
          <w:sz w:val="23"/>
          <w:szCs w:val="23"/>
        </w:rPr>
        <w:t>9. ПОРЯДОК РАЗРЕШЕНИЯ СПОРОВ</w:t>
      </w:r>
    </w:p>
    <w:p w:rsidR="00383128" w:rsidRPr="00383128" w:rsidRDefault="00383128" w:rsidP="00383128">
      <w:pPr>
        <w:spacing w:line="240" w:lineRule="auto"/>
        <w:rPr>
          <w:sz w:val="23"/>
          <w:szCs w:val="23"/>
        </w:rPr>
      </w:pPr>
      <w:r w:rsidRPr="00383128">
        <w:rPr>
          <w:sz w:val="23"/>
          <w:szCs w:val="23"/>
        </w:rPr>
        <w:t>9.1.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83128" w:rsidRPr="00383128" w:rsidRDefault="00383128" w:rsidP="00383128">
      <w:pPr>
        <w:spacing w:line="240" w:lineRule="auto"/>
        <w:rPr>
          <w:sz w:val="23"/>
          <w:szCs w:val="23"/>
        </w:rPr>
      </w:pPr>
      <w:r w:rsidRPr="00383128">
        <w:rPr>
          <w:sz w:val="23"/>
          <w:szCs w:val="23"/>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83128" w:rsidRPr="00383128" w:rsidRDefault="00383128" w:rsidP="00383128">
      <w:pPr>
        <w:spacing w:line="240" w:lineRule="auto"/>
        <w:rPr>
          <w:sz w:val="23"/>
          <w:szCs w:val="23"/>
        </w:rPr>
      </w:pPr>
      <w:r w:rsidRPr="00383128">
        <w:rPr>
          <w:sz w:val="23"/>
          <w:szCs w:val="23"/>
        </w:rPr>
        <w:t>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10. СРОК ДЕЙСТВИЯ НАСТОЯЩЕГО ДОГОВОРА</w:t>
      </w:r>
    </w:p>
    <w:p w:rsidR="00383128" w:rsidRPr="00383128" w:rsidRDefault="00383128" w:rsidP="00383128">
      <w:pPr>
        <w:spacing w:line="240" w:lineRule="auto"/>
        <w:rPr>
          <w:sz w:val="23"/>
          <w:szCs w:val="23"/>
        </w:rPr>
      </w:pPr>
      <w:r w:rsidRPr="00383128">
        <w:rPr>
          <w:sz w:val="23"/>
          <w:szCs w:val="23"/>
        </w:rPr>
        <w:t>10.1. Настоящий Договор вступает в силу с момента с момента его подписания и действует до полного исполнения сторонами своих обязательств.</w:t>
      </w:r>
    </w:p>
    <w:p w:rsidR="00383128" w:rsidRPr="00383128" w:rsidRDefault="00383128" w:rsidP="00383128">
      <w:pPr>
        <w:spacing w:line="240" w:lineRule="auto"/>
        <w:rPr>
          <w:sz w:val="23"/>
          <w:szCs w:val="23"/>
        </w:rPr>
      </w:pPr>
    </w:p>
    <w:p w:rsidR="00383128" w:rsidRPr="00383128" w:rsidRDefault="00383128" w:rsidP="00383128">
      <w:pPr>
        <w:widowControl/>
        <w:shd w:val="clear" w:color="auto" w:fill="FFFFFF"/>
        <w:suppressAutoHyphens w:val="0"/>
        <w:snapToGrid/>
        <w:spacing w:line="240" w:lineRule="auto"/>
        <w:ind w:firstLine="437"/>
        <w:jc w:val="center"/>
        <w:rPr>
          <w:color w:val="000000"/>
          <w:sz w:val="23"/>
          <w:szCs w:val="23"/>
          <w:lang w:eastAsia="ru-RU"/>
        </w:rPr>
      </w:pPr>
      <w:r w:rsidRPr="00383128">
        <w:rPr>
          <w:color w:val="000000"/>
          <w:sz w:val="23"/>
          <w:szCs w:val="23"/>
          <w:lang w:eastAsia="ru-RU"/>
        </w:rPr>
        <w:t>11. АНТИКОРРУПЦИОННАЯ ОГОВОРКА</w:t>
      </w:r>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11.1.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11.2. </w:t>
      </w:r>
      <w:proofErr w:type="gramStart"/>
      <w:r w:rsidRPr="00383128">
        <w:rPr>
          <w:color w:val="000000"/>
          <w:sz w:val="23"/>
          <w:szCs w:val="23"/>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roofErr w:type="gramEnd"/>
    </w:p>
    <w:p w:rsidR="00383128" w:rsidRPr="00383128" w:rsidRDefault="00383128" w:rsidP="00383128">
      <w:pPr>
        <w:widowControl/>
        <w:shd w:val="clear" w:color="auto" w:fill="FFFFFF"/>
        <w:suppressAutoHyphens w:val="0"/>
        <w:snapToGrid/>
        <w:spacing w:line="240" w:lineRule="auto"/>
        <w:ind w:firstLine="437"/>
        <w:rPr>
          <w:color w:val="000000"/>
          <w:sz w:val="23"/>
          <w:szCs w:val="23"/>
          <w:lang w:eastAsia="ru-RU"/>
        </w:rPr>
      </w:pPr>
      <w:r w:rsidRPr="00383128">
        <w:rPr>
          <w:color w:val="000000"/>
          <w:sz w:val="23"/>
          <w:szCs w:val="23"/>
          <w:lang w:eastAsia="ru-RU"/>
        </w:rPr>
        <w:t xml:space="preserve">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383128">
        <w:rPr>
          <w:color w:val="000000"/>
          <w:sz w:val="23"/>
          <w:szCs w:val="23"/>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83128" w:rsidRPr="00383128" w:rsidRDefault="00383128" w:rsidP="00383128">
      <w:pPr>
        <w:spacing w:line="240" w:lineRule="auto"/>
        <w:rPr>
          <w:sz w:val="23"/>
          <w:szCs w:val="23"/>
        </w:rPr>
      </w:pPr>
      <w:r w:rsidRPr="00383128">
        <w:rPr>
          <w:color w:val="000000"/>
          <w:sz w:val="23"/>
          <w:szCs w:val="23"/>
        </w:rPr>
        <w:t xml:space="preserve">11.4. При  выявлении фактов нарушения одной из Сторон требований Антикоррупционной </w:t>
      </w:r>
      <w:r w:rsidRPr="00383128">
        <w:rPr>
          <w:color w:val="000000"/>
          <w:sz w:val="23"/>
          <w:szCs w:val="23"/>
        </w:rPr>
        <w:lastRenderedPageBreak/>
        <w:t xml:space="preserve">оговорки Стороны обязаны руководствоваться требованиями </w:t>
      </w:r>
      <w:r w:rsidRPr="00383128">
        <w:rPr>
          <w:sz w:val="23"/>
          <w:szCs w:val="23"/>
        </w:rPr>
        <w:t>Федерального закона от 25.12.2008 № 273-ФЗ «О противодействии коррупции», Гражданского кодекса РФ и иных действующих нормативных правовых актов.</w:t>
      </w:r>
    </w:p>
    <w:p w:rsidR="00383128" w:rsidRPr="00383128" w:rsidRDefault="00383128" w:rsidP="00383128">
      <w:pPr>
        <w:spacing w:line="240" w:lineRule="auto"/>
        <w:jc w:val="center"/>
        <w:rPr>
          <w:sz w:val="23"/>
          <w:szCs w:val="23"/>
        </w:rPr>
      </w:pPr>
      <w:r w:rsidRPr="00383128">
        <w:rPr>
          <w:sz w:val="23"/>
          <w:szCs w:val="23"/>
        </w:rPr>
        <w:t>12. ЗАКЛЮЧИТЕЛЬНЫЕ ПОЛОЖЕНИЯ</w:t>
      </w:r>
    </w:p>
    <w:p w:rsidR="00383128" w:rsidRPr="00383128" w:rsidRDefault="00383128" w:rsidP="00383128">
      <w:pPr>
        <w:spacing w:line="240" w:lineRule="auto"/>
        <w:rPr>
          <w:sz w:val="23"/>
          <w:szCs w:val="23"/>
        </w:rPr>
      </w:pPr>
      <w:r w:rsidRPr="00383128">
        <w:rPr>
          <w:sz w:val="23"/>
          <w:szCs w:val="23"/>
        </w:rPr>
        <w:t xml:space="preserve">12.1. </w:t>
      </w:r>
      <w:proofErr w:type="gramStart"/>
      <w:r w:rsidRPr="00383128">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383128">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83128" w:rsidRPr="00383128" w:rsidRDefault="00383128" w:rsidP="00383128">
      <w:pPr>
        <w:spacing w:line="240" w:lineRule="auto"/>
        <w:rPr>
          <w:sz w:val="23"/>
          <w:szCs w:val="23"/>
        </w:rPr>
      </w:pPr>
      <w:r w:rsidRPr="00383128">
        <w:rPr>
          <w:sz w:val="23"/>
          <w:szCs w:val="23"/>
        </w:rPr>
        <w:t>12.2.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83128" w:rsidRPr="00383128" w:rsidRDefault="00383128" w:rsidP="00383128">
      <w:pPr>
        <w:spacing w:line="240" w:lineRule="auto"/>
        <w:rPr>
          <w:sz w:val="23"/>
          <w:szCs w:val="23"/>
        </w:rPr>
      </w:pPr>
      <w:r w:rsidRPr="00383128">
        <w:rPr>
          <w:sz w:val="23"/>
          <w:szCs w:val="23"/>
        </w:rPr>
        <w:t>12.3.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83128" w:rsidRPr="00383128" w:rsidRDefault="00383128" w:rsidP="00383128">
      <w:pPr>
        <w:spacing w:line="240" w:lineRule="auto"/>
        <w:rPr>
          <w:sz w:val="23"/>
          <w:szCs w:val="23"/>
        </w:rPr>
      </w:pPr>
      <w:r w:rsidRPr="00383128">
        <w:rPr>
          <w:sz w:val="23"/>
          <w:szCs w:val="23"/>
        </w:rPr>
        <w:t xml:space="preserve">12.4. В случае изменения у </w:t>
      </w:r>
      <w:proofErr w:type="gramStart"/>
      <w:r w:rsidRPr="00383128">
        <w:rPr>
          <w:sz w:val="23"/>
          <w:szCs w:val="23"/>
        </w:rPr>
        <w:t>какой-либо</w:t>
      </w:r>
      <w:proofErr w:type="gramEnd"/>
      <w:r w:rsidRPr="00383128">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83128" w:rsidRPr="00383128" w:rsidRDefault="00383128" w:rsidP="00383128">
      <w:pPr>
        <w:spacing w:line="240" w:lineRule="auto"/>
        <w:rPr>
          <w:sz w:val="23"/>
          <w:szCs w:val="23"/>
        </w:rPr>
      </w:pPr>
      <w:r w:rsidRPr="00383128">
        <w:rPr>
          <w:sz w:val="23"/>
          <w:szCs w:val="23"/>
          <w:lang w:eastAsia="en-US"/>
        </w:rPr>
        <w:t>12.5.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83128" w:rsidRPr="00383128" w:rsidRDefault="00383128" w:rsidP="00383128">
      <w:pPr>
        <w:spacing w:line="240" w:lineRule="auto"/>
        <w:rPr>
          <w:sz w:val="23"/>
          <w:szCs w:val="23"/>
        </w:rPr>
      </w:pPr>
    </w:p>
    <w:p w:rsidR="00383128" w:rsidRPr="00383128" w:rsidRDefault="00383128" w:rsidP="00383128">
      <w:pPr>
        <w:spacing w:line="240" w:lineRule="auto"/>
        <w:jc w:val="center"/>
        <w:rPr>
          <w:sz w:val="23"/>
          <w:szCs w:val="23"/>
        </w:rPr>
      </w:pPr>
      <w:r w:rsidRPr="00383128">
        <w:rPr>
          <w:sz w:val="23"/>
          <w:szCs w:val="23"/>
        </w:rPr>
        <w:t>13. ПРИЛОЖЕНИЯ</w:t>
      </w:r>
    </w:p>
    <w:p w:rsidR="00383128" w:rsidRPr="00383128" w:rsidRDefault="00383128" w:rsidP="00383128">
      <w:pPr>
        <w:spacing w:line="240" w:lineRule="auto"/>
        <w:ind w:firstLine="0"/>
        <w:rPr>
          <w:sz w:val="23"/>
          <w:szCs w:val="23"/>
        </w:rPr>
      </w:pPr>
      <w:r w:rsidRPr="00383128">
        <w:rPr>
          <w:sz w:val="23"/>
          <w:szCs w:val="23"/>
        </w:rPr>
        <w:t>13.1. Приложение №1. Спецификация</w:t>
      </w:r>
    </w:p>
    <w:p w:rsidR="00383128" w:rsidRPr="00383128" w:rsidRDefault="00383128" w:rsidP="00383128">
      <w:pPr>
        <w:spacing w:line="240" w:lineRule="auto"/>
        <w:ind w:firstLine="0"/>
        <w:rPr>
          <w:sz w:val="23"/>
          <w:szCs w:val="23"/>
        </w:rPr>
      </w:pPr>
      <w:r w:rsidRPr="00383128">
        <w:rPr>
          <w:sz w:val="23"/>
          <w:szCs w:val="23"/>
        </w:rPr>
        <w:t>13.2. Приложение № 2. Форма заявки на поставку обуви.</w:t>
      </w: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jc w:val="center"/>
        <w:rPr>
          <w:sz w:val="23"/>
          <w:szCs w:val="23"/>
        </w:rPr>
      </w:pPr>
      <w:r w:rsidRPr="00383128">
        <w:rPr>
          <w:sz w:val="23"/>
          <w:szCs w:val="23"/>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383128" w:rsidRPr="00383128" w:rsidTr="00A77DDF">
        <w:trPr>
          <w:trHeight w:val="679"/>
        </w:trPr>
        <w:tc>
          <w:tcPr>
            <w:tcW w:w="5250" w:type="dxa"/>
          </w:tcPr>
          <w:p w:rsid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
                <w:bCs/>
                <w:sz w:val="23"/>
                <w:szCs w:val="23"/>
                <w:lang w:eastAsia="ru-RU"/>
              </w:rPr>
            </w:pPr>
            <w:r w:rsidRPr="00383128">
              <w:rPr>
                <w:sz w:val="23"/>
                <w:szCs w:val="23"/>
                <w:lang w:eastAsia="ru-RU"/>
              </w:rPr>
              <w:t>Поставщик:</w:t>
            </w:r>
          </w:p>
        </w:tc>
        <w:tc>
          <w:tcPr>
            <w:tcW w:w="4856" w:type="dxa"/>
          </w:tcPr>
          <w:p w:rsidR="00383128" w:rsidRDefault="00383128"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Заказчик:</w:t>
            </w:r>
          </w:p>
          <w:p w:rsidR="00383128" w:rsidRPr="00383128" w:rsidRDefault="00383128" w:rsidP="00383128">
            <w:pPr>
              <w:spacing w:line="240" w:lineRule="auto"/>
              <w:ind w:firstLine="0"/>
              <w:rPr>
                <w:b/>
                <w:bCs/>
                <w:sz w:val="23"/>
                <w:szCs w:val="23"/>
              </w:rPr>
            </w:pPr>
            <w:r w:rsidRPr="00383128">
              <w:rPr>
                <w:b/>
                <w:sz w:val="23"/>
                <w:szCs w:val="23"/>
              </w:rPr>
              <w:t xml:space="preserve">АО «НПО НИИИП – </w:t>
            </w:r>
            <w:proofErr w:type="spellStart"/>
            <w:r w:rsidRPr="00383128">
              <w:rPr>
                <w:b/>
                <w:sz w:val="23"/>
                <w:szCs w:val="23"/>
              </w:rPr>
              <w:t>НЗиК</w:t>
            </w:r>
            <w:proofErr w:type="spellEnd"/>
            <w:r w:rsidRPr="00383128">
              <w:rPr>
                <w:b/>
                <w:sz w:val="23"/>
                <w:szCs w:val="23"/>
              </w:rPr>
              <w:t>»</w:t>
            </w:r>
          </w:p>
        </w:tc>
      </w:tr>
      <w:tr w:rsidR="00383128" w:rsidRPr="00383128" w:rsidTr="00A77DDF">
        <w:trPr>
          <w:trHeight w:val="137"/>
        </w:trPr>
        <w:tc>
          <w:tcPr>
            <w:tcW w:w="5250" w:type="dxa"/>
          </w:tcPr>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lang w:eastAsia="ru-RU"/>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rPr>
                <w:sz w:val="23"/>
                <w:szCs w:val="23"/>
              </w:rPr>
            </w:pPr>
          </w:p>
          <w:p w:rsidR="00383128" w:rsidRPr="00383128" w:rsidRDefault="00383128" w:rsidP="00383128">
            <w:pPr>
              <w:spacing w:line="240" w:lineRule="auto"/>
              <w:ind w:firstLine="0"/>
              <w:rPr>
                <w:sz w:val="23"/>
                <w:szCs w:val="23"/>
              </w:rPr>
            </w:pPr>
          </w:p>
          <w:p w:rsidR="00383128" w:rsidRPr="00383128" w:rsidRDefault="00383128" w:rsidP="00383128">
            <w:pPr>
              <w:spacing w:line="240" w:lineRule="auto"/>
              <w:ind w:firstLine="0"/>
              <w:rPr>
                <w:sz w:val="23"/>
                <w:szCs w:val="23"/>
              </w:rPr>
            </w:pPr>
            <w:r w:rsidRPr="00383128">
              <w:rPr>
                <w:sz w:val="23"/>
                <w:szCs w:val="23"/>
              </w:rPr>
              <w:t xml:space="preserve">_____________ </w:t>
            </w:r>
          </w:p>
          <w:p w:rsidR="00383128" w:rsidRPr="00383128" w:rsidRDefault="00383128" w:rsidP="00383128">
            <w:pPr>
              <w:spacing w:line="240" w:lineRule="auto"/>
              <w:rPr>
                <w:sz w:val="23"/>
                <w:szCs w:val="23"/>
                <w:lang w:eastAsia="ru-RU"/>
              </w:rPr>
            </w:pPr>
            <w:proofErr w:type="spellStart"/>
            <w:r w:rsidRPr="00383128">
              <w:rPr>
                <w:sz w:val="23"/>
                <w:szCs w:val="23"/>
              </w:rPr>
              <w:t>м.п</w:t>
            </w:r>
            <w:proofErr w:type="spellEnd"/>
            <w:r w:rsidRPr="00383128">
              <w:rPr>
                <w:sz w:val="23"/>
                <w:szCs w:val="23"/>
              </w:rPr>
              <w:t>.</w:t>
            </w:r>
          </w:p>
        </w:tc>
        <w:tc>
          <w:tcPr>
            <w:tcW w:w="4856" w:type="dxa"/>
          </w:tcPr>
          <w:p w:rsidR="00383128" w:rsidRPr="00383128" w:rsidRDefault="00383128" w:rsidP="00383128">
            <w:pPr>
              <w:widowControl/>
              <w:suppressAutoHyphens w:val="0"/>
              <w:autoSpaceDE w:val="0"/>
              <w:autoSpaceDN w:val="0"/>
              <w:adjustRightInd w:val="0"/>
              <w:snapToGrid/>
              <w:spacing w:line="240" w:lineRule="auto"/>
              <w:ind w:firstLine="0"/>
              <w:jc w:val="left"/>
              <w:rPr>
                <w:rFonts w:eastAsia="Arial Unicode MS"/>
                <w:sz w:val="23"/>
                <w:szCs w:val="23"/>
                <w:lang w:eastAsia="ru-RU"/>
              </w:rPr>
            </w:pPr>
            <w:r w:rsidRPr="00383128">
              <w:rPr>
                <w:rFonts w:eastAsia="Arial Unicode MS"/>
                <w:sz w:val="23"/>
                <w:szCs w:val="23"/>
                <w:lang w:eastAsia="ru-RU"/>
              </w:rPr>
              <w:t xml:space="preserve">Юридический/ Фактический адрес: </w:t>
            </w:r>
          </w:p>
          <w:p w:rsidR="00383128" w:rsidRPr="00383128" w:rsidRDefault="00383128" w:rsidP="00383128">
            <w:pPr>
              <w:widowControl/>
              <w:suppressAutoHyphens w:val="0"/>
              <w:autoSpaceDE w:val="0"/>
              <w:autoSpaceDN w:val="0"/>
              <w:adjustRightInd w:val="0"/>
              <w:snapToGrid/>
              <w:spacing w:line="240" w:lineRule="auto"/>
              <w:ind w:firstLine="0"/>
              <w:jc w:val="left"/>
              <w:rPr>
                <w:sz w:val="23"/>
                <w:szCs w:val="23"/>
                <w:lang w:eastAsia="ru-RU"/>
              </w:rPr>
            </w:pPr>
            <w:r w:rsidRPr="00383128">
              <w:rPr>
                <w:sz w:val="23"/>
                <w:szCs w:val="23"/>
                <w:lang w:eastAsia="ru-RU"/>
              </w:rPr>
              <w:t xml:space="preserve">630015, г. Новосибирск, ул. </w:t>
            </w:r>
            <w:proofErr w:type="gramStart"/>
            <w:r w:rsidRPr="00383128">
              <w:rPr>
                <w:sz w:val="23"/>
                <w:szCs w:val="23"/>
                <w:lang w:eastAsia="ru-RU"/>
              </w:rPr>
              <w:t>Планетная</w:t>
            </w:r>
            <w:proofErr w:type="gramEnd"/>
            <w:r w:rsidRPr="00383128">
              <w:rPr>
                <w:sz w:val="23"/>
                <w:szCs w:val="23"/>
                <w:lang w:eastAsia="ru-RU"/>
              </w:rPr>
              <w:t xml:space="preserve">, д. 32 </w:t>
            </w:r>
          </w:p>
          <w:p w:rsidR="00383128" w:rsidRPr="00383128" w:rsidRDefault="00383128" w:rsidP="00383128">
            <w:pPr>
              <w:spacing w:line="240" w:lineRule="auto"/>
              <w:ind w:firstLine="0"/>
              <w:jc w:val="left"/>
              <w:rPr>
                <w:sz w:val="23"/>
                <w:szCs w:val="23"/>
              </w:rPr>
            </w:pPr>
            <w:r w:rsidRPr="00383128">
              <w:rPr>
                <w:sz w:val="23"/>
                <w:szCs w:val="23"/>
              </w:rPr>
              <w:t xml:space="preserve">630015, г. Новосибирск, ул. </w:t>
            </w:r>
            <w:proofErr w:type="gramStart"/>
            <w:r w:rsidRPr="00383128">
              <w:rPr>
                <w:sz w:val="23"/>
                <w:szCs w:val="23"/>
              </w:rPr>
              <w:t>Планетная</w:t>
            </w:r>
            <w:proofErr w:type="gramEnd"/>
            <w:r w:rsidRPr="00383128">
              <w:rPr>
                <w:sz w:val="23"/>
                <w:szCs w:val="23"/>
              </w:rPr>
              <w:t xml:space="preserve">, д. 32 </w:t>
            </w:r>
          </w:p>
          <w:p w:rsidR="00383128" w:rsidRPr="00383128" w:rsidRDefault="00383128" w:rsidP="00383128">
            <w:pPr>
              <w:spacing w:line="240" w:lineRule="auto"/>
              <w:ind w:firstLine="0"/>
              <w:jc w:val="left"/>
              <w:rPr>
                <w:sz w:val="23"/>
                <w:szCs w:val="23"/>
              </w:rPr>
            </w:pPr>
            <w:r w:rsidRPr="00383128">
              <w:rPr>
                <w:sz w:val="23"/>
                <w:szCs w:val="23"/>
              </w:rPr>
              <w:t>ИНН</w:t>
            </w:r>
            <w:r>
              <w:rPr>
                <w:sz w:val="23"/>
                <w:szCs w:val="23"/>
              </w:rPr>
              <w:t xml:space="preserve"> 5401199015 КПП 540101</w:t>
            </w:r>
            <w:r w:rsidRPr="00383128">
              <w:rPr>
                <w:sz w:val="23"/>
                <w:szCs w:val="23"/>
              </w:rPr>
              <w:t>0001</w:t>
            </w:r>
          </w:p>
          <w:p w:rsidR="00383128" w:rsidRPr="00383128" w:rsidRDefault="00383128" w:rsidP="00383128">
            <w:pPr>
              <w:spacing w:line="240" w:lineRule="auto"/>
              <w:ind w:firstLine="0"/>
              <w:jc w:val="left"/>
              <w:rPr>
                <w:sz w:val="23"/>
                <w:szCs w:val="23"/>
              </w:rPr>
            </w:pPr>
            <w:r w:rsidRPr="00383128">
              <w:rPr>
                <w:sz w:val="23"/>
                <w:szCs w:val="23"/>
              </w:rPr>
              <w:t>ОКПО 07502168</w:t>
            </w:r>
          </w:p>
          <w:p w:rsidR="00383128" w:rsidRPr="00383128" w:rsidRDefault="00383128" w:rsidP="00383128">
            <w:pPr>
              <w:widowControl/>
              <w:suppressAutoHyphens w:val="0"/>
              <w:snapToGrid/>
              <w:spacing w:line="240" w:lineRule="auto"/>
              <w:ind w:firstLine="0"/>
              <w:rPr>
                <w:sz w:val="23"/>
                <w:szCs w:val="23"/>
                <w:lang w:eastAsia="en-US"/>
              </w:rPr>
            </w:pPr>
            <w:proofErr w:type="gramStart"/>
            <w:r w:rsidRPr="00383128">
              <w:rPr>
                <w:sz w:val="23"/>
                <w:szCs w:val="23"/>
                <w:lang w:eastAsia="en-US"/>
              </w:rPr>
              <w:t>р</w:t>
            </w:r>
            <w:proofErr w:type="gramEnd"/>
            <w:r w:rsidRPr="00383128">
              <w:rPr>
                <w:sz w:val="23"/>
                <w:szCs w:val="23"/>
                <w:lang w:eastAsia="en-US"/>
              </w:rPr>
              <w:t>/с 40702810244020003415</w:t>
            </w:r>
          </w:p>
          <w:p w:rsidR="00383128" w:rsidRPr="00383128" w:rsidRDefault="00383128" w:rsidP="00383128">
            <w:pPr>
              <w:widowControl/>
              <w:suppressAutoHyphens w:val="0"/>
              <w:snapToGrid/>
              <w:spacing w:line="240" w:lineRule="auto"/>
              <w:ind w:firstLine="0"/>
              <w:rPr>
                <w:sz w:val="23"/>
                <w:szCs w:val="23"/>
                <w:lang w:eastAsia="en-US"/>
              </w:rPr>
            </w:pPr>
            <w:r w:rsidRPr="00383128">
              <w:rPr>
                <w:color w:val="000000"/>
                <w:sz w:val="23"/>
                <w:szCs w:val="23"/>
              </w:rPr>
              <w:t xml:space="preserve">в Сибирском банке ПАО Сбербанк </w:t>
            </w:r>
          </w:p>
          <w:p w:rsidR="00383128" w:rsidRPr="00383128" w:rsidRDefault="00383128" w:rsidP="00383128">
            <w:pPr>
              <w:widowControl/>
              <w:suppressAutoHyphens w:val="0"/>
              <w:snapToGrid/>
              <w:spacing w:line="240" w:lineRule="auto"/>
              <w:ind w:firstLine="0"/>
              <w:rPr>
                <w:sz w:val="23"/>
                <w:szCs w:val="23"/>
                <w:lang w:eastAsia="en-US"/>
              </w:rPr>
            </w:pPr>
            <w:r w:rsidRPr="00383128">
              <w:rPr>
                <w:sz w:val="23"/>
                <w:szCs w:val="23"/>
                <w:lang w:eastAsia="en-US"/>
              </w:rPr>
              <w:t>к/с 30101810500000000641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sz w:val="23"/>
                <w:szCs w:val="23"/>
                <w:lang w:eastAsia="en-US"/>
              </w:rPr>
            </w:pPr>
            <w:r w:rsidRPr="00383128">
              <w:rPr>
                <w:sz w:val="23"/>
                <w:szCs w:val="23"/>
                <w:lang w:eastAsia="en-US"/>
              </w:rPr>
              <w:t>БИК 045004641</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p>
          <w:p w:rsidR="00383128" w:rsidRPr="00383128" w:rsidRDefault="00383128" w:rsidP="00383128">
            <w:pPr>
              <w:widowControl/>
              <w:suppressAutoHyphens w:val="0"/>
              <w:snapToGrid/>
              <w:spacing w:line="240" w:lineRule="auto"/>
              <w:ind w:firstLine="0"/>
              <w:jc w:val="left"/>
              <w:rPr>
                <w:bCs/>
                <w:sz w:val="23"/>
                <w:szCs w:val="23"/>
                <w:lang w:eastAsia="ru-RU"/>
              </w:rPr>
            </w:pPr>
            <w:r w:rsidRPr="00383128">
              <w:rPr>
                <w:bCs/>
                <w:sz w:val="23"/>
                <w:szCs w:val="23"/>
                <w:lang w:eastAsia="ru-RU"/>
              </w:rPr>
              <w:t>Заместитель генерального директора</w:t>
            </w:r>
          </w:p>
          <w:p w:rsidR="00383128" w:rsidRPr="00383128" w:rsidRDefault="00383128" w:rsidP="00383128">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по развитию кооперационных связей                                 </w:t>
            </w: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________________ /О.С. Макаров/ </w:t>
            </w:r>
          </w:p>
          <w:p w:rsidR="00383128" w:rsidRPr="00383128" w:rsidRDefault="00383128" w:rsidP="00383128">
            <w:pPr>
              <w:widowControl/>
              <w:tabs>
                <w:tab w:val="left" w:pos="1080"/>
              </w:tabs>
              <w:suppressAutoHyphens w:val="0"/>
              <w:autoSpaceDE w:val="0"/>
              <w:autoSpaceDN w:val="0"/>
              <w:adjustRightInd w:val="0"/>
              <w:snapToGrid/>
              <w:spacing w:line="240" w:lineRule="auto"/>
              <w:ind w:firstLine="0"/>
              <w:jc w:val="left"/>
              <w:rPr>
                <w:bCs/>
                <w:sz w:val="23"/>
                <w:szCs w:val="23"/>
                <w:lang w:eastAsia="ru-RU"/>
              </w:rPr>
            </w:pPr>
            <w:r w:rsidRPr="00383128">
              <w:rPr>
                <w:bCs/>
                <w:sz w:val="23"/>
                <w:szCs w:val="23"/>
                <w:lang w:eastAsia="ru-RU"/>
              </w:rPr>
              <w:t xml:space="preserve">                </w:t>
            </w:r>
            <w:r w:rsidRPr="00383128">
              <w:rPr>
                <w:bCs/>
                <w:sz w:val="23"/>
                <w:szCs w:val="23"/>
                <w:lang w:eastAsia="ru-RU"/>
              </w:rPr>
              <w:tab/>
            </w:r>
            <w:proofErr w:type="spellStart"/>
            <w:r w:rsidRPr="00383128">
              <w:rPr>
                <w:bCs/>
                <w:sz w:val="23"/>
                <w:szCs w:val="23"/>
                <w:lang w:eastAsia="ru-RU"/>
              </w:rPr>
              <w:t>м.п</w:t>
            </w:r>
            <w:proofErr w:type="spellEnd"/>
            <w:r w:rsidRPr="00383128">
              <w:rPr>
                <w:bCs/>
                <w:sz w:val="23"/>
                <w:szCs w:val="23"/>
                <w:lang w:eastAsia="ru-RU"/>
              </w:rPr>
              <w:t>.</w:t>
            </w:r>
          </w:p>
        </w:tc>
      </w:tr>
    </w:tbl>
    <w:p w:rsidR="00383128" w:rsidRPr="00383128" w:rsidRDefault="00383128" w:rsidP="00383128">
      <w:pPr>
        <w:ind w:firstLine="0"/>
        <w:jc w:val="right"/>
      </w:pPr>
    </w:p>
    <w:p w:rsidR="00383128" w:rsidRPr="00383128" w:rsidRDefault="00383128" w:rsidP="00383128">
      <w:pPr>
        <w:widowControl/>
        <w:suppressAutoHyphens w:val="0"/>
        <w:snapToGrid/>
        <w:spacing w:after="200" w:line="276" w:lineRule="auto"/>
        <w:ind w:firstLine="0"/>
        <w:jc w:val="left"/>
      </w:pPr>
      <w:r w:rsidRPr="00383128">
        <w:br w:type="page"/>
      </w:r>
    </w:p>
    <w:bookmarkEnd w:id="1"/>
    <w:p w:rsidR="005A50A0" w:rsidRPr="005A50A0" w:rsidRDefault="005A50A0" w:rsidP="005A50A0">
      <w:pPr>
        <w:tabs>
          <w:tab w:val="left" w:pos="4500"/>
        </w:tabs>
        <w:spacing w:line="240" w:lineRule="auto"/>
        <w:ind w:firstLine="567"/>
        <w:jc w:val="right"/>
        <w:rPr>
          <w:sz w:val="22"/>
          <w:szCs w:val="22"/>
        </w:rPr>
      </w:pPr>
      <w:r w:rsidRPr="005A50A0">
        <w:rPr>
          <w:sz w:val="22"/>
          <w:szCs w:val="22"/>
        </w:rPr>
        <w:lastRenderedPageBreak/>
        <w:t xml:space="preserve">Приложение № 1 к Договору № __________ </w:t>
      </w:r>
    </w:p>
    <w:p w:rsidR="005A50A0" w:rsidRPr="005A50A0" w:rsidRDefault="005A50A0" w:rsidP="005A50A0">
      <w:pPr>
        <w:spacing w:line="240" w:lineRule="auto"/>
        <w:ind w:left="288" w:right="-2"/>
        <w:jc w:val="right"/>
        <w:rPr>
          <w:sz w:val="22"/>
          <w:szCs w:val="22"/>
        </w:rPr>
      </w:pPr>
      <w:r w:rsidRPr="005A50A0">
        <w:rPr>
          <w:sz w:val="22"/>
          <w:szCs w:val="22"/>
        </w:rPr>
        <w:t xml:space="preserve">от «__» _________ </w:t>
      </w:r>
      <w:r>
        <w:rPr>
          <w:sz w:val="22"/>
          <w:szCs w:val="22"/>
        </w:rPr>
        <w:t>2019</w:t>
      </w:r>
      <w:r w:rsidRPr="005A50A0">
        <w:rPr>
          <w:sz w:val="22"/>
          <w:szCs w:val="22"/>
        </w:rPr>
        <w:t xml:space="preserve"> г.</w:t>
      </w: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firstLine="0"/>
        <w:jc w:val="center"/>
        <w:rPr>
          <w:sz w:val="22"/>
          <w:szCs w:val="22"/>
        </w:rPr>
      </w:pPr>
      <w:r w:rsidRPr="005A50A0">
        <w:rPr>
          <w:b/>
          <w:i/>
          <w:sz w:val="22"/>
          <w:szCs w:val="22"/>
        </w:rPr>
        <w:t>Спецификация</w:t>
      </w:r>
    </w:p>
    <w:p w:rsidR="005A50A0" w:rsidRPr="005A50A0" w:rsidRDefault="005A50A0" w:rsidP="005A50A0">
      <w:pPr>
        <w:spacing w:line="240" w:lineRule="auto"/>
        <w:jc w:val="center"/>
        <w:rPr>
          <w:b/>
          <w:i/>
          <w:sz w:val="22"/>
          <w:szCs w:val="22"/>
        </w:rPr>
      </w:pPr>
    </w:p>
    <w:p w:rsidR="005A50A0" w:rsidRPr="005A50A0" w:rsidRDefault="005A50A0" w:rsidP="005A50A0">
      <w:pPr>
        <w:widowControl/>
        <w:tabs>
          <w:tab w:val="left" w:pos="1296"/>
          <w:tab w:val="left" w:pos="6390"/>
        </w:tabs>
        <w:suppressAutoHyphens w:val="0"/>
        <w:autoSpaceDE w:val="0"/>
        <w:autoSpaceDN w:val="0"/>
        <w:adjustRightInd w:val="0"/>
        <w:snapToGrid/>
        <w:spacing w:line="240" w:lineRule="auto"/>
        <w:ind w:firstLine="0"/>
        <w:jc w:val="left"/>
        <w:rPr>
          <w:b/>
          <w:bCs/>
          <w:sz w:val="22"/>
          <w:szCs w:val="22"/>
          <w:lang w:eastAsia="ru-RU"/>
        </w:rPr>
      </w:pPr>
      <w:r w:rsidRPr="005A50A0">
        <w:rPr>
          <w:sz w:val="22"/>
          <w:szCs w:val="22"/>
          <w:lang w:eastAsia="ru-RU"/>
        </w:rPr>
        <w:t xml:space="preserve">Поставщик: </w:t>
      </w:r>
    </w:p>
    <w:p w:rsidR="005A50A0" w:rsidRPr="005A50A0" w:rsidRDefault="005A50A0" w:rsidP="005A50A0">
      <w:pPr>
        <w:spacing w:line="240" w:lineRule="auto"/>
        <w:ind w:firstLine="0"/>
        <w:jc w:val="left"/>
        <w:rPr>
          <w:sz w:val="22"/>
          <w:szCs w:val="22"/>
        </w:rPr>
      </w:pPr>
      <w:r w:rsidRPr="005A50A0">
        <w:rPr>
          <w:sz w:val="22"/>
          <w:szCs w:val="22"/>
        </w:rPr>
        <w:t>Заказчик: АО «НПО НИИИП-</w:t>
      </w:r>
      <w:proofErr w:type="spellStart"/>
      <w:r w:rsidRPr="005A50A0">
        <w:rPr>
          <w:sz w:val="22"/>
          <w:szCs w:val="22"/>
        </w:rPr>
        <w:t>НЗиК</w:t>
      </w:r>
      <w:proofErr w:type="spellEnd"/>
      <w:r w:rsidRPr="005A50A0">
        <w:rPr>
          <w:sz w:val="22"/>
          <w:szCs w:val="22"/>
        </w:rPr>
        <w:t>» ИНН 5401199015 КПП 546050001</w:t>
      </w:r>
    </w:p>
    <w:p w:rsidR="005A50A0" w:rsidRDefault="005A50A0" w:rsidP="008510F8">
      <w:pPr>
        <w:spacing w:line="240" w:lineRule="auto"/>
        <w:ind w:right="536" w:firstLine="0"/>
        <w:rPr>
          <w:sz w:val="22"/>
          <w:szCs w:val="22"/>
        </w:rPr>
      </w:pPr>
    </w:p>
    <w:p w:rsidR="008510F8" w:rsidRPr="005A50A0" w:rsidRDefault="008510F8" w:rsidP="008510F8">
      <w:pPr>
        <w:spacing w:line="240" w:lineRule="auto"/>
        <w:ind w:right="536" w:firstLine="0"/>
        <w:rPr>
          <w:sz w:val="22"/>
          <w:szCs w:val="22"/>
        </w:rPr>
      </w:pPr>
    </w:p>
    <w:tbl>
      <w:tblPr>
        <w:tblW w:w="10236" w:type="dxa"/>
        <w:jc w:val="center"/>
        <w:tblInd w:w="-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055"/>
        <w:gridCol w:w="4465"/>
        <w:gridCol w:w="709"/>
        <w:gridCol w:w="1118"/>
        <w:gridCol w:w="1305"/>
      </w:tblGrid>
      <w:tr w:rsidR="00823095" w:rsidRPr="0008112E" w:rsidTr="00E66B1F">
        <w:trPr>
          <w:trHeight w:val="309"/>
          <w:jc w:val="center"/>
        </w:trPr>
        <w:tc>
          <w:tcPr>
            <w:tcW w:w="584" w:type="dxa"/>
            <w:shd w:val="clear" w:color="auto" w:fill="auto"/>
            <w:vAlign w:val="center"/>
          </w:tcPr>
          <w:p w:rsidR="00823095" w:rsidRPr="0008112E" w:rsidRDefault="00823095" w:rsidP="0008112E">
            <w:pPr>
              <w:widowControl/>
              <w:suppressAutoHyphens w:val="0"/>
              <w:snapToGrid/>
              <w:spacing w:line="240" w:lineRule="auto"/>
              <w:ind w:firstLine="0"/>
              <w:rPr>
                <w:rFonts w:eastAsiaTheme="minorHAnsi"/>
                <w:b/>
                <w:sz w:val="22"/>
                <w:szCs w:val="22"/>
                <w:lang w:eastAsia="en-US"/>
              </w:rPr>
            </w:pPr>
            <w:r w:rsidRPr="0008112E">
              <w:rPr>
                <w:rFonts w:eastAsiaTheme="minorHAnsi"/>
                <w:b/>
                <w:sz w:val="22"/>
                <w:szCs w:val="22"/>
                <w:lang w:eastAsia="en-US"/>
              </w:rPr>
              <w:t>№ п\</w:t>
            </w:r>
            <w:proofErr w:type="gramStart"/>
            <w:r w:rsidRPr="0008112E">
              <w:rPr>
                <w:rFonts w:eastAsiaTheme="minorHAnsi"/>
                <w:b/>
                <w:sz w:val="22"/>
                <w:szCs w:val="22"/>
                <w:lang w:eastAsia="en-US"/>
              </w:rPr>
              <w:t>п</w:t>
            </w:r>
            <w:proofErr w:type="gramEnd"/>
          </w:p>
        </w:tc>
        <w:tc>
          <w:tcPr>
            <w:tcW w:w="2055" w:type="dxa"/>
            <w:shd w:val="clear" w:color="auto" w:fill="auto"/>
            <w:vAlign w:val="center"/>
          </w:tcPr>
          <w:p w:rsidR="00823095" w:rsidRPr="0008112E" w:rsidRDefault="00823095" w:rsidP="0008112E">
            <w:pPr>
              <w:widowControl/>
              <w:suppressAutoHyphens w:val="0"/>
              <w:snapToGrid/>
              <w:spacing w:line="240" w:lineRule="auto"/>
              <w:ind w:firstLine="0"/>
              <w:rPr>
                <w:rFonts w:eastAsiaTheme="minorHAnsi"/>
                <w:b/>
                <w:sz w:val="22"/>
                <w:szCs w:val="22"/>
                <w:lang w:eastAsia="en-US"/>
              </w:rPr>
            </w:pPr>
            <w:r w:rsidRPr="0008112E">
              <w:rPr>
                <w:rFonts w:eastAsiaTheme="minorHAnsi"/>
                <w:b/>
                <w:sz w:val="22"/>
                <w:szCs w:val="22"/>
                <w:lang w:eastAsia="en-US"/>
              </w:rPr>
              <w:t>Наименование</w:t>
            </w:r>
          </w:p>
        </w:tc>
        <w:tc>
          <w:tcPr>
            <w:tcW w:w="4465" w:type="dxa"/>
            <w:shd w:val="clear" w:color="auto" w:fill="auto"/>
            <w:vAlign w:val="center"/>
          </w:tcPr>
          <w:p w:rsidR="00823095" w:rsidRPr="0008112E" w:rsidRDefault="00823095" w:rsidP="0008112E">
            <w:pPr>
              <w:widowControl/>
              <w:suppressAutoHyphens w:val="0"/>
              <w:snapToGrid/>
              <w:spacing w:line="240" w:lineRule="auto"/>
              <w:ind w:firstLine="0"/>
              <w:rPr>
                <w:rFonts w:eastAsiaTheme="minorHAnsi"/>
                <w:b/>
                <w:sz w:val="22"/>
                <w:szCs w:val="22"/>
                <w:lang w:eastAsia="en-US"/>
              </w:rPr>
            </w:pPr>
            <w:r w:rsidRPr="0008112E">
              <w:rPr>
                <w:rFonts w:eastAsiaTheme="minorHAnsi"/>
                <w:b/>
                <w:sz w:val="22"/>
                <w:szCs w:val="22"/>
                <w:lang w:eastAsia="en-US"/>
              </w:rPr>
              <w:t>Технические характеристики</w:t>
            </w:r>
          </w:p>
        </w:tc>
        <w:tc>
          <w:tcPr>
            <w:tcW w:w="709" w:type="dxa"/>
          </w:tcPr>
          <w:p w:rsidR="00823095" w:rsidRPr="0008112E" w:rsidRDefault="00823095" w:rsidP="0008112E">
            <w:pPr>
              <w:widowControl/>
              <w:suppressAutoHyphens w:val="0"/>
              <w:snapToGrid/>
              <w:spacing w:line="240" w:lineRule="auto"/>
              <w:ind w:firstLine="0"/>
              <w:rPr>
                <w:rFonts w:eastAsiaTheme="minorHAnsi"/>
                <w:b/>
                <w:sz w:val="22"/>
                <w:szCs w:val="22"/>
                <w:lang w:eastAsia="en-US"/>
              </w:rPr>
            </w:pPr>
            <w:r>
              <w:rPr>
                <w:rFonts w:eastAsiaTheme="minorHAnsi"/>
                <w:b/>
                <w:sz w:val="22"/>
                <w:szCs w:val="22"/>
                <w:lang w:eastAsia="en-US"/>
              </w:rPr>
              <w:t>Количество, пар</w:t>
            </w:r>
          </w:p>
        </w:tc>
        <w:tc>
          <w:tcPr>
            <w:tcW w:w="1118" w:type="dxa"/>
          </w:tcPr>
          <w:p w:rsidR="00823095" w:rsidRPr="0008112E" w:rsidRDefault="00823095" w:rsidP="0008112E">
            <w:pPr>
              <w:widowControl/>
              <w:suppressAutoHyphens w:val="0"/>
              <w:snapToGrid/>
              <w:spacing w:line="240" w:lineRule="auto"/>
              <w:ind w:firstLine="0"/>
              <w:rPr>
                <w:rFonts w:eastAsiaTheme="minorHAnsi"/>
                <w:b/>
                <w:sz w:val="22"/>
                <w:szCs w:val="22"/>
                <w:lang w:eastAsia="en-US"/>
              </w:rPr>
            </w:pPr>
            <w:r>
              <w:rPr>
                <w:rFonts w:eastAsiaTheme="minorHAnsi"/>
                <w:b/>
                <w:sz w:val="22"/>
                <w:szCs w:val="22"/>
                <w:lang w:eastAsia="en-US"/>
              </w:rPr>
              <w:t>Цена за единицу товара в руб. с учетом (или без учета) НДС</w:t>
            </w:r>
          </w:p>
        </w:tc>
        <w:tc>
          <w:tcPr>
            <w:tcW w:w="1305" w:type="dxa"/>
          </w:tcPr>
          <w:p w:rsidR="00823095" w:rsidRDefault="00823095" w:rsidP="0008112E">
            <w:pPr>
              <w:widowControl/>
              <w:suppressAutoHyphens w:val="0"/>
              <w:snapToGrid/>
              <w:spacing w:line="240" w:lineRule="auto"/>
              <w:ind w:firstLine="0"/>
              <w:rPr>
                <w:rFonts w:eastAsiaTheme="minorHAnsi"/>
                <w:b/>
                <w:sz w:val="22"/>
                <w:szCs w:val="22"/>
                <w:lang w:eastAsia="en-US"/>
              </w:rPr>
            </w:pPr>
            <w:r>
              <w:rPr>
                <w:rFonts w:eastAsiaTheme="minorHAnsi"/>
                <w:b/>
                <w:sz w:val="22"/>
                <w:szCs w:val="22"/>
                <w:lang w:eastAsia="en-US"/>
              </w:rPr>
              <w:t xml:space="preserve">Стоимость товара </w:t>
            </w:r>
            <w:r w:rsidRPr="00823095">
              <w:rPr>
                <w:rFonts w:eastAsiaTheme="minorHAnsi"/>
                <w:b/>
                <w:sz w:val="22"/>
                <w:szCs w:val="22"/>
                <w:lang w:eastAsia="en-US"/>
              </w:rPr>
              <w:t>в руб. с учетом (или без учета) НДС</w:t>
            </w:r>
          </w:p>
        </w:tc>
      </w:tr>
      <w:tr w:rsidR="001C1100" w:rsidRPr="0008112E" w:rsidTr="00E66B1F">
        <w:trPr>
          <w:jc w:val="center"/>
        </w:trPr>
        <w:tc>
          <w:tcPr>
            <w:tcW w:w="584" w:type="dxa"/>
            <w:shd w:val="clear" w:color="auto" w:fill="auto"/>
          </w:tcPr>
          <w:p w:rsidR="001C1100" w:rsidRPr="00093C4A" w:rsidRDefault="001C1100" w:rsidP="006A60FA">
            <w:pPr>
              <w:spacing w:line="240" w:lineRule="auto"/>
              <w:ind w:firstLine="0"/>
              <w:jc w:val="center"/>
              <w:rPr>
                <w:sz w:val="22"/>
                <w:szCs w:val="22"/>
              </w:rPr>
            </w:pPr>
            <w:r w:rsidRPr="00093C4A">
              <w:rPr>
                <w:sz w:val="22"/>
                <w:szCs w:val="22"/>
              </w:rPr>
              <w:t>1</w:t>
            </w:r>
          </w:p>
        </w:tc>
        <w:tc>
          <w:tcPr>
            <w:tcW w:w="2055" w:type="dxa"/>
            <w:shd w:val="clear" w:color="auto" w:fill="auto"/>
          </w:tcPr>
          <w:p w:rsidR="001C1100" w:rsidRPr="00093C4A" w:rsidRDefault="001C1100" w:rsidP="006A60FA">
            <w:pPr>
              <w:autoSpaceDE w:val="0"/>
              <w:autoSpaceDN w:val="0"/>
              <w:adjustRightInd w:val="0"/>
              <w:spacing w:line="240" w:lineRule="auto"/>
              <w:ind w:firstLine="0"/>
              <w:rPr>
                <w:rFonts w:eastAsiaTheme="minorHAnsi"/>
                <w:b/>
                <w:color w:val="000000"/>
                <w:sz w:val="22"/>
                <w:szCs w:val="22"/>
                <w:lang w:eastAsia="en-US"/>
              </w:rPr>
            </w:pPr>
            <w:r w:rsidRPr="00093C4A">
              <w:rPr>
                <w:rFonts w:eastAsiaTheme="minorHAnsi"/>
                <w:b/>
                <w:color w:val="000000"/>
                <w:sz w:val="22"/>
                <w:szCs w:val="22"/>
                <w:lang w:eastAsia="en-US"/>
              </w:rPr>
              <w:t>Наушники 3M со стандартным оголовьем или аналог</w:t>
            </w:r>
          </w:p>
          <w:p w:rsidR="001C1100" w:rsidRPr="00093C4A" w:rsidRDefault="001C1100" w:rsidP="006A60FA">
            <w:pPr>
              <w:pStyle w:val="afb"/>
              <w:rPr>
                <w:rFonts w:eastAsiaTheme="minorHAnsi"/>
                <w:color w:val="000000"/>
                <w:sz w:val="22"/>
                <w:szCs w:val="22"/>
                <w:lang w:eastAsia="en-US"/>
              </w:rPr>
            </w:pPr>
          </w:p>
        </w:tc>
        <w:tc>
          <w:tcPr>
            <w:tcW w:w="4465" w:type="dxa"/>
            <w:shd w:val="clear" w:color="auto" w:fill="auto"/>
          </w:tcPr>
          <w:p w:rsidR="001C1100" w:rsidRPr="001C1100" w:rsidRDefault="001C1100" w:rsidP="006A60FA">
            <w:pPr>
              <w:pStyle w:val="afb"/>
              <w:rPr>
                <w:bCs/>
                <w:sz w:val="22"/>
                <w:szCs w:val="22"/>
              </w:rPr>
            </w:pPr>
            <w:r w:rsidRPr="001C1100">
              <w:rPr>
                <w:bCs/>
                <w:sz w:val="22"/>
                <w:szCs w:val="22"/>
              </w:rPr>
              <w:t>Конструкция: Наушники со стандартным оголовьем. Чашки наушников выполнены из ударопрочного поликарбоната; оголовье из заранее напряженной нержавеющей стали. Плоская форма чашек. Защитные свойства: Снижение уровня шума среднее на 31 дБ</w:t>
            </w:r>
          </w:p>
          <w:p w:rsidR="001C1100" w:rsidRPr="00093C4A" w:rsidRDefault="001C1100" w:rsidP="006A60FA">
            <w:pPr>
              <w:pStyle w:val="afb"/>
              <w:rPr>
                <w:bCs/>
                <w:sz w:val="22"/>
                <w:szCs w:val="22"/>
              </w:rPr>
            </w:pPr>
            <w:r w:rsidRPr="001C1100">
              <w:rPr>
                <w:bCs/>
                <w:sz w:val="22"/>
                <w:szCs w:val="22"/>
              </w:rPr>
              <w:t xml:space="preserve">Масса: 180 г. </w:t>
            </w:r>
            <w:proofErr w:type="gramStart"/>
            <w:r w:rsidRPr="001C1100">
              <w:rPr>
                <w:bCs/>
                <w:sz w:val="22"/>
                <w:szCs w:val="22"/>
              </w:rPr>
              <w:t>ТР</w:t>
            </w:r>
            <w:proofErr w:type="gramEnd"/>
            <w:r w:rsidRPr="001C1100">
              <w:rPr>
                <w:bCs/>
                <w:sz w:val="22"/>
                <w:szCs w:val="22"/>
              </w:rPr>
              <w:t xml:space="preserve"> ТС 019/2011</w:t>
            </w:r>
          </w:p>
        </w:tc>
        <w:tc>
          <w:tcPr>
            <w:tcW w:w="709"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r w:rsidRPr="001C1100">
              <w:rPr>
                <w:rFonts w:eastAsiaTheme="minorHAnsi"/>
                <w:sz w:val="22"/>
                <w:szCs w:val="22"/>
                <w:lang w:eastAsia="en-US"/>
              </w:rPr>
              <w:t>30</w:t>
            </w:r>
          </w:p>
        </w:tc>
        <w:tc>
          <w:tcPr>
            <w:tcW w:w="1118"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c>
          <w:tcPr>
            <w:tcW w:w="1305"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r>
      <w:tr w:rsidR="001C1100" w:rsidRPr="0008112E" w:rsidTr="00E66B1F">
        <w:trPr>
          <w:jc w:val="center"/>
        </w:trPr>
        <w:tc>
          <w:tcPr>
            <w:tcW w:w="584" w:type="dxa"/>
            <w:shd w:val="clear" w:color="auto" w:fill="auto"/>
          </w:tcPr>
          <w:p w:rsidR="001C1100" w:rsidRPr="00093C4A" w:rsidRDefault="001C1100" w:rsidP="006A60FA">
            <w:pPr>
              <w:spacing w:line="240" w:lineRule="auto"/>
              <w:ind w:firstLine="0"/>
              <w:jc w:val="center"/>
              <w:rPr>
                <w:sz w:val="22"/>
                <w:szCs w:val="22"/>
              </w:rPr>
            </w:pPr>
            <w:r w:rsidRPr="00093C4A">
              <w:rPr>
                <w:sz w:val="22"/>
                <w:szCs w:val="22"/>
              </w:rPr>
              <w:t>2</w:t>
            </w:r>
          </w:p>
        </w:tc>
        <w:tc>
          <w:tcPr>
            <w:tcW w:w="2055" w:type="dxa"/>
            <w:shd w:val="clear" w:color="auto" w:fill="auto"/>
          </w:tcPr>
          <w:p w:rsidR="001C1100" w:rsidRPr="001C1100" w:rsidRDefault="001C1100" w:rsidP="006A60FA">
            <w:pPr>
              <w:autoSpaceDE w:val="0"/>
              <w:autoSpaceDN w:val="0"/>
              <w:adjustRightInd w:val="0"/>
              <w:spacing w:line="240" w:lineRule="auto"/>
              <w:ind w:firstLine="0"/>
              <w:rPr>
                <w:rFonts w:eastAsiaTheme="minorHAnsi"/>
                <w:b/>
                <w:color w:val="000000"/>
                <w:sz w:val="22"/>
                <w:szCs w:val="22"/>
                <w:lang w:eastAsia="en-US"/>
              </w:rPr>
            </w:pPr>
            <w:r w:rsidRPr="00093C4A">
              <w:rPr>
                <w:rFonts w:eastAsiaTheme="minorHAnsi"/>
                <w:b/>
                <w:color w:val="000000"/>
                <w:sz w:val="22"/>
                <w:szCs w:val="22"/>
                <w:lang w:eastAsia="en-US"/>
              </w:rPr>
              <w:t>Вкладыши (</w:t>
            </w:r>
            <w:proofErr w:type="spellStart"/>
            <w:r w:rsidRPr="00093C4A">
              <w:rPr>
                <w:rFonts w:eastAsiaTheme="minorHAnsi"/>
                <w:b/>
                <w:color w:val="000000"/>
                <w:sz w:val="22"/>
                <w:szCs w:val="22"/>
                <w:lang w:eastAsia="en-US"/>
              </w:rPr>
              <w:t>беруши</w:t>
            </w:r>
            <w:proofErr w:type="spellEnd"/>
            <w:r w:rsidRPr="00093C4A">
              <w:rPr>
                <w:rFonts w:eastAsiaTheme="minorHAnsi"/>
                <w:b/>
                <w:color w:val="000000"/>
                <w:sz w:val="22"/>
                <w:szCs w:val="22"/>
                <w:lang w:eastAsia="en-US"/>
              </w:rPr>
              <w:t>) 3М™ 1271 многоразовые со шнурком в индивидуальной упаковке или аналог</w:t>
            </w:r>
          </w:p>
        </w:tc>
        <w:tc>
          <w:tcPr>
            <w:tcW w:w="4465" w:type="dxa"/>
            <w:shd w:val="clear" w:color="auto" w:fill="auto"/>
          </w:tcPr>
          <w:p w:rsidR="001C1100" w:rsidRPr="00093C4A" w:rsidRDefault="001C1100" w:rsidP="006A60FA">
            <w:pPr>
              <w:pStyle w:val="afb"/>
              <w:rPr>
                <w:sz w:val="22"/>
                <w:szCs w:val="22"/>
              </w:rPr>
            </w:pPr>
            <w:r w:rsidRPr="00093C4A">
              <w:rPr>
                <w:sz w:val="22"/>
                <w:szCs w:val="22"/>
              </w:rPr>
              <w:t>Конструкция: конструкция захвата для пальцев ограничивать контакт рук с вкладышами, что предотвращать загрязнение органа слуха. Иметь шнур из полиэфирного волокна, которы</w:t>
            </w:r>
            <w:r w:rsidR="006F7040">
              <w:rPr>
                <w:sz w:val="22"/>
                <w:szCs w:val="22"/>
              </w:rPr>
              <w:t xml:space="preserve">й не дает потеряться </w:t>
            </w:r>
            <w:proofErr w:type="gramStart"/>
            <w:r w:rsidR="006F7040">
              <w:rPr>
                <w:sz w:val="22"/>
                <w:szCs w:val="22"/>
              </w:rPr>
              <w:t>выпавшим</w:t>
            </w:r>
            <w:proofErr w:type="gramEnd"/>
            <w:r w:rsidR="006F7040">
              <w:rPr>
                <w:sz w:val="22"/>
                <w:szCs w:val="22"/>
              </w:rPr>
              <w:t xml:space="preserve"> </w:t>
            </w:r>
            <w:proofErr w:type="spellStart"/>
            <w:r w:rsidR="006F7040">
              <w:rPr>
                <w:sz w:val="22"/>
                <w:szCs w:val="22"/>
              </w:rPr>
              <w:t>бе</w:t>
            </w:r>
            <w:r w:rsidRPr="00093C4A">
              <w:rPr>
                <w:sz w:val="22"/>
                <w:szCs w:val="22"/>
              </w:rPr>
              <w:t>рушам</w:t>
            </w:r>
            <w:proofErr w:type="spellEnd"/>
            <w:r w:rsidRPr="00093C4A">
              <w:rPr>
                <w:sz w:val="22"/>
                <w:szCs w:val="22"/>
              </w:rPr>
              <w:t>. Индивидуальная упаковка.</w:t>
            </w:r>
          </w:p>
          <w:p w:rsidR="001C1100" w:rsidRPr="00093C4A" w:rsidRDefault="001C1100" w:rsidP="006A60FA">
            <w:pPr>
              <w:pStyle w:val="afb"/>
              <w:rPr>
                <w:bCs/>
                <w:sz w:val="22"/>
                <w:szCs w:val="22"/>
              </w:rPr>
            </w:pPr>
            <w:r w:rsidRPr="00093C4A">
              <w:rPr>
                <w:rStyle w:val="afc"/>
                <w:b w:val="0"/>
                <w:sz w:val="22"/>
                <w:szCs w:val="22"/>
                <w:shd w:val="clear" w:color="auto" w:fill="FFFFFF"/>
              </w:rPr>
              <w:t xml:space="preserve">Защитные свойства: </w:t>
            </w:r>
            <w:r w:rsidRPr="00093C4A">
              <w:rPr>
                <w:sz w:val="22"/>
                <w:szCs w:val="22"/>
              </w:rPr>
              <w:t xml:space="preserve">снижение уровня шума на 25 дБ </w:t>
            </w:r>
            <w:proofErr w:type="gramStart"/>
            <w:r w:rsidRPr="00093C4A">
              <w:rPr>
                <w:sz w:val="22"/>
                <w:szCs w:val="22"/>
              </w:rPr>
              <w:t>ТР</w:t>
            </w:r>
            <w:proofErr w:type="gramEnd"/>
            <w:r w:rsidRPr="00093C4A">
              <w:rPr>
                <w:sz w:val="22"/>
                <w:szCs w:val="22"/>
              </w:rPr>
              <w:t xml:space="preserve"> ТС 019/2011  (ГОСТ Р 12.4.255-2011</w:t>
            </w:r>
          </w:p>
        </w:tc>
        <w:tc>
          <w:tcPr>
            <w:tcW w:w="709"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r w:rsidRPr="00093C4A">
              <w:rPr>
                <w:bCs/>
                <w:sz w:val="22"/>
                <w:szCs w:val="22"/>
              </w:rPr>
              <w:t>500</w:t>
            </w:r>
          </w:p>
        </w:tc>
        <w:tc>
          <w:tcPr>
            <w:tcW w:w="1118"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c>
          <w:tcPr>
            <w:tcW w:w="1305"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r>
      <w:tr w:rsidR="001C1100" w:rsidRPr="0008112E" w:rsidTr="00E66B1F">
        <w:trPr>
          <w:jc w:val="center"/>
        </w:trPr>
        <w:tc>
          <w:tcPr>
            <w:tcW w:w="584" w:type="dxa"/>
            <w:shd w:val="clear" w:color="auto" w:fill="auto"/>
          </w:tcPr>
          <w:p w:rsidR="001C1100" w:rsidRPr="00093C4A" w:rsidRDefault="001C1100" w:rsidP="006A60FA">
            <w:pPr>
              <w:spacing w:line="240" w:lineRule="auto"/>
              <w:ind w:firstLine="0"/>
              <w:jc w:val="center"/>
              <w:rPr>
                <w:sz w:val="22"/>
                <w:szCs w:val="22"/>
              </w:rPr>
            </w:pPr>
            <w:r w:rsidRPr="00093C4A">
              <w:rPr>
                <w:sz w:val="22"/>
                <w:szCs w:val="22"/>
              </w:rPr>
              <w:t>3</w:t>
            </w:r>
          </w:p>
        </w:tc>
        <w:tc>
          <w:tcPr>
            <w:tcW w:w="2055" w:type="dxa"/>
            <w:shd w:val="clear" w:color="auto" w:fill="auto"/>
          </w:tcPr>
          <w:p w:rsidR="001C1100" w:rsidRPr="00093C4A" w:rsidRDefault="001C1100" w:rsidP="006A60FA">
            <w:pPr>
              <w:autoSpaceDE w:val="0"/>
              <w:autoSpaceDN w:val="0"/>
              <w:adjustRightInd w:val="0"/>
              <w:spacing w:line="240" w:lineRule="auto"/>
              <w:ind w:firstLine="0"/>
              <w:rPr>
                <w:rFonts w:eastAsiaTheme="minorHAnsi"/>
                <w:color w:val="000000"/>
                <w:sz w:val="22"/>
                <w:szCs w:val="22"/>
                <w:lang w:eastAsia="en-US"/>
              </w:rPr>
            </w:pPr>
            <w:r w:rsidRPr="00093C4A">
              <w:rPr>
                <w:rFonts w:eastAsiaTheme="minorHAnsi"/>
                <w:b/>
                <w:color w:val="000000"/>
                <w:sz w:val="22"/>
                <w:szCs w:val="22"/>
                <w:lang w:eastAsia="en-US"/>
              </w:rPr>
              <w:t xml:space="preserve">Очки О15 HAMMER ACTIVE </w:t>
            </w:r>
            <w:proofErr w:type="spellStart"/>
            <w:r w:rsidRPr="00093C4A">
              <w:rPr>
                <w:rFonts w:eastAsiaTheme="minorHAnsi"/>
                <w:b/>
                <w:color w:val="000000"/>
                <w:sz w:val="22"/>
                <w:szCs w:val="22"/>
                <w:lang w:eastAsia="en-US"/>
              </w:rPr>
              <w:t>super</w:t>
            </w:r>
            <w:proofErr w:type="spellEnd"/>
            <w:r w:rsidRPr="00093C4A">
              <w:rPr>
                <w:rFonts w:eastAsiaTheme="minorHAnsi"/>
                <w:b/>
                <w:color w:val="000000"/>
                <w:sz w:val="22"/>
                <w:szCs w:val="22"/>
                <w:lang w:eastAsia="en-US"/>
              </w:rPr>
              <w:t xml:space="preserve"> (Хаммер Актив супер) (PC) (11530)</w:t>
            </w:r>
            <w:r w:rsidRPr="00093C4A">
              <w:rPr>
                <w:rFonts w:eastAsiaTheme="minorHAnsi"/>
                <w:color w:val="000000"/>
                <w:sz w:val="22"/>
                <w:szCs w:val="22"/>
                <w:lang w:eastAsia="en-US"/>
              </w:rPr>
              <w:t xml:space="preserve"> </w:t>
            </w:r>
            <w:r w:rsidRPr="006A60FA">
              <w:rPr>
                <w:rFonts w:eastAsiaTheme="minorHAnsi"/>
                <w:b/>
                <w:color w:val="000000"/>
                <w:sz w:val="22"/>
                <w:szCs w:val="22"/>
                <w:lang w:eastAsia="en-US"/>
              </w:rPr>
              <w:t>прозрачные или аналог</w:t>
            </w:r>
          </w:p>
          <w:p w:rsidR="001C1100" w:rsidRPr="00093C4A" w:rsidRDefault="001C1100" w:rsidP="006A60FA">
            <w:pPr>
              <w:shd w:val="clear" w:color="auto" w:fill="FFFFFF"/>
              <w:spacing w:line="240" w:lineRule="auto"/>
              <w:ind w:firstLine="0"/>
              <w:rPr>
                <w:rFonts w:eastAsiaTheme="minorHAnsi"/>
                <w:color w:val="000000"/>
                <w:sz w:val="22"/>
                <w:szCs w:val="22"/>
                <w:lang w:eastAsia="en-US"/>
              </w:rPr>
            </w:pPr>
          </w:p>
        </w:tc>
        <w:tc>
          <w:tcPr>
            <w:tcW w:w="4465" w:type="dxa"/>
            <w:shd w:val="clear" w:color="auto" w:fill="auto"/>
          </w:tcPr>
          <w:p w:rsidR="001C1100" w:rsidRPr="001C1100" w:rsidRDefault="001C1100" w:rsidP="006A60FA">
            <w:pPr>
              <w:pStyle w:val="afb"/>
              <w:rPr>
                <w:bCs/>
                <w:sz w:val="22"/>
                <w:szCs w:val="22"/>
              </w:rPr>
            </w:pPr>
            <w:r w:rsidRPr="001C1100">
              <w:rPr>
                <w:bCs/>
                <w:sz w:val="22"/>
                <w:szCs w:val="22"/>
              </w:rPr>
              <w:t>Конструкция: открытые поликарбонатные очки универсального применения с увеличенным панорамным обзором.</w:t>
            </w:r>
          </w:p>
          <w:p w:rsidR="001C1100" w:rsidRPr="00093C4A" w:rsidRDefault="001C1100" w:rsidP="006A60FA">
            <w:pPr>
              <w:pStyle w:val="afb"/>
              <w:rPr>
                <w:bCs/>
                <w:sz w:val="22"/>
                <w:szCs w:val="22"/>
              </w:rPr>
            </w:pPr>
            <w:r w:rsidRPr="001C1100">
              <w:rPr>
                <w:bCs/>
                <w:sz w:val="22"/>
                <w:szCs w:val="22"/>
              </w:rPr>
              <w:t>Защитные свойства: предназначены для защиты глаз спереди и с боков от летящих частиц (45 м/с), устойчивы к воздействию химических веще</w:t>
            </w:r>
            <w:proofErr w:type="gramStart"/>
            <w:r w:rsidRPr="001C1100">
              <w:rPr>
                <w:bCs/>
                <w:sz w:val="22"/>
                <w:szCs w:val="22"/>
              </w:rPr>
              <w:t>ств пр</w:t>
            </w:r>
            <w:proofErr w:type="gramEnd"/>
            <w:r w:rsidRPr="001C1100">
              <w:rPr>
                <w:bCs/>
                <w:sz w:val="22"/>
                <w:szCs w:val="22"/>
              </w:rPr>
              <w:t xml:space="preserve">и экстремальных температурах. Защита от </w:t>
            </w:r>
            <w:proofErr w:type="gramStart"/>
            <w:r w:rsidRPr="001C1100">
              <w:rPr>
                <w:bCs/>
                <w:sz w:val="22"/>
                <w:szCs w:val="22"/>
              </w:rPr>
              <w:t>УФ-излучения</w:t>
            </w:r>
            <w:proofErr w:type="gramEnd"/>
            <w:r w:rsidRPr="001C1100">
              <w:rPr>
                <w:bCs/>
                <w:sz w:val="22"/>
                <w:szCs w:val="22"/>
              </w:rPr>
              <w:t>. Оптический класс 1. Покрытие линз: специальное покрытие линз защищает от царапин и запотевания. Цвет линз: прозрачный.</w:t>
            </w:r>
            <w:r w:rsidR="006F7040">
              <w:rPr>
                <w:bCs/>
                <w:sz w:val="22"/>
                <w:szCs w:val="22"/>
              </w:rPr>
              <w:t xml:space="preserve"> </w:t>
            </w:r>
            <w:r w:rsidRPr="001C1100">
              <w:rPr>
                <w:bCs/>
                <w:sz w:val="22"/>
                <w:szCs w:val="22"/>
              </w:rPr>
              <w:t xml:space="preserve">Масса: 22 г. </w:t>
            </w:r>
            <w:proofErr w:type="gramStart"/>
            <w:r w:rsidRPr="001C1100">
              <w:rPr>
                <w:bCs/>
                <w:sz w:val="22"/>
                <w:szCs w:val="22"/>
              </w:rPr>
              <w:t>ТР</w:t>
            </w:r>
            <w:proofErr w:type="gramEnd"/>
            <w:r w:rsidRPr="001C1100">
              <w:rPr>
                <w:bCs/>
                <w:sz w:val="22"/>
                <w:szCs w:val="22"/>
              </w:rPr>
              <w:t xml:space="preserve"> ТС 019/2011</w:t>
            </w:r>
          </w:p>
        </w:tc>
        <w:tc>
          <w:tcPr>
            <w:tcW w:w="709"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r w:rsidRPr="00093C4A">
              <w:rPr>
                <w:bCs/>
                <w:sz w:val="22"/>
                <w:szCs w:val="22"/>
              </w:rPr>
              <w:t>250</w:t>
            </w:r>
          </w:p>
        </w:tc>
        <w:tc>
          <w:tcPr>
            <w:tcW w:w="1118"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c>
          <w:tcPr>
            <w:tcW w:w="1305"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r>
      <w:tr w:rsidR="001C1100" w:rsidRPr="0008112E" w:rsidTr="00E66B1F">
        <w:trPr>
          <w:jc w:val="center"/>
        </w:trPr>
        <w:tc>
          <w:tcPr>
            <w:tcW w:w="584" w:type="dxa"/>
            <w:shd w:val="clear" w:color="auto" w:fill="auto"/>
          </w:tcPr>
          <w:p w:rsidR="001C1100" w:rsidRPr="00093C4A" w:rsidRDefault="001C1100" w:rsidP="006A60FA">
            <w:pPr>
              <w:spacing w:line="240" w:lineRule="auto"/>
              <w:ind w:firstLine="0"/>
              <w:jc w:val="center"/>
              <w:rPr>
                <w:sz w:val="22"/>
                <w:szCs w:val="22"/>
              </w:rPr>
            </w:pPr>
            <w:r w:rsidRPr="00093C4A">
              <w:rPr>
                <w:sz w:val="22"/>
                <w:szCs w:val="22"/>
              </w:rPr>
              <w:t>4</w:t>
            </w:r>
          </w:p>
        </w:tc>
        <w:tc>
          <w:tcPr>
            <w:tcW w:w="2055" w:type="dxa"/>
            <w:shd w:val="clear" w:color="auto" w:fill="auto"/>
          </w:tcPr>
          <w:p w:rsidR="001C1100" w:rsidRPr="00093C4A" w:rsidRDefault="001C1100" w:rsidP="006A60FA">
            <w:pPr>
              <w:spacing w:line="240" w:lineRule="auto"/>
              <w:ind w:firstLine="0"/>
              <w:rPr>
                <w:b/>
                <w:sz w:val="22"/>
                <w:szCs w:val="22"/>
              </w:rPr>
            </w:pPr>
            <w:r w:rsidRPr="00093C4A">
              <w:rPr>
                <w:b/>
                <w:sz w:val="22"/>
                <w:szCs w:val="22"/>
              </w:rPr>
              <w:t xml:space="preserve">Полумаска фильтрующая (респиратор) </w:t>
            </w:r>
            <w:proofErr w:type="spellStart"/>
            <w:r w:rsidRPr="00093C4A">
              <w:rPr>
                <w:b/>
                <w:sz w:val="22"/>
                <w:szCs w:val="22"/>
              </w:rPr>
              <w:t>противоаэрозольная</w:t>
            </w:r>
            <w:proofErr w:type="spellEnd"/>
            <w:r w:rsidRPr="00093C4A">
              <w:rPr>
                <w:b/>
                <w:sz w:val="22"/>
                <w:szCs w:val="22"/>
              </w:rPr>
              <w:t xml:space="preserve"> 8101 (FFP1, до 4 ПДК)</w:t>
            </w:r>
            <w:r>
              <w:rPr>
                <w:b/>
                <w:sz w:val="22"/>
                <w:szCs w:val="22"/>
              </w:rPr>
              <w:t xml:space="preserve"> или аналог</w:t>
            </w:r>
          </w:p>
          <w:p w:rsidR="001C1100" w:rsidRPr="00093C4A" w:rsidRDefault="001C1100" w:rsidP="006A60FA">
            <w:pPr>
              <w:spacing w:line="240" w:lineRule="auto"/>
              <w:ind w:firstLine="0"/>
              <w:rPr>
                <w:sz w:val="22"/>
                <w:szCs w:val="22"/>
              </w:rPr>
            </w:pPr>
          </w:p>
        </w:tc>
        <w:tc>
          <w:tcPr>
            <w:tcW w:w="4465" w:type="dxa"/>
            <w:shd w:val="clear" w:color="auto" w:fill="auto"/>
          </w:tcPr>
          <w:p w:rsidR="001C1100" w:rsidRPr="00093C4A" w:rsidRDefault="001C1100" w:rsidP="006A60FA">
            <w:pPr>
              <w:spacing w:line="240" w:lineRule="auto"/>
              <w:ind w:firstLine="0"/>
              <w:rPr>
                <w:sz w:val="22"/>
                <w:szCs w:val="22"/>
              </w:rPr>
            </w:pPr>
            <w:r w:rsidRPr="001C1100">
              <w:rPr>
                <w:sz w:val="22"/>
                <w:szCs w:val="22"/>
              </w:rPr>
              <w:t xml:space="preserve">Конструкция: обеспечивать плотное прилегание к лицу, не терять своих защитных свойств в условиях повышенных и пониженных температур. Защитные свойства:  обеспечивать  защиту FFP1 (до 4 ПДК) от пыли и туманов. </w:t>
            </w:r>
            <w:proofErr w:type="gramStart"/>
            <w:r w:rsidRPr="001C1100">
              <w:rPr>
                <w:sz w:val="22"/>
                <w:szCs w:val="22"/>
              </w:rPr>
              <w:t>ТР</w:t>
            </w:r>
            <w:proofErr w:type="gramEnd"/>
            <w:r w:rsidRPr="001C1100">
              <w:rPr>
                <w:sz w:val="22"/>
                <w:szCs w:val="22"/>
              </w:rPr>
              <w:t xml:space="preserve"> ТС 019/2011 ГОСТ Р 12.4.191-2011 ТУ 2568-002-11502704-2013</w:t>
            </w:r>
          </w:p>
        </w:tc>
        <w:tc>
          <w:tcPr>
            <w:tcW w:w="709"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r w:rsidRPr="00093C4A">
              <w:rPr>
                <w:sz w:val="22"/>
                <w:szCs w:val="22"/>
              </w:rPr>
              <w:t>300</w:t>
            </w:r>
          </w:p>
        </w:tc>
        <w:tc>
          <w:tcPr>
            <w:tcW w:w="1118"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c>
          <w:tcPr>
            <w:tcW w:w="1305"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r>
      <w:tr w:rsidR="001C1100" w:rsidRPr="0008112E" w:rsidTr="00E66B1F">
        <w:trPr>
          <w:jc w:val="center"/>
        </w:trPr>
        <w:tc>
          <w:tcPr>
            <w:tcW w:w="584" w:type="dxa"/>
            <w:shd w:val="clear" w:color="auto" w:fill="auto"/>
          </w:tcPr>
          <w:p w:rsidR="001C1100" w:rsidRPr="00093C4A" w:rsidRDefault="001C1100" w:rsidP="006A60FA">
            <w:pPr>
              <w:spacing w:line="240" w:lineRule="auto"/>
              <w:ind w:firstLine="0"/>
              <w:jc w:val="center"/>
              <w:rPr>
                <w:sz w:val="22"/>
                <w:szCs w:val="22"/>
              </w:rPr>
            </w:pPr>
            <w:r w:rsidRPr="00093C4A">
              <w:rPr>
                <w:sz w:val="22"/>
                <w:szCs w:val="22"/>
              </w:rPr>
              <w:t>5</w:t>
            </w:r>
          </w:p>
        </w:tc>
        <w:tc>
          <w:tcPr>
            <w:tcW w:w="2055" w:type="dxa"/>
            <w:shd w:val="clear" w:color="auto" w:fill="auto"/>
          </w:tcPr>
          <w:p w:rsidR="001C1100" w:rsidRPr="00093C4A" w:rsidRDefault="001C1100" w:rsidP="006A60FA">
            <w:pPr>
              <w:spacing w:line="240" w:lineRule="auto"/>
              <w:ind w:firstLine="0"/>
              <w:rPr>
                <w:sz w:val="22"/>
                <w:szCs w:val="22"/>
              </w:rPr>
            </w:pPr>
            <w:r w:rsidRPr="00093C4A">
              <w:rPr>
                <w:b/>
                <w:sz w:val="22"/>
                <w:szCs w:val="22"/>
              </w:rPr>
              <w:t xml:space="preserve">Полумаска фильтрующая (респиратор) 9925 с дополнительной защитой от </w:t>
            </w:r>
            <w:r w:rsidRPr="00093C4A">
              <w:rPr>
                <w:b/>
                <w:sz w:val="22"/>
                <w:szCs w:val="22"/>
              </w:rPr>
              <w:lastRenderedPageBreak/>
              <w:t>сварочных дымов, органических соединений и озона с клапаном выдоха (FFP2, до 12 ПДК) или аналог</w:t>
            </w:r>
            <w:r w:rsidRPr="00093C4A">
              <w:rPr>
                <w:sz w:val="22"/>
                <w:szCs w:val="22"/>
              </w:rPr>
              <w:t xml:space="preserve"> </w:t>
            </w:r>
          </w:p>
          <w:p w:rsidR="001C1100" w:rsidRPr="00093C4A" w:rsidRDefault="001C1100" w:rsidP="006A60FA">
            <w:pPr>
              <w:pStyle w:val="af4"/>
              <w:shd w:val="clear" w:color="auto" w:fill="FFFFFF"/>
              <w:spacing w:before="0" w:beforeAutospacing="0" w:after="0" w:afterAutospacing="0"/>
              <w:rPr>
                <w:sz w:val="22"/>
                <w:szCs w:val="22"/>
              </w:rPr>
            </w:pPr>
          </w:p>
        </w:tc>
        <w:tc>
          <w:tcPr>
            <w:tcW w:w="4465" w:type="dxa"/>
            <w:shd w:val="clear" w:color="auto" w:fill="auto"/>
          </w:tcPr>
          <w:p w:rsidR="001C1100" w:rsidRPr="001C1100" w:rsidRDefault="001C1100" w:rsidP="006A60FA">
            <w:pPr>
              <w:spacing w:line="240" w:lineRule="auto"/>
              <w:ind w:firstLine="0"/>
              <w:rPr>
                <w:sz w:val="22"/>
                <w:szCs w:val="22"/>
              </w:rPr>
            </w:pPr>
            <w:r w:rsidRPr="001C1100">
              <w:rPr>
                <w:sz w:val="22"/>
                <w:szCs w:val="22"/>
              </w:rPr>
              <w:lastRenderedPageBreak/>
              <w:t xml:space="preserve">Конструкция: Иметь чашеобразный вид, носовой зажим, клапан выдоха, слой активного угля. Не воспламенятся. Применение в условиях повышенных температур и повышенной влажности. </w:t>
            </w:r>
            <w:r w:rsidRPr="001C1100">
              <w:rPr>
                <w:sz w:val="22"/>
                <w:szCs w:val="22"/>
              </w:rPr>
              <w:lastRenderedPageBreak/>
              <w:t xml:space="preserve">Защитные свойства: обеспечивает защиту FFP2 (до 12 ПДК, озона и органических паров до ПДК).  </w:t>
            </w:r>
            <w:proofErr w:type="gramStart"/>
            <w:r w:rsidRPr="001C1100">
              <w:rPr>
                <w:sz w:val="22"/>
                <w:szCs w:val="22"/>
              </w:rPr>
              <w:t xml:space="preserve">Применятся для защиты от сварочных дымов, тумана, озона и органических паров, пыли металлсодержащих руд, свинца, минералов, угля, хлопка, муки и других веществ; туманов, включая кобальт, алюминий, хром, медь, свинец, марганец, молибден, никель, олово, ванадий, окислы железа, магния, цинка гальванического, двуокиси титана, в </w:t>
            </w:r>
            <w:proofErr w:type="spellStart"/>
            <w:r w:rsidRPr="001C1100">
              <w:rPr>
                <w:sz w:val="22"/>
                <w:szCs w:val="22"/>
              </w:rPr>
              <w:t>т.ч</w:t>
            </w:r>
            <w:proofErr w:type="spellEnd"/>
            <w:r w:rsidRPr="001C1100">
              <w:rPr>
                <w:sz w:val="22"/>
                <w:szCs w:val="22"/>
              </w:rPr>
              <w:t>. при сварке гальванизированной и нержавеющей стали, алюминия.</w:t>
            </w:r>
            <w:proofErr w:type="gramEnd"/>
          </w:p>
          <w:p w:rsidR="001C1100" w:rsidRPr="00093C4A" w:rsidRDefault="001C1100" w:rsidP="006A60FA">
            <w:pPr>
              <w:spacing w:line="240" w:lineRule="auto"/>
              <w:ind w:firstLine="0"/>
              <w:rPr>
                <w:sz w:val="22"/>
                <w:szCs w:val="22"/>
              </w:rPr>
            </w:pPr>
            <w:r w:rsidRPr="001C1100">
              <w:rPr>
                <w:sz w:val="22"/>
                <w:szCs w:val="22"/>
              </w:rPr>
              <w:t>TP TC 019/2011</w:t>
            </w:r>
          </w:p>
        </w:tc>
        <w:tc>
          <w:tcPr>
            <w:tcW w:w="709"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r w:rsidRPr="00093C4A">
              <w:rPr>
                <w:sz w:val="22"/>
                <w:szCs w:val="22"/>
              </w:rPr>
              <w:lastRenderedPageBreak/>
              <w:t>100</w:t>
            </w:r>
          </w:p>
        </w:tc>
        <w:tc>
          <w:tcPr>
            <w:tcW w:w="1118"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c>
          <w:tcPr>
            <w:tcW w:w="1305" w:type="dxa"/>
          </w:tcPr>
          <w:p w:rsidR="001C1100" w:rsidRPr="0008112E" w:rsidRDefault="001C1100" w:rsidP="006A60FA">
            <w:pPr>
              <w:widowControl/>
              <w:suppressAutoHyphens w:val="0"/>
              <w:snapToGrid/>
              <w:spacing w:line="240" w:lineRule="auto"/>
              <w:ind w:firstLine="0"/>
              <w:rPr>
                <w:rFonts w:eastAsiaTheme="minorHAnsi"/>
                <w:sz w:val="22"/>
                <w:szCs w:val="22"/>
                <w:lang w:eastAsia="en-US"/>
              </w:rPr>
            </w:pPr>
          </w:p>
        </w:tc>
      </w:tr>
      <w:tr w:rsidR="0007174C" w:rsidRPr="0008112E" w:rsidTr="006A4ED9">
        <w:trPr>
          <w:jc w:val="center"/>
        </w:trPr>
        <w:tc>
          <w:tcPr>
            <w:tcW w:w="7104" w:type="dxa"/>
            <w:gridSpan w:val="3"/>
            <w:shd w:val="clear" w:color="auto" w:fill="auto"/>
          </w:tcPr>
          <w:p w:rsidR="0007174C" w:rsidRPr="0007174C" w:rsidRDefault="0007174C" w:rsidP="0007174C">
            <w:pPr>
              <w:spacing w:line="240" w:lineRule="auto"/>
              <w:ind w:firstLine="0"/>
              <w:jc w:val="center"/>
              <w:rPr>
                <w:b/>
                <w:sz w:val="22"/>
                <w:szCs w:val="22"/>
              </w:rPr>
            </w:pPr>
            <w:r>
              <w:rPr>
                <w:b/>
                <w:sz w:val="22"/>
                <w:szCs w:val="22"/>
              </w:rPr>
              <w:lastRenderedPageBreak/>
              <w:t>ИТОГО</w:t>
            </w:r>
          </w:p>
        </w:tc>
        <w:tc>
          <w:tcPr>
            <w:tcW w:w="709" w:type="dxa"/>
          </w:tcPr>
          <w:p w:rsidR="0007174C" w:rsidRPr="00093C4A" w:rsidRDefault="0007174C" w:rsidP="006A60FA">
            <w:pPr>
              <w:widowControl/>
              <w:suppressAutoHyphens w:val="0"/>
              <w:snapToGrid/>
              <w:spacing w:line="240" w:lineRule="auto"/>
              <w:ind w:firstLine="0"/>
              <w:rPr>
                <w:sz w:val="22"/>
                <w:szCs w:val="22"/>
              </w:rPr>
            </w:pPr>
            <w:r>
              <w:rPr>
                <w:sz w:val="22"/>
                <w:szCs w:val="22"/>
              </w:rPr>
              <w:t>1180</w:t>
            </w:r>
          </w:p>
        </w:tc>
        <w:tc>
          <w:tcPr>
            <w:tcW w:w="1118" w:type="dxa"/>
          </w:tcPr>
          <w:p w:rsidR="0007174C" w:rsidRPr="0008112E" w:rsidRDefault="0007174C" w:rsidP="006A60FA">
            <w:pPr>
              <w:widowControl/>
              <w:suppressAutoHyphens w:val="0"/>
              <w:snapToGrid/>
              <w:spacing w:line="240" w:lineRule="auto"/>
              <w:ind w:firstLine="0"/>
              <w:rPr>
                <w:rFonts w:eastAsiaTheme="minorHAnsi"/>
                <w:sz w:val="22"/>
                <w:szCs w:val="22"/>
                <w:lang w:eastAsia="en-US"/>
              </w:rPr>
            </w:pPr>
          </w:p>
        </w:tc>
        <w:tc>
          <w:tcPr>
            <w:tcW w:w="1305" w:type="dxa"/>
          </w:tcPr>
          <w:p w:rsidR="0007174C" w:rsidRPr="0008112E" w:rsidRDefault="0007174C" w:rsidP="006A60FA">
            <w:pPr>
              <w:widowControl/>
              <w:suppressAutoHyphens w:val="0"/>
              <w:snapToGrid/>
              <w:spacing w:line="240" w:lineRule="auto"/>
              <w:ind w:firstLine="0"/>
              <w:rPr>
                <w:rFonts w:eastAsiaTheme="minorHAnsi"/>
                <w:sz w:val="22"/>
                <w:szCs w:val="22"/>
                <w:lang w:eastAsia="en-US"/>
              </w:rPr>
            </w:pPr>
          </w:p>
        </w:tc>
      </w:tr>
    </w:tbl>
    <w:p w:rsidR="008D5D6B" w:rsidRPr="008D5D6B" w:rsidRDefault="008D5D6B" w:rsidP="008D5D6B">
      <w:pPr>
        <w:widowControl/>
        <w:suppressAutoHyphens w:val="0"/>
        <w:snapToGrid/>
        <w:spacing w:line="240" w:lineRule="auto"/>
        <w:ind w:firstLine="0"/>
        <w:rPr>
          <w:rFonts w:eastAsiaTheme="minorHAnsi"/>
          <w:sz w:val="22"/>
          <w:szCs w:val="22"/>
          <w:lang w:eastAsia="en-US"/>
        </w:rPr>
      </w:pPr>
    </w:p>
    <w:p w:rsidR="008D5D6B" w:rsidRPr="008D5D6B" w:rsidRDefault="008D5D6B" w:rsidP="008D5D6B">
      <w:pPr>
        <w:widowControl/>
        <w:suppressAutoHyphens w:val="0"/>
        <w:snapToGrid/>
        <w:spacing w:line="240" w:lineRule="auto"/>
        <w:ind w:firstLine="0"/>
        <w:jc w:val="left"/>
        <w:rPr>
          <w:sz w:val="22"/>
          <w:szCs w:val="22"/>
          <w:lang w:eastAsia="ru-RU"/>
        </w:rPr>
      </w:pPr>
    </w:p>
    <w:p w:rsidR="00823095" w:rsidRPr="003E6CAB" w:rsidRDefault="00823095" w:rsidP="00823095">
      <w:pPr>
        <w:spacing w:line="240" w:lineRule="auto"/>
        <w:ind w:firstLine="567"/>
        <w:jc w:val="right"/>
        <w:rPr>
          <w:sz w:val="22"/>
          <w:szCs w:val="22"/>
        </w:rPr>
      </w:pPr>
      <w:r w:rsidRPr="003E6CAB">
        <w:rPr>
          <w:sz w:val="22"/>
          <w:szCs w:val="22"/>
        </w:rPr>
        <w:t xml:space="preserve">ИТОГО: </w:t>
      </w:r>
      <w:r>
        <w:rPr>
          <w:sz w:val="22"/>
          <w:szCs w:val="22"/>
        </w:rPr>
        <w:t xml:space="preserve"> </w:t>
      </w:r>
    </w:p>
    <w:p w:rsidR="00823095" w:rsidRPr="003E6CAB" w:rsidRDefault="00823095" w:rsidP="00823095">
      <w:pPr>
        <w:spacing w:line="240" w:lineRule="auto"/>
        <w:ind w:firstLine="567"/>
        <w:jc w:val="right"/>
        <w:rPr>
          <w:sz w:val="22"/>
          <w:szCs w:val="22"/>
        </w:rPr>
      </w:pPr>
      <w:r>
        <w:rPr>
          <w:sz w:val="22"/>
          <w:szCs w:val="22"/>
        </w:rPr>
        <w:t>Сумма НДС (20</w:t>
      </w:r>
      <w:r w:rsidRPr="003E6CAB">
        <w:rPr>
          <w:sz w:val="22"/>
          <w:szCs w:val="22"/>
        </w:rPr>
        <w:t>%):</w:t>
      </w:r>
      <w:r>
        <w:rPr>
          <w:sz w:val="22"/>
          <w:szCs w:val="22"/>
        </w:rPr>
        <w:t xml:space="preserve"> </w:t>
      </w:r>
    </w:p>
    <w:p w:rsidR="00823095" w:rsidRPr="003E6CAB" w:rsidRDefault="00823095" w:rsidP="00823095">
      <w:pPr>
        <w:spacing w:line="240" w:lineRule="auto"/>
        <w:ind w:firstLine="567"/>
        <w:jc w:val="right"/>
        <w:rPr>
          <w:rStyle w:val="FontStyle16"/>
          <w:rFonts w:eastAsiaTheme="majorEastAsia"/>
          <w:b/>
          <w:sz w:val="22"/>
          <w:szCs w:val="22"/>
        </w:rPr>
      </w:pPr>
      <w:r>
        <w:rPr>
          <w:b/>
          <w:sz w:val="22"/>
          <w:szCs w:val="22"/>
        </w:rPr>
        <w:t>Всего с НДС (20</w:t>
      </w:r>
      <w:r w:rsidRPr="003E6CAB">
        <w:rPr>
          <w:b/>
          <w:sz w:val="22"/>
          <w:szCs w:val="22"/>
        </w:rPr>
        <w:t xml:space="preserve">%): </w:t>
      </w:r>
      <w:r>
        <w:rPr>
          <w:sz w:val="22"/>
          <w:szCs w:val="22"/>
        </w:rPr>
        <w:t xml:space="preserve"> </w:t>
      </w:r>
    </w:p>
    <w:p w:rsidR="00823095" w:rsidRPr="006A60FA" w:rsidRDefault="006A60FA" w:rsidP="006A60FA">
      <w:pPr>
        <w:spacing w:line="240" w:lineRule="auto"/>
        <w:rPr>
          <w:sz w:val="22"/>
          <w:szCs w:val="22"/>
          <w:u w:val="single"/>
        </w:rPr>
      </w:pPr>
      <w:r>
        <w:rPr>
          <w:sz w:val="22"/>
          <w:szCs w:val="22"/>
        </w:rPr>
        <w:t>К</w:t>
      </w:r>
      <w:r w:rsidR="00823095" w:rsidRPr="003E6CAB">
        <w:rPr>
          <w:sz w:val="22"/>
          <w:szCs w:val="22"/>
          <w:lang w:eastAsia="ru-RU"/>
        </w:rPr>
        <w:t xml:space="preserve">оличество и цена </w:t>
      </w:r>
      <w:r w:rsidRPr="003E6CAB">
        <w:rPr>
          <w:sz w:val="22"/>
          <w:szCs w:val="22"/>
          <w:lang w:eastAsia="ru-RU"/>
        </w:rPr>
        <w:t xml:space="preserve">Сторонами </w:t>
      </w:r>
      <w:proofErr w:type="gramStart"/>
      <w:r>
        <w:rPr>
          <w:sz w:val="22"/>
          <w:szCs w:val="22"/>
          <w:lang w:eastAsia="ru-RU"/>
        </w:rPr>
        <w:t>согласованы</w:t>
      </w:r>
      <w:proofErr w:type="gramEnd"/>
      <w:r w:rsidR="00823095" w:rsidRPr="003E6CAB">
        <w:rPr>
          <w:sz w:val="22"/>
          <w:szCs w:val="22"/>
          <w:lang w:eastAsia="ru-RU"/>
        </w:rPr>
        <w:t>. Претензий Стороны не имеют.</w:t>
      </w:r>
    </w:p>
    <w:p w:rsidR="00823095" w:rsidRPr="003E6CAB" w:rsidRDefault="00823095" w:rsidP="00823095">
      <w:pPr>
        <w:autoSpaceDE w:val="0"/>
        <w:autoSpaceDN w:val="0"/>
        <w:adjustRightInd w:val="0"/>
        <w:spacing w:line="240" w:lineRule="auto"/>
        <w:rPr>
          <w:sz w:val="22"/>
          <w:szCs w:val="22"/>
          <w:lang w:eastAsia="ru-RU"/>
        </w:rPr>
      </w:pPr>
    </w:p>
    <w:p w:rsidR="00823095" w:rsidRDefault="00823095" w:rsidP="00823095">
      <w:pPr>
        <w:ind w:firstLine="0"/>
        <w:jc w:val="left"/>
        <w:rPr>
          <w:sz w:val="22"/>
          <w:szCs w:val="22"/>
        </w:rPr>
      </w:pPr>
      <w:r w:rsidRPr="003E6CAB">
        <w:rPr>
          <w:sz w:val="22"/>
          <w:szCs w:val="22"/>
        </w:rPr>
        <w:t>Поставщик</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t>Заказчик</w:t>
      </w:r>
    </w:p>
    <w:p w:rsidR="00823095" w:rsidRPr="003E6CAB" w:rsidRDefault="00823095" w:rsidP="00823095">
      <w:pPr>
        <w:ind w:firstLine="0"/>
        <w:jc w:val="left"/>
        <w:rPr>
          <w:sz w:val="22"/>
          <w:szCs w:val="22"/>
        </w:rPr>
      </w:pPr>
    </w:p>
    <w:p w:rsidR="00823095" w:rsidRPr="003E6CAB" w:rsidRDefault="00823095" w:rsidP="00823095">
      <w:pPr>
        <w:ind w:firstLine="0"/>
        <w:jc w:val="left"/>
        <w:rPr>
          <w:sz w:val="22"/>
          <w:szCs w:val="22"/>
        </w:rPr>
      </w:pPr>
      <w:r w:rsidRPr="003E6CAB">
        <w:rPr>
          <w:sz w:val="22"/>
          <w:szCs w:val="22"/>
        </w:rPr>
        <w:t>________________</w:t>
      </w:r>
      <w:r>
        <w:t xml:space="preserve">/                            </w:t>
      </w:r>
      <w:r>
        <w:rPr>
          <w:sz w:val="22"/>
          <w:szCs w:val="22"/>
        </w:rPr>
        <w:t xml:space="preserve"> /</w:t>
      </w:r>
      <w:r>
        <w:rPr>
          <w:sz w:val="22"/>
          <w:szCs w:val="22"/>
        </w:rPr>
        <w:tab/>
      </w:r>
      <w:r>
        <w:rPr>
          <w:sz w:val="22"/>
          <w:szCs w:val="22"/>
        </w:rPr>
        <w:tab/>
      </w:r>
      <w:r>
        <w:rPr>
          <w:sz w:val="22"/>
          <w:szCs w:val="22"/>
        </w:rPr>
        <w:tab/>
        <w:t>_____________________/О.С. Макаров/</w:t>
      </w:r>
    </w:p>
    <w:p w:rsidR="00823095" w:rsidRPr="003E6CAB" w:rsidRDefault="00823095" w:rsidP="00823095">
      <w:pPr>
        <w:ind w:firstLine="0"/>
        <w:jc w:val="left"/>
        <w:rPr>
          <w:sz w:val="22"/>
          <w:szCs w:val="22"/>
        </w:rPr>
      </w:pPr>
      <w:proofErr w:type="spellStart"/>
      <w:r w:rsidRPr="003E6CAB">
        <w:rPr>
          <w:sz w:val="22"/>
          <w:szCs w:val="22"/>
        </w:rPr>
        <w:t>м.п</w:t>
      </w:r>
      <w:proofErr w:type="spellEnd"/>
      <w:r w:rsidRPr="003E6CAB">
        <w:rPr>
          <w:sz w:val="22"/>
          <w:szCs w:val="22"/>
        </w:rPr>
        <w:t>.</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proofErr w:type="spellStart"/>
      <w:r w:rsidRPr="003E6CAB">
        <w:rPr>
          <w:sz w:val="22"/>
          <w:szCs w:val="22"/>
        </w:rPr>
        <w:t>м.п</w:t>
      </w:r>
      <w:proofErr w:type="spellEnd"/>
      <w:r w:rsidRPr="003E6CAB">
        <w:rPr>
          <w:sz w:val="22"/>
          <w:szCs w:val="22"/>
        </w:rPr>
        <w:t>.</w:t>
      </w:r>
    </w:p>
    <w:p w:rsidR="00823095" w:rsidRPr="003E6CAB" w:rsidRDefault="00823095" w:rsidP="00823095">
      <w:pPr>
        <w:pStyle w:val="Style2"/>
        <w:widowControl/>
        <w:tabs>
          <w:tab w:val="left" w:pos="1080"/>
        </w:tabs>
        <w:rPr>
          <w:rStyle w:val="FontStyle19"/>
          <w:rFonts w:ascii="Times New Roman" w:hAnsi="Times New Roman" w:cs="Times New Roman"/>
          <w:b w:val="0"/>
          <w:sz w:val="22"/>
          <w:szCs w:val="22"/>
        </w:rPr>
      </w:pPr>
      <w:r w:rsidRPr="003E6CAB">
        <w:rPr>
          <w:rStyle w:val="FontStyle19"/>
          <w:rFonts w:ascii="Times New Roman" w:hAnsi="Times New Roman" w:cs="Times New Roman"/>
          <w:sz w:val="22"/>
          <w:szCs w:val="22"/>
        </w:rPr>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r>
      <w:r w:rsidRPr="003E6CAB">
        <w:rPr>
          <w:rStyle w:val="FontStyle19"/>
          <w:rFonts w:ascii="Times New Roman" w:hAnsi="Times New Roman" w:cs="Times New Roman"/>
          <w:sz w:val="22"/>
          <w:szCs w:val="22"/>
        </w:rPr>
        <w:tab/>
        <w:t>«____»_________________201</w:t>
      </w:r>
      <w:r>
        <w:rPr>
          <w:rStyle w:val="FontStyle19"/>
          <w:rFonts w:ascii="Times New Roman" w:hAnsi="Times New Roman" w:cs="Times New Roman"/>
          <w:sz w:val="22"/>
          <w:szCs w:val="22"/>
        </w:rPr>
        <w:t>9</w:t>
      </w:r>
      <w:r w:rsidRPr="003E6CAB">
        <w:rPr>
          <w:rStyle w:val="FontStyle19"/>
          <w:rFonts w:ascii="Times New Roman" w:hAnsi="Times New Roman" w:cs="Times New Roman"/>
          <w:sz w:val="22"/>
          <w:szCs w:val="22"/>
        </w:rPr>
        <w:t xml:space="preserve"> г.</w:t>
      </w:r>
    </w:p>
    <w:p w:rsidR="003D3EF6" w:rsidRDefault="003D3EF6" w:rsidP="003D3EF6">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br w:type="page"/>
      </w:r>
    </w:p>
    <w:p w:rsidR="00823095" w:rsidRPr="00D66401" w:rsidRDefault="00823095" w:rsidP="00823095">
      <w:pPr>
        <w:tabs>
          <w:tab w:val="left" w:pos="379"/>
          <w:tab w:val="left" w:leader="underscore" w:pos="9356"/>
        </w:tabs>
        <w:jc w:val="right"/>
        <w:rPr>
          <w:b/>
        </w:rPr>
      </w:pPr>
      <w:r>
        <w:rPr>
          <w:b/>
        </w:rPr>
        <w:lastRenderedPageBreak/>
        <w:t>Приложение №2</w:t>
      </w:r>
      <w:r w:rsidRPr="00D66401">
        <w:rPr>
          <w:b/>
        </w:rPr>
        <w:t xml:space="preserve"> к договору </w:t>
      </w:r>
    </w:p>
    <w:p w:rsidR="00823095" w:rsidRPr="00D66401" w:rsidRDefault="00823095" w:rsidP="00823095">
      <w:pPr>
        <w:keepNext/>
        <w:ind w:firstLine="567"/>
        <w:jc w:val="right"/>
        <w:rPr>
          <w:b/>
        </w:rPr>
      </w:pPr>
      <w:r w:rsidRPr="00D66401">
        <w:rPr>
          <w:b/>
        </w:rPr>
        <w:t xml:space="preserve">№ </w:t>
      </w:r>
      <w:r>
        <w:rPr>
          <w:b/>
        </w:rPr>
        <w:t>____________</w:t>
      </w:r>
      <w:r w:rsidRPr="00D66401">
        <w:rPr>
          <w:b/>
        </w:rPr>
        <w:t xml:space="preserve"> от «</w:t>
      </w:r>
      <w:r>
        <w:rPr>
          <w:b/>
        </w:rPr>
        <w:t>_____</w:t>
      </w:r>
      <w:r w:rsidRPr="00D66401">
        <w:rPr>
          <w:b/>
        </w:rPr>
        <w:t xml:space="preserve">» </w:t>
      </w:r>
      <w:r>
        <w:rPr>
          <w:b/>
        </w:rPr>
        <w:t>______________ 2019</w:t>
      </w:r>
      <w:r w:rsidRPr="00D66401">
        <w:rPr>
          <w:b/>
        </w:rPr>
        <w:t xml:space="preserve"> г.</w:t>
      </w:r>
    </w:p>
    <w:p w:rsidR="00823095" w:rsidRDefault="00823095" w:rsidP="00823095">
      <w:pPr>
        <w:widowControl/>
        <w:suppressAutoHyphens w:val="0"/>
        <w:autoSpaceDE w:val="0"/>
        <w:autoSpaceDN w:val="0"/>
        <w:adjustRightInd w:val="0"/>
        <w:snapToGrid/>
        <w:spacing w:line="240" w:lineRule="auto"/>
        <w:ind w:firstLine="0"/>
        <w:jc w:val="right"/>
        <w:rPr>
          <w:b/>
          <w:lang w:eastAsia="ru-RU"/>
        </w:rPr>
      </w:pPr>
      <w:r>
        <w:rPr>
          <w:b/>
          <w:lang w:eastAsia="ru-RU"/>
        </w:rPr>
        <w:t>Форма</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0"/>
      </w:tblGrid>
      <w:tr w:rsidR="00823095" w:rsidTr="003D14D2">
        <w:trPr>
          <w:trHeight w:val="8228"/>
        </w:trPr>
        <w:tc>
          <w:tcPr>
            <w:tcW w:w="10200" w:type="dxa"/>
          </w:tcPr>
          <w:p w:rsidR="00823095" w:rsidRPr="001807EC" w:rsidRDefault="00823095" w:rsidP="003D14D2">
            <w:pPr>
              <w:autoSpaceDE w:val="0"/>
              <w:autoSpaceDN w:val="0"/>
              <w:adjustRightInd w:val="0"/>
              <w:spacing w:line="240" w:lineRule="auto"/>
              <w:jc w:val="center"/>
              <w:rPr>
                <w:b/>
                <w:lang w:eastAsia="ru-RU"/>
              </w:rPr>
            </w:pPr>
            <w:r w:rsidRPr="001807EC">
              <w:rPr>
                <w:b/>
                <w:lang w:eastAsia="ru-RU"/>
              </w:rPr>
              <w:t xml:space="preserve">Заявка на </w:t>
            </w:r>
            <w:r>
              <w:rPr>
                <w:b/>
                <w:lang w:eastAsia="ru-RU"/>
              </w:rPr>
              <w:t xml:space="preserve">поставку </w:t>
            </w:r>
            <w:r w:rsidR="006A60FA">
              <w:rPr>
                <w:b/>
                <w:lang w:eastAsia="ru-RU"/>
              </w:rPr>
              <w:t>средств индивидуальной защиты</w:t>
            </w:r>
            <w:r w:rsidRPr="001807EC">
              <w:rPr>
                <w:b/>
                <w:lang w:eastAsia="ru-RU"/>
              </w:rPr>
              <w:t xml:space="preserve">____________ </w:t>
            </w:r>
          </w:p>
          <w:p w:rsidR="00823095" w:rsidRPr="001807EC" w:rsidRDefault="00823095" w:rsidP="003D14D2">
            <w:pPr>
              <w:autoSpaceDE w:val="0"/>
              <w:autoSpaceDN w:val="0"/>
              <w:adjustRightInd w:val="0"/>
              <w:spacing w:line="240" w:lineRule="auto"/>
              <w:jc w:val="center"/>
              <w:rPr>
                <w:b/>
                <w:lang w:eastAsia="ru-RU"/>
              </w:rPr>
            </w:pPr>
          </w:p>
          <w:tbl>
            <w:tblPr>
              <w:tblStyle w:val="41"/>
              <w:tblW w:w="0" w:type="auto"/>
              <w:tblInd w:w="337" w:type="dxa"/>
              <w:tblLook w:val="04A0" w:firstRow="1" w:lastRow="0" w:firstColumn="1" w:lastColumn="0" w:noHBand="0" w:noVBand="1"/>
            </w:tblPr>
            <w:tblGrid>
              <w:gridCol w:w="3369"/>
              <w:gridCol w:w="3118"/>
              <w:gridCol w:w="2977"/>
            </w:tblGrid>
            <w:tr w:rsidR="00823095" w:rsidRPr="001807EC" w:rsidTr="003D14D2">
              <w:trPr>
                <w:trHeight w:val="993"/>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6A60FA">
                  <w:pPr>
                    <w:widowControl/>
                    <w:suppressAutoHyphens w:val="0"/>
                    <w:autoSpaceDE w:val="0"/>
                    <w:autoSpaceDN w:val="0"/>
                    <w:adjustRightInd w:val="0"/>
                    <w:snapToGrid/>
                    <w:spacing w:line="240" w:lineRule="auto"/>
                    <w:ind w:firstLine="0"/>
                    <w:jc w:val="left"/>
                    <w:rPr>
                      <w:lang w:eastAsia="ru-RU"/>
                    </w:rPr>
                  </w:pPr>
                  <w:r w:rsidRPr="001807EC">
                    <w:rPr>
                      <w:lang w:eastAsia="ru-RU"/>
                    </w:rPr>
                    <w:t xml:space="preserve">Наименование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E66B1F" w:rsidP="006A60FA">
                  <w:pPr>
                    <w:widowControl/>
                    <w:suppressAutoHyphens w:val="0"/>
                    <w:autoSpaceDE w:val="0"/>
                    <w:autoSpaceDN w:val="0"/>
                    <w:adjustRightInd w:val="0"/>
                    <w:snapToGrid/>
                    <w:spacing w:line="240" w:lineRule="auto"/>
                    <w:ind w:firstLine="0"/>
                    <w:jc w:val="left"/>
                    <w:rPr>
                      <w:lang w:eastAsia="ru-RU"/>
                    </w:rPr>
                  </w:pPr>
                  <w:r>
                    <w:rPr>
                      <w:lang w:eastAsia="ru-RU"/>
                    </w:rPr>
                    <w:t>Размер, количество</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240" w:lineRule="auto"/>
                    <w:ind w:firstLine="0"/>
                    <w:jc w:val="left"/>
                    <w:rPr>
                      <w:lang w:eastAsia="ru-RU"/>
                    </w:rPr>
                  </w:pPr>
                  <w:r w:rsidRPr="001807EC">
                    <w:rPr>
                      <w:lang w:eastAsia="ru-RU"/>
                    </w:rPr>
                    <w:t>Торговое наименование (указывается совместно с ООТ и организацией поставщиком)</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r w:rsidRPr="001807EC">
                    <w:rPr>
                      <w:lang w:eastAsia="ru-RU"/>
                    </w:rPr>
                    <w:t xml:space="preserve">  </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r w:rsidRPr="001807EC">
                    <w:rPr>
                      <w:lang w:eastAsia="ru-RU"/>
                    </w:rPr>
                    <w:t xml:space="preserve"> </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r w:rsidRPr="001807EC">
                    <w:rPr>
                      <w:lang w:eastAsia="ru-RU"/>
                    </w:rPr>
                    <w:t xml:space="preserve"> </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r w:rsidRPr="001807EC">
                    <w:rPr>
                      <w:lang w:eastAsia="ru-RU"/>
                    </w:rPr>
                    <w:t xml:space="preserve"> </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r w:rsidRPr="001807EC">
                    <w:rPr>
                      <w:lang w:eastAsia="ru-RU"/>
                    </w:rPr>
                    <w:t xml:space="preserve"> </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r w:rsidRPr="001807EC">
                    <w:rPr>
                      <w:lang w:eastAsia="ru-RU"/>
                    </w:rPr>
                    <w:t xml:space="preserve"> </w:t>
                  </w: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r>
            <w:tr w:rsidR="00823095" w:rsidRPr="001807EC" w:rsidTr="003D14D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23095" w:rsidRPr="001807EC" w:rsidRDefault="00823095" w:rsidP="003D14D2">
                  <w:pPr>
                    <w:widowControl/>
                    <w:suppressAutoHyphens w:val="0"/>
                    <w:autoSpaceDE w:val="0"/>
                    <w:autoSpaceDN w:val="0"/>
                    <w:adjustRightInd w:val="0"/>
                    <w:snapToGrid/>
                    <w:spacing w:line="360" w:lineRule="auto"/>
                    <w:ind w:firstLine="0"/>
                    <w:jc w:val="left"/>
                    <w:rPr>
                      <w:lang w:eastAsia="ru-RU"/>
                    </w:rPr>
                  </w:pPr>
                </w:p>
              </w:tc>
            </w:tr>
          </w:tbl>
          <w:p w:rsidR="00823095" w:rsidRDefault="00823095" w:rsidP="003D14D2">
            <w:pPr>
              <w:autoSpaceDE w:val="0"/>
              <w:autoSpaceDN w:val="0"/>
              <w:adjustRightInd w:val="0"/>
              <w:spacing w:line="240" w:lineRule="auto"/>
              <w:ind w:left="450"/>
              <w:jc w:val="left"/>
              <w:rPr>
                <w:b/>
                <w:lang w:eastAsia="ru-RU"/>
              </w:rPr>
            </w:pPr>
          </w:p>
          <w:p w:rsidR="00823095" w:rsidRPr="001807EC" w:rsidRDefault="00823095" w:rsidP="00823095">
            <w:pPr>
              <w:autoSpaceDE w:val="0"/>
              <w:autoSpaceDN w:val="0"/>
              <w:adjustRightInd w:val="0"/>
              <w:spacing w:line="240" w:lineRule="auto"/>
              <w:ind w:left="450"/>
              <w:rPr>
                <w:lang w:eastAsia="ru-RU"/>
              </w:rPr>
            </w:pPr>
            <w:r w:rsidRPr="001807EC">
              <w:rPr>
                <w:lang w:eastAsia="ru-RU"/>
              </w:rPr>
              <w:t>Подпись уполномоченного лица</w:t>
            </w:r>
            <w:r>
              <w:rPr>
                <w:lang w:eastAsia="ru-RU"/>
              </w:rPr>
              <w:t xml:space="preserve"> АО «НПО НИИИП-</w:t>
            </w:r>
            <w:proofErr w:type="spellStart"/>
            <w:r>
              <w:rPr>
                <w:lang w:eastAsia="ru-RU"/>
              </w:rPr>
              <w:t>НЗиК</w:t>
            </w:r>
            <w:proofErr w:type="spellEnd"/>
            <w:r>
              <w:rPr>
                <w:lang w:eastAsia="ru-RU"/>
              </w:rPr>
              <w:t>»</w:t>
            </w:r>
            <w:r w:rsidRPr="001807EC">
              <w:rPr>
                <w:lang w:eastAsia="ru-RU"/>
              </w:rPr>
              <w:t>___________</w:t>
            </w:r>
            <w:r>
              <w:rPr>
                <w:lang w:eastAsia="ru-RU"/>
              </w:rPr>
              <w:t>/___________/</w:t>
            </w:r>
          </w:p>
          <w:p w:rsidR="00823095" w:rsidRPr="001807EC" w:rsidRDefault="00823095" w:rsidP="003D14D2">
            <w:pPr>
              <w:autoSpaceDE w:val="0"/>
              <w:autoSpaceDN w:val="0"/>
              <w:adjustRightInd w:val="0"/>
              <w:spacing w:line="240" w:lineRule="auto"/>
              <w:ind w:left="450"/>
              <w:jc w:val="left"/>
              <w:rPr>
                <w:lang w:eastAsia="ru-RU"/>
              </w:rPr>
            </w:pPr>
            <w:r w:rsidRPr="001807EC">
              <w:rPr>
                <w:lang w:eastAsia="ru-RU"/>
              </w:rPr>
              <w:t>Дата:_____________</w:t>
            </w:r>
          </w:p>
          <w:p w:rsidR="00823095" w:rsidRPr="001807EC" w:rsidRDefault="00823095" w:rsidP="003D14D2">
            <w:pPr>
              <w:autoSpaceDE w:val="0"/>
              <w:autoSpaceDN w:val="0"/>
              <w:adjustRightInd w:val="0"/>
              <w:spacing w:line="240" w:lineRule="auto"/>
              <w:ind w:left="450"/>
              <w:jc w:val="left"/>
              <w:rPr>
                <w:lang w:eastAsia="ru-RU"/>
              </w:rPr>
            </w:pPr>
          </w:p>
          <w:p w:rsidR="00823095" w:rsidRDefault="00823095" w:rsidP="003D14D2">
            <w:pPr>
              <w:spacing w:after="200" w:line="276" w:lineRule="auto"/>
              <w:ind w:left="450"/>
              <w:jc w:val="left"/>
              <w:rPr>
                <w:b/>
                <w:lang w:eastAsia="ru-RU"/>
              </w:rPr>
            </w:pPr>
            <w:r>
              <w:rPr>
                <w:b/>
                <w:i/>
              </w:rPr>
              <w:br w:type="page"/>
            </w:r>
          </w:p>
        </w:tc>
      </w:tr>
    </w:tbl>
    <w:p w:rsidR="00823095" w:rsidRDefault="00823095" w:rsidP="00823095">
      <w:pPr>
        <w:widowControl/>
        <w:suppressAutoHyphens w:val="0"/>
        <w:snapToGrid/>
        <w:spacing w:after="200" w:line="276" w:lineRule="auto"/>
        <w:ind w:firstLine="0"/>
        <w:rPr>
          <w:b/>
          <w:i/>
        </w:rPr>
      </w:pPr>
    </w:p>
    <w:p w:rsidR="00823095" w:rsidRDefault="00823095" w:rsidP="00823095">
      <w:pPr>
        <w:widowControl/>
        <w:suppressAutoHyphens w:val="0"/>
        <w:snapToGrid/>
        <w:spacing w:after="200" w:line="276" w:lineRule="auto"/>
        <w:ind w:firstLine="0"/>
        <w:rPr>
          <w:b/>
          <w:i/>
        </w:rPr>
      </w:pPr>
      <w:r>
        <w:rPr>
          <w:b/>
          <w:i/>
        </w:rPr>
        <w:t>Форма Сторонами согласована:</w:t>
      </w:r>
    </w:p>
    <w:p w:rsidR="00823095" w:rsidRDefault="00823095" w:rsidP="00823095">
      <w:pPr>
        <w:ind w:firstLine="0"/>
        <w:jc w:val="left"/>
        <w:rPr>
          <w:sz w:val="22"/>
          <w:szCs w:val="22"/>
        </w:rPr>
      </w:pPr>
      <w:r w:rsidRPr="00100711">
        <w:rPr>
          <w:sz w:val="22"/>
          <w:szCs w:val="22"/>
        </w:rPr>
        <w:t>Поставщик</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Заказчик</w:t>
      </w:r>
    </w:p>
    <w:p w:rsidR="00823095" w:rsidRDefault="00823095" w:rsidP="00823095">
      <w:pPr>
        <w:ind w:firstLine="0"/>
        <w:jc w:val="left"/>
        <w:rPr>
          <w:sz w:val="22"/>
          <w:szCs w:val="22"/>
        </w:rPr>
      </w:pPr>
      <w:r>
        <w:rPr>
          <w:sz w:val="22"/>
          <w:szCs w:val="22"/>
        </w:rPr>
        <w:t>________________/___________/</w:t>
      </w:r>
      <w:r>
        <w:rPr>
          <w:sz w:val="22"/>
          <w:szCs w:val="22"/>
        </w:rPr>
        <w:tab/>
      </w:r>
      <w:r>
        <w:rPr>
          <w:sz w:val="22"/>
          <w:szCs w:val="22"/>
        </w:rPr>
        <w:tab/>
      </w:r>
      <w:r>
        <w:rPr>
          <w:sz w:val="22"/>
          <w:szCs w:val="22"/>
        </w:rPr>
        <w:tab/>
      </w:r>
      <w:r>
        <w:rPr>
          <w:sz w:val="22"/>
          <w:szCs w:val="22"/>
        </w:rPr>
        <w:tab/>
        <w:t>_____________________/О.С. Макаров/</w:t>
      </w:r>
    </w:p>
    <w:p w:rsidR="00823095" w:rsidRDefault="00823095" w:rsidP="00823095">
      <w:pPr>
        <w:ind w:firstLine="0"/>
        <w:jc w:val="left"/>
        <w:rPr>
          <w:sz w:val="22"/>
          <w:szCs w:val="22"/>
        </w:rPr>
      </w:pPr>
      <w:proofErr w:type="spellStart"/>
      <w:r>
        <w:rPr>
          <w:sz w:val="22"/>
          <w:szCs w:val="22"/>
        </w:rPr>
        <w:t>м.п</w:t>
      </w:r>
      <w:proofErr w:type="spellEnd"/>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м.п</w:t>
      </w:r>
      <w:proofErr w:type="spellEnd"/>
      <w:r>
        <w:rPr>
          <w:sz w:val="22"/>
          <w:szCs w:val="22"/>
        </w:rPr>
        <w:t>.</w:t>
      </w:r>
    </w:p>
    <w:p w:rsidR="00823095" w:rsidRPr="00812289" w:rsidRDefault="00823095" w:rsidP="00823095">
      <w:pPr>
        <w:pStyle w:val="Style2"/>
        <w:widowControl/>
        <w:tabs>
          <w:tab w:val="left" w:pos="1080"/>
        </w:tabs>
        <w:rPr>
          <w:rStyle w:val="FontStyle19"/>
          <w:rFonts w:ascii="Times New Roman" w:hAnsi="Times New Roman" w:cs="Times New Roman"/>
          <w:b w:val="0"/>
          <w:sz w:val="22"/>
          <w:szCs w:val="22"/>
        </w:rPr>
      </w:pPr>
      <w:r w:rsidRPr="00812289">
        <w:rPr>
          <w:rStyle w:val="FontStyle19"/>
          <w:rFonts w:ascii="Times New Roman" w:hAnsi="Times New Roman" w:cs="Times New Roman"/>
          <w:sz w:val="22"/>
          <w:szCs w:val="22"/>
        </w:rPr>
        <w:t>«____»_________________201</w:t>
      </w:r>
      <w:r>
        <w:rPr>
          <w:rStyle w:val="FontStyle19"/>
          <w:rFonts w:ascii="Times New Roman" w:hAnsi="Times New Roman" w:cs="Times New Roman"/>
          <w:sz w:val="22"/>
          <w:szCs w:val="22"/>
        </w:rPr>
        <w:t>9</w:t>
      </w:r>
      <w:r w:rsidRPr="00812289">
        <w:rPr>
          <w:rStyle w:val="FontStyle19"/>
          <w:rFonts w:ascii="Times New Roman" w:hAnsi="Times New Roman" w:cs="Times New Roman"/>
          <w:sz w:val="22"/>
          <w:szCs w:val="22"/>
        </w:rPr>
        <w:t xml:space="preserve"> г.</w:t>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r>
      <w:r>
        <w:rPr>
          <w:rStyle w:val="FontStyle19"/>
          <w:rFonts w:ascii="Times New Roman" w:hAnsi="Times New Roman" w:cs="Times New Roman"/>
          <w:sz w:val="22"/>
          <w:szCs w:val="22"/>
        </w:rPr>
        <w:tab/>
      </w:r>
      <w:r w:rsidRPr="00812289">
        <w:rPr>
          <w:rStyle w:val="FontStyle19"/>
          <w:rFonts w:ascii="Times New Roman" w:hAnsi="Times New Roman" w:cs="Times New Roman"/>
          <w:sz w:val="22"/>
          <w:szCs w:val="22"/>
        </w:rPr>
        <w:t>«____»_________________201</w:t>
      </w:r>
      <w:r>
        <w:rPr>
          <w:rStyle w:val="FontStyle19"/>
          <w:rFonts w:ascii="Times New Roman" w:hAnsi="Times New Roman" w:cs="Times New Roman"/>
          <w:sz w:val="22"/>
          <w:szCs w:val="22"/>
        </w:rPr>
        <w:t>9</w:t>
      </w:r>
      <w:r w:rsidRPr="00812289">
        <w:rPr>
          <w:rStyle w:val="FontStyle19"/>
          <w:rFonts w:ascii="Times New Roman" w:hAnsi="Times New Roman" w:cs="Times New Roman"/>
          <w:sz w:val="22"/>
          <w:szCs w:val="22"/>
        </w:rPr>
        <w:t xml:space="preserve"> г.</w:t>
      </w:r>
    </w:p>
    <w:p w:rsidR="005A50A0" w:rsidRDefault="005A50A0"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823095" w:rsidRDefault="00823095" w:rsidP="008718B3">
      <w:pPr>
        <w:autoSpaceDE w:val="0"/>
        <w:autoSpaceDN w:val="0"/>
        <w:adjustRightInd w:val="0"/>
        <w:jc w:val="right"/>
        <w:outlineLvl w:val="2"/>
        <w:rPr>
          <w:b/>
        </w:rPr>
      </w:pPr>
    </w:p>
    <w:p w:rsidR="00E66B1F" w:rsidRPr="008718B3" w:rsidRDefault="00E66B1F" w:rsidP="00E66B1F">
      <w:pPr>
        <w:autoSpaceDE w:val="0"/>
        <w:autoSpaceDN w:val="0"/>
        <w:adjustRightInd w:val="0"/>
        <w:jc w:val="right"/>
        <w:outlineLvl w:val="2"/>
        <w:rPr>
          <w:b/>
        </w:rPr>
      </w:pPr>
      <w:r w:rsidRPr="008718B3">
        <w:rPr>
          <w:b/>
        </w:rPr>
        <w:lastRenderedPageBreak/>
        <w:t>Приложение №3 к извещению о запросе котировок</w:t>
      </w:r>
    </w:p>
    <w:p w:rsidR="00E66B1F" w:rsidRDefault="00E66B1F" w:rsidP="00E66B1F">
      <w:pPr>
        <w:autoSpaceDE w:val="0"/>
        <w:autoSpaceDN w:val="0"/>
        <w:adjustRightInd w:val="0"/>
        <w:jc w:val="center"/>
        <w:outlineLvl w:val="2"/>
        <w:rPr>
          <w:b/>
        </w:rPr>
      </w:pPr>
    </w:p>
    <w:p w:rsidR="00E66B1F" w:rsidRPr="008718B3" w:rsidRDefault="00E66B1F" w:rsidP="00E66B1F">
      <w:pPr>
        <w:autoSpaceDE w:val="0"/>
        <w:autoSpaceDN w:val="0"/>
        <w:adjustRightInd w:val="0"/>
        <w:jc w:val="center"/>
        <w:outlineLvl w:val="2"/>
      </w:pPr>
      <w:r>
        <w:rPr>
          <w:b/>
        </w:rPr>
        <w:t xml:space="preserve">ФОРМА 3. </w:t>
      </w:r>
      <w:r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66B1F" w:rsidRPr="008718B3" w:rsidRDefault="00E66B1F" w:rsidP="00E66B1F">
      <w:pPr>
        <w:autoSpaceDE w:val="0"/>
        <w:autoSpaceDN w:val="0"/>
        <w:adjustRightInd w:val="0"/>
        <w:jc w:val="center"/>
        <w:outlineLvl w:val="2"/>
      </w:pPr>
    </w:p>
    <w:p w:rsidR="00E66B1F" w:rsidRPr="008718B3" w:rsidRDefault="00E66B1F" w:rsidP="00E66B1F">
      <w:pPr>
        <w:autoSpaceDE w:val="0"/>
        <w:autoSpaceDN w:val="0"/>
        <w:adjustRightInd w:val="0"/>
        <w:ind w:firstLine="540"/>
        <w:outlineLvl w:val="2"/>
      </w:pPr>
    </w:p>
    <w:p w:rsidR="00E66B1F" w:rsidRPr="008718B3" w:rsidRDefault="00E66B1F" w:rsidP="00E66B1F">
      <w:pPr>
        <w:autoSpaceDE w:val="0"/>
        <w:autoSpaceDN w:val="0"/>
        <w:adjustRightInd w:val="0"/>
        <w:ind w:firstLine="540"/>
        <w:outlineLvl w:val="2"/>
      </w:pPr>
    </w:p>
    <w:p w:rsidR="00E66B1F" w:rsidRPr="008718B3" w:rsidRDefault="00E66B1F" w:rsidP="00E66B1F">
      <w:pPr>
        <w:ind w:firstLine="709"/>
      </w:pPr>
      <w:r w:rsidRPr="008718B3">
        <w:t>Дата, исх. Номер</w:t>
      </w:r>
    </w:p>
    <w:p w:rsidR="00E66B1F" w:rsidRPr="008718B3" w:rsidRDefault="00E66B1F" w:rsidP="00E66B1F">
      <w:pPr>
        <w:ind w:firstLine="709"/>
      </w:pPr>
    </w:p>
    <w:p w:rsidR="00E66B1F" w:rsidRPr="008718B3" w:rsidRDefault="00E66B1F" w:rsidP="00E66B1F">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Pr>
          <w:b/>
          <w:lang w:eastAsia="ru-RU"/>
        </w:rPr>
        <w:t>ПОСТАВЛЯЕМОГО ТОВАРА</w:t>
      </w:r>
    </w:p>
    <w:p w:rsidR="00E66B1F" w:rsidRPr="008718B3" w:rsidRDefault="00E66B1F" w:rsidP="00E66B1F">
      <w:pPr>
        <w:ind w:right="-92"/>
      </w:pPr>
      <w:r w:rsidRPr="008718B3">
        <w:t>на _______________________________________________________________________________</w:t>
      </w:r>
    </w:p>
    <w:p w:rsidR="00E66B1F" w:rsidRPr="008718B3" w:rsidRDefault="00E66B1F" w:rsidP="00E66B1F">
      <w:pPr>
        <w:ind w:left="3540" w:right="-92" w:firstLine="708"/>
        <w:rPr>
          <w:vertAlign w:val="superscript"/>
        </w:rPr>
      </w:pPr>
      <w:r w:rsidRPr="008718B3">
        <w:rPr>
          <w:i/>
          <w:vertAlign w:val="superscript"/>
        </w:rPr>
        <w:t>(указать название и номер лота)</w:t>
      </w:r>
    </w:p>
    <w:p w:rsidR="00E66B1F" w:rsidRPr="008718B3" w:rsidRDefault="00E66B1F" w:rsidP="00E66B1F">
      <w:r w:rsidRPr="008718B3">
        <w:t xml:space="preserve">1. Исполняя наши обязательства и изучив документацию на право заключения договора на </w:t>
      </w:r>
      <w:r>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t>поставку вышеуказанного товара</w:t>
      </w:r>
      <w:r w:rsidRPr="008718B3">
        <w:t>, мы</w:t>
      </w:r>
      <w:r w:rsidRPr="008718B3">
        <w:rPr>
          <w:b/>
          <w:bCs/>
        </w:rPr>
        <w:t>________________________________________________________________________________</w:t>
      </w:r>
    </w:p>
    <w:p w:rsidR="00E66B1F" w:rsidRPr="008718B3" w:rsidRDefault="00E66B1F" w:rsidP="00E66B1F">
      <w:pPr>
        <w:ind w:left="4248"/>
        <w:rPr>
          <w:i/>
          <w:iCs/>
          <w:vertAlign w:val="superscript"/>
        </w:rPr>
      </w:pPr>
      <w:r w:rsidRPr="008718B3">
        <w:rPr>
          <w:i/>
          <w:iCs/>
          <w:vertAlign w:val="superscript"/>
        </w:rPr>
        <w:t>(наименование, Ф.И.О. участника закупки)</w:t>
      </w:r>
    </w:p>
    <w:p w:rsidR="00E66B1F" w:rsidRPr="008718B3" w:rsidRDefault="00E66B1F" w:rsidP="00E66B1F">
      <w:pPr>
        <w:widowControl/>
        <w:snapToGrid/>
        <w:spacing w:line="240" w:lineRule="auto"/>
        <w:ind w:firstLine="0"/>
        <w:rPr>
          <w:lang w:val="x-none"/>
        </w:rPr>
      </w:pPr>
      <w:r w:rsidRPr="008718B3">
        <w:rPr>
          <w:lang w:val="x-none"/>
        </w:rPr>
        <w:t>в лице __________________________________________________________________________</w:t>
      </w:r>
    </w:p>
    <w:p w:rsidR="00E66B1F" w:rsidRPr="008718B3" w:rsidRDefault="00E66B1F" w:rsidP="00E66B1F">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E66B1F" w:rsidRPr="008718B3" w:rsidRDefault="00E66B1F" w:rsidP="00E66B1F">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E66B1F" w:rsidRPr="004D279B" w:rsidRDefault="00E66B1F" w:rsidP="00E66B1F">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2"/>
        <w:gridCol w:w="967"/>
        <w:gridCol w:w="1827"/>
        <w:gridCol w:w="1737"/>
        <w:gridCol w:w="1131"/>
        <w:gridCol w:w="1133"/>
        <w:gridCol w:w="2412"/>
      </w:tblGrid>
      <w:tr w:rsidR="00E66B1F" w:rsidRPr="004D279B" w:rsidTr="00E66B1F">
        <w:trPr>
          <w:cantSplit/>
          <w:trHeight w:val="1932"/>
        </w:trPr>
        <w:tc>
          <w:tcPr>
            <w:tcW w:w="311" w:type="pct"/>
            <w:vAlign w:val="center"/>
          </w:tcPr>
          <w:p w:rsidR="00E66B1F" w:rsidRPr="004D279B" w:rsidRDefault="00E66B1F" w:rsidP="00CE3A1C">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492" w:type="pct"/>
            <w:vAlign w:val="center"/>
          </w:tcPr>
          <w:p w:rsidR="00E66B1F" w:rsidRPr="004D279B" w:rsidRDefault="00E66B1F" w:rsidP="00CE3A1C">
            <w:pPr>
              <w:spacing w:line="240" w:lineRule="auto"/>
              <w:ind w:firstLine="0"/>
              <w:rPr>
                <w:b/>
              </w:rPr>
            </w:pPr>
            <w:r w:rsidRPr="004D279B">
              <w:rPr>
                <w:b/>
              </w:rPr>
              <w:t>Наименование товаров</w:t>
            </w:r>
          </w:p>
        </w:tc>
        <w:tc>
          <w:tcPr>
            <w:tcW w:w="930" w:type="pct"/>
            <w:vAlign w:val="center"/>
          </w:tcPr>
          <w:p w:rsidR="00E66B1F" w:rsidRPr="004D279B" w:rsidRDefault="00E66B1F" w:rsidP="00CE3A1C">
            <w:pPr>
              <w:spacing w:line="240" w:lineRule="auto"/>
              <w:ind w:firstLine="0"/>
              <w:rPr>
                <w:b/>
              </w:rPr>
            </w:pPr>
            <w:r w:rsidRPr="004D279B">
              <w:rPr>
                <w:b/>
              </w:rPr>
              <w:t>Технические характеристики</w:t>
            </w:r>
          </w:p>
        </w:tc>
        <w:tc>
          <w:tcPr>
            <w:tcW w:w="884" w:type="pct"/>
            <w:vAlign w:val="center"/>
          </w:tcPr>
          <w:p w:rsidR="00E66B1F" w:rsidRPr="004D279B" w:rsidRDefault="00E66B1F" w:rsidP="00CE3A1C">
            <w:pPr>
              <w:spacing w:line="240" w:lineRule="auto"/>
              <w:ind w:firstLine="0"/>
              <w:rPr>
                <w:b/>
              </w:rPr>
            </w:pPr>
            <w:r w:rsidRPr="004D279B">
              <w:rPr>
                <w:b/>
              </w:rPr>
              <w:t>Страна происхождения</w:t>
            </w:r>
          </w:p>
          <w:p w:rsidR="00E66B1F" w:rsidRPr="004D279B" w:rsidRDefault="00E66B1F" w:rsidP="00CE3A1C">
            <w:pPr>
              <w:spacing w:line="240" w:lineRule="auto"/>
              <w:ind w:firstLine="0"/>
              <w:rPr>
                <w:b/>
              </w:rPr>
            </w:pPr>
          </w:p>
        </w:tc>
        <w:tc>
          <w:tcPr>
            <w:tcW w:w="576" w:type="pct"/>
            <w:vAlign w:val="center"/>
          </w:tcPr>
          <w:p w:rsidR="00E66B1F" w:rsidRPr="004D279B" w:rsidRDefault="00E66B1F" w:rsidP="00CE3A1C">
            <w:pPr>
              <w:spacing w:line="240" w:lineRule="auto"/>
              <w:ind w:firstLine="0"/>
              <w:rPr>
                <w:b/>
              </w:rPr>
            </w:pPr>
            <w:r w:rsidRPr="004D279B">
              <w:rPr>
                <w:b/>
              </w:rPr>
              <w:t>Ед. изм.</w:t>
            </w:r>
          </w:p>
        </w:tc>
        <w:tc>
          <w:tcPr>
            <w:tcW w:w="577" w:type="pct"/>
            <w:vAlign w:val="center"/>
          </w:tcPr>
          <w:p w:rsidR="00E66B1F" w:rsidRPr="004D279B" w:rsidRDefault="00E66B1F" w:rsidP="00CE3A1C">
            <w:pPr>
              <w:spacing w:line="240" w:lineRule="auto"/>
              <w:ind w:firstLine="0"/>
              <w:rPr>
                <w:b/>
              </w:rPr>
            </w:pPr>
            <w:r w:rsidRPr="004D279B">
              <w:rPr>
                <w:b/>
              </w:rPr>
              <w:t>Кол-во</w:t>
            </w:r>
          </w:p>
        </w:tc>
        <w:tc>
          <w:tcPr>
            <w:tcW w:w="1228" w:type="pct"/>
          </w:tcPr>
          <w:p w:rsidR="00E66B1F" w:rsidRDefault="00E66B1F" w:rsidP="00CE3A1C">
            <w:pPr>
              <w:spacing w:line="240" w:lineRule="auto"/>
              <w:ind w:firstLine="0"/>
              <w:rPr>
                <w:b/>
              </w:rPr>
            </w:pPr>
            <w:r>
              <w:rPr>
                <w:b/>
              </w:rPr>
              <w:t>Срок гарантии в месяцах</w:t>
            </w:r>
          </w:p>
        </w:tc>
      </w:tr>
      <w:tr w:rsidR="00E66B1F" w:rsidRPr="004D279B" w:rsidTr="00E66B1F">
        <w:trPr>
          <w:trHeight w:val="20"/>
        </w:trPr>
        <w:tc>
          <w:tcPr>
            <w:tcW w:w="311" w:type="pct"/>
          </w:tcPr>
          <w:p w:rsidR="00E66B1F" w:rsidRPr="004D279B" w:rsidRDefault="00E66B1F" w:rsidP="00CE3A1C">
            <w:pPr>
              <w:rPr>
                <w:b/>
              </w:rPr>
            </w:pPr>
            <w:r w:rsidRPr="004D279B">
              <w:rPr>
                <w:b/>
              </w:rPr>
              <w:t>1</w:t>
            </w:r>
          </w:p>
        </w:tc>
        <w:tc>
          <w:tcPr>
            <w:tcW w:w="492" w:type="pct"/>
          </w:tcPr>
          <w:p w:rsidR="00E66B1F" w:rsidRPr="004D279B" w:rsidRDefault="00E66B1F" w:rsidP="00CE3A1C">
            <w:pPr>
              <w:rPr>
                <w:b/>
              </w:rPr>
            </w:pPr>
          </w:p>
        </w:tc>
        <w:tc>
          <w:tcPr>
            <w:tcW w:w="930" w:type="pct"/>
          </w:tcPr>
          <w:p w:rsidR="00E66B1F" w:rsidRPr="004D279B" w:rsidRDefault="00E66B1F" w:rsidP="00CE3A1C">
            <w:pPr>
              <w:rPr>
                <w:b/>
              </w:rPr>
            </w:pPr>
          </w:p>
        </w:tc>
        <w:tc>
          <w:tcPr>
            <w:tcW w:w="884" w:type="pct"/>
          </w:tcPr>
          <w:p w:rsidR="00E66B1F" w:rsidRPr="004D279B" w:rsidRDefault="00E66B1F" w:rsidP="00CE3A1C">
            <w:pPr>
              <w:rPr>
                <w:b/>
              </w:rPr>
            </w:pPr>
          </w:p>
        </w:tc>
        <w:tc>
          <w:tcPr>
            <w:tcW w:w="576" w:type="pct"/>
          </w:tcPr>
          <w:p w:rsidR="00E66B1F" w:rsidRPr="004D279B" w:rsidRDefault="00E66B1F" w:rsidP="00CE3A1C">
            <w:pPr>
              <w:rPr>
                <w:b/>
              </w:rPr>
            </w:pPr>
          </w:p>
        </w:tc>
        <w:tc>
          <w:tcPr>
            <w:tcW w:w="577" w:type="pct"/>
          </w:tcPr>
          <w:p w:rsidR="00E66B1F" w:rsidRPr="004D279B" w:rsidRDefault="00E66B1F" w:rsidP="00CE3A1C">
            <w:pPr>
              <w:rPr>
                <w:b/>
              </w:rPr>
            </w:pPr>
          </w:p>
        </w:tc>
        <w:tc>
          <w:tcPr>
            <w:tcW w:w="1228" w:type="pct"/>
          </w:tcPr>
          <w:p w:rsidR="00E66B1F" w:rsidRPr="004D279B" w:rsidRDefault="00E66B1F" w:rsidP="00CE3A1C">
            <w:pPr>
              <w:rPr>
                <w:b/>
              </w:rPr>
            </w:pPr>
          </w:p>
        </w:tc>
      </w:tr>
      <w:tr w:rsidR="00E66B1F" w:rsidRPr="004D279B" w:rsidTr="00E66B1F">
        <w:trPr>
          <w:trHeight w:val="20"/>
        </w:trPr>
        <w:tc>
          <w:tcPr>
            <w:tcW w:w="311" w:type="pct"/>
          </w:tcPr>
          <w:p w:rsidR="00E66B1F" w:rsidRPr="004D279B" w:rsidRDefault="00E66B1F" w:rsidP="00CE3A1C">
            <w:pPr>
              <w:rPr>
                <w:b/>
              </w:rPr>
            </w:pPr>
            <w:r w:rsidRPr="004D279B">
              <w:rPr>
                <w:b/>
              </w:rPr>
              <w:t>…</w:t>
            </w:r>
          </w:p>
        </w:tc>
        <w:tc>
          <w:tcPr>
            <w:tcW w:w="492" w:type="pct"/>
          </w:tcPr>
          <w:p w:rsidR="00E66B1F" w:rsidRPr="004D279B" w:rsidRDefault="00E66B1F" w:rsidP="00CE3A1C">
            <w:pPr>
              <w:rPr>
                <w:b/>
              </w:rPr>
            </w:pPr>
          </w:p>
        </w:tc>
        <w:tc>
          <w:tcPr>
            <w:tcW w:w="930" w:type="pct"/>
          </w:tcPr>
          <w:p w:rsidR="00E66B1F" w:rsidRPr="004D279B" w:rsidRDefault="00E66B1F" w:rsidP="00CE3A1C">
            <w:pPr>
              <w:rPr>
                <w:b/>
              </w:rPr>
            </w:pPr>
          </w:p>
        </w:tc>
        <w:tc>
          <w:tcPr>
            <w:tcW w:w="884" w:type="pct"/>
          </w:tcPr>
          <w:p w:rsidR="00E66B1F" w:rsidRPr="004D279B" w:rsidRDefault="00E66B1F" w:rsidP="00CE3A1C">
            <w:pPr>
              <w:rPr>
                <w:b/>
              </w:rPr>
            </w:pPr>
          </w:p>
        </w:tc>
        <w:tc>
          <w:tcPr>
            <w:tcW w:w="576" w:type="pct"/>
          </w:tcPr>
          <w:p w:rsidR="00E66B1F" w:rsidRPr="004D279B" w:rsidRDefault="00E66B1F" w:rsidP="00CE3A1C">
            <w:pPr>
              <w:rPr>
                <w:b/>
              </w:rPr>
            </w:pPr>
          </w:p>
        </w:tc>
        <w:tc>
          <w:tcPr>
            <w:tcW w:w="577" w:type="pct"/>
          </w:tcPr>
          <w:p w:rsidR="00E66B1F" w:rsidRPr="004D279B" w:rsidRDefault="00E66B1F" w:rsidP="00CE3A1C">
            <w:pPr>
              <w:rPr>
                <w:b/>
              </w:rPr>
            </w:pPr>
          </w:p>
        </w:tc>
        <w:tc>
          <w:tcPr>
            <w:tcW w:w="1228" w:type="pct"/>
          </w:tcPr>
          <w:p w:rsidR="00E66B1F" w:rsidRPr="004D279B" w:rsidRDefault="00E66B1F" w:rsidP="00CE3A1C">
            <w:pPr>
              <w:rPr>
                <w:b/>
              </w:rPr>
            </w:pPr>
          </w:p>
        </w:tc>
      </w:tr>
    </w:tbl>
    <w:p w:rsidR="00E66B1F" w:rsidRPr="008718B3" w:rsidRDefault="00E66B1F" w:rsidP="00E66B1F">
      <w:pPr>
        <w:rPr>
          <w:b/>
          <w:i/>
          <w:iCs/>
        </w:rPr>
      </w:pPr>
      <w:r w:rsidRPr="008718B3">
        <w:rPr>
          <w:b/>
          <w:i/>
          <w:iCs/>
        </w:rPr>
        <w:t xml:space="preserve">Подтверждение требований Заказчика к </w:t>
      </w:r>
      <w:r>
        <w:rPr>
          <w:b/>
          <w:i/>
          <w:iCs/>
        </w:rPr>
        <w:t>поставляемому товару</w:t>
      </w:r>
      <w:r w:rsidRPr="008718B3">
        <w:rPr>
          <w:b/>
          <w:i/>
          <w:iCs/>
        </w:rPr>
        <w:t>.</w:t>
      </w:r>
    </w:p>
    <w:p w:rsidR="00E66B1F" w:rsidRPr="008718B3" w:rsidRDefault="00E66B1F" w:rsidP="00E66B1F">
      <w:pPr>
        <w:rPr>
          <w:b/>
          <w:i/>
          <w:iCs/>
        </w:rPr>
      </w:pPr>
    </w:p>
    <w:p w:rsidR="00954FCF" w:rsidRPr="007A6B17" w:rsidRDefault="00E66B1F" w:rsidP="00E66B1F">
      <w:pPr>
        <w:keepNext/>
        <w:widowControl/>
        <w:snapToGrid/>
        <w:spacing w:line="240" w:lineRule="auto"/>
        <w:ind w:firstLine="0"/>
        <w:jc w:val="right"/>
        <w:rPr>
          <w:b/>
        </w:rPr>
        <w:sectPr w:rsidR="00954FCF" w:rsidRPr="007A6B17" w:rsidSect="00823095">
          <w:footerReference w:type="even" r:id="rId13"/>
          <w:footerReference w:type="default" r:id="rId14"/>
          <w:pgSz w:w="11906" w:h="16838" w:code="9"/>
          <w:pgMar w:top="851" w:right="567" w:bottom="567" w:left="1418" w:header="590" w:footer="448" w:gutter="0"/>
          <w:cols w:space="708"/>
          <w:titlePg/>
          <w:docGrid w:linePitch="360"/>
        </w:sect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r w:rsidR="00954FCF" w:rsidRPr="007A6B17">
        <w:rPr>
          <w:rStyle w:val="FontStyle19"/>
          <w:rFonts w:ascii="Times New Roman" w:hAnsi="Times New Roman" w:cs="Times New Roman"/>
          <w:sz w:val="20"/>
          <w:szCs w:val="20"/>
        </w:rPr>
        <w:br w:type="page"/>
      </w:r>
    </w:p>
    <w:p w:rsidR="00CD70B4" w:rsidRPr="00823095" w:rsidRDefault="00CD70B4" w:rsidP="00CD70B4">
      <w:pPr>
        <w:pStyle w:val="8"/>
        <w:spacing w:before="0" w:after="0"/>
        <w:jc w:val="right"/>
        <w:rPr>
          <w:rFonts w:ascii="Times New Roman" w:hAnsi="Times New Roman"/>
          <w:b/>
          <w:i w:val="0"/>
          <w:sz w:val="22"/>
          <w:szCs w:val="22"/>
          <w:lang w:val="ru-RU"/>
        </w:rPr>
      </w:pPr>
      <w:r w:rsidRPr="00823095">
        <w:rPr>
          <w:rFonts w:ascii="Times New Roman" w:hAnsi="Times New Roman"/>
          <w:b/>
          <w:i w:val="0"/>
          <w:sz w:val="22"/>
          <w:szCs w:val="22"/>
        </w:rPr>
        <w:lastRenderedPageBreak/>
        <w:t xml:space="preserve">Приложение № </w:t>
      </w:r>
      <w:r w:rsidR="000F297C" w:rsidRPr="00823095">
        <w:rPr>
          <w:rFonts w:ascii="Times New Roman" w:hAnsi="Times New Roman"/>
          <w:b/>
          <w:i w:val="0"/>
          <w:sz w:val="22"/>
          <w:szCs w:val="22"/>
          <w:lang w:val="ru-RU"/>
        </w:rPr>
        <w:t>4</w:t>
      </w:r>
      <w:r w:rsidR="00DA15FE" w:rsidRPr="00823095">
        <w:rPr>
          <w:rFonts w:ascii="Times New Roman" w:hAnsi="Times New Roman"/>
          <w:b/>
          <w:i w:val="0"/>
          <w:sz w:val="22"/>
          <w:szCs w:val="22"/>
          <w:lang w:val="ru-RU"/>
        </w:rPr>
        <w:t xml:space="preserve"> </w:t>
      </w:r>
      <w:r w:rsidR="00DA15FE" w:rsidRPr="00823095">
        <w:rPr>
          <w:rFonts w:ascii="Times New Roman" w:hAnsi="Times New Roman"/>
          <w:b/>
          <w:i w:val="0"/>
          <w:sz w:val="22"/>
          <w:szCs w:val="22"/>
        </w:rPr>
        <w:t xml:space="preserve">к </w:t>
      </w:r>
      <w:r w:rsidR="00D84989" w:rsidRPr="00823095">
        <w:rPr>
          <w:rFonts w:ascii="Times New Roman" w:hAnsi="Times New Roman"/>
          <w:b/>
          <w:i w:val="0"/>
          <w:sz w:val="22"/>
          <w:szCs w:val="22"/>
          <w:lang w:val="ru-RU"/>
        </w:rPr>
        <w:t>извещению</w:t>
      </w:r>
      <w:r w:rsidR="00DA15FE" w:rsidRPr="00823095">
        <w:rPr>
          <w:rFonts w:ascii="Times New Roman" w:hAnsi="Times New Roman"/>
          <w:b/>
          <w:i w:val="0"/>
          <w:sz w:val="22"/>
          <w:szCs w:val="22"/>
        </w:rPr>
        <w:t xml:space="preserve"> о запросе котировок</w:t>
      </w:r>
    </w:p>
    <w:p w:rsidR="00CA10C9" w:rsidRPr="00823095" w:rsidRDefault="00CA10C9" w:rsidP="006454C7">
      <w:pPr>
        <w:pStyle w:val="8"/>
        <w:spacing w:before="0" w:after="0"/>
        <w:rPr>
          <w:rFonts w:ascii="Times New Roman" w:hAnsi="Times New Roman"/>
          <w:b/>
          <w:i w:val="0"/>
          <w:sz w:val="22"/>
          <w:szCs w:val="22"/>
          <w:lang w:val="ru-RU"/>
        </w:rPr>
      </w:pPr>
    </w:p>
    <w:p w:rsidR="006454C7" w:rsidRPr="00823095" w:rsidRDefault="006454C7" w:rsidP="00823095">
      <w:pPr>
        <w:widowControl/>
        <w:suppressAutoHyphens w:val="0"/>
        <w:snapToGrid/>
        <w:spacing w:line="240" w:lineRule="auto"/>
        <w:ind w:firstLine="0"/>
        <w:jc w:val="center"/>
        <w:rPr>
          <w:b/>
          <w:sz w:val="22"/>
          <w:szCs w:val="22"/>
          <w:lang w:eastAsia="ru-RU"/>
        </w:rPr>
      </w:pPr>
      <w:r w:rsidRPr="00823095">
        <w:rPr>
          <w:b/>
          <w:sz w:val="22"/>
          <w:szCs w:val="22"/>
          <w:lang w:eastAsia="ru-RU"/>
        </w:rPr>
        <w:t>Техническое задание</w:t>
      </w:r>
    </w:p>
    <w:p w:rsidR="00823095" w:rsidRPr="00823095" w:rsidRDefault="00823095" w:rsidP="00823095">
      <w:pPr>
        <w:widowControl/>
        <w:suppressAutoHyphens w:val="0"/>
        <w:snapToGrid/>
        <w:spacing w:line="240" w:lineRule="auto"/>
        <w:ind w:firstLine="567"/>
        <w:rPr>
          <w:sz w:val="22"/>
          <w:szCs w:val="22"/>
          <w:lang w:eastAsia="ru-RU"/>
        </w:rPr>
      </w:pPr>
      <w:r w:rsidRPr="00823095">
        <w:rPr>
          <w:sz w:val="22"/>
          <w:szCs w:val="22"/>
          <w:lang w:eastAsia="ru-RU"/>
        </w:rPr>
        <w:t xml:space="preserve">Товар должен быть изготовлен и поставлен Заказчику </w:t>
      </w:r>
      <w:proofErr w:type="gramStart"/>
      <w:r w:rsidRPr="00823095">
        <w:rPr>
          <w:sz w:val="22"/>
          <w:szCs w:val="22"/>
          <w:lang w:eastAsia="ru-RU"/>
        </w:rPr>
        <w:t>согласно</w:t>
      </w:r>
      <w:proofErr w:type="gramEnd"/>
      <w:r w:rsidRPr="00823095">
        <w:rPr>
          <w:sz w:val="22"/>
          <w:szCs w:val="22"/>
          <w:lang w:eastAsia="ru-RU"/>
        </w:rPr>
        <w:t xml:space="preserve"> технического задания, срок гарантии 12 месяцев с момента передачи товара Заказчику.</w:t>
      </w:r>
    </w:p>
    <w:p w:rsidR="00823095" w:rsidRPr="00823095" w:rsidRDefault="00823095" w:rsidP="00823095">
      <w:pPr>
        <w:widowControl/>
        <w:suppressAutoHyphens w:val="0"/>
        <w:snapToGrid/>
        <w:spacing w:line="240" w:lineRule="auto"/>
        <w:ind w:firstLine="567"/>
        <w:rPr>
          <w:sz w:val="22"/>
          <w:szCs w:val="22"/>
          <w:lang w:eastAsia="ru-RU"/>
        </w:rPr>
      </w:pPr>
      <w:r w:rsidRPr="00823095">
        <w:rPr>
          <w:sz w:val="22"/>
          <w:szCs w:val="22"/>
          <w:lang w:eastAsia="ru-RU"/>
        </w:rPr>
        <w:t xml:space="preserve">Изготовление и поставка Товара производится с момента оформления Заявки и передачи Исполнителю по установленной Обществом формы, в заявке указываются: </w:t>
      </w:r>
      <w:proofErr w:type="spellStart"/>
      <w:r w:rsidRPr="00823095">
        <w:rPr>
          <w:sz w:val="22"/>
          <w:szCs w:val="22"/>
          <w:lang w:eastAsia="ru-RU"/>
        </w:rPr>
        <w:t>количество</w:t>
      </w:r>
      <w:proofErr w:type="gramStart"/>
      <w:r w:rsidRPr="00823095">
        <w:rPr>
          <w:sz w:val="22"/>
          <w:szCs w:val="22"/>
          <w:lang w:eastAsia="ru-RU"/>
        </w:rPr>
        <w:t>,р</w:t>
      </w:r>
      <w:proofErr w:type="gramEnd"/>
      <w:r w:rsidRPr="00823095">
        <w:rPr>
          <w:sz w:val="22"/>
          <w:szCs w:val="22"/>
          <w:lang w:eastAsia="ru-RU"/>
        </w:rPr>
        <w:t>азмер,цвет,пол,ткань</w:t>
      </w:r>
      <w:proofErr w:type="spellEnd"/>
      <w:r w:rsidRPr="00823095">
        <w:rPr>
          <w:sz w:val="22"/>
          <w:szCs w:val="22"/>
          <w:lang w:eastAsia="ru-RU"/>
        </w:rPr>
        <w:t xml:space="preserve"> и </w:t>
      </w:r>
      <w:proofErr w:type="spellStart"/>
      <w:r w:rsidRPr="00823095">
        <w:rPr>
          <w:sz w:val="22"/>
          <w:szCs w:val="22"/>
          <w:lang w:eastAsia="ru-RU"/>
        </w:rPr>
        <w:t>д.р</w:t>
      </w:r>
      <w:proofErr w:type="spellEnd"/>
      <w:r w:rsidRPr="00823095">
        <w:rPr>
          <w:sz w:val="22"/>
          <w:szCs w:val="22"/>
          <w:lang w:eastAsia="ru-RU"/>
        </w:rPr>
        <w:t>.</w:t>
      </w:r>
    </w:p>
    <w:p w:rsidR="00823095" w:rsidRPr="00823095" w:rsidRDefault="00823095" w:rsidP="00823095">
      <w:pPr>
        <w:widowControl/>
        <w:suppressAutoHyphens w:val="0"/>
        <w:snapToGrid/>
        <w:spacing w:line="240" w:lineRule="auto"/>
        <w:ind w:firstLine="567"/>
        <w:rPr>
          <w:sz w:val="22"/>
          <w:szCs w:val="22"/>
          <w:lang w:eastAsia="ru-RU"/>
        </w:rPr>
      </w:pPr>
      <w:r w:rsidRPr="00823095">
        <w:rPr>
          <w:sz w:val="22"/>
          <w:szCs w:val="22"/>
          <w:lang w:eastAsia="ru-RU"/>
        </w:rPr>
        <w:t>Срок изготовления</w:t>
      </w:r>
      <w:r w:rsidR="008510F8">
        <w:rPr>
          <w:sz w:val="22"/>
          <w:szCs w:val="22"/>
          <w:lang w:eastAsia="ru-RU"/>
        </w:rPr>
        <w:t xml:space="preserve"> и поставки товара – в течени</w:t>
      </w:r>
      <w:proofErr w:type="gramStart"/>
      <w:r w:rsidR="008510F8">
        <w:rPr>
          <w:sz w:val="22"/>
          <w:szCs w:val="22"/>
          <w:lang w:eastAsia="ru-RU"/>
        </w:rPr>
        <w:t>и</w:t>
      </w:r>
      <w:proofErr w:type="gramEnd"/>
      <w:r w:rsidR="008510F8">
        <w:rPr>
          <w:sz w:val="22"/>
          <w:szCs w:val="22"/>
          <w:lang w:eastAsia="ru-RU"/>
        </w:rPr>
        <w:t xml:space="preserve"> 10</w:t>
      </w:r>
      <w:r w:rsidRPr="00823095">
        <w:rPr>
          <w:sz w:val="22"/>
          <w:szCs w:val="22"/>
          <w:lang w:eastAsia="ru-RU"/>
        </w:rPr>
        <w:t xml:space="preserve"> рабочих дней с  момента передачи заявки  уполномоченным лицом Заказчика.</w:t>
      </w:r>
      <w:r w:rsidRPr="00823095">
        <w:rPr>
          <w:sz w:val="22"/>
          <w:szCs w:val="22"/>
          <w:lang w:eastAsia="ru-RU"/>
        </w:rPr>
        <w:tab/>
      </w:r>
    </w:p>
    <w:p w:rsidR="00823095" w:rsidRPr="00823095" w:rsidRDefault="00823095" w:rsidP="00823095">
      <w:pPr>
        <w:widowControl/>
        <w:suppressAutoHyphens w:val="0"/>
        <w:snapToGrid/>
        <w:spacing w:line="240" w:lineRule="auto"/>
        <w:ind w:firstLine="567"/>
        <w:rPr>
          <w:sz w:val="22"/>
          <w:szCs w:val="22"/>
          <w:lang w:eastAsia="ru-RU"/>
        </w:rPr>
      </w:pPr>
      <w:r w:rsidRPr="00823095">
        <w:rPr>
          <w:sz w:val="22"/>
          <w:szCs w:val="22"/>
          <w:lang w:eastAsia="ru-RU"/>
        </w:rPr>
        <w:t xml:space="preserve">Продукция должна быть предоставлена в индивидуальной упаковке (пакет, коробка и т.п.) с четким наименованием номера заявки. </w:t>
      </w:r>
    </w:p>
    <w:p w:rsidR="00823095" w:rsidRPr="00823095" w:rsidRDefault="00823095" w:rsidP="00823095">
      <w:pPr>
        <w:widowControl/>
        <w:suppressAutoHyphens w:val="0"/>
        <w:snapToGrid/>
        <w:spacing w:line="240" w:lineRule="auto"/>
        <w:ind w:firstLine="567"/>
        <w:rPr>
          <w:sz w:val="22"/>
          <w:szCs w:val="22"/>
          <w:lang w:eastAsia="ru-RU"/>
        </w:rPr>
      </w:pPr>
      <w:r w:rsidRPr="00823095">
        <w:rPr>
          <w:sz w:val="22"/>
          <w:szCs w:val="22"/>
          <w:lang w:eastAsia="ru-RU"/>
        </w:rPr>
        <w:t xml:space="preserve">Замена Товара осуществляется при: несоответствии требованиям </w:t>
      </w:r>
      <w:proofErr w:type="gramStart"/>
      <w:r w:rsidRPr="00823095">
        <w:rPr>
          <w:sz w:val="22"/>
          <w:szCs w:val="22"/>
          <w:lang w:eastAsia="ru-RU"/>
        </w:rPr>
        <w:t>указанных</w:t>
      </w:r>
      <w:proofErr w:type="gramEnd"/>
      <w:r w:rsidRPr="00823095">
        <w:rPr>
          <w:sz w:val="22"/>
          <w:szCs w:val="22"/>
          <w:lang w:eastAsia="ru-RU"/>
        </w:rPr>
        <w:t xml:space="preserve"> в заявке и техническому заданию.</w:t>
      </w:r>
    </w:p>
    <w:p w:rsidR="00823095" w:rsidRPr="00823095" w:rsidRDefault="00823095" w:rsidP="007B3D07">
      <w:pPr>
        <w:widowControl/>
        <w:suppressAutoHyphens w:val="0"/>
        <w:snapToGrid/>
        <w:spacing w:line="240" w:lineRule="auto"/>
        <w:ind w:firstLine="567"/>
        <w:rPr>
          <w:sz w:val="22"/>
          <w:szCs w:val="22"/>
          <w:lang w:eastAsia="ru-RU"/>
        </w:rPr>
      </w:pPr>
      <w:r w:rsidRPr="00823095">
        <w:rPr>
          <w:sz w:val="22"/>
          <w:szCs w:val="22"/>
          <w:lang w:eastAsia="ru-RU"/>
        </w:rPr>
        <w:t xml:space="preserve">Товар должен иметь маркировку по </w:t>
      </w:r>
      <w:proofErr w:type="gramStart"/>
      <w:r w:rsidRPr="00823095">
        <w:rPr>
          <w:sz w:val="22"/>
          <w:szCs w:val="22"/>
          <w:lang w:eastAsia="ru-RU"/>
        </w:rPr>
        <w:t>ТР</w:t>
      </w:r>
      <w:proofErr w:type="gramEnd"/>
      <w:r w:rsidRPr="00823095">
        <w:rPr>
          <w:sz w:val="22"/>
          <w:szCs w:val="22"/>
          <w:lang w:eastAsia="ru-RU"/>
        </w:rPr>
        <w:t xml:space="preserve"> ТС 019/2011. Должен быть предоставлен сертиф</w:t>
      </w:r>
      <w:r w:rsidR="007B3D07">
        <w:rPr>
          <w:sz w:val="22"/>
          <w:szCs w:val="22"/>
          <w:lang w:eastAsia="ru-RU"/>
        </w:rPr>
        <w:t>икат соответствия (декларация).</w:t>
      </w:r>
    </w:p>
    <w:tbl>
      <w:tblPr>
        <w:tblW w:w="10029" w:type="dxa"/>
        <w:jc w:val="center"/>
        <w:tblInd w:w="-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8258"/>
        <w:gridCol w:w="1239"/>
      </w:tblGrid>
      <w:tr w:rsidR="007B3D07" w:rsidRPr="00823095" w:rsidTr="00E66B1F">
        <w:trPr>
          <w:jc w:val="center"/>
        </w:trPr>
        <w:tc>
          <w:tcPr>
            <w:tcW w:w="532" w:type="dxa"/>
            <w:shd w:val="clear" w:color="auto" w:fill="auto"/>
            <w:vAlign w:val="center"/>
          </w:tcPr>
          <w:p w:rsidR="007B3D07" w:rsidRPr="007D1AE9" w:rsidRDefault="007B3D07" w:rsidP="007D1AE9">
            <w:pPr>
              <w:spacing w:line="240" w:lineRule="auto"/>
              <w:ind w:firstLine="0"/>
              <w:rPr>
                <w:b/>
                <w:sz w:val="22"/>
                <w:szCs w:val="22"/>
              </w:rPr>
            </w:pPr>
            <w:r w:rsidRPr="007D1AE9">
              <w:rPr>
                <w:b/>
                <w:sz w:val="22"/>
                <w:szCs w:val="22"/>
              </w:rPr>
              <w:t>№ п\</w:t>
            </w:r>
            <w:proofErr w:type="gramStart"/>
            <w:r w:rsidRPr="007D1AE9">
              <w:rPr>
                <w:b/>
                <w:sz w:val="22"/>
                <w:szCs w:val="22"/>
              </w:rPr>
              <w:t>п</w:t>
            </w:r>
            <w:proofErr w:type="gramEnd"/>
          </w:p>
        </w:tc>
        <w:tc>
          <w:tcPr>
            <w:tcW w:w="8258" w:type="dxa"/>
            <w:shd w:val="clear" w:color="auto" w:fill="auto"/>
            <w:vAlign w:val="center"/>
          </w:tcPr>
          <w:p w:rsidR="007B3D07" w:rsidRPr="007D1AE9" w:rsidRDefault="007B3D07" w:rsidP="007D1AE9">
            <w:pPr>
              <w:spacing w:line="240" w:lineRule="auto"/>
              <w:ind w:firstLine="0"/>
              <w:rPr>
                <w:b/>
                <w:sz w:val="22"/>
                <w:szCs w:val="22"/>
              </w:rPr>
            </w:pPr>
            <w:r w:rsidRPr="007D1AE9">
              <w:rPr>
                <w:b/>
                <w:sz w:val="22"/>
                <w:szCs w:val="22"/>
              </w:rPr>
              <w:t>Наименование, технические характеристики</w:t>
            </w:r>
          </w:p>
        </w:tc>
        <w:tc>
          <w:tcPr>
            <w:tcW w:w="1239" w:type="dxa"/>
            <w:shd w:val="clear" w:color="auto" w:fill="auto"/>
            <w:vAlign w:val="center"/>
          </w:tcPr>
          <w:p w:rsidR="007B3D07" w:rsidRPr="007D1AE9" w:rsidRDefault="007B3D07" w:rsidP="007D1AE9">
            <w:pPr>
              <w:spacing w:line="240" w:lineRule="auto"/>
              <w:ind w:firstLine="0"/>
              <w:rPr>
                <w:b/>
                <w:sz w:val="22"/>
                <w:szCs w:val="22"/>
              </w:rPr>
            </w:pPr>
            <w:r w:rsidRPr="007D1AE9">
              <w:rPr>
                <w:b/>
                <w:sz w:val="22"/>
                <w:szCs w:val="22"/>
              </w:rPr>
              <w:t>Количество</w:t>
            </w:r>
          </w:p>
        </w:tc>
      </w:tr>
      <w:tr w:rsidR="007B3D07" w:rsidRPr="00823095" w:rsidTr="00E66B1F">
        <w:trPr>
          <w:jc w:val="center"/>
        </w:trPr>
        <w:tc>
          <w:tcPr>
            <w:tcW w:w="532" w:type="dxa"/>
            <w:shd w:val="clear" w:color="auto" w:fill="auto"/>
          </w:tcPr>
          <w:p w:rsidR="007B3D07" w:rsidRPr="00093C4A" w:rsidRDefault="007B3D07" w:rsidP="007D1AE9">
            <w:pPr>
              <w:spacing w:line="240" w:lineRule="auto"/>
              <w:ind w:firstLine="0"/>
              <w:jc w:val="center"/>
              <w:rPr>
                <w:sz w:val="22"/>
                <w:szCs w:val="22"/>
              </w:rPr>
            </w:pPr>
            <w:r w:rsidRPr="00093C4A">
              <w:rPr>
                <w:sz w:val="22"/>
                <w:szCs w:val="22"/>
              </w:rPr>
              <w:t>1</w:t>
            </w:r>
          </w:p>
        </w:tc>
        <w:tc>
          <w:tcPr>
            <w:tcW w:w="8258" w:type="dxa"/>
            <w:shd w:val="clear" w:color="auto" w:fill="auto"/>
          </w:tcPr>
          <w:p w:rsidR="007B3D07" w:rsidRPr="00093C4A" w:rsidRDefault="007B3D07" w:rsidP="007D1AE9">
            <w:pPr>
              <w:autoSpaceDE w:val="0"/>
              <w:autoSpaceDN w:val="0"/>
              <w:adjustRightInd w:val="0"/>
              <w:spacing w:line="240" w:lineRule="auto"/>
              <w:ind w:firstLine="0"/>
              <w:rPr>
                <w:rFonts w:eastAsiaTheme="minorHAnsi"/>
                <w:b/>
                <w:color w:val="000000"/>
                <w:sz w:val="22"/>
                <w:szCs w:val="22"/>
                <w:lang w:eastAsia="en-US"/>
              </w:rPr>
            </w:pPr>
            <w:r w:rsidRPr="00093C4A">
              <w:rPr>
                <w:rFonts w:eastAsiaTheme="minorHAnsi"/>
                <w:b/>
                <w:color w:val="000000"/>
                <w:sz w:val="22"/>
                <w:szCs w:val="22"/>
                <w:lang w:eastAsia="en-US"/>
              </w:rPr>
              <w:t>Наушники 3M со стандартным оголовьем или аналог</w:t>
            </w:r>
          </w:p>
          <w:p w:rsidR="007B3D07" w:rsidRPr="00093C4A" w:rsidRDefault="007B3D07" w:rsidP="007D1AE9">
            <w:pPr>
              <w:pStyle w:val="afb"/>
              <w:rPr>
                <w:rFonts w:eastAsiaTheme="minorHAnsi"/>
                <w:color w:val="000000"/>
                <w:sz w:val="22"/>
                <w:szCs w:val="22"/>
                <w:lang w:eastAsia="en-US"/>
              </w:rPr>
            </w:pPr>
            <w:r w:rsidRPr="00093C4A">
              <w:rPr>
                <w:sz w:val="22"/>
                <w:szCs w:val="22"/>
              </w:rPr>
              <w:t xml:space="preserve">Конструкция: Наушники со стандартным оголовьем. Чашки наушников выполнены из ударопрочного поликарбоната; оголовье из заранее напряженной нержавеющей </w:t>
            </w:r>
            <w:r w:rsidRPr="00093C4A">
              <w:rPr>
                <w:bCs/>
                <w:sz w:val="22"/>
                <w:szCs w:val="22"/>
              </w:rPr>
              <w:t xml:space="preserve">стали. Плоская форма чашек. </w:t>
            </w:r>
            <w:r w:rsidRPr="00093C4A">
              <w:rPr>
                <w:rStyle w:val="afc"/>
                <w:b w:val="0"/>
                <w:sz w:val="22"/>
                <w:szCs w:val="22"/>
                <w:shd w:val="clear" w:color="auto" w:fill="FFFFFF"/>
              </w:rPr>
              <w:t xml:space="preserve">Защитные свойства: </w:t>
            </w:r>
            <w:r w:rsidRPr="00093C4A">
              <w:rPr>
                <w:sz w:val="22"/>
                <w:szCs w:val="22"/>
              </w:rPr>
              <w:t>Снижен</w:t>
            </w:r>
            <w:r>
              <w:rPr>
                <w:sz w:val="22"/>
                <w:szCs w:val="22"/>
              </w:rPr>
              <w:t xml:space="preserve">ие уровня шума среднее на 31 дБ. </w:t>
            </w:r>
            <w:r w:rsidRPr="00093C4A">
              <w:rPr>
                <w:sz w:val="22"/>
                <w:szCs w:val="22"/>
              </w:rPr>
              <w:t xml:space="preserve">Масса: 180 г. </w:t>
            </w:r>
            <w:proofErr w:type="gramStart"/>
            <w:r w:rsidRPr="00093C4A">
              <w:rPr>
                <w:sz w:val="22"/>
                <w:szCs w:val="22"/>
              </w:rPr>
              <w:t>ТР</w:t>
            </w:r>
            <w:proofErr w:type="gramEnd"/>
            <w:r w:rsidRPr="00093C4A">
              <w:rPr>
                <w:sz w:val="22"/>
                <w:szCs w:val="22"/>
              </w:rPr>
              <w:t xml:space="preserve"> ТС 019/2011</w:t>
            </w:r>
          </w:p>
        </w:tc>
        <w:tc>
          <w:tcPr>
            <w:tcW w:w="1239" w:type="dxa"/>
            <w:shd w:val="clear" w:color="auto" w:fill="auto"/>
          </w:tcPr>
          <w:p w:rsidR="007B3D07" w:rsidRPr="00093C4A" w:rsidRDefault="007B3D07" w:rsidP="007D1AE9">
            <w:pPr>
              <w:pStyle w:val="afb"/>
              <w:rPr>
                <w:bCs/>
                <w:sz w:val="22"/>
                <w:szCs w:val="22"/>
              </w:rPr>
            </w:pPr>
            <w:r w:rsidRPr="00093C4A">
              <w:rPr>
                <w:bCs/>
                <w:sz w:val="22"/>
                <w:szCs w:val="22"/>
              </w:rPr>
              <w:t>30</w:t>
            </w:r>
          </w:p>
        </w:tc>
      </w:tr>
      <w:tr w:rsidR="007B3D07" w:rsidRPr="00823095" w:rsidTr="00E66B1F">
        <w:trPr>
          <w:jc w:val="center"/>
        </w:trPr>
        <w:tc>
          <w:tcPr>
            <w:tcW w:w="532" w:type="dxa"/>
            <w:shd w:val="clear" w:color="auto" w:fill="auto"/>
          </w:tcPr>
          <w:p w:rsidR="007B3D07" w:rsidRPr="00093C4A" w:rsidRDefault="007B3D07" w:rsidP="007D1AE9">
            <w:pPr>
              <w:spacing w:line="240" w:lineRule="auto"/>
              <w:ind w:firstLine="0"/>
              <w:jc w:val="center"/>
              <w:rPr>
                <w:sz w:val="22"/>
                <w:szCs w:val="22"/>
              </w:rPr>
            </w:pPr>
            <w:r w:rsidRPr="00093C4A">
              <w:rPr>
                <w:sz w:val="22"/>
                <w:szCs w:val="22"/>
              </w:rPr>
              <w:t>2</w:t>
            </w:r>
          </w:p>
        </w:tc>
        <w:tc>
          <w:tcPr>
            <w:tcW w:w="8258" w:type="dxa"/>
            <w:shd w:val="clear" w:color="auto" w:fill="auto"/>
          </w:tcPr>
          <w:p w:rsidR="007B3D07" w:rsidRPr="00093C4A" w:rsidRDefault="007B3D07" w:rsidP="007D1AE9">
            <w:pPr>
              <w:autoSpaceDE w:val="0"/>
              <w:autoSpaceDN w:val="0"/>
              <w:adjustRightInd w:val="0"/>
              <w:spacing w:line="240" w:lineRule="auto"/>
              <w:ind w:firstLine="0"/>
              <w:rPr>
                <w:rFonts w:eastAsiaTheme="minorHAnsi"/>
                <w:b/>
                <w:color w:val="000000"/>
                <w:sz w:val="22"/>
                <w:szCs w:val="22"/>
                <w:lang w:eastAsia="en-US"/>
              </w:rPr>
            </w:pPr>
            <w:r w:rsidRPr="00093C4A">
              <w:rPr>
                <w:rFonts w:eastAsiaTheme="minorHAnsi"/>
                <w:b/>
                <w:color w:val="000000"/>
                <w:sz w:val="22"/>
                <w:szCs w:val="22"/>
                <w:lang w:eastAsia="en-US"/>
              </w:rPr>
              <w:t>Вкладыши (</w:t>
            </w:r>
            <w:proofErr w:type="spellStart"/>
            <w:r w:rsidRPr="00093C4A">
              <w:rPr>
                <w:rFonts w:eastAsiaTheme="minorHAnsi"/>
                <w:b/>
                <w:color w:val="000000"/>
                <w:sz w:val="22"/>
                <w:szCs w:val="22"/>
                <w:lang w:eastAsia="en-US"/>
              </w:rPr>
              <w:t>беруши</w:t>
            </w:r>
            <w:proofErr w:type="spellEnd"/>
            <w:r w:rsidRPr="00093C4A">
              <w:rPr>
                <w:rFonts w:eastAsiaTheme="minorHAnsi"/>
                <w:b/>
                <w:color w:val="000000"/>
                <w:sz w:val="22"/>
                <w:szCs w:val="22"/>
                <w:lang w:eastAsia="en-US"/>
              </w:rPr>
              <w:t>) 3М™ 1271 многоразовые со шнурком в индивидуальной упаковке или аналог</w:t>
            </w:r>
          </w:p>
          <w:p w:rsidR="007B3D07" w:rsidRPr="00093C4A" w:rsidRDefault="007B3D07" w:rsidP="007D1AE9">
            <w:pPr>
              <w:pStyle w:val="afb"/>
              <w:rPr>
                <w:sz w:val="22"/>
                <w:szCs w:val="22"/>
              </w:rPr>
            </w:pPr>
            <w:r w:rsidRPr="00093C4A">
              <w:rPr>
                <w:sz w:val="22"/>
                <w:szCs w:val="22"/>
              </w:rPr>
              <w:t xml:space="preserve">Конструкция: конструкция захвата для пальцев ограничивать контакт рук с вкладышами, что предотвращать загрязнение органа слуха. Иметь шнур из полиэфирного волокна, который не дает потеряться </w:t>
            </w:r>
            <w:proofErr w:type="gramStart"/>
            <w:r w:rsidRPr="00093C4A">
              <w:rPr>
                <w:sz w:val="22"/>
                <w:szCs w:val="22"/>
              </w:rPr>
              <w:t>выпавшим</w:t>
            </w:r>
            <w:proofErr w:type="gramEnd"/>
            <w:r w:rsidRPr="00093C4A">
              <w:rPr>
                <w:sz w:val="22"/>
                <w:szCs w:val="22"/>
              </w:rPr>
              <w:t xml:space="preserve"> </w:t>
            </w:r>
            <w:proofErr w:type="spellStart"/>
            <w:r w:rsidRPr="00093C4A">
              <w:rPr>
                <w:sz w:val="22"/>
                <w:szCs w:val="22"/>
              </w:rPr>
              <w:t>берушам</w:t>
            </w:r>
            <w:proofErr w:type="spellEnd"/>
            <w:r w:rsidRPr="00093C4A">
              <w:rPr>
                <w:sz w:val="22"/>
                <w:szCs w:val="22"/>
              </w:rPr>
              <w:t>. Индивидуальная упаковка.</w:t>
            </w:r>
          </w:p>
          <w:p w:rsidR="007B3D07" w:rsidRPr="00093C4A" w:rsidRDefault="007B3D07" w:rsidP="007D1AE9">
            <w:pPr>
              <w:autoSpaceDE w:val="0"/>
              <w:autoSpaceDN w:val="0"/>
              <w:adjustRightInd w:val="0"/>
              <w:spacing w:line="240" w:lineRule="auto"/>
              <w:ind w:firstLine="0"/>
              <w:rPr>
                <w:rFonts w:eastAsiaTheme="minorHAnsi"/>
                <w:color w:val="000000"/>
                <w:sz w:val="22"/>
                <w:szCs w:val="22"/>
                <w:lang w:eastAsia="en-US"/>
              </w:rPr>
            </w:pPr>
            <w:r w:rsidRPr="00093C4A">
              <w:rPr>
                <w:rStyle w:val="afc"/>
                <w:b w:val="0"/>
                <w:sz w:val="22"/>
                <w:szCs w:val="22"/>
                <w:shd w:val="clear" w:color="auto" w:fill="FFFFFF"/>
              </w:rPr>
              <w:t xml:space="preserve">Защитные свойства: </w:t>
            </w:r>
            <w:r w:rsidRPr="00093C4A">
              <w:rPr>
                <w:sz w:val="22"/>
                <w:szCs w:val="22"/>
              </w:rPr>
              <w:t xml:space="preserve">снижение уровня шума на 25 дБ </w:t>
            </w:r>
            <w:proofErr w:type="gramStart"/>
            <w:r w:rsidRPr="00093C4A">
              <w:rPr>
                <w:sz w:val="22"/>
                <w:szCs w:val="22"/>
              </w:rPr>
              <w:t>ТР</w:t>
            </w:r>
            <w:proofErr w:type="gramEnd"/>
            <w:r w:rsidRPr="00093C4A">
              <w:rPr>
                <w:sz w:val="22"/>
                <w:szCs w:val="22"/>
              </w:rPr>
              <w:t xml:space="preserve"> ТС 019/2011  (ГОСТ Р 12.4.255-2011)</w:t>
            </w:r>
          </w:p>
        </w:tc>
        <w:tc>
          <w:tcPr>
            <w:tcW w:w="1239" w:type="dxa"/>
            <w:shd w:val="clear" w:color="auto" w:fill="auto"/>
          </w:tcPr>
          <w:p w:rsidR="007B3D07" w:rsidRPr="00093C4A" w:rsidRDefault="007B3D07" w:rsidP="007D1AE9">
            <w:pPr>
              <w:pStyle w:val="afb"/>
              <w:rPr>
                <w:bCs/>
                <w:sz w:val="22"/>
                <w:szCs w:val="22"/>
              </w:rPr>
            </w:pPr>
            <w:r w:rsidRPr="00093C4A">
              <w:rPr>
                <w:bCs/>
                <w:sz w:val="22"/>
                <w:szCs w:val="22"/>
              </w:rPr>
              <w:t>500</w:t>
            </w:r>
          </w:p>
        </w:tc>
      </w:tr>
      <w:tr w:rsidR="007B3D07" w:rsidRPr="00823095" w:rsidTr="00E66B1F">
        <w:trPr>
          <w:jc w:val="center"/>
        </w:trPr>
        <w:tc>
          <w:tcPr>
            <w:tcW w:w="532" w:type="dxa"/>
            <w:shd w:val="clear" w:color="auto" w:fill="auto"/>
          </w:tcPr>
          <w:p w:rsidR="007B3D07" w:rsidRPr="00093C4A" w:rsidRDefault="007B3D07" w:rsidP="007D1AE9">
            <w:pPr>
              <w:spacing w:line="240" w:lineRule="auto"/>
              <w:ind w:firstLine="0"/>
              <w:jc w:val="center"/>
              <w:rPr>
                <w:sz w:val="22"/>
                <w:szCs w:val="22"/>
              </w:rPr>
            </w:pPr>
            <w:r w:rsidRPr="00093C4A">
              <w:rPr>
                <w:sz w:val="22"/>
                <w:szCs w:val="22"/>
              </w:rPr>
              <w:t>3</w:t>
            </w:r>
          </w:p>
        </w:tc>
        <w:tc>
          <w:tcPr>
            <w:tcW w:w="8258" w:type="dxa"/>
            <w:shd w:val="clear" w:color="auto" w:fill="auto"/>
          </w:tcPr>
          <w:p w:rsidR="007B3D07" w:rsidRPr="00093C4A" w:rsidRDefault="007B3D07" w:rsidP="007D1AE9">
            <w:pPr>
              <w:autoSpaceDE w:val="0"/>
              <w:autoSpaceDN w:val="0"/>
              <w:adjustRightInd w:val="0"/>
              <w:spacing w:line="240" w:lineRule="auto"/>
              <w:ind w:firstLine="0"/>
              <w:rPr>
                <w:rFonts w:eastAsiaTheme="minorHAnsi"/>
                <w:color w:val="000000"/>
                <w:sz w:val="22"/>
                <w:szCs w:val="22"/>
                <w:lang w:eastAsia="en-US"/>
              </w:rPr>
            </w:pPr>
            <w:r w:rsidRPr="00093C4A">
              <w:rPr>
                <w:rFonts w:eastAsiaTheme="minorHAnsi"/>
                <w:b/>
                <w:color w:val="000000"/>
                <w:sz w:val="22"/>
                <w:szCs w:val="22"/>
                <w:lang w:eastAsia="en-US"/>
              </w:rPr>
              <w:t xml:space="preserve">Очки О15 HAMMER ACTIVE </w:t>
            </w:r>
            <w:proofErr w:type="spellStart"/>
            <w:r w:rsidRPr="00093C4A">
              <w:rPr>
                <w:rFonts w:eastAsiaTheme="minorHAnsi"/>
                <w:b/>
                <w:color w:val="000000"/>
                <w:sz w:val="22"/>
                <w:szCs w:val="22"/>
                <w:lang w:eastAsia="en-US"/>
              </w:rPr>
              <w:t>super</w:t>
            </w:r>
            <w:proofErr w:type="spellEnd"/>
            <w:r w:rsidRPr="00093C4A">
              <w:rPr>
                <w:rFonts w:eastAsiaTheme="minorHAnsi"/>
                <w:b/>
                <w:color w:val="000000"/>
                <w:sz w:val="22"/>
                <w:szCs w:val="22"/>
                <w:lang w:eastAsia="en-US"/>
              </w:rPr>
              <w:t xml:space="preserve"> (Хаммер Актив супер) (PC) (11530)</w:t>
            </w:r>
            <w:r w:rsidRPr="00093C4A">
              <w:rPr>
                <w:rFonts w:eastAsiaTheme="minorHAnsi"/>
                <w:color w:val="000000"/>
                <w:sz w:val="22"/>
                <w:szCs w:val="22"/>
                <w:lang w:eastAsia="en-US"/>
              </w:rPr>
              <w:t xml:space="preserve"> прозрачные или аналог</w:t>
            </w:r>
          </w:p>
          <w:p w:rsidR="007B3D07" w:rsidRPr="00093C4A" w:rsidRDefault="007B3D07" w:rsidP="007D1AE9">
            <w:pPr>
              <w:shd w:val="clear" w:color="auto" w:fill="FFFFFF"/>
              <w:spacing w:line="240" w:lineRule="auto"/>
              <w:ind w:firstLine="0"/>
              <w:rPr>
                <w:rFonts w:eastAsiaTheme="minorHAnsi"/>
                <w:color w:val="000000"/>
                <w:sz w:val="22"/>
                <w:szCs w:val="22"/>
                <w:lang w:eastAsia="en-US"/>
              </w:rPr>
            </w:pPr>
            <w:r w:rsidRPr="00093C4A">
              <w:rPr>
                <w:bCs/>
                <w:color w:val="101010"/>
                <w:sz w:val="22"/>
                <w:szCs w:val="22"/>
              </w:rPr>
              <w:t>Конструкция: </w:t>
            </w:r>
            <w:r w:rsidRPr="00093C4A">
              <w:rPr>
                <w:color w:val="101010"/>
                <w:sz w:val="22"/>
                <w:szCs w:val="22"/>
              </w:rPr>
              <w:t>открытые поликарбонатные очки универсального применения с увеличенным панорамным обзором.</w:t>
            </w:r>
            <w:r w:rsidRPr="00093C4A">
              <w:rPr>
                <w:color w:val="101010"/>
                <w:sz w:val="22"/>
                <w:szCs w:val="22"/>
              </w:rPr>
              <w:br/>
            </w:r>
            <w:r w:rsidRPr="00093C4A">
              <w:rPr>
                <w:bCs/>
                <w:color w:val="101010"/>
                <w:sz w:val="22"/>
                <w:szCs w:val="22"/>
              </w:rPr>
              <w:t>Защитные свойства: </w:t>
            </w:r>
            <w:r w:rsidRPr="00093C4A">
              <w:rPr>
                <w:color w:val="101010"/>
                <w:sz w:val="22"/>
                <w:szCs w:val="22"/>
              </w:rPr>
              <w:t>предназначены для защиты глаз спереди и с боков от летящих частиц (45 м/с), устойчивы к воздействию химических веще</w:t>
            </w:r>
            <w:proofErr w:type="gramStart"/>
            <w:r w:rsidRPr="00093C4A">
              <w:rPr>
                <w:color w:val="101010"/>
                <w:sz w:val="22"/>
                <w:szCs w:val="22"/>
              </w:rPr>
              <w:t>ств пр</w:t>
            </w:r>
            <w:proofErr w:type="gramEnd"/>
            <w:r w:rsidRPr="00093C4A">
              <w:rPr>
                <w:color w:val="101010"/>
                <w:sz w:val="22"/>
                <w:szCs w:val="22"/>
              </w:rPr>
              <w:t xml:space="preserve">и экстремальных температурах. Защита от </w:t>
            </w:r>
            <w:proofErr w:type="gramStart"/>
            <w:r w:rsidRPr="00093C4A">
              <w:rPr>
                <w:color w:val="101010"/>
                <w:sz w:val="22"/>
                <w:szCs w:val="22"/>
              </w:rPr>
              <w:t>УФ-излучения</w:t>
            </w:r>
            <w:proofErr w:type="gramEnd"/>
            <w:r w:rsidRPr="00093C4A">
              <w:rPr>
                <w:color w:val="101010"/>
                <w:sz w:val="22"/>
                <w:szCs w:val="22"/>
              </w:rPr>
              <w:t xml:space="preserve">. Оптический класс 1. </w:t>
            </w:r>
            <w:r w:rsidRPr="00093C4A">
              <w:rPr>
                <w:bCs/>
                <w:color w:val="101010"/>
                <w:sz w:val="22"/>
                <w:szCs w:val="22"/>
              </w:rPr>
              <w:t>Покрытие линз: </w:t>
            </w:r>
            <w:r w:rsidRPr="00093C4A">
              <w:rPr>
                <w:color w:val="101010"/>
                <w:sz w:val="22"/>
                <w:szCs w:val="22"/>
              </w:rPr>
              <w:t xml:space="preserve">специальное покрытие линз защищает от царапин и запотевания. </w:t>
            </w:r>
            <w:r w:rsidRPr="00093C4A">
              <w:rPr>
                <w:bCs/>
                <w:color w:val="101010"/>
                <w:sz w:val="22"/>
                <w:szCs w:val="22"/>
              </w:rPr>
              <w:t>Цвет линз:</w:t>
            </w:r>
            <w:r w:rsidRPr="00093C4A">
              <w:rPr>
                <w:color w:val="101010"/>
                <w:sz w:val="22"/>
                <w:szCs w:val="22"/>
              </w:rPr>
              <w:t> прозрачный.</w:t>
            </w:r>
            <w:r>
              <w:rPr>
                <w:color w:val="101010"/>
                <w:sz w:val="22"/>
                <w:szCs w:val="22"/>
              </w:rPr>
              <w:t xml:space="preserve"> </w:t>
            </w:r>
            <w:r w:rsidRPr="00093C4A">
              <w:rPr>
                <w:bCs/>
                <w:color w:val="101010"/>
                <w:sz w:val="22"/>
                <w:szCs w:val="22"/>
              </w:rPr>
              <w:t>Масса: </w:t>
            </w:r>
            <w:r w:rsidRPr="00093C4A">
              <w:rPr>
                <w:color w:val="101010"/>
                <w:sz w:val="22"/>
                <w:szCs w:val="22"/>
              </w:rPr>
              <w:t xml:space="preserve">22 г. </w:t>
            </w:r>
            <w:proofErr w:type="gramStart"/>
            <w:r w:rsidRPr="00093C4A">
              <w:rPr>
                <w:bCs/>
                <w:sz w:val="22"/>
                <w:szCs w:val="22"/>
              </w:rPr>
              <w:t>ТР</w:t>
            </w:r>
            <w:proofErr w:type="gramEnd"/>
            <w:r w:rsidRPr="00093C4A">
              <w:rPr>
                <w:bCs/>
                <w:sz w:val="22"/>
                <w:szCs w:val="22"/>
              </w:rPr>
              <w:t xml:space="preserve"> ТС 019/2011</w:t>
            </w:r>
          </w:p>
        </w:tc>
        <w:tc>
          <w:tcPr>
            <w:tcW w:w="1239" w:type="dxa"/>
            <w:shd w:val="clear" w:color="auto" w:fill="auto"/>
          </w:tcPr>
          <w:p w:rsidR="007B3D07" w:rsidRPr="00093C4A" w:rsidRDefault="007B3D07" w:rsidP="007D1AE9">
            <w:pPr>
              <w:pStyle w:val="afb"/>
              <w:rPr>
                <w:bCs/>
                <w:sz w:val="22"/>
                <w:szCs w:val="22"/>
              </w:rPr>
            </w:pPr>
            <w:r w:rsidRPr="00093C4A">
              <w:rPr>
                <w:bCs/>
                <w:sz w:val="22"/>
                <w:szCs w:val="22"/>
              </w:rPr>
              <w:t>250</w:t>
            </w:r>
          </w:p>
        </w:tc>
      </w:tr>
      <w:tr w:rsidR="007B3D07" w:rsidRPr="00823095" w:rsidTr="00E66B1F">
        <w:trPr>
          <w:jc w:val="center"/>
        </w:trPr>
        <w:tc>
          <w:tcPr>
            <w:tcW w:w="532" w:type="dxa"/>
            <w:shd w:val="clear" w:color="auto" w:fill="auto"/>
          </w:tcPr>
          <w:p w:rsidR="007B3D07" w:rsidRPr="00093C4A" w:rsidRDefault="007B3D07" w:rsidP="007D1AE9">
            <w:pPr>
              <w:spacing w:line="240" w:lineRule="auto"/>
              <w:ind w:firstLine="0"/>
              <w:jc w:val="center"/>
              <w:rPr>
                <w:sz w:val="22"/>
                <w:szCs w:val="22"/>
              </w:rPr>
            </w:pPr>
            <w:r w:rsidRPr="00093C4A">
              <w:rPr>
                <w:sz w:val="22"/>
                <w:szCs w:val="22"/>
              </w:rPr>
              <w:t>4</w:t>
            </w:r>
          </w:p>
        </w:tc>
        <w:tc>
          <w:tcPr>
            <w:tcW w:w="8258" w:type="dxa"/>
            <w:shd w:val="clear" w:color="auto" w:fill="auto"/>
          </w:tcPr>
          <w:p w:rsidR="007B3D07" w:rsidRPr="00093C4A" w:rsidRDefault="007B3D07" w:rsidP="007D1AE9">
            <w:pPr>
              <w:spacing w:line="240" w:lineRule="auto"/>
              <w:ind w:firstLine="0"/>
              <w:rPr>
                <w:b/>
                <w:sz w:val="22"/>
                <w:szCs w:val="22"/>
              </w:rPr>
            </w:pPr>
            <w:r w:rsidRPr="00093C4A">
              <w:rPr>
                <w:b/>
                <w:sz w:val="22"/>
                <w:szCs w:val="22"/>
              </w:rPr>
              <w:t xml:space="preserve">Полумаска фильтрующая (респиратор) </w:t>
            </w:r>
            <w:proofErr w:type="spellStart"/>
            <w:r w:rsidRPr="00093C4A">
              <w:rPr>
                <w:b/>
                <w:sz w:val="22"/>
                <w:szCs w:val="22"/>
              </w:rPr>
              <w:t>противоаэрозольная</w:t>
            </w:r>
            <w:proofErr w:type="spellEnd"/>
            <w:r w:rsidRPr="00093C4A">
              <w:rPr>
                <w:b/>
                <w:sz w:val="22"/>
                <w:szCs w:val="22"/>
              </w:rPr>
              <w:t xml:space="preserve"> 8101 (FFP1, до 4 ПДК)</w:t>
            </w:r>
            <w:r>
              <w:rPr>
                <w:b/>
                <w:sz w:val="22"/>
                <w:szCs w:val="22"/>
              </w:rPr>
              <w:t xml:space="preserve"> или аналог</w:t>
            </w:r>
          </w:p>
          <w:p w:rsidR="007B3D07" w:rsidRPr="00093C4A" w:rsidRDefault="007B3D07" w:rsidP="007D1AE9">
            <w:pPr>
              <w:spacing w:line="240" w:lineRule="auto"/>
              <w:ind w:firstLine="0"/>
              <w:rPr>
                <w:sz w:val="22"/>
                <w:szCs w:val="22"/>
              </w:rPr>
            </w:pPr>
            <w:r w:rsidRPr="00093C4A">
              <w:rPr>
                <w:sz w:val="22"/>
                <w:szCs w:val="22"/>
                <w:shd w:val="clear" w:color="auto" w:fill="FFFFFF"/>
              </w:rPr>
              <w:t xml:space="preserve">Конструкция: обеспечивать плотное прилегание к лицу, не терять своих защитных свойств в условиях повышенных и пониженных температур. </w:t>
            </w:r>
            <w:r w:rsidRPr="00093C4A">
              <w:rPr>
                <w:rStyle w:val="afc"/>
                <w:b w:val="0"/>
                <w:sz w:val="22"/>
                <w:szCs w:val="22"/>
                <w:shd w:val="clear" w:color="auto" w:fill="FFFFFF"/>
              </w:rPr>
              <w:t xml:space="preserve">Защитные свойства:  обеспечивать  защиту FFP1 (до 4 ПДК) </w:t>
            </w:r>
            <w:r w:rsidRPr="00093C4A">
              <w:rPr>
                <w:sz w:val="22"/>
                <w:szCs w:val="22"/>
                <w:shd w:val="clear" w:color="auto" w:fill="FFFFFF"/>
              </w:rPr>
              <w:t xml:space="preserve">от пыли и туманов. </w:t>
            </w:r>
            <w:proofErr w:type="gramStart"/>
            <w:r w:rsidRPr="00093C4A">
              <w:rPr>
                <w:rStyle w:val="afc"/>
                <w:b w:val="0"/>
                <w:sz w:val="22"/>
                <w:szCs w:val="22"/>
                <w:shd w:val="clear" w:color="auto" w:fill="FFFFFF"/>
              </w:rPr>
              <w:t>ТР</w:t>
            </w:r>
            <w:proofErr w:type="gramEnd"/>
            <w:r w:rsidRPr="00093C4A">
              <w:rPr>
                <w:rStyle w:val="afc"/>
                <w:b w:val="0"/>
                <w:sz w:val="22"/>
                <w:szCs w:val="22"/>
                <w:shd w:val="clear" w:color="auto" w:fill="FFFFFF"/>
              </w:rPr>
              <w:t xml:space="preserve"> ТС 019/2011 </w:t>
            </w:r>
            <w:r w:rsidRPr="00093C4A">
              <w:rPr>
                <w:rStyle w:val="tooltip"/>
                <w:bCs/>
                <w:sz w:val="22"/>
                <w:szCs w:val="22"/>
                <w:shd w:val="clear" w:color="auto" w:fill="FFFFFF"/>
              </w:rPr>
              <w:t xml:space="preserve">ГОСТ Р 12.4.191-2011 </w:t>
            </w:r>
            <w:r w:rsidRPr="00093C4A">
              <w:rPr>
                <w:rStyle w:val="afc"/>
                <w:b w:val="0"/>
                <w:sz w:val="22"/>
                <w:szCs w:val="22"/>
                <w:shd w:val="clear" w:color="auto" w:fill="FFFFFF"/>
              </w:rPr>
              <w:t>ТУ 2568-002-11502704-2013</w:t>
            </w:r>
          </w:p>
        </w:tc>
        <w:tc>
          <w:tcPr>
            <w:tcW w:w="1239" w:type="dxa"/>
            <w:shd w:val="clear" w:color="auto" w:fill="auto"/>
          </w:tcPr>
          <w:p w:rsidR="007B3D07" w:rsidRPr="00093C4A" w:rsidRDefault="007B3D07" w:rsidP="007D1AE9">
            <w:pPr>
              <w:spacing w:line="240" w:lineRule="auto"/>
              <w:ind w:firstLine="0"/>
              <w:rPr>
                <w:sz w:val="22"/>
                <w:szCs w:val="22"/>
              </w:rPr>
            </w:pPr>
            <w:r w:rsidRPr="00093C4A">
              <w:rPr>
                <w:sz w:val="22"/>
                <w:szCs w:val="22"/>
              </w:rPr>
              <w:t>300</w:t>
            </w:r>
          </w:p>
        </w:tc>
      </w:tr>
      <w:tr w:rsidR="007B3D07" w:rsidRPr="00823095" w:rsidTr="00E66B1F">
        <w:trPr>
          <w:jc w:val="center"/>
        </w:trPr>
        <w:tc>
          <w:tcPr>
            <w:tcW w:w="532" w:type="dxa"/>
            <w:shd w:val="clear" w:color="auto" w:fill="auto"/>
          </w:tcPr>
          <w:p w:rsidR="007B3D07" w:rsidRPr="00093C4A" w:rsidRDefault="007B3D07" w:rsidP="007D1AE9">
            <w:pPr>
              <w:spacing w:line="240" w:lineRule="auto"/>
              <w:ind w:firstLine="0"/>
              <w:jc w:val="center"/>
              <w:rPr>
                <w:sz w:val="22"/>
                <w:szCs w:val="22"/>
              </w:rPr>
            </w:pPr>
            <w:r w:rsidRPr="00093C4A">
              <w:rPr>
                <w:sz w:val="22"/>
                <w:szCs w:val="22"/>
              </w:rPr>
              <w:t>5</w:t>
            </w:r>
          </w:p>
        </w:tc>
        <w:tc>
          <w:tcPr>
            <w:tcW w:w="8258" w:type="dxa"/>
            <w:shd w:val="clear" w:color="auto" w:fill="auto"/>
          </w:tcPr>
          <w:p w:rsidR="007B3D07" w:rsidRPr="00093C4A" w:rsidRDefault="007B3D07" w:rsidP="007D1AE9">
            <w:pPr>
              <w:spacing w:line="240" w:lineRule="auto"/>
              <w:ind w:firstLine="0"/>
              <w:rPr>
                <w:bCs/>
                <w:sz w:val="22"/>
                <w:szCs w:val="22"/>
              </w:rPr>
            </w:pPr>
            <w:r w:rsidRPr="00093C4A">
              <w:rPr>
                <w:b/>
                <w:sz w:val="22"/>
                <w:szCs w:val="22"/>
              </w:rPr>
              <w:t>Полумаска фильтрующая (респиратор) 9925 с дополнительной защитой от сварочных дымов, органических соединений и озона с клапаном выдоха (FFP2, до 12 ПДК) или аналог</w:t>
            </w:r>
            <w:r w:rsidRPr="00093C4A">
              <w:rPr>
                <w:sz w:val="22"/>
                <w:szCs w:val="22"/>
              </w:rPr>
              <w:t xml:space="preserve"> </w:t>
            </w:r>
            <w:r w:rsidRPr="00093C4A">
              <w:rPr>
                <w:sz w:val="22"/>
                <w:szCs w:val="22"/>
                <w:shd w:val="clear" w:color="auto" w:fill="FFFFFF"/>
              </w:rPr>
              <w:t>Конструкция: И</w:t>
            </w:r>
            <w:r w:rsidRPr="00093C4A">
              <w:rPr>
                <w:sz w:val="22"/>
                <w:szCs w:val="22"/>
              </w:rPr>
              <w:t xml:space="preserve">меть чашеобразный вид, носовой зажим, клапан выдоха, слой активного угля. Не воспламенятся. Применение в условиях повышенных температур и повышенной влажности. </w:t>
            </w:r>
            <w:r w:rsidRPr="00093C4A">
              <w:rPr>
                <w:rStyle w:val="afc"/>
                <w:b w:val="0"/>
                <w:sz w:val="22"/>
                <w:szCs w:val="22"/>
                <w:shd w:val="clear" w:color="auto" w:fill="FFFFFF"/>
              </w:rPr>
              <w:t xml:space="preserve">Защитные свойства: </w:t>
            </w:r>
            <w:r w:rsidRPr="00093C4A">
              <w:rPr>
                <w:bCs/>
                <w:sz w:val="22"/>
                <w:szCs w:val="22"/>
              </w:rPr>
              <w:t xml:space="preserve">обеспечивает защиту FFP2 (до 12 ПДК, озона и органических паров до ПДК).  </w:t>
            </w:r>
            <w:proofErr w:type="gramStart"/>
            <w:r w:rsidRPr="00093C4A">
              <w:rPr>
                <w:sz w:val="22"/>
                <w:szCs w:val="22"/>
              </w:rPr>
              <w:t xml:space="preserve">Применятся для защиты от сварочных дымов, тумана, озона и органических паров, пыли металлсодержащих руд, свинца, минералов, угля, хлопка, муки и других веществ; туманов, включая кобальт, алюминий, хром, медь, свинец, марганец, молибден, никель, олово, ванадий, окислы железа, магния, цинка гальванического, двуокиси титана, в </w:t>
            </w:r>
            <w:proofErr w:type="spellStart"/>
            <w:r w:rsidRPr="00093C4A">
              <w:rPr>
                <w:sz w:val="22"/>
                <w:szCs w:val="22"/>
              </w:rPr>
              <w:t>т.ч</w:t>
            </w:r>
            <w:proofErr w:type="spellEnd"/>
            <w:r w:rsidRPr="00093C4A">
              <w:rPr>
                <w:sz w:val="22"/>
                <w:szCs w:val="22"/>
              </w:rPr>
              <w:t>. при сварке гальванизированной и нержавеющей стали, алюминия.</w:t>
            </w:r>
            <w:proofErr w:type="gramEnd"/>
          </w:p>
          <w:p w:rsidR="007B3D07" w:rsidRPr="00093C4A" w:rsidRDefault="007B3D07" w:rsidP="007D1AE9">
            <w:pPr>
              <w:pStyle w:val="af4"/>
              <w:shd w:val="clear" w:color="auto" w:fill="FFFFFF"/>
              <w:spacing w:before="0" w:beforeAutospacing="0" w:after="0" w:afterAutospacing="0"/>
              <w:rPr>
                <w:sz w:val="22"/>
                <w:szCs w:val="22"/>
              </w:rPr>
            </w:pPr>
            <w:r w:rsidRPr="00093C4A">
              <w:rPr>
                <w:rStyle w:val="afc"/>
                <w:b w:val="0"/>
                <w:color w:val="000000"/>
                <w:sz w:val="22"/>
                <w:szCs w:val="22"/>
                <w:shd w:val="clear" w:color="auto" w:fill="FFFFFF"/>
              </w:rPr>
              <w:t>TP TC 019/2011</w:t>
            </w:r>
          </w:p>
        </w:tc>
        <w:tc>
          <w:tcPr>
            <w:tcW w:w="1239" w:type="dxa"/>
            <w:shd w:val="clear" w:color="auto" w:fill="auto"/>
          </w:tcPr>
          <w:p w:rsidR="007B3D07" w:rsidRPr="00093C4A" w:rsidRDefault="007B3D07" w:rsidP="007D1AE9">
            <w:pPr>
              <w:spacing w:line="240" w:lineRule="auto"/>
              <w:ind w:firstLine="0"/>
              <w:rPr>
                <w:sz w:val="22"/>
                <w:szCs w:val="22"/>
              </w:rPr>
            </w:pPr>
            <w:r w:rsidRPr="00093C4A">
              <w:rPr>
                <w:sz w:val="22"/>
                <w:szCs w:val="22"/>
              </w:rPr>
              <w:t>100</w:t>
            </w:r>
          </w:p>
        </w:tc>
      </w:tr>
      <w:tr w:rsidR="007B3D07" w:rsidRPr="00823095" w:rsidTr="00E66B1F">
        <w:trPr>
          <w:jc w:val="center"/>
        </w:trPr>
        <w:tc>
          <w:tcPr>
            <w:tcW w:w="8790" w:type="dxa"/>
            <w:gridSpan w:val="2"/>
            <w:shd w:val="clear" w:color="auto" w:fill="auto"/>
          </w:tcPr>
          <w:p w:rsidR="007B3D07" w:rsidRPr="008510F8" w:rsidRDefault="007B3D07" w:rsidP="008510F8">
            <w:pPr>
              <w:spacing w:line="240" w:lineRule="auto"/>
              <w:ind w:firstLine="0"/>
              <w:jc w:val="center"/>
              <w:rPr>
                <w:b/>
                <w:sz w:val="22"/>
                <w:szCs w:val="22"/>
              </w:rPr>
            </w:pPr>
            <w:r w:rsidRPr="008510F8">
              <w:rPr>
                <w:b/>
                <w:sz w:val="22"/>
                <w:szCs w:val="22"/>
              </w:rPr>
              <w:t>ИТОГО</w:t>
            </w:r>
          </w:p>
        </w:tc>
        <w:tc>
          <w:tcPr>
            <w:tcW w:w="1239" w:type="dxa"/>
            <w:shd w:val="clear" w:color="auto" w:fill="auto"/>
          </w:tcPr>
          <w:p w:rsidR="007B3D07" w:rsidRPr="008510F8" w:rsidRDefault="007B3D07" w:rsidP="007D1AE9">
            <w:pPr>
              <w:spacing w:line="240" w:lineRule="auto"/>
              <w:ind w:firstLine="0"/>
              <w:rPr>
                <w:b/>
                <w:sz w:val="22"/>
                <w:szCs w:val="22"/>
              </w:rPr>
            </w:pPr>
            <w:r w:rsidRPr="008510F8">
              <w:rPr>
                <w:b/>
                <w:sz w:val="22"/>
                <w:szCs w:val="22"/>
              </w:rPr>
              <w:t>1180</w:t>
            </w:r>
          </w:p>
        </w:tc>
      </w:tr>
    </w:tbl>
    <w:p w:rsidR="00E66B1F" w:rsidRDefault="00E66B1F" w:rsidP="00806F15">
      <w:pPr>
        <w:tabs>
          <w:tab w:val="center" w:pos="4820"/>
          <w:tab w:val="left" w:pos="6555"/>
        </w:tabs>
        <w:spacing w:line="240" w:lineRule="auto"/>
        <w:jc w:val="right"/>
        <w:rPr>
          <w:b/>
        </w:rPr>
      </w:pP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8510F8" w:rsidRDefault="007B33CE" w:rsidP="00F65DC2">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5342"/>
        <w:gridCol w:w="851"/>
        <w:gridCol w:w="1417"/>
        <w:gridCol w:w="1432"/>
      </w:tblGrid>
      <w:tr w:rsidR="007B3D07" w:rsidRPr="007D1AE9" w:rsidTr="00E66B1F">
        <w:trPr>
          <w:jc w:val="center"/>
        </w:trPr>
        <w:tc>
          <w:tcPr>
            <w:tcW w:w="629" w:type="dxa"/>
            <w:shd w:val="clear" w:color="auto" w:fill="auto"/>
            <w:vAlign w:val="center"/>
          </w:tcPr>
          <w:p w:rsidR="007B3D07" w:rsidRPr="007D1AE9" w:rsidRDefault="007B3D07" w:rsidP="00E14EDB">
            <w:pPr>
              <w:spacing w:line="240" w:lineRule="auto"/>
              <w:ind w:firstLine="0"/>
              <w:rPr>
                <w:b/>
                <w:sz w:val="22"/>
                <w:szCs w:val="22"/>
              </w:rPr>
            </w:pPr>
            <w:r w:rsidRPr="007D1AE9">
              <w:rPr>
                <w:b/>
                <w:sz w:val="22"/>
                <w:szCs w:val="22"/>
              </w:rPr>
              <w:t>№ п\</w:t>
            </w:r>
            <w:proofErr w:type="gramStart"/>
            <w:r w:rsidRPr="007D1AE9">
              <w:rPr>
                <w:b/>
                <w:sz w:val="22"/>
                <w:szCs w:val="22"/>
              </w:rPr>
              <w:t>п</w:t>
            </w:r>
            <w:proofErr w:type="gramEnd"/>
          </w:p>
        </w:tc>
        <w:tc>
          <w:tcPr>
            <w:tcW w:w="5342" w:type="dxa"/>
            <w:shd w:val="clear" w:color="auto" w:fill="auto"/>
            <w:vAlign w:val="center"/>
          </w:tcPr>
          <w:p w:rsidR="007B3D07" w:rsidRPr="007D1AE9" w:rsidRDefault="007B3D07" w:rsidP="00E14EDB">
            <w:pPr>
              <w:spacing w:line="240" w:lineRule="auto"/>
              <w:ind w:firstLine="0"/>
              <w:rPr>
                <w:b/>
                <w:sz w:val="22"/>
                <w:szCs w:val="22"/>
              </w:rPr>
            </w:pPr>
            <w:r w:rsidRPr="007D1AE9">
              <w:rPr>
                <w:b/>
                <w:sz w:val="22"/>
                <w:szCs w:val="22"/>
              </w:rPr>
              <w:t>Наименование, технические характеристики</w:t>
            </w:r>
          </w:p>
        </w:tc>
        <w:tc>
          <w:tcPr>
            <w:tcW w:w="851" w:type="dxa"/>
            <w:shd w:val="clear" w:color="auto" w:fill="auto"/>
            <w:vAlign w:val="center"/>
          </w:tcPr>
          <w:p w:rsidR="007B3D07" w:rsidRPr="007D1AE9" w:rsidRDefault="007B3D07" w:rsidP="00E14EDB">
            <w:pPr>
              <w:spacing w:line="240" w:lineRule="auto"/>
              <w:ind w:firstLine="0"/>
              <w:rPr>
                <w:b/>
                <w:sz w:val="22"/>
                <w:szCs w:val="22"/>
              </w:rPr>
            </w:pPr>
            <w:r w:rsidRPr="007D1AE9">
              <w:rPr>
                <w:b/>
                <w:sz w:val="22"/>
                <w:szCs w:val="22"/>
              </w:rPr>
              <w:t>Количество</w:t>
            </w:r>
          </w:p>
        </w:tc>
        <w:tc>
          <w:tcPr>
            <w:tcW w:w="1417" w:type="dxa"/>
          </w:tcPr>
          <w:p w:rsidR="007B3D07" w:rsidRPr="007D1AE9" w:rsidRDefault="007B3D07" w:rsidP="00CE3A1C">
            <w:pPr>
              <w:widowControl/>
              <w:suppressAutoHyphens w:val="0"/>
              <w:snapToGrid/>
              <w:spacing w:line="240" w:lineRule="auto"/>
              <w:ind w:firstLine="0"/>
              <w:rPr>
                <w:b/>
                <w:bCs/>
                <w:sz w:val="22"/>
                <w:szCs w:val="22"/>
                <w:lang w:eastAsia="ru-RU"/>
              </w:rPr>
            </w:pPr>
            <w:r>
              <w:rPr>
                <w:b/>
                <w:bCs/>
                <w:sz w:val="22"/>
                <w:szCs w:val="22"/>
                <w:lang w:eastAsia="ru-RU"/>
              </w:rPr>
              <w:t>Начальная (максимальная)</w:t>
            </w:r>
            <w:r w:rsidR="00F65DC2">
              <w:rPr>
                <w:b/>
                <w:bCs/>
                <w:sz w:val="22"/>
                <w:szCs w:val="22"/>
                <w:lang w:eastAsia="ru-RU"/>
              </w:rPr>
              <w:t xml:space="preserve"> </w:t>
            </w:r>
            <w:r>
              <w:rPr>
                <w:b/>
                <w:bCs/>
                <w:sz w:val="22"/>
                <w:szCs w:val="22"/>
                <w:lang w:eastAsia="ru-RU"/>
              </w:rPr>
              <w:t>ц</w:t>
            </w:r>
            <w:r w:rsidRPr="007D1AE9">
              <w:rPr>
                <w:b/>
                <w:bCs/>
                <w:sz w:val="22"/>
                <w:szCs w:val="22"/>
                <w:lang w:eastAsia="ru-RU"/>
              </w:rPr>
              <w:t>ена за единицу товара в руб. с учетом НДС – 20%</w:t>
            </w:r>
          </w:p>
        </w:tc>
        <w:tc>
          <w:tcPr>
            <w:tcW w:w="1432" w:type="dxa"/>
          </w:tcPr>
          <w:p w:rsidR="007B3D07" w:rsidRPr="007D1AE9" w:rsidRDefault="00F65DC2" w:rsidP="00CE3A1C">
            <w:pPr>
              <w:widowControl/>
              <w:suppressAutoHyphens w:val="0"/>
              <w:snapToGrid/>
              <w:spacing w:line="240" w:lineRule="auto"/>
              <w:ind w:firstLine="0"/>
              <w:rPr>
                <w:b/>
                <w:bCs/>
                <w:sz w:val="22"/>
                <w:szCs w:val="22"/>
                <w:lang w:eastAsia="ru-RU"/>
              </w:rPr>
            </w:pPr>
            <w:r w:rsidRPr="00F65DC2">
              <w:rPr>
                <w:b/>
                <w:bCs/>
                <w:sz w:val="22"/>
                <w:szCs w:val="22"/>
                <w:lang w:eastAsia="ru-RU"/>
              </w:rPr>
              <w:t>Начальная (максимальная) цена</w:t>
            </w:r>
            <w:r w:rsidR="007B3D07" w:rsidRPr="007D1AE9">
              <w:rPr>
                <w:b/>
                <w:bCs/>
                <w:sz w:val="22"/>
                <w:szCs w:val="22"/>
                <w:lang w:eastAsia="ru-RU"/>
              </w:rPr>
              <w:t xml:space="preserve"> товара в руб. с учетом НДС – 20%</w:t>
            </w:r>
          </w:p>
        </w:tc>
      </w:tr>
      <w:tr w:rsidR="007B3D07" w:rsidRPr="00823095" w:rsidTr="00E66B1F">
        <w:trPr>
          <w:jc w:val="center"/>
        </w:trPr>
        <w:tc>
          <w:tcPr>
            <w:tcW w:w="629" w:type="dxa"/>
            <w:shd w:val="clear" w:color="auto" w:fill="auto"/>
          </w:tcPr>
          <w:p w:rsidR="007B3D07" w:rsidRPr="00093C4A" w:rsidRDefault="007B3D07" w:rsidP="00E14EDB">
            <w:pPr>
              <w:spacing w:line="240" w:lineRule="auto"/>
              <w:ind w:firstLine="0"/>
              <w:jc w:val="center"/>
              <w:rPr>
                <w:sz w:val="22"/>
                <w:szCs w:val="22"/>
              </w:rPr>
            </w:pPr>
            <w:r w:rsidRPr="00093C4A">
              <w:rPr>
                <w:sz w:val="22"/>
                <w:szCs w:val="22"/>
              </w:rPr>
              <w:t>1</w:t>
            </w:r>
          </w:p>
        </w:tc>
        <w:tc>
          <w:tcPr>
            <w:tcW w:w="5342" w:type="dxa"/>
            <w:shd w:val="clear" w:color="auto" w:fill="auto"/>
          </w:tcPr>
          <w:p w:rsidR="007B3D07" w:rsidRPr="00093C4A" w:rsidRDefault="007B3D07" w:rsidP="00E14EDB">
            <w:pPr>
              <w:autoSpaceDE w:val="0"/>
              <w:autoSpaceDN w:val="0"/>
              <w:adjustRightInd w:val="0"/>
              <w:spacing w:line="240" w:lineRule="auto"/>
              <w:ind w:firstLine="0"/>
              <w:rPr>
                <w:rFonts w:eastAsiaTheme="minorHAnsi"/>
                <w:b/>
                <w:color w:val="000000"/>
                <w:sz w:val="22"/>
                <w:szCs w:val="22"/>
                <w:lang w:eastAsia="en-US"/>
              </w:rPr>
            </w:pPr>
            <w:r w:rsidRPr="00093C4A">
              <w:rPr>
                <w:rFonts w:eastAsiaTheme="minorHAnsi"/>
                <w:b/>
                <w:color w:val="000000"/>
                <w:sz w:val="22"/>
                <w:szCs w:val="22"/>
                <w:lang w:eastAsia="en-US"/>
              </w:rPr>
              <w:t>Наушники 3M со стандартным оголовьем или аналог</w:t>
            </w:r>
          </w:p>
          <w:p w:rsidR="007B3D07" w:rsidRPr="00093C4A" w:rsidRDefault="007B3D07" w:rsidP="00E14EDB">
            <w:pPr>
              <w:pStyle w:val="afb"/>
              <w:rPr>
                <w:rFonts w:eastAsiaTheme="minorHAnsi"/>
                <w:color w:val="000000"/>
                <w:sz w:val="22"/>
                <w:szCs w:val="22"/>
                <w:lang w:eastAsia="en-US"/>
              </w:rPr>
            </w:pPr>
            <w:r w:rsidRPr="00093C4A">
              <w:rPr>
                <w:sz w:val="22"/>
                <w:szCs w:val="22"/>
              </w:rPr>
              <w:t xml:space="preserve">Конструкция: Наушники со стандартным оголовьем. Чашки наушников выполнены из ударопрочного поликарбоната; оголовье из заранее напряженной нержавеющей </w:t>
            </w:r>
            <w:r w:rsidRPr="00093C4A">
              <w:rPr>
                <w:bCs/>
                <w:sz w:val="22"/>
                <w:szCs w:val="22"/>
              </w:rPr>
              <w:t xml:space="preserve">стали. Плоская форма чашек. </w:t>
            </w:r>
            <w:r w:rsidRPr="00093C4A">
              <w:rPr>
                <w:rStyle w:val="afc"/>
                <w:b w:val="0"/>
                <w:sz w:val="22"/>
                <w:szCs w:val="22"/>
                <w:shd w:val="clear" w:color="auto" w:fill="FFFFFF"/>
              </w:rPr>
              <w:t xml:space="preserve">Защитные свойства: </w:t>
            </w:r>
            <w:r w:rsidRPr="00093C4A">
              <w:rPr>
                <w:sz w:val="22"/>
                <w:szCs w:val="22"/>
              </w:rPr>
              <w:t>Снижение уровня шума среднее на 31 дБ</w:t>
            </w:r>
            <w:r w:rsidRPr="00093C4A">
              <w:rPr>
                <w:sz w:val="22"/>
                <w:szCs w:val="22"/>
              </w:rPr>
              <w:br/>
              <w:t xml:space="preserve">Масса: 180 г. </w:t>
            </w:r>
            <w:proofErr w:type="gramStart"/>
            <w:r w:rsidRPr="00093C4A">
              <w:rPr>
                <w:sz w:val="22"/>
                <w:szCs w:val="22"/>
              </w:rPr>
              <w:t>ТР</w:t>
            </w:r>
            <w:proofErr w:type="gramEnd"/>
            <w:r w:rsidRPr="00093C4A">
              <w:rPr>
                <w:sz w:val="22"/>
                <w:szCs w:val="22"/>
              </w:rPr>
              <w:t xml:space="preserve"> ТС 019/2011</w:t>
            </w:r>
          </w:p>
        </w:tc>
        <w:tc>
          <w:tcPr>
            <w:tcW w:w="851" w:type="dxa"/>
            <w:shd w:val="clear" w:color="auto" w:fill="auto"/>
          </w:tcPr>
          <w:p w:rsidR="007B3D07" w:rsidRPr="00093C4A" w:rsidRDefault="007B3D07" w:rsidP="00E14EDB">
            <w:pPr>
              <w:pStyle w:val="afb"/>
              <w:rPr>
                <w:bCs/>
                <w:sz w:val="22"/>
                <w:szCs w:val="22"/>
              </w:rPr>
            </w:pPr>
            <w:r w:rsidRPr="00093C4A">
              <w:rPr>
                <w:bCs/>
                <w:sz w:val="22"/>
                <w:szCs w:val="22"/>
              </w:rPr>
              <w:t>30</w:t>
            </w:r>
          </w:p>
        </w:tc>
        <w:tc>
          <w:tcPr>
            <w:tcW w:w="1417" w:type="dxa"/>
          </w:tcPr>
          <w:p w:rsidR="007B3D07" w:rsidRPr="00823095" w:rsidRDefault="00F65DC2" w:rsidP="00CE3A1C">
            <w:pPr>
              <w:widowControl/>
              <w:suppressAutoHyphens w:val="0"/>
              <w:snapToGrid/>
              <w:spacing w:line="240" w:lineRule="auto"/>
              <w:ind w:firstLine="0"/>
              <w:jc w:val="left"/>
              <w:rPr>
                <w:bCs/>
                <w:sz w:val="22"/>
                <w:szCs w:val="22"/>
                <w:lang w:eastAsia="ru-RU"/>
              </w:rPr>
            </w:pPr>
            <w:r>
              <w:rPr>
                <w:bCs/>
                <w:sz w:val="22"/>
                <w:szCs w:val="22"/>
                <w:lang w:eastAsia="ru-RU"/>
              </w:rPr>
              <w:t>1 589,33</w:t>
            </w:r>
          </w:p>
        </w:tc>
        <w:tc>
          <w:tcPr>
            <w:tcW w:w="1432" w:type="dxa"/>
          </w:tcPr>
          <w:p w:rsidR="007B3D07" w:rsidRPr="00823095" w:rsidRDefault="007B3D07" w:rsidP="00CE3A1C">
            <w:pPr>
              <w:widowControl/>
              <w:suppressAutoHyphens w:val="0"/>
              <w:snapToGrid/>
              <w:spacing w:line="240" w:lineRule="auto"/>
              <w:ind w:firstLine="0"/>
              <w:jc w:val="left"/>
              <w:rPr>
                <w:bCs/>
                <w:sz w:val="22"/>
                <w:szCs w:val="22"/>
                <w:lang w:eastAsia="ru-RU"/>
              </w:rPr>
            </w:pPr>
            <w:r>
              <w:rPr>
                <w:bCs/>
                <w:sz w:val="22"/>
                <w:szCs w:val="22"/>
                <w:lang w:eastAsia="ru-RU"/>
              </w:rPr>
              <w:t>47 679,90</w:t>
            </w:r>
          </w:p>
        </w:tc>
      </w:tr>
      <w:tr w:rsidR="007B3D07" w:rsidRPr="00823095" w:rsidTr="00E66B1F">
        <w:trPr>
          <w:jc w:val="center"/>
        </w:trPr>
        <w:tc>
          <w:tcPr>
            <w:tcW w:w="629" w:type="dxa"/>
            <w:shd w:val="clear" w:color="auto" w:fill="auto"/>
          </w:tcPr>
          <w:p w:rsidR="007B3D07" w:rsidRPr="00093C4A" w:rsidRDefault="007B3D07" w:rsidP="00E14EDB">
            <w:pPr>
              <w:spacing w:line="240" w:lineRule="auto"/>
              <w:ind w:firstLine="0"/>
              <w:jc w:val="center"/>
              <w:rPr>
                <w:sz w:val="22"/>
                <w:szCs w:val="22"/>
              </w:rPr>
            </w:pPr>
            <w:r w:rsidRPr="00093C4A">
              <w:rPr>
                <w:sz w:val="22"/>
                <w:szCs w:val="22"/>
              </w:rPr>
              <w:t>2</w:t>
            </w:r>
          </w:p>
        </w:tc>
        <w:tc>
          <w:tcPr>
            <w:tcW w:w="5342" w:type="dxa"/>
            <w:shd w:val="clear" w:color="auto" w:fill="auto"/>
          </w:tcPr>
          <w:p w:rsidR="007B3D07" w:rsidRPr="00093C4A" w:rsidRDefault="007B3D07" w:rsidP="00E14EDB">
            <w:pPr>
              <w:autoSpaceDE w:val="0"/>
              <w:autoSpaceDN w:val="0"/>
              <w:adjustRightInd w:val="0"/>
              <w:spacing w:line="240" w:lineRule="auto"/>
              <w:ind w:firstLine="0"/>
              <w:rPr>
                <w:rFonts w:eastAsiaTheme="minorHAnsi"/>
                <w:b/>
                <w:color w:val="000000"/>
                <w:sz w:val="22"/>
                <w:szCs w:val="22"/>
                <w:lang w:eastAsia="en-US"/>
              </w:rPr>
            </w:pPr>
            <w:r w:rsidRPr="00093C4A">
              <w:rPr>
                <w:rFonts w:eastAsiaTheme="minorHAnsi"/>
                <w:b/>
                <w:color w:val="000000"/>
                <w:sz w:val="22"/>
                <w:szCs w:val="22"/>
                <w:lang w:eastAsia="en-US"/>
              </w:rPr>
              <w:t>Вкладыши (</w:t>
            </w:r>
            <w:proofErr w:type="spellStart"/>
            <w:r w:rsidRPr="00093C4A">
              <w:rPr>
                <w:rFonts w:eastAsiaTheme="minorHAnsi"/>
                <w:b/>
                <w:color w:val="000000"/>
                <w:sz w:val="22"/>
                <w:szCs w:val="22"/>
                <w:lang w:eastAsia="en-US"/>
              </w:rPr>
              <w:t>беруши</w:t>
            </w:r>
            <w:proofErr w:type="spellEnd"/>
            <w:r w:rsidRPr="00093C4A">
              <w:rPr>
                <w:rFonts w:eastAsiaTheme="minorHAnsi"/>
                <w:b/>
                <w:color w:val="000000"/>
                <w:sz w:val="22"/>
                <w:szCs w:val="22"/>
                <w:lang w:eastAsia="en-US"/>
              </w:rPr>
              <w:t>) 3М™ 1271 многоразовые со шнурком в индивидуальной упаковке или аналог</w:t>
            </w:r>
          </w:p>
          <w:p w:rsidR="007B3D07" w:rsidRPr="00093C4A" w:rsidRDefault="007B3D07" w:rsidP="00E14EDB">
            <w:pPr>
              <w:pStyle w:val="afb"/>
              <w:rPr>
                <w:sz w:val="22"/>
                <w:szCs w:val="22"/>
              </w:rPr>
            </w:pPr>
            <w:r w:rsidRPr="00093C4A">
              <w:rPr>
                <w:sz w:val="22"/>
                <w:szCs w:val="22"/>
              </w:rPr>
              <w:t xml:space="preserve">Конструкция: конструкция захвата для пальцев ограничивать контакт рук с вкладышами, что предотвращать загрязнение органа слуха. Иметь шнур из полиэфирного волокна, который не дает потеряться </w:t>
            </w:r>
            <w:proofErr w:type="gramStart"/>
            <w:r w:rsidRPr="00093C4A">
              <w:rPr>
                <w:sz w:val="22"/>
                <w:szCs w:val="22"/>
              </w:rPr>
              <w:t>выпавшим</w:t>
            </w:r>
            <w:proofErr w:type="gramEnd"/>
            <w:r w:rsidRPr="00093C4A">
              <w:rPr>
                <w:sz w:val="22"/>
                <w:szCs w:val="22"/>
              </w:rPr>
              <w:t xml:space="preserve"> </w:t>
            </w:r>
            <w:proofErr w:type="spellStart"/>
            <w:r w:rsidRPr="00093C4A">
              <w:rPr>
                <w:sz w:val="22"/>
                <w:szCs w:val="22"/>
              </w:rPr>
              <w:t>берушам</w:t>
            </w:r>
            <w:proofErr w:type="spellEnd"/>
            <w:r w:rsidRPr="00093C4A">
              <w:rPr>
                <w:sz w:val="22"/>
                <w:szCs w:val="22"/>
              </w:rPr>
              <w:t>. Индивидуальная упаковка.</w:t>
            </w:r>
          </w:p>
          <w:p w:rsidR="007B3D07" w:rsidRPr="00093C4A" w:rsidRDefault="007B3D07" w:rsidP="00E14EDB">
            <w:pPr>
              <w:autoSpaceDE w:val="0"/>
              <w:autoSpaceDN w:val="0"/>
              <w:adjustRightInd w:val="0"/>
              <w:spacing w:line="240" w:lineRule="auto"/>
              <w:ind w:firstLine="0"/>
              <w:rPr>
                <w:rFonts w:eastAsiaTheme="minorHAnsi"/>
                <w:color w:val="000000"/>
                <w:sz w:val="22"/>
                <w:szCs w:val="22"/>
                <w:lang w:eastAsia="en-US"/>
              </w:rPr>
            </w:pPr>
            <w:r w:rsidRPr="00093C4A">
              <w:rPr>
                <w:rStyle w:val="afc"/>
                <w:b w:val="0"/>
                <w:sz w:val="22"/>
                <w:szCs w:val="22"/>
                <w:shd w:val="clear" w:color="auto" w:fill="FFFFFF"/>
              </w:rPr>
              <w:t xml:space="preserve">Защитные свойства: </w:t>
            </w:r>
            <w:r w:rsidRPr="00093C4A">
              <w:rPr>
                <w:sz w:val="22"/>
                <w:szCs w:val="22"/>
              </w:rPr>
              <w:t xml:space="preserve">снижение уровня шума на 25 дБ </w:t>
            </w:r>
            <w:proofErr w:type="gramStart"/>
            <w:r w:rsidRPr="00093C4A">
              <w:rPr>
                <w:sz w:val="22"/>
                <w:szCs w:val="22"/>
              </w:rPr>
              <w:t>ТР</w:t>
            </w:r>
            <w:proofErr w:type="gramEnd"/>
            <w:r w:rsidRPr="00093C4A">
              <w:rPr>
                <w:sz w:val="22"/>
                <w:szCs w:val="22"/>
              </w:rPr>
              <w:t xml:space="preserve"> ТС 019/2011  (ГОСТ Р 12.4.255-2011)</w:t>
            </w:r>
          </w:p>
        </w:tc>
        <w:tc>
          <w:tcPr>
            <w:tcW w:w="851" w:type="dxa"/>
            <w:shd w:val="clear" w:color="auto" w:fill="auto"/>
          </w:tcPr>
          <w:p w:rsidR="007B3D07" w:rsidRPr="00093C4A" w:rsidRDefault="007B3D07" w:rsidP="00E14EDB">
            <w:pPr>
              <w:pStyle w:val="afb"/>
              <w:rPr>
                <w:bCs/>
                <w:sz w:val="22"/>
                <w:szCs w:val="22"/>
              </w:rPr>
            </w:pPr>
            <w:r w:rsidRPr="00093C4A">
              <w:rPr>
                <w:bCs/>
                <w:sz w:val="22"/>
                <w:szCs w:val="22"/>
              </w:rPr>
              <w:t>500</w:t>
            </w:r>
          </w:p>
        </w:tc>
        <w:tc>
          <w:tcPr>
            <w:tcW w:w="1417" w:type="dxa"/>
          </w:tcPr>
          <w:p w:rsidR="007B3D07" w:rsidRPr="00823095" w:rsidRDefault="007B3D07" w:rsidP="00CE3A1C">
            <w:pPr>
              <w:widowControl/>
              <w:suppressAutoHyphens w:val="0"/>
              <w:snapToGrid/>
              <w:spacing w:line="240" w:lineRule="auto"/>
              <w:ind w:firstLine="0"/>
              <w:jc w:val="left"/>
              <w:rPr>
                <w:bCs/>
                <w:sz w:val="22"/>
                <w:szCs w:val="22"/>
                <w:lang w:eastAsia="ru-RU"/>
              </w:rPr>
            </w:pPr>
            <w:r>
              <w:rPr>
                <w:bCs/>
                <w:sz w:val="22"/>
                <w:szCs w:val="22"/>
                <w:lang w:eastAsia="ru-RU"/>
              </w:rPr>
              <w:t>130,40</w:t>
            </w:r>
          </w:p>
        </w:tc>
        <w:tc>
          <w:tcPr>
            <w:tcW w:w="1432" w:type="dxa"/>
          </w:tcPr>
          <w:p w:rsidR="007B3D07" w:rsidRPr="00823095" w:rsidRDefault="007B3D07" w:rsidP="00CE3A1C">
            <w:pPr>
              <w:widowControl/>
              <w:suppressAutoHyphens w:val="0"/>
              <w:snapToGrid/>
              <w:spacing w:line="240" w:lineRule="auto"/>
              <w:ind w:firstLine="0"/>
              <w:jc w:val="left"/>
              <w:rPr>
                <w:bCs/>
                <w:sz w:val="22"/>
                <w:szCs w:val="22"/>
                <w:lang w:eastAsia="ru-RU"/>
              </w:rPr>
            </w:pPr>
            <w:r>
              <w:rPr>
                <w:bCs/>
                <w:sz w:val="22"/>
                <w:szCs w:val="22"/>
                <w:lang w:eastAsia="ru-RU"/>
              </w:rPr>
              <w:t>65 200,00</w:t>
            </w:r>
          </w:p>
        </w:tc>
      </w:tr>
      <w:tr w:rsidR="007B3D07" w:rsidRPr="00823095" w:rsidTr="00E66B1F">
        <w:trPr>
          <w:jc w:val="center"/>
        </w:trPr>
        <w:tc>
          <w:tcPr>
            <w:tcW w:w="629" w:type="dxa"/>
            <w:shd w:val="clear" w:color="auto" w:fill="auto"/>
          </w:tcPr>
          <w:p w:rsidR="007B3D07" w:rsidRPr="00093C4A" w:rsidRDefault="007B3D07" w:rsidP="00E14EDB">
            <w:pPr>
              <w:spacing w:line="240" w:lineRule="auto"/>
              <w:ind w:firstLine="0"/>
              <w:jc w:val="center"/>
              <w:rPr>
                <w:sz w:val="22"/>
                <w:szCs w:val="22"/>
              </w:rPr>
            </w:pPr>
            <w:r w:rsidRPr="00093C4A">
              <w:rPr>
                <w:sz w:val="22"/>
                <w:szCs w:val="22"/>
              </w:rPr>
              <w:t>3</w:t>
            </w:r>
          </w:p>
        </w:tc>
        <w:tc>
          <w:tcPr>
            <w:tcW w:w="5342" w:type="dxa"/>
            <w:shd w:val="clear" w:color="auto" w:fill="auto"/>
          </w:tcPr>
          <w:p w:rsidR="007B3D07" w:rsidRPr="00093C4A" w:rsidRDefault="007B3D07" w:rsidP="00E14EDB">
            <w:pPr>
              <w:autoSpaceDE w:val="0"/>
              <w:autoSpaceDN w:val="0"/>
              <w:adjustRightInd w:val="0"/>
              <w:spacing w:line="240" w:lineRule="auto"/>
              <w:ind w:firstLine="0"/>
              <w:rPr>
                <w:rFonts w:eastAsiaTheme="minorHAnsi"/>
                <w:color w:val="000000"/>
                <w:sz w:val="22"/>
                <w:szCs w:val="22"/>
                <w:lang w:eastAsia="en-US"/>
              </w:rPr>
            </w:pPr>
            <w:r w:rsidRPr="00093C4A">
              <w:rPr>
                <w:rFonts w:eastAsiaTheme="minorHAnsi"/>
                <w:b/>
                <w:color w:val="000000"/>
                <w:sz w:val="22"/>
                <w:szCs w:val="22"/>
                <w:lang w:eastAsia="en-US"/>
              </w:rPr>
              <w:t xml:space="preserve">Очки О15 HAMMER ACTIVE </w:t>
            </w:r>
            <w:proofErr w:type="spellStart"/>
            <w:r w:rsidRPr="00093C4A">
              <w:rPr>
                <w:rFonts w:eastAsiaTheme="minorHAnsi"/>
                <w:b/>
                <w:color w:val="000000"/>
                <w:sz w:val="22"/>
                <w:szCs w:val="22"/>
                <w:lang w:eastAsia="en-US"/>
              </w:rPr>
              <w:t>super</w:t>
            </w:r>
            <w:proofErr w:type="spellEnd"/>
            <w:r w:rsidRPr="00093C4A">
              <w:rPr>
                <w:rFonts w:eastAsiaTheme="minorHAnsi"/>
                <w:b/>
                <w:color w:val="000000"/>
                <w:sz w:val="22"/>
                <w:szCs w:val="22"/>
                <w:lang w:eastAsia="en-US"/>
              </w:rPr>
              <w:t xml:space="preserve"> (Хаммер Актив супер) (PC) (11530)</w:t>
            </w:r>
            <w:r w:rsidRPr="00093C4A">
              <w:rPr>
                <w:rFonts w:eastAsiaTheme="minorHAnsi"/>
                <w:color w:val="000000"/>
                <w:sz w:val="22"/>
                <w:szCs w:val="22"/>
                <w:lang w:eastAsia="en-US"/>
              </w:rPr>
              <w:t xml:space="preserve"> прозрачные или аналог</w:t>
            </w:r>
          </w:p>
          <w:p w:rsidR="007B3D07" w:rsidRPr="00093C4A" w:rsidRDefault="007B3D07" w:rsidP="00E14EDB">
            <w:pPr>
              <w:shd w:val="clear" w:color="auto" w:fill="FFFFFF"/>
              <w:spacing w:line="240" w:lineRule="auto"/>
              <w:ind w:firstLine="0"/>
              <w:rPr>
                <w:rFonts w:eastAsiaTheme="minorHAnsi"/>
                <w:color w:val="000000"/>
                <w:sz w:val="22"/>
                <w:szCs w:val="22"/>
                <w:lang w:eastAsia="en-US"/>
              </w:rPr>
            </w:pPr>
            <w:r w:rsidRPr="00093C4A">
              <w:rPr>
                <w:bCs/>
                <w:color w:val="101010"/>
                <w:sz w:val="22"/>
                <w:szCs w:val="22"/>
              </w:rPr>
              <w:t>Конструкция: </w:t>
            </w:r>
            <w:r w:rsidRPr="00093C4A">
              <w:rPr>
                <w:color w:val="101010"/>
                <w:sz w:val="22"/>
                <w:szCs w:val="22"/>
              </w:rPr>
              <w:t>открытые поликарбонатные очки универсального применения с увеличенным панорамным обзором.</w:t>
            </w:r>
            <w:r w:rsidRPr="00093C4A">
              <w:rPr>
                <w:color w:val="101010"/>
                <w:sz w:val="22"/>
                <w:szCs w:val="22"/>
              </w:rPr>
              <w:br/>
            </w:r>
            <w:r w:rsidRPr="00093C4A">
              <w:rPr>
                <w:bCs/>
                <w:color w:val="101010"/>
                <w:sz w:val="22"/>
                <w:szCs w:val="22"/>
              </w:rPr>
              <w:t>Защитные свойства: </w:t>
            </w:r>
            <w:r w:rsidRPr="00093C4A">
              <w:rPr>
                <w:color w:val="101010"/>
                <w:sz w:val="22"/>
                <w:szCs w:val="22"/>
              </w:rPr>
              <w:t>предназначены для защиты глаз спереди и с боков от летящих частиц (45 м/с), устойчивы к воздействию химических веще</w:t>
            </w:r>
            <w:proofErr w:type="gramStart"/>
            <w:r w:rsidRPr="00093C4A">
              <w:rPr>
                <w:color w:val="101010"/>
                <w:sz w:val="22"/>
                <w:szCs w:val="22"/>
              </w:rPr>
              <w:t>ств пр</w:t>
            </w:r>
            <w:proofErr w:type="gramEnd"/>
            <w:r w:rsidRPr="00093C4A">
              <w:rPr>
                <w:color w:val="101010"/>
                <w:sz w:val="22"/>
                <w:szCs w:val="22"/>
              </w:rPr>
              <w:t xml:space="preserve">и экстремальных температурах. Защита от </w:t>
            </w:r>
            <w:proofErr w:type="gramStart"/>
            <w:r w:rsidRPr="00093C4A">
              <w:rPr>
                <w:color w:val="101010"/>
                <w:sz w:val="22"/>
                <w:szCs w:val="22"/>
              </w:rPr>
              <w:t>УФ-излучения</w:t>
            </w:r>
            <w:proofErr w:type="gramEnd"/>
            <w:r w:rsidRPr="00093C4A">
              <w:rPr>
                <w:color w:val="101010"/>
                <w:sz w:val="22"/>
                <w:szCs w:val="22"/>
              </w:rPr>
              <w:t xml:space="preserve">. Оптический класс 1. </w:t>
            </w:r>
            <w:r w:rsidRPr="00093C4A">
              <w:rPr>
                <w:bCs/>
                <w:color w:val="101010"/>
                <w:sz w:val="22"/>
                <w:szCs w:val="22"/>
              </w:rPr>
              <w:t>Покрытие линз: </w:t>
            </w:r>
            <w:r w:rsidRPr="00093C4A">
              <w:rPr>
                <w:color w:val="101010"/>
                <w:sz w:val="22"/>
                <w:szCs w:val="22"/>
              </w:rPr>
              <w:t xml:space="preserve">специальное покрытие линз защищает от царапин и запотевания. </w:t>
            </w:r>
            <w:r w:rsidRPr="00093C4A">
              <w:rPr>
                <w:bCs/>
                <w:color w:val="101010"/>
                <w:sz w:val="22"/>
                <w:szCs w:val="22"/>
              </w:rPr>
              <w:t>Цвет линз:</w:t>
            </w:r>
            <w:r w:rsidRPr="00093C4A">
              <w:rPr>
                <w:color w:val="101010"/>
                <w:sz w:val="22"/>
                <w:szCs w:val="22"/>
              </w:rPr>
              <w:t> прозрачный.</w:t>
            </w:r>
            <w:r>
              <w:rPr>
                <w:color w:val="101010"/>
                <w:sz w:val="22"/>
                <w:szCs w:val="22"/>
              </w:rPr>
              <w:t xml:space="preserve"> </w:t>
            </w:r>
            <w:r w:rsidRPr="00093C4A">
              <w:rPr>
                <w:bCs/>
                <w:color w:val="101010"/>
                <w:sz w:val="22"/>
                <w:szCs w:val="22"/>
              </w:rPr>
              <w:t>Масса: </w:t>
            </w:r>
            <w:r w:rsidRPr="00093C4A">
              <w:rPr>
                <w:color w:val="101010"/>
                <w:sz w:val="22"/>
                <w:szCs w:val="22"/>
              </w:rPr>
              <w:t xml:space="preserve">22 г. </w:t>
            </w:r>
            <w:proofErr w:type="gramStart"/>
            <w:r w:rsidRPr="00093C4A">
              <w:rPr>
                <w:bCs/>
                <w:sz w:val="22"/>
                <w:szCs w:val="22"/>
              </w:rPr>
              <w:t>ТР</w:t>
            </w:r>
            <w:proofErr w:type="gramEnd"/>
            <w:r w:rsidRPr="00093C4A">
              <w:rPr>
                <w:bCs/>
                <w:sz w:val="22"/>
                <w:szCs w:val="22"/>
              </w:rPr>
              <w:t xml:space="preserve"> ТС 019/2011</w:t>
            </w:r>
          </w:p>
        </w:tc>
        <w:tc>
          <w:tcPr>
            <w:tcW w:w="851" w:type="dxa"/>
            <w:shd w:val="clear" w:color="auto" w:fill="auto"/>
          </w:tcPr>
          <w:p w:rsidR="007B3D07" w:rsidRPr="00093C4A" w:rsidRDefault="007B3D07" w:rsidP="00E14EDB">
            <w:pPr>
              <w:pStyle w:val="afb"/>
              <w:rPr>
                <w:bCs/>
                <w:sz w:val="22"/>
                <w:szCs w:val="22"/>
              </w:rPr>
            </w:pPr>
            <w:r w:rsidRPr="00093C4A">
              <w:rPr>
                <w:bCs/>
                <w:sz w:val="22"/>
                <w:szCs w:val="22"/>
              </w:rPr>
              <w:t>250</w:t>
            </w:r>
          </w:p>
        </w:tc>
        <w:tc>
          <w:tcPr>
            <w:tcW w:w="1417" w:type="dxa"/>
          </w:tcPr>
          <w:p w:rsidR="007B3D07" w:rsidRPr="00823095" w:rsidRDefault="007B3D07" w:rsidP="00CE3A1C">
            <w:pPr>
              <w:widowControl/>
              <w:suppressAutoHyphens w:val="0"/>
              <w:snapToGrid/>
              <w:spacing w:line="240" w:lineRule="auto"/>
              <w:ind w:firstLine="0"/>
              <w:jc w:val="left"/>
              <w:rPr>
                <w:sz w:val="22"/>
                <w:szCs w:val="22"/>
                <w:lang w:eastAsia="ru-RU"/>
              </w:rPr>
            </w:pPr>
            <w:r>
              <w:rPr>
                <w:sz w:val="22"/>
                <w:szCs w:val="22"/>
                <w:lang w:eastAsia="ru-RU"/>
              </w:rPr>
              <w:t>314,32</w:t>
            </w:r>
          </w:p>
        </w:tc>
        <w:tc>
          <w:tcPr>
            <w:tcW w:w="1432" w:type="dxa"/>
          </w:tcPr>
          <w:p w:rsidR="007B3D07" w:rsidRPr="00823095" w:rsidRDefault="007B3D07" w:rsidP="00CE3A1C">
            <w:pPr>
              <w:widowControl/>
              <w:suppressAutoHyphens w:val="0"/>
              <w:snapToGrid/>
              <w:spacing w:line="240" w:lineRule="auto"/>
              <w:ind w:firstLine="0"/>
              <w:jc w:val="left"/>
              <w:rPr>
                <w:sz w:val="22"/>
                <w:szCs w:val="22"/>
                <w:lang w:eastAsia="ru-RU"/>
              </w:rPr>
            </w:pPr>
            <w:r>
              <w:rPr>
                <w:sz w:val="22"/>
                <w:szCs w:val="22"/>
                <w:lang w:eastAsia="ru-RU"/>
              </w:rPr>
              <w:t>78 580,00</w:t>
            </w:r>
          </w:p>
        </w:tc>
      </w:tr>
      <w:tr w:rsidR="007B3D07" w:rsidRPr="00823095" w:rsidTr="00E66B1F">
        <w:trPr>
          <w:jc w:val="center"/>
        </w:trPr>
        <w:tc>
          <w:tcPr>
            <w:tcW w:w="629" w:type="dxa"/>
            <w:shd w:val="clear" w:color="auto" w:fill="auto"/>
          </w:tcPr>
          <w:p w:rsidR="007B3D07" w:rsidRPr="00093C4A" w:rsidRDefault="007B3D07" w:rsidP="00E14EDB">
            <w:pPr>
              <w:spacing w:line="240" w:lineRule="auto"/>
              <w:ind w:firstLine="0"/>
              <w:jc w:val="center"/>
              <w:rPr>
                <w:sz w:val="22"/>
                <w:szCs w:val="22"/>
              </w:rPr>
            </w:pPr>
            <w:r w:rsidRPr="00093C4A">
              <w:rPr>
                <w:sz w:val="22"/>
                <w:szCs w:val="22"/>
              </w:rPr>
              <w:t>4</w:t>
            </w:r>
          </w:p>
        </w:tc>
        <w:tc>
          <w:tcPr>
            <w:tcW w:w="5342" w:type="dxa"/>
            <w:shd w:val="clear" w:color="auto" w:fill="auto"/>
          </w:tcPr>
          <w:p w:rsidR="007B3D07" w:rsidRPr="00093C4A" w:rsidRDefault="007B3D07" w:rsidP="00E14EDB">
            <w:pPr>
              <w:spacing w:line="240" w:lineRule="auto"/>
              <w:ind w:firstLine="0"/>
              <w:rPr>
                <w:b/>
                <w:sz w:val="22"/>
                <w:szCs w:val="22"/>
              </w:rPr>
            </w:pPr>
            <w:r w:rsidRPr="00093C4A">
              <w:rPr>
                <w:b/>
                <w:sz w:val="22"/>
                <w:szCs w:val="22"/>
              </w:rPr>
              <w:t xml:space="preserve">Полумаска фильтрующая (респиратор) </w:t>
            </w:r>
            <w:proofErr w:type="spellStart"/>
            <w:r w:rsidRPr="00093C4A">
              <w:rPr>
                <w:b/>
                <w:sz w:val="22"/>
                <w:szCs w:val="22"/>
              </w:rPr>
              <w:t>противоаэрозольная</w:t>
            </w:r>
            <w:proofErr w:type="spellEnd"/>
            <w:r w:rsidRPr="00093C4A">
              <w:rPr>
                <w:b/>
                <w:sz w:val="22"/>
                <w:szCs w:val="22"/>
              </w:rPr>
              <w:t xml:space="preserve"> 8101 (FFP1, до 4 ПДК)</w:t>
            </w:r>
            <w:r>
              <w:rPr>
                <w:b/>
                <w:sz w:val="22"/>
                <w:szCs w:val="22"/>
              </w:rPr>
              <w:t xml:space="preserve"> или аналог</w:t>
            </w:r>
          </w:p>
          <w:p w:rsidR="007B3D07" w:rsidRPr="00093C4A" w:rsidRDefault="007B3D07" w:rsidP="00E14EDB">
            <w:pPr>
              <w:spacing w:line="240" w:lineRule="auto"/>
              <w:ind w:firstLine="0"/>
              <w:rPr>
                <w:sz w:val="22"/>
                <w:szCs w:val="22"/>
              </w:rPr>
            </w:pPr>
            <w:r w:rsidRPr="00093C4A">
              <w:rPr>
                <w:sz w:val="22"/>
                <w:szCs w:val="22"/>
                <w:shd w:val="clear" w:color="auto" w:fill="FFFFFF"/>
              </w:rPr>
              <w:t xml:space="preserve">Конструкция: обеспечивать плотное прилегание к лицу, не терять своих защитных свойств в условиях повышенных и пониженных температур. </w:t>
            </w:r>
            <w:r w:rsidRPr="00093C4A">
              <w:rPr>
                <w:rStyle w:val="afc"/>
                <w:b w:val="0"/>
                <w:sz w:val="22"/>
                <w:szCs w:val="22"/>
                <w:shd w:val="clear" w:color="auto" w:fill="FFFFFF"/>
              </w:rPr>
              <w:t xml:space="preserve">Защитные свойства:  обеспечивать  защиту FFP1 (до 4 ПДК) </w:t>
            </w:r>
            <w:r w:rsidRPr="00093C4A">
              <w:rPr>
                <w:sz w:val="22"/>
                <w:szCs w:val="22"/>
                <w:shd w:val="clear" w:color="auto" w:fill="FFFFFF"/>
              </w:rPr>
              <w:t xml:space="preserve">от пыли и туманов. </w:t>
            </w:r>
            <w:proofErr w:type="gramStart"/>
            <w:r w:rsidRPr="00093C4A">
              <w:rPr>
                <w:rStyle w:val="afc"/>
                <w:b w:val="0"/>
                <w:sz w:val="22"/>
                <w:szCs w:val="22"/>
                <w:shd w:val="clear" w:color="auto" w:fill="FFFFFF"/>
              </w:rPr>
              <w:t>ТР</w:t>
            </w:r>
            <w:proofErr w:type="gramEnd"/>
            <w:r w:rsidRPr="00093C4A">
              <w:rPr>
                <w:rStyle w:val="afc"/>
                <w:b w:val="0"/>
                <w:sz w:val="22"/>
                <w:szCs w:val="22"/>
                <w:shd w:val="clear" w:color="auto" w:fill="FFFFFF"/>
              </w:rPr>
              <w:t xml:space="preserve"> ТС 019/2011 </w:t>
            </w:r>
            <w:r w:rsidRPr="00093C4A">
              <w:rPr>
                <w:rStyle w:val="tooltip"/>
                <w:bCs/>
                <w:sz w:val="22"/>
                <w:szCs w:val="22"/>
                <w:shd w:val="clear" w:color="auto" w:fill="FFFFFF"/>
              </w:rPr>
              <w:t xml:space="preserve">ГОСТ Р 12.4.191-2011 </w:t>
            </w:r>
            <w:r w:rsidRPr="00093C4A">
              <w:rPr>
                <w:rStyle w:val="afc"/>
                <w:b w:val="0"/>
                <w:sz w:val="22"/>
                <w:szCs w:val="22"/>
                <w:shd w:val="clear" w:color="auto" w:fill="FFFFFF"/>
              </w:rPr>
              <w:t>ТУ 2568-002-11502704-2013</w:t>
            </w:r>
          </w:p>
        </w:tc>
        <w:tc>
          <w:tcPr>
            <w:tcW w:w="851" w:type="dxa"/>
            <w:shd w:val="clear" w:color="auto" w:fill="auto"/>
          </w:tcPr>
          <w:p w:rsidR="007B3D07" w:rsidRPr="00093C4A" w:rsidRDefault="007B3D07" w:rsidP="00E14EDB">
            <w:pPr>
              <w:spacing w:line="240" w:lineRule="auto"/>
              <w:ind w:firstLine="0"/>
              <w:rPr>
                <w:sz w:val="22"/>
                <w:szCs w:val="22"/>
              </w:rPr>
            </w:pPr>
            <w:r w:rsidRPr="00093C4A">
              <w:rPr>
                <w:sz w:val="22"/>
                <w:szCs w:val="22"/>
              </w:rPr>
              <w:t>300</w:t>
            </w:r>
          </w:p>
        </w:tc>
        <w:tc>
          <w:tcPr>
            <w:tcW w:w="1417" w:type="dxa"/>
          </w:tcPr>
          <w:p w:rsidR="007B3D07" w:rsidRPr="00F65DC2" w:rsidRDefault="007B3D07" w:rsidP="00CE3A1C">
            <w:pPr>
              <w:widowControl/>
              <w:suppressAutoHyphens w:val="0"/>
              <w:snapToGrid/>
              <w:spacing w:line="240" w:lineRule="auto"/>
              <w:ind w:firstLine="0"/>
              <w:jc w:val="left"/>
              <w:rPr>
                <w:sz w:val="22"/>
                <w:szCs w:val="22"/>
                <w:lang w:eastAsia="ru-RU"/>
              </w:rPr>
            </w:pPr>
            <w:r w:rsidRPr="00F65DC2">
              <w:rPr>
                <w:sz w:val="22"/>
                <w:szCs w:val="22"/>
                <w:lang w:eastAsia="ru-RU"/>
              </w:rPr>
              <w:t>94,99</w:t>
            </w:r>
          </w:p>
        </w:tc>
        <w:tc>
          <w:tcPr>
            <w:tcW w:w="1432" w:type="dxa"/>
          </w:tcPr>
          <w:p w:rsidR="007B3D07" w:rsidRPr="00F65DC2" w:rsidRDefault="007B3D07" w:rsidP="00CE3A1C">
            <w:pPr>
              <w:widowControl/>
              <w:suppressAutoHyphens w:val="0"/>
              <w:snapToGrid/>
              <w:spacing w:line="240" w:lineRule="auto"/>
              <w:ind w:firstLine="0"/>
              <w:jc w:val="left"/>
              <w:rPr>
                <w:sz w:val="22"/>
                <w:szCs w:val="22"/>
                <w:lang w:eastAsia="ru-RU"/>
              </w:rPr>
            </w:pPr>
            <w:r w:rsidRPr="00F65DC2">
              <w:rPr>
                <w:sz w:val="22"/>
                <w:szCs w:val="22"/>
                <w:lang w:eastAsia="ru-RU"/>
              </w:rPr>
              <w:t>28 497,00</w:t>
            </w:r>
          </w:p>
        </w:tc>
      </w:tr>
      <w:tr w:rsidR="007B3D07" w:rsidRPr="00823095" w:rsidTr="00E66B1F">
        <w:trPr>
          <w:jc w:val="center"/>
        </w:trPr>
        <w:tc>
          <w:tcPr>
            <w:tcW w:w="629" w:type="dxa"/>
            <w:shd w:val="clear" w:color="auto" w:fill="auto"/>
          </w:tcPr>
          <w:p w:rsidR="007B3D07" w:rsidRPr="00093C4A" w:rsidRDefault="007B3D07" w:rsidP="00E14EDB">
            <w:pPr>
              <w:spacing w:line="240" w:lineRule="auto"/>
              <w:ind w:firstLine="0"/>
              <w:jc w:val="center"/>
              <w:rPr>
                <w:sz w:val="22"/>
                <w:szCs w:val="22"/>
              </w:rPr>
            </w:pPr>
            <w:r w:rsidRPr="00093C4A">
              <w:rPr>
                <w:sz w:val="22"/>
                <w:szCs w:val="22"/>
              </w:rPr>
              <w:t>5</w:t>
            </w:r>
          </w:p>
        </w:tc>
        <w:tc>
          <w:tcPr>
            <w:tcW w:w="5342" w:type="dxa"/>
            <w:shd w:val="clear" w:color="auto" w:fill="auto"/>
          </w:tcPr>
          <w:p w:rsidR="007B3D07" w:rsidRPr="00093C4A" w:rsidRDefault="007B3D07" w:rsidP="00E14EDB">
            <w:pPr>
              <w:spacing w:line="240" w:lineRule="auto"/>
              <w:ind w:firstLine="0"/>
              <w:rPr>
                <w:bCs/>
                <w:sz w:val="22"/>
                <w:szCs w:val="22"/>
              </w:rPr>
            </w:pPr>
            <w:r w:rsidRPr="00093C4A">
              <w:rPr>
                <w:b/>
                <w:sz w:val="22"/>
                <w:szCs w:val="22"/>
              </w:rPr>
              <w:t>Полумаска фильтрующая (респиратор) 9925 с дополнительной защитой от сварочных дымов, органических соединений и озона с клапаном выдоха (FFP2, до 12 ПДК) или аналог</w:t>
            </w:r>
            <w:r w:rsidRPr="00093C4A">
              <w:rPr>
                <w:sz w:val="22"/>
                <w:szCs w:val="22"/>
              </w:rPr>
              <w:t xml:space="preserve"> </w:t>
            </w:r>
            <w:r w:rsidRPr="00093C4A">
              <w:rPr>
                <w:sz w:val="22"/>
                <w:szCs w:val="22"/>
                <w:shd w:val="clear" w:color="auto" w:fill="FFFFFF"/>
              </w:rPr>
              <w:t>Конструкция: И</w:t>
            </w:r>
            <w:r w:rsidRPr="00093C4A">
              <w:rPr>
                <w:sz w:val="22"/>
                <w:szCs w:val="22"/>
              </w:rPr>
              <w:t xml:space="preserve">меть чашеобразный вид, носовой зажим, клапан выдоха, слой активного угля. Не воспламенятся. Применение в условиях повышенных температур и повышенной влажности. </w:t>
            </w:r>
            <w:r w:rsidRPr="00093C4A">
              <w:rPr>
                <w:rStyle w:val="afc"/>
                <w:b w:val="0"/>
                <w:sz w:val="22"/>
                <w:szCs w:val="22"/>
                <w:shd w:val="clear" w:color="auto" w:fill="FFFFFF"/>
              </w:rPr>
              <w:t xml:space="preserve">Защитные свойства: </w:t>
            </w:r>
            <w:r w:rsidRPr="00093C4A">
              <w:rPr>
                <w:bCs/>
                <w:sz w:val="22"/>
                <w:szCs w:val="22"/>
              </w:rPr>
              <w:lastRenderedPageBreak/>
              <w:t xml:space="preserve">обеспечивает защиту FFP2 (до 12 ПДК, озона и органических паров до ПДК).  </w:t>
            </w:r>
            <w:proofErr w:type="gramStart"/>
            <w:r w:rsidRPr="00093C4A">
              <w:rPr>
                <w:sz w:val="22"/>
                <w:szCs w:val="22"/>
              </w:rPr>
              <w:t xml:space="preserve">Применятся для защиты от сварочных дымов, тумана, озона и органических паров, пыли металлсодержащих руд, свинца, минералов, угля, хлопка, муки и других веществ; туманов, включая кобальт, алюминий, хром, медь, свинец, марганец, молибден, никель, олово, ванадий, окислы железа, магния, цинка гальванического, двуокиси титана, в </w:t>
            </w:r>
            <w:proofErr w:type="spellStart"/>
            <w:r w:rsidRPr="00093C4A">
              <w:rPr>
                <w:sz w:val="22"/>
                <w:szCs w:val="22"/>
              </w:rPr>
              <w:t>т.ч</w:t>
            </w:r>
            <w:proofErr w:type="spellEnd"/>
            <w:r w:rsidRPr="00093C4A">
              <w:rPr>
                <w:sz w:val="22"/>
                <w:szCs w:val="22"/>
              </w:rPr>
              <w:t>. при сварке гальванизированной и нержавеющей стали, алюминия.</w:t>
            </w:r>
            <w:proofErr w:type="gramEnd"/>
          </w:p>
          <w:p w:rsidR="007B3D07" w:rsidRPr="00093C4A" w:rsidRDefault="007B3D07" w:rsidP="00E14EDB">
            <w:pPr>
              <w:pStyle w:val="af4"/>
              <w:shd w:val="clear" w:color="auto" w:fill="FFFFFF"/>
              <w:spacing w:before="0" w:beforeAutospacing="0" w:after="0" w:afterAutospacing="0"/>
              <w:rPr>
                <w:sz w:val="22"/>
                <w:szCs w:val="22"/>
              </w:rPr>
            </w:pPr>
            <w:r w:rsidRPr="00093C4A">
              <w:rPr>
                <w:rStyle w:val="afc"/>
                <w:b w:val="0"/>
                <w:color w:val="000000"/>
                <w:sz w:val="22"/>
                <w:szCs w:val="22"/>
                <w:shd w:val="clear" w:color="auto" w:fill="FFFFFF"/>
              </w:rPr>
              <w:t>TP TC 019/2011</w:t>
            </w:r>
          </w:p>
        </w:tc>
        <w:tc>
          <w:tcPr>
            <w:tcW w:w="851" w:type="dxa"/>
            <w:shd w:val="clear" w:color="auto" w:fill="auto"/>
          </w:tcPr>
          <w:p w:rsidR="007B3D07" w:rsidRPr="00F65DC2" w:rsidRDefault="007B3D07" w:rsidP="00E14EDB">
            <w:pPr>
              <w:spacing w:line="240" w:lineRule="auto"/>
              <w:ind w:firstLine="0"/>
              <w:rPr>
                <w:sz w:val="22"/>
                <w:szCs w:val="22"/>
              </w:rPr>
            </w:pPr>
            <w:r w:rsidRPr="00F65DC2">
              <w:rPr>
                <w:sz w:val="22"/>
                <w:szCs w:val="22"/>
              </w:rPr>
              <w:lastRenderedPageBreak/>
              <w:t>100</w:t>
            </w:r>
          </w:p>
        </w:tc>
        <w:tc>
          <w:tcPr>
            <w:tcW w:w="1417" w:type="dxa"/>
          </w:tcPr>
          <w:p w:rsidR="007B3D07" w:rsidRPr="00F65DC2" w:rsidRDefault="007B3D07" w:rsidP="00CE3A1C">
            <w:pPr>
              <w:widowControl/>
              <w:suppressAutoHyphens w:val="0"/>
              <w:snapToGrid/>
              <w:spacing w:line="240" w:lineRule="auto"/>
              <w:ind w:firstLine="0"/>
              <w:jc w:val="left"/>
              <w:rPr>
                <w:sz w:val="22"/>
                <w:szCs w:val="22"/>
                <w:lang w:eastAsia="ru-RU"/>
              </w:rPr>
            </w:pPr>
            <w:r w:rsidRPr="00F65DC2">
              <w:rPr>
                <w:sz w:val="22"/>
                <w:szCs w:val="22"/>
                <w:lang w:eastAsia="ru-RU"/>
              </w:rPr>
              <w:t>397,57</w:t>
            </w:r>
          </w:p>
        </w:tc>
        <w:tc>
          <w:tcPr>
            <w:tcW w:w="1432" w:type="dxa"/>
          </w:tcPr>
          <w:p w:rsidR="007B3D07" w:rsidRPr="00F65DC2" w:rsidRDefault="007B3D07" w:rsidP="00CE3A1C">
            <w:pPr>
              <w:widowControl/>
              <w:suppressAutoHyphens w:val="0"/>
              <w:snapToGrid/>
              <w:spacing w:line="240" w:lineRule="auto"/>
              <w:ind w:firstLine="0"/>
              <w:jc w:val="left"/>
              <w:rPr>
                <w:sz w:val="22"/>
                <w:szCs w:val="22"/>
                <w:lang w:eastAsia="ru-RU"/>
              </w:rPr>
            </w:pPr>
            <w:r w:rsidRPr="00F65DC2">
              <w:rPr>
                <w:sz w:val="22"/>
                <w:szCs w:val="22"/>
                <w:lang w:eastAsia="ru-RU"/>
              </w:rPr>
              <w:t>39 757,00</w:t>
            </w:r>
          </w:p>
        </w:tc>
      </w:tr>
      <w:tr w:rsidR="00F65DC2" w:rsidRPr="00823095" w:rsidTr="00E66B1F">
        <w:trPr>
          <w:jc w:val="center"/>
        </w:trPr>
        <w:tc>
          <w:tcPr>
            <w:tcW w:w="5971" w:type="dxa"/>
            <w:gridSpan w:val="2"/>
            <w:shd w:val="clear" w:color="auto" w:fill="auto"/>
          </w:tcPr>
          <w:p w:rsidR="00F65DC2" w:rsidRPr="00093C4A" w:rsidRDefault="00F65DC2" w:rsidP="00F65DC2">
            <w:pPr>
              <w:spacing w:line="240" w:lineRule="auto"/>
              <w:ind w:firstLine="0"/>
              <w:jc w:val="center"/>
              <w:rPr>
                <w:b/>
                <w:sz w:val="22"/>
                <w:szCs w:val="22"/>
              </w:rPr>
            </w:pPr>
            <w:r>
              <w:rPr>
                <w:b/>
                <w:sz w:val="22"/>
                <w:szCs w:val="22"/>
              </w:rPr>
              <w:lastRenderedPageBreak/>
              <w:t>ИТОГО</w:t>
            </w:r>
          </w:p>
        </w:tc>
        <w:tc>
          <w:tcPr>
            <w:tcW w:w="851" w:type="dxa"/>
            <w:shd w:val="clear" w:color="auto" w:fill="auto"/>
          </w:tcPr>
          <w:p w:rsidR="00F65DC2" w:rsidRPr="00F65DC2" w:rsidRDefault="00F65DC2" w:rsidP="00E14EDB">
            <w:pPr>
              <w:spacing w:line="240" w:lineRule="auto"/>
              <w:ind w:firstLine="0"/>
              <w:rPr>
                <w:b/>
                <w:sz w:val="22"/>
                <w:szCs w:val="22"/>
              </w:rPr>
            </w:pPr>
            <w:r w:rsidRPr="00F65DC2">
              <w:rPr>
                <w:b/>
                <w:sz w:val="22"/>
                <w:szCs w:val="22"/>
              </w:rPr>
              <w:t>1180</w:t>
            </w:r>
          </w:p>
        </w:tc>
        <w:tc>
          <w:tcPr>
            <w:tcW w:w="1417" w:type="dxa"/>
          </w:tcPr>
          <w:p w:rsidR="00F65DC2" w:rsidRPr="00F65DC2" w:rsidRDefault="00F65DC2" w:rsidP="00CE3A1C">
            <w:pPr>
              <w:widowControl/>
              <w:suppressAutoHyphens w:val="0"/>
              <w:snapToGrid/>
              <w:spacing w:line="240" w:lineRule="auto"/>
              <w:ind w:firstLine="0"/>
              <w:jc w:val="left"/>
              <w:rPr>
                <w:b/>
                <w:sz w:val="22"/>
                <w:szCs w:val="22"/>
                <w:lang w:eastAsia="ru-RU"/>
              </w:rPr>
            </w:pPr>
          </w:p>
        </w:tc>
        <w:tc>
          <w:tcPr>
            <w:tcW w:w="1432" w:type="dxa"/>
          </w:tcPr>
          <w:p w:rsidR="00F65DC2" w:rsidRPr="00F65DC2" w:rsidRDefault="00F65DC2" w:rsidP="00CE3A1C">
            <w:pPr>
              <w:widowControl/>
              <w:suppressAutoHyphens w:val="0"/>
              <w:snapToGrid/>
              <w:spacing w:line="240" w:lineRule="auto"/>
              <w:ind w:firstLine="0"/>
              <w:jc w:val="left"/>
              <w:rPr>
                <w:b/>
                <w:sz w:val="22"/>
                <w:szCs w:val="22"/>
                <w:lang w:eastAsia="ru-RU"/>
              </w:rPr>
            </w:pPr>
            <w:r w:rsidRPr="00F65DC2">
              <w:rPr>
                <w:b/>
                <w:sz w:val="22"/>
                <w:szCs w:val="22"/>
                <w:lang w:eastAsia="ru-RU"/>
              </w:rPr>
              <w:t>259 713,90</w:t>
            </w:r>
          </w:p>
        </w:tc>
      </w:tr>
    </w:tbl>
    <w:p w:rsidR="008510F8" w:rsidRPr="008510F8" w:rsidRDefault="008510F8" w:rsidP="008510F8">
      <w:pPr>
        <w:ind w:firstLine="0"/>
        <w:rPr>
          <w:sz w:val="22"/>
          <w:szCs w:val="22"/>
        </w:rPr>
      </w:pPr>
    </w:p>
    <w:p w:rsidR="007B33CE" w:rsidRPr="009D1322" w:rsidRDefault="007B33CE" w:rsidP="009D1322">
      <w:pPr>
        <w:widowControl/>
        <w:suppressAutoHyphens w:val="0"/>
        <w:snapToGrid/>
        <w:spacing w:after="200" w:line="276" w:lineRule="auto"/>
        <w:ind w:firstLine="0"/>
        <w:jc w:val="left"/>
      </w:pPr>
    </w:p>
    <w:sectPr w:rsidR="007B33CE" w:rsidRPr="009D1322"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F8" w:rsidRDefault="00F518F8">
      <w:pPr>
        <w:spacing w:line="240" w:lineRule="auto"/>
      </w:pPr>
      <w:r>
        <w:separator/>
      </w:r>
    </w:p>
  </w:endnote>
  <w:endnote w:type="continuationSeparator" w:id="0">
    <w:p w:rsidR="00F518F8" w:rsidRDefault="00F51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DB" w:rsidRDefault="00E14EDB"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E14EDB" w:rsidRDefault="00E14ED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DB" w:rsidRDefault="00E14EDB"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EDB" w:rsidRDefault="00E14EDB">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F8" w:rsidRDefault="00F518F8">
      <w:pPr>
        <w:spacing w:line="240" w:lineRule="auto"/>
      </w:pPr>
      <w:r>
        <w:separator/>
      </w:r>
    </w:p>
  </w:footnote>
  <w:footnote w:type="continuationSeparator" w:id="0">
    <w:p w:rsidR="00F518F8" w:rsidRDefault="00F518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E022272E"/>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hint="default"/>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5A5A"/>
    <w:rsid w:val="0002773A"/>
    <w:rsid w:val="000321E7"/>
    <w:rsid w:val="00033AE9"/>
    <w:rsid w:val="0003757D"/>
    <w:rsid w:val="00043427"/>
    <w:rsid w:val="00043899"/>
    <w:rsid w:val="00044396"/>
    <w:rsid w:val="00044822"/>
    <w:rsid w:val="000449AB"/>
    <w:rsid w:val="000474C3"/>
    <w:rsid w:val="00062538"/>
    <w:rsid w:val="000630F0"/>
    <w:rsid w:val="00063F41"/>
    <w:rsid w:val="000649D8"/>
    <w:rsid w:val="000657DF"/>
    <w:rsid w:val="00065FC4"/>
    <w:rsid w:val="00071207"/>
    <w:rsid w:val="0007174C"/>
    <w:rsid w:val="00072D09"/>
    <w:rsid w:val="00075867"/>
    <w:rsid w:val="0007625E"/>
    <w:rsid w:val="000767FC"/>
    <w:rsid w:val="00076AFF"/>
    <w:rsid w:val="0008112E"/>
    <w:rsid w:val="00082094"/>
    <w:rsid w:val="00083458"/>
    <w:rsid w:val="0008371A"/>
    <w:rsid w:val="000844A1"/>
    <w:rsid w:val="00085E1E"/>
    <w:rsid w:val="000863D5"/>
    <w:rsid w:val="00090200"/>
    <w:rsid w:val="0009390A"/>
    <w:rsid w:val="00094BAC"/>
    <w:rsid w:val="00094CB2"/>
    <w:rsid w:val="000A0BE3"/>
    <w:rsid w:val="000A5D09"/>
    <w:rsid w:val="000A6120"/>
    <w:rsid w:val="000C0C0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3E38"/>
    <w:rsid w:val="001011D0"/>
    <w:rsid w:val="00103248"/>
    <w:rsid w:val="00107533"/>
    <w:rsid w:val="001114E0"/>
    <w:rsid w:val="00111989"/>
    <w:rsid w:val="00112D0A"/>
    <w:rsid w:val="001135A8"/>
    <w:rsid w:val="00113982"/>
    <w:rsid w:val="00113F6C"/>
    <w:rsid w:val="00125089"/>
    <w:rsid w:val="00132B37"/>
    <w:rsid w:val="00132E15"/>
    <w:rsid w:val="001337FF"/>
    <w:rsid w:val="001464A1"/>
    <w:rsid w:val="00150EF0"/>
    <w:rsid w:val="00152113"/>
    <w:rsid w:val="001545D2"/>
    <w:rsid w:val="001561B4"/>
    <w:rsid w:val="001563A3"/>
    <w:rsid w:val="001569CB"/>
    <w:rsid w:val="00156A96"/>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0F87"/>
    <w:rsid w:val="001950D6"/>
    <w:rsid w:val="00195107"/>
    <w:rsid w:val="001968B9"/>
    <w:rsid w:val="001A0D12"/>
    <w:rsid w:val="001A1D8A"/>
    <w:rsid w:val="001A2BB5"/>
    <w:rsid w:val="001A2D43"/>
    <w:rsid w:val="001A461A"/>
    <w:rsid w:val="001B1126"/>
    <w:rsid w:val="001B3CC0"/>
    <w:rsid w:val="001B5AC8"/>
    <w:rsid w:val="001C1100"/>
    <w:rsid w:val="001C1AE0"/>
    <w:rsid w:val="001C369E"/>
    <w:rsid w:val="001C6F95"/>
    <w:rsid w:val="001D2F62"/>
    <w:rsid w:val="001D6779"/>
    <w:rsid w:val="001E298D"/>
    <w:rsid w:val="001E2EEB"/>
    <w:rsid w:val="001E7374"/>
    <w:rsid w:val="001F191A"/>
    <w:rsid w:val="001F1B92"/>
    <w:rsid w:val="001F37E6"/>
    <w:rsid w:val="001F633C"/>
    <w:rsid w:val="00205B1A"/>
    <w:rsid w:val="00206C23"/>
    <w:rsid w:val="00207826"/>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475E2"/>
    <w:rsid w:val="00251EF7"/>
    <w:rsid w:val="00252B05"/>
    <w:rsid w:val="00262193"/>
    <w:rsid w:val="00265708"/>
    <w:rsid w:val="00274972"/>
    <w:rsid w:val="0027498C"/>
    <w:rsid w:val="00276267"/>
    <w:rsid w:val="00281BD9"/>
    <w:rsid w:val="00284B9F"/>
    <w:rsid w:val="00287048"/>
    <w:rsid w:val="00287D62"/>
    <w:rsid w:val="00292551"/>
    <w:rsid w:val="00293961"/>
    <w:rsid w:val="00293B6D"/>
    <w:rsid w:val="002944C2"/>
    <w:rsid w:val="00294FE3"/>
    <w:rsid w:val="00295253"/>
    <w:rsid w:val="00295C81"/>
    <w:rsid w:val="002A06CB"/>
    <w:rsid w:val="002A283D"/>
    <w:rsid w:val="002A3BF5"/>
    <w:rsid w:val="002A56BB"/>
    <w:rsid w:val="002A6D59"/>
    <w:rsid w:val="002B07EC"/>
    <w:rsid w:val="002B422D"/>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D38"/>
    <w:rsid w:val="00302DE4"/>
    <w:rsid w:val="003044DC"/>
    <w:rsid w:val="0030499D"/>
    <w:rsid w:val="0031017A"/>
    <w:rsid w:val="00311FCD"/>
    <w:rsid w:val="00312A7C"/>
    <w:rsid w:val="00313CEB"/>
    <w:rsid w:val="00313E89"/>
    <w:rsid w:val="00322BC3"/>
    <w:rsid w:val="00324AE3"/>
    <w:rsid w:val="003251D8"/>
    <w:rsid w:val="0032539C"/>
    <w:rsid w:val="00331265"/>
    <w:rsid w:val="00331B22"/>
    <w:rsid w:val="0033364F"/>
    <w:rsid w:val="00333BBA"/>
    <w:rsid w:val="00335B25"/>
    <w:rsid w:val="003426F8"/>
    <w:rsid w:val="00345A5F"/>
    <w:rsid w:val="00346076"/>
    <w:rsid w:val="00346847"/>
    <w:rsid w:val="00356262"/>
    <w:rsid w:val="00360B51"/>
    <w:rsid w:val="00361D16"/>
    <w:rsid w:val="0036454C"/>
    <w:rsid w:val="00364F19"/>
    <w:rsid w:val="003664B8"/>
    <w:rsid w:val="003700C4"/>
    <w:rsid w:val="00370CAA"/>
    <w:rsid w:val="00373B42"/>
    <w:rsid w:val="00375CD6"/>
    <w:rsid w:val="00383128"/>
    <w:rsid w:val="00387B22"/>
    <w:rsid w:val="00396BF0"/>
    <w:rsid w:val="003A1C1C"/>
    <w:rsid w:val="003A489E"/>
    <w:rsid w:val="003A57BE"/>
    <w:rsid w:val="003B01ED"/>
    <w:rsid w:val="003C237A"/>
    <w:rsid w:val="003C35C4"/>
    <w:rsid w:val="003C7BA9"/>
    <w:rsid w:val="003D14D2"/>
    <w:rsid w:val="003D3C94"/>
    <w:rsid w:val="003D3EF6"/>
    <w:rsid w:val="003E321F"/>
    <w:rsid w:val="003E5129"/>
    <w:rsid w:val="003E5242"/>
    <w:rsid w:val="003E6D0B"/>
    <w:rsid w:val="003F13DC"/>
    <w:rsid w:val="003F1463"/>
    <w:rsid w:val="003F53BC"/>
    <w:rsid w:val="0040181C"/>
    <w:rsid w:val="004020A7"/>
    <w:rsid w:val="004026FB"/>
    <w:rsid w:val="00403278"/>
    <w:rsid w:val="00404F61"/>
    <w:rsid w:val="00410482"/>
    <w:rsid w:val="004135E9"/>
    <w:rsid w:val="00415E49"/>
    <w:rsid w:val="00417B25"/>
    <w:rsid w:val="00417D0F"/>
    <w:rsid w:val="004258D8"/>
    <w:rsid w:val="0043133D"/>
    <w:rsid w:val="004313A1"/>
    <w:rsid w:val="00436D6F"/>
    <w:rsid w:val="00436E8A"/>
    <w:rsid w:val="004372B0"/>
    <w:rsid w:val="00437505"/>
    <w:rsid w:val="0043758A"/>
    <w:rsid w:val="00444258"/>
    <w:rsid w:val="00444D94"/>
    <w:rsid w:val="00451397"/>
    <w:rsid w:val="00461871"/>
    <w:rsid w:val="004634A9"/>
    <w:rsid w:val="00466F84"/>
    <w:rsid w:val="0047178F"/>
    <w:rsid w:val="00475296"/>
    <w:rsid w:val="00476707"/>
    <w:rsid w:val="004827D0"/>
    <w:rsid w:val="00484C8E"/>
    <w:rsid w:val="00486451"/>
    <w:rsid w:val="00491326"/>
    <w:rsid w:val="00491DD7"/>
    <w:rsid w:val="00491E6E"/>
    <w:rsid w:val="0049610D"/>
    <w:rsid w:val="00496C09"/>
    <w:rsid w:val="00496CAB"/>
    <w:rsid w:val="00496DC9"/>
    <w:rsid w:val="004A5864"/>
    <w:rsid w:val="004A7CD8"/>
    <w:rsid w:val="004B4719"/>
    <w:rsid w:val="004C1A0D"/>
    <w:rsid w:val="004C48AF"/>
    <w:rsid w:val="004C6508"/>
    <w:rsid w:val="004C78F2"/>
    <w:rsid w:val="004D1AF1"/>
    <w:rsid w:val="004D279B"/>
    <w:rsid w:val="004D2E8A"/>
    <w:rsid w:val="004E3477"/>
    <w:rsid w:val="004F0A18"/>
    <w:rsid w:val="004F2133"/>
    <w:rsid w:val="004F4730"/>
    <w:rsid w:val="004F59A2"/>
    <w:rsid w:val="004F6C6F"/>
    <w:rsid w:val="00500CEC"/>
    <w:rsid w:val="00505B7A"/>
    <w:rsid w:val="005127D2"/>
    <w:rsid w:val="00515C6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50A0"/>
    <w:rsid w:val="005A64BD"/>
    <w:rsid w:val="005B33EA"/>
    <w:rsid w:val="005B5A07"/>
    <w:rsid w:val="005B662C"/>
    <w:rsid w:val="005C063C"/>
    <w:rsid w:val="005C4082"/>
    <w:rsid w:val="005C6339"/>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4195"/>
    <w:rsid w:val="0062614F"/>
    <w:rsid w:val="00627A7A"/>
    <w:rsid w:val="00627FCB"/>
    <w:rsid w:val="00630F71"/>
    <w:rsid w:val="006355FB"/>
    <w:rsid w:val="00644063"/>
    <w:rsid w:val="006454C7"/>
    <w:rsid w:val="00645E69"/>
    <w:rsid w:val="00654BCD"/>
    <w:rsid w:val="00654C6A"/>
    <w:rsid w:val="00655F7C"/>
    <w:rsid w:val="00664D0C"/>
    <w:rsid w:val="00666465"/>
    <w:rsid w:val="006664D5"/>
    <w:rsid w:val="00673FBA"/>
    <w:rsid w:val="006750DC"/>
    <w:rsid w:val="00676A39"/>
    <w:rsid w:val="006827A1"/>
    <w:rsid w:val="0068318D"/>
    <w:rsid w:val="006847B2"/>
    <w:rsid w:val="00691C12"/>
    <w:rsid w:val="00695B56"/>
    <w:rsid w:val="00696043"/>
    <w:rsid w:val="0069721B"/>
    <w:rsid w:val="00697FFB"/>
    <w:rsid w:val="006A4431"/>
    <w:rsid w:val="006A60FA"/>
    <w:rsid w:val="006A684D"/>
    <w:rsid w:val="006A7449"/>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4914"/>
    <w:rsid w:val="006C49DD"/>
    <w:rsid w:val="006C566B"/>
    <w:rsid w:val="006C6917"/>
    <w:rsid w:val="006D232A"/>
    <w:rsid w:val="006D2E0F"/>
    <w:rsid w:val="006D3B99"/>
    <w:rsid w:val="006D4D95"/>
    <w:rsid w:val="006D58A1"/>
    <w:rsid w:val="006D5EC5"/>
    <w:rsid w:val="006D74D5"/>
    <w:rsid w:val="006E2033"/>
    <w:rsid w:val="006E417A"/>
    <w:rsid w:val="006E5C12"/>
    <w:rsid w:val="006E61B0"/>
    <w:rsid w:val="006E6F76"/>
    <w:rsid w:val="006F1160"/>
    <w:rsid w:val="006F2B2D"/>
    <w:rsid w:val="006F46EC"/>
    <w:rsid w:val="006F48CD"/>
    <w:rsid w:val="006F7040"/>
    <w:rsid w:val="00700E1D"/>
    <w:rsid w:val="00710334"/>
    <w:rsid w:val="0071569C"/>
    <w:rsid w:val="00716464"/>
    <w:rsid w:val="00716AA3"/>
    <w:rsid w:val="0071739A"/>
    <w:rsid w:val="00717F6A"/>
    <w:rsid w:val="0072373C"/>
    <w:rsid w:val="00723F45"/>
    <w:rsid w:val="00724A4C"/>
    <w:rsid w:val="00725F15"/>
    <w:rsid w:val="00731EE9"/>
    <w:rsid w:val="007327C4"/>
    <w:rsid w:val="0073294B"/>
    <w:rsid w:val="00735541"/>
    <w:rsid w:val="00735B3D"/>
    <w:rsid w:val="00735D58"/>
    <w:rsid w:val="00745771"/>
    <w:rsid w:val="00745BC3"/>
    <w:rsid w:val="00746B7A"/>
    <w:rsid w:val="007475E8"/>
    <w:rsid w:val="00753495"/>
    <w:rsid w:val="007545B9"/>
    <w:rsid w:val="00765EB4"/>
    <w:rsid w:val="00772DF7"/>
    <w:rsid w:val="00773BD1"/>
    <w:rsid w:val="00774CF4"/>
    <w:rsid w:val="00776260"/>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3D07"/>
    <w:rsid w:val="007B523C"/>
    <w:rsid w:val="007B5AAB"/>
    <w:rsid w:val="007B6137"/>
    <w:rsid w:val="007D1AE9"/>
    <w:rsid w:val="007D1CFD"/>
    <w:rsid w:val="007D3BC0"/>
    <w:rsid w:val="007D41C4"/>
    <w:rsid w:val="007D7281"/>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65EF"/>
    <w:rsid w:val="00830EA7"/>
    <w:rsid w:val="0083331B"/>
    <w:rsid w:val="00834996"/>
    <w:rsid w:val="00835679"/>
    <w:rsid w:val="00842B7C"/>
    <w:rsid w:val="00843096"/>
    <w:rsid w:val="00843145"/>
    <w:rsid w:val="00845141"/>
    <w:rsid w:val="00845BE3"/>
    <w:rsid w:val="00851068"/>
    <w:rsid w:val="008510F8"/>
    <w:rsid w:val="00851B16"/>
    <w:rsid w:val="00851BF5"/>
    <w:rsid w:val="008523C0"/>
    <w:rsid w:val="0085267F"/>
    <w:rsid w:val="00853A54"/>
    <w:rsid w:val="00860793"/>
    <w:rsid w:val="0086163F"/>
    <w:rsid w:val="0086264B"/>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B5A4F"/>
    <w:rsid w:val="008B706E"/>
    <w:rsid w:val="008B722A"/>
    <w:rsid w:val="008C210A"/>
    <w:rsid w:val="008C22B1"/>
    <w:rsid w:val="008C32B6"/>
    <w:rsid w:val="008C59C1"/>
    <w:rsid w:val="008C7E6F"/>
    <w:rsid w:val="008D12A7"/>
    <w:rsid w:val="008D1E21"/>
    <w:rsid w:val="008D5D6B"/>
    <w:rsid w:val="008D6ECE"/>
    <w:rsid w:val="008D7129"/>
    <w:rsid w:val="008E3EC3"/>
    <w:rsid w:val="008F139A"/>
    <w:rsid w:val="008F18CE"/>
    <w:rsid w:val="008F278F"/>
    <w:rsid w:val="008F320D"/>
    <w:rsid w:val="008F32C6"/>
    <w:rsid w:val="008F4AB1"/>
    <w:rsid w:val="008F64BD"/>
    <w:rsid w:val="0090491D"/>
    <w:rsid w:val="00906B05"/>
    <w:rsid w:val="00907DB2"/>
    <w:rsid w:val="00912CAC"/>
    <w:rsid w:val="00916B5F"/>
    <w:rsid w:val="00920028"/>
    <w:rsid w:val="0092253C"/>
    <w:rsid w:val="00923FB9"/>
    <w:rsid w:val="009255E1"/>
    <w:rsid w:val="00925D78"/>
    <w:rsid w:val="00926197"/>
    <w:rsid w:val="00926775"/>
    <w:rsid w:val="009406AC"/>
    <w:rsid w:val="009445F6"/>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4CF1"/>
    <w:rsid w:val="00997040"/>
    <w:rsid w:val="009A21F6"/>
    <w:rsid w:val="009A5301"/>
    <w:rsid w:val="009A73C1"/>
    <w:rsid w:val="009B6534"/>
    <w:rsid w:val="009B767C"/>
    <w:rsid w:val="009C4A31"/>
    <w:rsid w:val="009C706E"/>
    <w:rsid w:val="009D04D7"/>
    <w:rsid w:val="009D1322"/>
    <w:rsid w:val="009D64AB"/>
    <w:rsid w:val="009D71F9"/>
    <w:rsid w:val="009E034C"/>
    <w:rsid w:val="009E086D"/>
    <w:rsid w:val="009E32EF"/>
    <w:rsid w:val="009E42C8"/>
    <w:rsid w:val="009E484F"/>
    <w:rsid w:val="009E5511"/>
    <w:rsid w:val="009E55A8"/>
    <w:rsid w:val="009F43D1"/>
    <w:rsid w:val="009F476A"/>
    <w:rsid w:val="009F5A0C"/>
    <w:rsid w:val="009F5CD7"/>
    <w:rsid w:val="00A11B0D"/>
    <w:rsid w:val="00A2284F"/>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7975"/>
    <w:rsid w:val="00A51AB5"/>
    <w:rsid w:val="00A51B9E"/>
    <w:rsid w:val="00A52D15"/>
    <w:rsid w:val="00A55D9A"/>
    <w:rsid w:val="00A63BD7"/>
    <w:rsid w:val="00A6722C"/>
    <w:rsid w:val="00A727DA"/>
    <w:rsid w:val="00A74A6C"/>
    <w:rsid w:val="00A76825"/>
    <w:rsid w:val="00A77557"/>
    <w:rsid w:val="00A77DDF"/>
    <w:rsid w:val="00A8288F"/>
    <w:rsid w:val="00A84300"/>
    <w:rsid w:val="00A84CB5"/>
    <w:rsid w:val="00AA2825"/>
    <w:rsid w:val="00AA39FE"/>
    <w:rsid w:val="00AA4107"/>
    <w:rsid w:val="00AA5CB9"/>
    <w:rsid w:val="00AA7DB7"/>
    <w:rsid w:val="00AB08FB"/>
    <w:rsid w:val="00AB0D2A"/>
    <w:rsid w:val="00AB582C"/>
    <w:rsid w:val="00AB629C"/>
    <w:rsid w:val="00AB78D7"/>
    <w:rsid w:val="00AC17F7"/>
    <w:rsid w:val="00AC449E"/>
    <w:rsid w:val="00AC7585"/>
    <w:rsid w:val="00AD2E8E"/>
    <w:rsid w:val="00AD502A"/>
    <w:rsid w:val="00AE175C"/>
    <w:rsid w:val="00AE38A2"/>
    <w:rsid w:val="00AE5C6A"/>
    <w:rsid w:val="00AF0E21"/>
    <w:rsid w:val="00AF1CDE"/>
    <w:rsid w:val="00AF5D91"/>
    <w:rsid w:val="00AF65E0"/>
    <w:rsid w:val="00AF686E"/>
    <w:rsid w:val="00B032F5"/>
    <w:rsid w:val="00B034D5"/>
    <w:rsid w:val="00B03C92"/>
    <w:rsid w:val="00B10709"/>
    <w:rsid w:val="00B154BD"/>
    <w:rsid w:val="00B15D95"/>
    <w:rsid w:val="00B22877"/>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6A79"/>
    <w:rsid w:val="00BC74FF"/>
    <w:rsid w:val="00BD2C0E"/>
    <w:rsid w:val="00BD45AA"/>
    <w:rsid w:val="00BD508D"/>
    <w:rsid w:val="00BD691C"/>
    <w:rsid w:val="00BF0964"/>
    <w:rsid w:val="00BF0B23"/>
    <w:rsid w:val="00BF2356"/>
    <w:rsid w:val="00BF53AF"/>
    <w:rsid w:val="00BF53F2"/>
    <w:rsid w:val="00C029F2"/>
    <w:rsid w:val="00C05888"/>
    <w:rsid w:val="00C06B31"/>
    <w:rsid w:val="00C11D45"/>
    <w:rsid w:val="00C151B1"/>
    <w:rsid w:val="00C169D9"/>
    <w:rsid w:val="00C22262"/>
    <w:rsid w:val="00C228CC"/>
    <w:rsid w:val="00C237F0"/>
    <w:rsid w:val="00C24EF4"/>
    <w:rsid w:val="00C30C20"/>
    <w:rsid w:val="00C344A0"/>
    <w:rsid w:val="00C34FC8"/>
    <w:rsid w:val="00C3608F"/>
    <w:rsid w:val="00C37303"/>
    <w:rsid w:val="00C45968"/>
    <w:rsid w:val="00C50113"/>
    <w:rsid w:val="00C5248D"/>
    <w:rsid w:val="00C53617"/>
    <w:rsid w:val="00C56B3E"/>
    <w:rsid w:val="00C6369E"/>
    <w:rsid w:val="00C63807"/>
    <w:rsid w:val="00C64B44"/>
    <w:rsid w:val="00C64F02"/>
    <w:rsid w:val="00C701CC"/>
    <w:rsid w:val="00C7022A"/>
    <w:rsid w:val="00C71495"/>
    <w:rsid w:val="00C71AFF"/>
    <w:rsid w:val="00C751DB"/>
    <w:rsid w:val="00C75E2D"/>
    <w:rsid w:val="00C82899"/>
    <w:rsid w:val="00C87EB9"/>
    <w:rsid w:val="00C919A8"/>
    <w:rsid w:val="00C956E5"/>
    <w:rsid w:val="00CA10C9"/>
    <w:rsid w:val="00CA379A"/>
    <w:rsid w:val="00CA411F"/>
    <w:rsid w:val="00CA6C95"/>
    <w:rsid w:val="00CB0886"/>
    <w:rsid w:val="00CB30A2"/>
    <w:rsid w:val="00CB40F3"/>
    <w:rsid w:val="00CB6731"/>
    <w:rsid w:val="00CC169B"/>
    <w:rsid w:val="00CC1BC0"/>
    <w:rsid w:val="00CD2151"/>
    <w:rsid w:val="00CD5017"/>
    <w:rsid w:val="00CD70B4"/>
    <w:rsid w:val="00CE4069"/>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5C1"/>
    <w:rsid w:val="00D72BE2"/>
    <w:rsid w:val="00D75288"/>
    <w:rsid w:val="00D77DEE"/>
    <w:rsid w:val="00D80F3A"/>
    <w:rsid w:val="00D833A6"/>
    <w:rsid w:val="00D84989"/>
    <w:rsid w:val="00D85B25"/>
    <w:rsid w:val="00D86E5C"/>
    <w:rsid w:val="00D91FA0"/>
    <w:rsid w:val="00D922CD"/>
    <w:rsid w:val="00D9550E"/>
    <w:rsid w:val="00D96346"/>
    <w:rsid w:val="00D96F60"/>
    <w:rsid w:val="00DA15FE"/>
    <w:rsid w:val="00DA7756"/>
    <w:rsid w:val="00DB2090"/>
    <w:rsid w:val="00DB3B12"/>
    <w:rsid w:val="00DB3B18"/>
    <w:rsid w:val="00DB51BB"/>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4425"/>
    <w:rsid w:val="00E073DE"/>
    <w:rsid w:val="00E10438"/>
    <w:rsid w:val="00E11C2E"/>
    <w:rsid w:val="00E1245A"/>
    <w:rsid w:val="00E1350B"/>
    <w:rsid w:val="00E14EDB"/>
    <w:rsid w:val="00E22BD7"/>
    <w:rsid w:val="00E23BDE"/>
    <w:rsid w:val="00E324EF"/>
    <w:rsid w:val="00E329A9"/>
    <w:rsid w:val="00E32BCF"/>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66B1F"/>
    <w:rsid w:val="00E703B1"/>
    <w:rsid w:val="00E7228D"/>
    <w:rsid w:val="00E7302F"/>
    <w:rsid w:val="00E7429A"/>
    <w:rsid w:val="00E76E3F"/>
    <w:rsid w:val="00E77444"/>
    <w:rsid w:val="00E80906"/>
    <w:rsid w:val="00E80EE9"/>
    <w:rsid w:val="00E82BC6"/>
    <w:rsid w:val="00E84E35"/>
    <w:rsid w:val="00E91548"/>
    <w:rsid w:val="00E92664"/>
    <w:rsid w:val="00EA1EC6"/>
    <w:rsid w:val="00EA25CA"/>
    <w:rsid w:val="00EB0C0A"/>
    <w:rsid w:val="00EB4FD9"/>
    <w:rsid w:val="00EB7CA8"/>
    <w:rsid w:val="00EB7E79"/>
    <w:rsid w:val="00EC2B6E"/>
    <w:rsid w:val="00EC4C79"/>
    <w:rsid w:val="00EC782D"/>
    <w:rsid w:val="00ED342A"/>
    <w:rsid w:val="00ED3F7D"/>
    <w:rsid w:val="00EE5B95"/>
    <w:rsid w:val="00EE6724"/>
    <w:rsid w:val="00EF14EA"/>
    <w:rsid w:val="00EF21BD"/>
    <w:rsid w:val="00EF3BEF"/>
    <w:rsid w:val="00EF4AB7"/>
    <w:rsid w:val="00EF5C55"/>
    <w:rsid w:val="00EF698B"/>
    <w:rsid w:val="00EF75D2"/>
    <w:rsid w:val="00F0279A"/>
    <w:rsid w:val="00F04BD4"/>
    <w:rsid w:val="00F11ACA"/>
    <w:rsid w:val="00F121F5"/>
    <w:rsid w:val="00F1223D"/>
    <w:rsid w:val="00F22DAB"/>
    <w:rsid w:val="00F2300D"/>
    <w:rsid w:val="00F2306A"/>
    <w:rsid w:val="00F23BE4"/>
    <w:rsid w:val="00F25119"/>
    <w:rsid w:val="00F335EF"/>
    <w:rsid w:val="00F366FB"/>
    <w:rsid w:val="00F41493"/>
    <w:rsid w:val="00F448DB"/>
    <w:rsid w:val="00F46ED4"/>
    <w:rsid w:val="00F518F8"/>
    <w:rsid w:val="00F53735"/>
    <w:rsid w:val="00F56FA3"/>
    <w:rsid w:val="00F572DA"/>
    <w:rsid w:val="00F57BE9"/>
    <w:rsid w:val="00F60E56"/>
    <w:rsid w:val="00F622B4"/>
    <w:rsid w:val="00F6500D"/>
    <w:rsid w:val="00F65DC2"/>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2C3C"/>
    <w:rsid w:val="00FB4ECD"/>
    <w:rsid w:val="00FB7424"/>
    <w:rsid w:val="00FC103B"/>
    <w:rsid w:val="00FC10C4"/>
    <w:rsid w:val="00FC15DC"/>
    <w:rsid w:val="00FC39D3"/>
    <w:rsid w:val="00FC7D48"/>
    <w:rsid w:val="00FD1A5D"/>
    <w:rsid w:val="00FD2764"/>
    <w:rsid w:val="00FE0C88"/>
    <w:rsid w:val="00FE1B70"/>
    <w:rsid w:val="00FE3301"/>
    <w:rsid w:val="00FE4542"/>
    <w:rsid w:val="00FE58C0"/>
    <w:rsid w:val="00FE5A36"/>
    <w:rsid w:val="00FE6F18"/>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274C-32B1-47C9-97BE-4859D6DA3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27</Pages>
  <Words>11169</Words>
  <Characters>63669</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Цорн Андрей Андреевич</cp:lastModifiedBy>
  <cp:revision>23</cp:revision>
  <cp:lastPrinted>2019-02-20T01:25:00Z</cp:lastPrinted>
  <dcterms:created xsi:type="dcterms:W3CDTF">2019-02-04T05:04:00Z</dcterms:created>
  <dcterms:modified xsi:type="dcterms:W3CDTF">2019-02-20T01:43:00Z</dcterms:modified>
</cp:coreProperties>
</file>