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35" w:rsidRDefault="00954FCF" w:rsidP="00A27435">
      <w:pPr>
        <w:spacing w:line="240" w:lineRule="auto"/>
        <w:ind w:left="5670"/>
        <w:jc w:val="right"/>
        <w:rPr>
          <w:rFonts w:eastAsia="Calibri"/>
          <w:b/>
          <w:lang w:eastAsia="en-US"/>
        </w:rPr>
      </w:pPr>
      <w:r w:rsidRPr="00AC41C8">
        <w:rPr>
          <w:rFonts w:eastAsia="Calibri"/>
          <w:b/>
          <w:lang w:eastAsia="en-US"/>
        </w:rPr>
        <w:t>УТВЕРЖДАЮ:</w:t>
      </w:r>
      <w:r w:rsidRPr="00AC41C8">
        <w:rPr>
          <w:rFonts w:eastAsia="Calibri"/>
          <w:b/>
          <w:lang w:eastAsia="en-US"/>
        </w:rPr>
        <w:br/>
      </w:r>
      <w:r w:rsidR="00A27435">
        <w:rPr>
          <w:rFonts w:eastAsia="Calibri"/>
          <w:b/>
          <w:lang w:eastAsia="en-US"/>
        </w:rPr>
        <w:t>Заместитель генерального директора</w:t>
      </w:r>
    </w:p>
    <w:p w:rsidR="00A27435" w:rsidRDefault="00A27435" w:rsidP="00373B42">
      <w:pPr>
        <w:spacing w:line="240" w:lineRule="auto"/>
        <w:ind w:left="5670" w:firstLine="567"/>
        <w:jc w:val="right"/>
        <w:rPr>
          <w:rFonts w:eastAsia="Calibri"/>
          <w:b/>
          <w:lang w:eastAsia="en-US"/>
        </w:rPr>
      </w:pPr>
      <w:r>
        <w:rPr>
          <w:rFonts w:eastAsia="Calibri"/>
          <w:b/>
          <w:lang w:eastAsia="en-US"/>
        </w:rPr>
        <w:t xml:space="preserve">по </w:t>
      </w:r>
      <w:r w:rsidR="000C5855">
        <w:rPr>
          <w:rFonts w:eastAsia="Calibri"/>
          <w:b/>
          <w:lang w:eastAsia="en-US"/>
        </w:rPr>
        <w:t>развитию кооперационных связей</w:t>
      </w:r>
      <w:r w:rsidRPr="00AC41C8">
        <w:rPr>
          <w:rFonts w:eastAsia="Calibri"/>
          <w:b/>
          <w:lang w:eastAsia="en-US"/>
        </w:rPr>
        <w:t xml:space="preserve"> </w:t>
      </w:r>
    </w:p>
    <w:p w:rsidR="00A27435" w:rsidRPr="00AC41C8" w:rsidRDefault="00A27435" w:rsidP="00A27435">
      <w:pPr>
        <w:spacing w:line="240" w:lineRule="auto"/>
        <w:ind w:left="5670"/>
        <w:jc w:val="right"/>
        <w:rPr>
          <w:rFonts w:eastAsia="Calibri"/>
          <w:b/>
          <w:lang w:eastAsia="en-US"/>
        </w:rPr>
      </w:pPr>
      <w:r>
        <w:rPr>
          <w:rFonts w:eastAsia="Calibri"/>
          <w:b/>
          <w:lang w:eastAsia="en-US"/>
        </w:rPr>
        <w:t>АО «НПО НИИИП-</w:t>
      </w:r>
      <w:proofErr w:type="spellStart"/>
      <w:r>
        <w:rPr>
          <w:rFonts w:eastAsia="Calibri"/>
          <w:b/>
          <w:lang w:eastAsia="en-US"/>
        </w:rPr>
        <w:t>НЗиК</w:t>
      </w:r>
      <w:proofErr w:type="spellEnd"/>
      <w:r>
        <w:rPr>
          <w:rFonts w:eastAsia="Calibri"/>
          <w:b/>
          <w:lang w:eastAsia="en-US"/>
        </w:rPr>
        <w:t>»</w:t>
      </w:r>
      <w:r w:rsidRPr="00AC41C8">
        <w:rPr>
          <w:rFonts w:eastAsia="Calibri"/>
          <w:b/>
          <w:lang w:eastAsia="en-US"/>
        </w:rPr>
        <w:t xml:space="preserve"> </w:t>
      </w:r>
    </w:p>
    <w:p w:rsidR="00A27435" w:rsidRPr="00AC41C8" w:rsidRDefault="00A27435" w:rsidP="00A27435">
      <w:pPr>
        <w:spacing w:before="240" w:after="240" w:line="276" w:lineRule="auto"/>
        <w:ind w:left="5670" w:firstLine="0"/>
        <w:jc w:val="right"/>
        <w:rPr>
          <w:rFonts w:eastAsia="Calibri"/>
          <w:b/>
          <w:lang w:eastAsia="en-US"/>
        </w:rPr>
      </w:pPr>
      <w:r w:rsidRPr="00AC41C8">
        <w:rPr>
          <w:rFonts w:eastAsia="Calibri"/>
          <w:b/>
          <w:lang w:eastAsia="en-US"/>
        </w:rPr>
        <w:t>_________________</w:t>
      </w:r>
      <w:r w:rsidR="00EF5C55">
        <w:rPr>
          <w:rFonts w:eastAsia="Calibri"/>
          <w:b/>
          <w:lang w:eastAsia="en-US"/>
        </w:rPr>
        <w:t xml:space="preserve"> </w:t>
      </w:r>
      <w:r w:rsidR="000C5855">
        <w:rPr>
          <w:rFonts w:eastAsia="Calibri"/>
          <w:b/>
          <w:lang w:eastAsia="en-US"/>
        </w:rPr>
        <w:t>О.С</w:t>
      </w:r>
      <w:r w:rsidR="00373B42">
        <w:rPr>
          <w:rFonts w:eastAsia="Calibri"/>
          <w:b/>
          <w:lang w:eastAsia="en-US"/>
        </w:rPr>
        <w:t>.</w:t>
      </w:r>
      <w:r>
        <w:rPr>
          <w:rFonts w:eastAsia="Calibri"/>
          <w:b/>
          <w:lang w:eastAsia="en-US"/>
        </w:rPr>
        <w:t xml:space="preserve"> </w:t>
      </w:r>
      <w:r w:rsidR="000C5855">
        <w:rPr>
          <w:rFonts w:eastAsia="Calibri"/>
          <w:b/>
          <w:lang w:eastAsia="en-US"/>
        </w:rPr>
        <w:t>Макаров</w:t>
      </w:r>
    </w:p>
    <w:p w:rsidR="00A27435" w:rsidRPr="00AC41C8" w:rsidRDefault="00A27435" w:rsidP="00A27435">
      <w:pPr>
        <w:spacing w:before="240" w:after="240" w:line="276" w:lineRule="auto"/>
        <w:ind w:left="5670"/>
        <w:jc w:val="right"/>
        <w:rPr>
          <w:rFonts w:eastAsia="Calibri"/>
          <w:lang w:eastAsia="en-US"/>
        </w:rPr>
      </w:pPr>
      <w:r w:rsidRPr="00AC41C8">
        <w:rPr>
          <w:rFonts w:eastAsia="Calibri"/>
          <w:b/>
          <w:lang w:eastAsia="en-US"/>
        </w:rPr>
        <w:t xml:space="preserve"> «</w:t>
      </w:r>
      <w:r w:rsidR="001F30AC">
        <w:rPr>
          <w:rFonts w:eastAsia="Calibri"/>
          <w:b/>
          <w:lang w:eastAsia="en-US"/>
        </w:rPr>
        <w:t>19</w:t>
      </w:r>
      <w:r w:rsidRPr="00AC41C8">
        <w:rPr>
          <w:rFonts w:eastAsia="Calibri"/>
          <w:b/>
          <w:lang w:eastAsia="en-US"/>
        </w:rPr>
        <w:t>»</w:t>
      </w:r>
      <w:r>
        <w:rPr>
          <w:rFonts w:eastAsia="Calibri"/>
          <w:b/>
          <w:lang w:eastAsia="en-US"/>
        </w:rPr>
        <w:t xml:space="preserve"> </w:t>
      </w:r>
      <w:r w:rsidR="008C32B6">
        <w:rPr>
          <w:rFonts w:eastAsia="Calibri"/>
          <w:b/>
          <w:lang w:eastAsia="en-US"/>
        </w:rPr>
        <w:t>февраля</w:t>
      </w:r>
      <w:r w:rsidR="00CF5EA8">
        <w:rPr>
          <w:rFonts w:eastAsia="Calibri"/>
          <w:b/>
          <w:lang w:eastAsia="en-US"/>
        </w:rPr>
        <w:t xml:space="preserve"> </w:t>
      </w:r>
      <w:r w:rsidRPr="00AC41C8">
        <w:rPr>
          <w:rFonts w:eastAsia="Calibri"/>
          <w:b/>
          <w:lang w:eastAsia="en-US"/>
        </w:rPr>
        <w:t>201</w:t>
      </w:r>
      <w:r w:rsidR="00BB02E4">
        <w:rPr>
          <w:rFonts w:eastAsia="Calibri"/>
          <w:b/>
          <w:lang w:eastAsia="en-US"/>
        </w:rPr>
        <w:t>9</w:t>
      </w:r>
      <w:r w:rsidRPr="00AC41C8">
        <w:rPr>
          <w:rFonts w:eastAsia="Calibri"/>
          <w:b/>
          <w:lang w:eastAsia="en-US"/>
        </w:rPr>
        <w:t xml:space="preserve"> г.</w:t>
      </w:r>
    </w:p>
    <w:p w:rsidR="00954FCF" w:rsidRPr="006F60B9" w:rsidRDefault="00954FCF" w:rsidP="00A27435">
      <w:pPr>
        <w:spacing w:line="240" w:lineRule="auto"/>
        <w:ind w:left="5670"/>
        <w:jc w:val="right"/>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Default="00954FCF" w:rsidP="00954FCF">
      <w:pPr>
        <w:jc w:val="center"/>
        <w:rPr>
          <w:b/>
          <w:sz w:val="32"/>
          <w:szCs w:val="32"/>
        </w:rPr>
      </w:pPr>
    </w:p>
    <w:p w:rsidR="00954FCF" w:rsidRDefault="00954FCF" w:rsidP="00954FCF">
      <w:pPr>
        <w:jc w:val="center"/>
        <w:rPr>
          <w:b/>
          <w:sz w:val="32"/>
          <w:szCs w:val="32"/>
        </w:rPr>
      </w:pPr>
    </w:p>
    <w:p w:rsidR="00954FCF" w:rsidRPr="0007625E" w:rsidRDefault="00954FCF" w:rsidP="00954FCF">
      <w:pPr>
        <w:jc w:val="center"/>
        <w:rPr>
          <w:b/>
          <w:sz w:val="28"/>
          <w:szCs w:val="28"/>
        </w:rPr>
      </w:pPr>
    </w:p>
    <w:p w:rsidR="00295253" w:rsidRDefault="00AB0D2A" w:rsidP="00A27942">
      <w:pPr>
        <w:pStyle w:val="a4"/>
        <w:spacing w:after="0"/>
        <w:ind w:left="-567"/>
        <w:jc w:val="center"/>
        <w:rPr>
          <w:b/>
          <w:sz w:val="28"/>
          <w:szCs w:val="28"/>
          <w:lang w:val="ru-RU"/>
        </w:rPr>
      </w:pPr>
      <w:r>
        <w:rPr>
          <w:b/>
          <w:sz w:val="28"/>
          <w:szCs w:val="28"/>
          <w:lang w:val="ru-RU"/>
        </w:rPr>
        <w:t>ИЗВЕЩЕНИЕ</w:t>
      </w:r>
      <w:r w:rsidR="00954FCF" w:rsidRPr="004258D8">
        <w:rPr>
          <w:b/>
          <w:sz w:val="28"/>
          <w:szCs w:val="28"/>
        </w:rPr>
        <w:t xml:space="preserve"> НА ПРОВЕДЕНИЕ </w:t>
      </w:r>
      <w:r w:rsidR="00765EB4" w:rsidRPr="004258D8">
        <w:rPr>
          <w:b/>
          <w:sz w:val="28"/>
          <w:szCs w:val="28"/>
        </w:rPr>
        <w:t>ЗАПРОСА</w:t>
      </w:r>
      <w:r w:rsidR="00954FCF" w:rsidRPr="004258D8">
        <w:rPr>
          <w:b/>
          <w:sz w:val="28"/>
          <w:szCs w:val="28"/>
        </w:rPr>
        <w:t xml:space="preserve"> </w:t>
      </w:r>
      <w:r w:rsidR="000D0AB7" w:rsidRPr="004258D8">
        <w:rPr>
          <w:b/>
          <w:sz w:val="28"/>
          <w:szCs w:val="28"/>
        </w:rPr>
        <w:t xml:space="preserve">КОТИРОВОК </w:t>
      </w:r>
      <w:r w:rsidR="00954FCF" w:rsidRPr="004258D8">
        <w:rPr>
          <w:b/>
          <w:sz w:val="28"/>
          <w:szCs w:val="28"/>
        </w:rPr>
        <w:t xml:space="preserve">В ЭЛЕКТРОННОЙ ФОРМЕ </w:t>
      </w:r>
    </w:p>
    <w:p w:rsidR="00954FCF" w:rsidRPr="004258D8" w:rsidRDefault="00954FCF" w:rsidP="00E7302F">
      <w:pPr>
        <w:pStyle w:val="a4"/>
        <w:spacing w:after="0"/>
        <w:ind w:left="-567"/>
        <w:jc w:val="center"/>
        <w:rPr>
          <w:b/>
          <w:spacing w:val="-7"/>
          <w:sz w:val="28"/>
          <w:szCs w:val="28"/>
        </w:rPr>
      </w:pPr>
      <w:r w:rsidRPr="004258D8">
        <w:rPr>
          <w:b/>
          <w:spacing w:val="-7"/>
          <w:sz w:val="28"/>
          <w:szCs w:val="28"/>
        </w:rPr>
        <w:t>на право заключения договора</w:t>
      </w:r>
      <w:r w:rsidR="005B5A07" w:rsidRPr="000863D5">
        <w:rPr>
          <w:b/>
          <w:spacing w:val="-7"/>
          <w:sz w:val="28"/>
          <w:szCs w:val="28"/>
          <w:lang w:val="ru-RU"/>
        </w:rPr>
        <w:t xml:space="preserve"> </w:t>
      </w:r>
      <w:r w:rsidR="007D7258">
        <w:rPr>
          <w:b/>
          <w:sz w:val="28"/>
          <w:szCs w:val="28"/>
          <w:lang w:val="ru-RU"/>
        </w:rPr>
        <w:t>поставки комплекта обновлений и лицензий на право использования средств криптографической защиты информации защищенной сети передачи данных</w:t>
      </w:r>
      <w:r w:rsidR="00D623BB" w:rsidRPr="00D623BB">
        <w:rPr>
          <w:b/>
          <w:sz w:val="28"/>
          <w:szCs w:val="28"/>
        </w:rPr>
        <w:t xml:space="preserve"> </w:t>
      </w:r>
      <w:r w:rsidRPr="004258D8">
        <w:rPr>
          <w:b/>
          <w:sz w:val="28"/>
          <w:szCs w:val="28"/>
        </w:rPr>
        <w:t>АО «НПО НИИИП-</w:t>
      </w:r>
      <w:proofErr w:type="spellStart"/>
      <w:r w:rsidRPr="004258D8">
        <w:rPr>
          <w:b/>
          <w:sz w:val="28"/>
          <w:szCs w:val="28"/>
        </w:rPr>
        <w:t>НЗиК</w:t>
      </w:r>
      <w:proofErr w:type="spellEnd"/>
      <w:r w:rsidRPr="004258D8">
        <w:rPr>
          <w:b/>
          <w:sz w:val="28"/>
          <w:szCs w:val="28"/>
        </w:rPr>
        <w:t>»</w:t>
      </w:r>
    </w:p>
    <w:p w:rsidR="00954FCF" w:rsidRPr="00552E71" w:rsidRDefault="00954FCF" w:rsidP="00954FCF">
      <w:pPr>
        <w:pStyle w:val="34"/>
        <w:jc w:val="center"/>
        <w:rPr>
          <w:sz w:val="32"/>
          <w:szCs w:val="32"/>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Pr="001A1D8A" w:rsidRDefault="00954FCF" w:rsidP="001A1D8A">
      <w:pPr>
        <w:pStyle w:val="34"/>
        <w:rPr>
          <w:sz w:val="24"/>
          <w:lang w:val="ru-RU"/>
        </w:rPr>
      </w:pPr>
    </w:p>
    <w:p w:rsidR="00954FCF" w:rsidRDefault="00954FCF" w:rsidP="00954FCF">
      <w:pPr>
        <w:pStyle w:val="34"/>
        <w:jc w:val="center"/>
        <w:rPr>
          <w:b/>
          <w:sz w:val="24"/>
        </w:rPr>
      </w:pPr>
    </w:p>
    <w:p w:rsidR="00954FCF" w:rsidRPr="00C749CD" w:rsidRDefault="00954FCF" w:rsidP="00954FCF">
      <w:pPr>
        <w:pStyle w:val="34"/>
        <w:jc w:val="center"/>
        <w:rPr>
          <w:b/>
          <w:sz w:val="24"/>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6B1181" w:rsidRDefault="006B1181" w:rsidP="00954FCF">
      <w:pPr>
        <w:jc w:val="center"/>
        <w:rPr>
          <w:bCs/>
          <w:sz w:val="28"/>
          <w:szCs w:val="28"/>
        </w:rPr>
      </w:pPr>
    </w:p>
    <w:p w:rsidR="00160376" w:rsidRDefault="00160376" w:rsidP="00954FCF">
      <w:pPr>
        <w:jc w:val="center"/>
        <w:rPr>
          <w:bCs/>
          <w:sz w:val="28"/>
          <w:szCs w:val="28"/>
        </w:rPr>
      </w:pPr>
    </w:p>
    <w:p w:rsidR="00160376" w:rsidRPr="00E26342" w:rsidRDefault="00160376" w:rsidP="00954FCF">
      <w:pPr>
        <w:jc w:val="center"/>
        <w:rPr>
          <w:bCs/>
          <w:sz w:val="28"/>
          <w:szCs w:val="28"/>
        </w:rPr>
      </w:pPr>
    </w:p>
    <w:p w:rsidR="00BA5AB3" w:rsidRDefault="00BA5AB3" w:rsidP="004258D8">
      <w:pPr>
        <w:ind w:firstLine="0"/>
        <w:rPr>
          <w:bCs/>
          <w:sz w:val="28"/>
          <w:szCs w:val="28"/>
        </w:rPr>
      </w:pPr>
    </w:p>
    <w:p w:rsidR="00897A55" w:rsidRDefault="00897A55" w:rsidP="004258D8">
      <w:pPr>
        <w:ind w:firstLine="0"/>
        <w:rPr>
          <w:bCs/>
          <w:sz w:val="28"/>
          <w:szCs w:val="28"/>
        </w:rPr>
      </w:pPr>
    </w:p>
    <w:p w:rsidR="005B33EA" w:rsidRDefault="005B33EA" w:rsidP="00E7302F">
      <w:pPr>
        <w:ind w:firstLine="0"/>
        <w:rPr>
          <w:bCs/>
          <w:sz w:val="28"/>
          <w:szCs w:val="28"/>
        </w:rPr>
      </w:pPr>
    </w:p>
    <w:p w:rsidR="00954FCF" w:rsidRPr="0065668B" w:rsidRDefault="00954FCF" w:rsidP="00954FCF">
      <w:pPr>
        <w:jc w:val="center"/>
        <w:rPr>
          <w:b/>
        </w:rPr>
      </w:pPr>
      <w:r w:rsidRPr="0065668B">
        <w:rPr>
          <w:b/>
        </w:rPr>
        <w:t>Новосибирск</w:t>
      </w:r>
    </w:p>
    <w:p w:rsidR="00954FCF" w:rsidRDefault="00954FCF" w:rsidP="00AA39FE">
      <w:pPr>
        <w:jc w:val="center"/>
        <w:rPr>
          <w:b/>
        </w:rPr>
      </w:pPr>
      <w:r w:rsidRPr="0065668B">
        <w:rPr>
          <w:b/>
        </w:rPr>
        <w:t>201</w:t>
      </w:r>
      <w:r w:rsidR="00BB02E4">
        <w:rPr>
          <w:b/>
        </w:rPr>
        <w:t>9</w:t>
      </w:r>
    </w:p>
    <w:p w:rsidR="008F278F" w:rsidRDefault="008F278F" w:rsidP="00AA39FE">
      <w:pPr>
        <w:jc w:val="center"/>
        <w:rPr>
          <w:b/>
        </w:rPr>
      </w:pPr>
    </w:p>
    <w:tbl>
      <w:tblPr>
        <w:tblStyle w:val="afb"/>
        <w:tblW w:w="0" w:type="auto"/>
        <w:tblLook w:val="04A0" w:firstRow="1" w:lastRow="0" w:firstColumn="1" w:lastColumn="0" w:noHBand="0" w:noVBand="1"/>
      </w:tblPr>
      <w:tblGrid>
        <w:gridCol w:w="1101"/>
        <w:gridCol w:w="9432"/>
      </w:tblGrid>
      <w:tr w:rsidR="008F278F" w:rsidTr="008F278F">
        <w:tc>
          <w:tcPr>
            <w:tcW w:w="1101" w:type="dxa"/>
          </w:tcPr>
          <w:p w:rsidR="008F278F" w:rsidRPr="008F278F" w:rsidRDefault="008F278F" w:rsidP="00AA39FE">
            <w:pPr>
              <w:ind w:firstLine="0"/>
              <w:jc w:val="center"/>
              <w:rPr>
                <w:b/>
              </w:rPr>
            </w:pPr>
            <w:r>
              <w:rPr>
                <w:b/>
              </w:rPr>
              <w:t>№ раздела</w:t>
            </w:r>
          </w:p>
        </w:tc>
        <w:tc>
          <w:tcPr>
            <w:tcW w:w="9432" w:type="dxa"/>
          </w:tcPr>
          <w:p w:rsidR="008F278F" w:rsidRDefault="008F278F" w:rsidP="00816502">
            <w:pPr>
              <w:ind w:firstLine="0"/>
              <w:rPr>
                <w:b/>
              </w:rPr>
            </w:pPr>
            <w:r>
              <w:rPr>
                <w:b/>
              </w:rPr>
              <w:t>Извещение о проведении запроса котировок в электронной форме</w:t>
            </w:r>
          </w:p>
        </w:tc>
      </w:tr>
      <w:tr w:rsidR="008F278F" w:rsidTr="008F278F">
        <w:tc>
          <w:tcPr>
            <w:tcW w:w="1101" w:type="dxa"/>
          </w:tcPr>
          <w:p w:rsidR="008F278F" w:rsidRDefault="008F278F" w:rsidP="00AA39FE">
            <w:pPr>
              <w:ind w:firstLine="0"/>
              <w:jc w:val="center"/>
              <w:rPr>
                <w:b/>
              </w:rPr>
            </w:pPr>
            <w:r>
              <w:rPr>
                <w:b/>
              </w:rPr>
              <w:t>1</w:t>
            </w:r>
          </w:p>
        </w:tc>
        <w:tc>
          <w:tcPr>
            <w:tcW w:w="9432" w:type="dxa"/>
          </w:tcPr>
          <w:p w:rsidR="008F278F" w:rsidRPr="005D6089" w:rsidRDefault="008F278F" w:rsidP="00816502">
            <w:pPr>
              <w:keepNext/>
              <w:keepLines/>
              <w:suppressLineNumbers/>
              <w:spacing w:line="240" w:lineRule="auto"/>
              <w:ind w:firstLine="0"/>
            </w:pPr>
            <w:r w:rsidRPr="005D6089">
              <w:rPr>
                <w:b/>
                <w:bCs/>
              </w:rPr>
              <w:t>Наименование Заказчика:</w:t>
            </w:r>
            <w:r w:rsidRPr="005D6089">
              <w:t xml:space="preserve"> Акционерное общество «НИИ измерительных приборов - Новосибирский завод имени Коминтерна».</w:t>
            </w:r>
          </w:p>
          <w:p w:rsidR="008F278F" w:rsidRPr="005D6089" w:rsidRDefault="008F278F" w:rsidP="00816502">
            <w:pPr>
              <w:keepNext/>
              <w:keepLines/>
              <w:suppressLineNumbers/>
              <w:snapToGrid/>
              <w:spacing w:line="240" w:lineRule="auto"/>
              <w:ind w:firstLine="0"/>
            </w:pPr>
            <w:r w:rsidRPr="005D6089">
              <w:t xml:space="preserve">- адрес: 630015 г. Новосибирск, ул. </w:t>
            </w:r>
            <w:proofErr w:type="gramStart"/>
            <w:r w:rsidRPr="005D6089">
              <w:t>Планетная</w:t>
            </w:r>
            <w:proofErr w:type="gramEnd"/>
            <w:r w:rsidRPr="005D6089">
              <w:t>, д. 32.</w:t>
            </w:r>
          </w:p>
          <w:p w:rsidR="008F278F" w:rsidRPr="005D6089" w:rsidRDefault="008F278F" w:rsidP="00816502">
            <w:pPr>
              <w:keepNext/>
              <w:keepLines/>
              <w:suppressLineNumbers/>
              <w:snapToGrid/>
              <w:spacing w:line="240" w:lineRule="auto"/>
              <w:ind w:firstLine="0"/>
            </w:pPr>
            <w:r w:rsidRPr="005D6089">
              <w:t xml:space="preserve">- контактное лицо по вопросам оформления заявки: </w:t>
            </w:r>
          </w:p>
          <w:p w:rsidR="008F278F" w:rsidRPr="005D6089" w:rsidRDefault="008F278F" w:rsidP="00816502">
            <w:pPr>
              <w:keepNext/>
              <w:keepLines/>
              <w:suppressLineNumbers/>
              <w:snapToGrid/>
              <w:spacing w:line="240" w:lineRule="auto"/>
              <w:ind w:firstLine="0"/>
            </w:pPr>
            <w:r w:rsidRPr="005D6089">
              <w:t>- тел.: (383) 27</w:t>
            </w:r>
            <w:r w:rsidR="00DD2152">
              <w:t>8</w:t>
            </w:r>
            <w:r>
              <w:t>-99-97</w:t>
            </w:r>
          </w:p>
          <w:p w:rsidR="008F278F" w:rsidRPr="005D6089" w:rsidRDefault="008F278F" w:rsidP="00816502">
            <w:pPr>
              <w:keepNext/>
              <w:keepLines/>
              <w:suppressLineNumbers/>
              <w:snapToGrid/>
              <w:spacing w:line="240" w:lineRule="auto"/>
              <w:ind w:firstLine="0"/>
            </w:pPr>
            <w:proofErr w:type="spellStart"/>
            <w:r>
              <w:t>Цорн</w:t>
            </w:r>
            <w:proofErr w:type="spellEnd"/>
            <w:r>
              <w:t xml:space="preserve"> Андрей Андреевич </w:t>
            </w:r>
          </w:p>
          <w:p w:rsidR="008F278F" w:rsidRPr="005D6089" w:rsidRDefault="008F278F" w:rsidP="00816502">
            <w:pPr>
              <w:keepNext/>
              <w:keepLines/>
              <w:suppressLineNumbers/>
              <w:snapToGrid/>
              <w:spacing w:line="240" w:lineRule="auto"/>
              <w:ind w:firstLine="0"/>
            </w:pPr>
            <w:r w:rsidRPr="005D6089">
              <w:t xml:space="preserve">- </w:t>
            </w:r>
            <w:r w:rsidRPr="005D6089">
              <w:rPr>
                <w:lang w:val="en-US"/>
              </w:rPr>
              <w:t>e</w:t>
            </w:r>
            <w:r w:rsidRPr="005D6089">
              <w:t>-</w:t>
            </w:r>
            <w:r w:rsidRPr="005D6089">
              <w:rPr>
                <w:lang w:val="en-US"/>
              </w:rPr>
              <w:t>mail</w:t>
            </w:r>
            <w:r w:rsidRPr="005D6089">
              <w:t xml:space="preserve">:  </w:t>
            </w:r>
            <w:hyperlink r:id="rId9" w:history="1">
              <w:r w:rsidR="00DD2152" w:rsidRPr="00E57074">
                <w:rPr>
                  <w:rStyle w:val="a9"/>
                  <w:lang w:val="en-US"/>
                </w:rPr>
                <w:t>zakupki</w:t>
              </w:r>
              <w:r w:rsidR="00DD2152" w:rsidRPr="00E57074">
                <w:rPr>
                  <w:rStyle w:val="a9"/>
                </w:rPr>
                <w:t>@</w:t>
              </w:r>
              <w:r w:rsidR="00DD2152" w:rsidRPr="00E57074">
                <w:rPr>
                  <w:rStyle w:val="a9"/>
                  <w:lang w:val="en-US"/>
                </w:rPr>
                <w:t>komintern</w:t>
              </w:r>
              <w:r w:rsidR="00DD2152" w:rsidRPr="00E57074">
                <w:rPr>
                  <w:rStyle w:val="a9"/>
                </w:rPr>
                <w:t>.</w:t>
              </w:r>
              <w:proofErr w:type="spellStart"/>
              <w:r w:rsidR="00DD2152" w:rsidRPr="00E57074">
                <w:rPr>
                  <w:rStyle w:val="a9"/>
                  <w:lang w:val="en-US"/>
                </w:rPr>
                <w:t>ru</w:t>
              </w:r>
              <w:proofErr w:type="spellEnd"/>
            </w:hyperlink>
          </w:p>
          <w:p w:rsidR="008F278F" w:rsidRPr="005D6089" w:rsidRDefault="008F278F" w:rsidP="00816502">
            <w:pPr>
              <w:keepNext/>
              <w:keepLines/>
              <w:suppressLineNumbers/>
              <w:snapToGrid/>
              <w:spacing w:line="240" w:lineRule="auto"/>
              <w:ind w:firstLine="0"/>
            </w:pPr>
            <w:r w:rsidRPr="005D6089">
              <w:t>- контактное лицо по вопросам технических требований</w:t>
            </w:r>
          </w:p>
          <w:p w:rsidR="008F278F" w:rsidRPr="005D6089" w:rsidRDefault="008F278F" w:rsidP="00816502">
            <w:pPr>
              <w:keepNext/>
              <w:keepLines/>
              <w:suppressLineNumbers/>
              <w:snapToGrid/>
              <w:spacing w:line="240" w:lineRule="auto"/>
              <w:ind w:firstLine="0"/>
            </w:pPr>
            <w:r w:rsidRPr="005D6089">
              <w:t xml:space="preserve">Контактное лицо по техническим вопросам: </w:t>
            </w:r>
          </w:p>
          <w:p w:rsidR="008F278F" w:rsidRPr="005D6089" w:rsidRDefault="007D7258" w:rsidP="00816502">
            <w:pPr>
              <w:keepNext/>
              <w:keepLines/>
              <w:suppressLineNumbers/>
              <w:snapToGrid/>
              <w:spacing w:line="240" w:lineRule="auto"/>
              <w:ind w:firstLine="0"/>
            </w:pPr>
            <w:r>
              <w:t>Афанасьев Алексей Анатольевич (тел.: (383) 278-98-10</w:t>
            </w:r>
            <w:r w:rsidR="008F278F" w:rsidRPr="005D6089">
              <w:t>)</w:t>
            </w:r>
          </w:p>
          <w:p w:rsidR="008F278F" w:rsidRPr="005D6089" w:rsidRDefault="008F278F" w:rsidP="00816502">
            <w:pPr>
              <w:keepNext/>
              <w:keepLines/>
              <w:suppressLineNumbers/>
              <w:snapToGrid/>
              <w:spacing w:line="240" w:lineRule="auto"/>
              <w:ind w:firstLine="0"/>
              <w:rPr>
                <w:u w:val="single"/>
              </w:rPr>
            </w:pPr>
            <w:r w:rsidRPr="005D6089">
              <w:t xml:space="preserve">Адрес сайта Заказчика: </w:t>
            </w:r>
            <w:hyperlink r:id="rId10" w:history="1">
              <w:r w:rsidRPr="005D6089">
                <w:rPr>
                  <w:rStyle w:val="a9"/>
                  <w:bCs/>
                  <w:lang w:val="en-US"/>
                </w:rPr>
                <w:t>www</w:t>
              </w:r>
              <w:r w:rsidRPr="005D6089">
                <w:rPr>
                  <w:rStyle w:val="a9"/>
                  <w:bCs/>
                </w:rPr>
                <w:t>.</w:t>
              </w:r>
              <w:proofErr w:type="spellStart"/>
            </w:hyperlink>
            <w:r w:rsidRPr="005D6089">
              <w:rPr>
                <w:bCs/>
                <w:u w:val="single"/>
              </w:rPr>
              <w:t>нииип-нзик</w:t>
            </w:r>
            <w:proofErr w:type="gramStart"/>
            <w:r w:rsidRPr="005D6089">
              <w:rPr>
                <w:bCs/>
                <w:u w:val="single"/>
              </w:rPr>
              <w:t>.р</w:t>
            </w:r>
            <w:proofErr w:type="gramEnd"/>
            <w:r w:rsidRPr="005D6089">
              <w:rPr>
                <w:bCs/>
                <w:u w:val="single"/>
              </w:rPr>
              <w:t>ф</w:t>
            </w:r>
            <w:proofErr w:type="spellEnd"/>
          </w:p>
          <w:p w:rsidR="008F278F" w:rsidRPr="005D6089" w:rsidRDefault="008F278F" w:rsidP="00816502">
            <w:pPr>
              <w:keepNext/>
              <w:keepLines/>
              <w:suppressLineNumbers/>
              <w:snapToGrid/>
              <w:spacing w:line="240" w:lineRule="auto"/>
              <w:ind w:firstLine="0"/>
            </w:pPr>
            <w:r w:rsidRPr="005D6089">
              <w:t xml:space="preserve">Адрес ЕИС: </w:t>
            </w:r>
            <w:hyperlink r:id="rId11" w:history="1">
              <w:r w:rsidRPr="005D6089">
                <w:rPr>
                  <w:rStyle w:val="a9"/>
                  <w:bCs/>
                  <w:lang w:val="en-US"/>
                </w:rPr>
                <w:t>www</w:t>
              </w:r>
              <w:r w:rsidRPr="005D6089">
                <w:rPr>
                  <w:rStyle w:val="a9"/>
                  <w:bCs/>
                </w:rPr>
                <w:t>.</w:t>
              </w:r>
              <w:proofErr w:type="spellStart"/>
              <w:r w:rsidRPr="005D6089">
                <w:rPr>
                  <w:rStyle w:val="a9"/>
                  <w:bCs/>
                  <w:lang w:val="en-US"/>
                </w:rPr>
                <w:t>zakupki</w:t>
              </w:r>
              <w:proofErr w:type="spellEnd"/>
              <w:r w:rsidRPr="005D6089">
                <w:rPr>
                  <w:rStyle w:val="a9"/>
                  <w:bCs/>
                </w:rPr>
                <w:t>.</w:t>
              </w:r>
              <w:proofErr w:type="spellStart"/>
              <w:r w:rsidRPr="005D6089">
                <w:rPr>
                  <w:rStyle w:val="a9"/>
                  <w:bCs/>
                  <w:lang w:val="en-US"/>
                </w:rPr>
                <w:t>gov</w:t>
              </w:r>
              <w:proofErr w:type="spellEnd"/>
              <w:r w:rsidRPr="005D6089">
                <w:rPr>
                  <w:rStyle w:val="a9"/>
                  <w:bCs/>
                </w:rPr>
                <w:t>.</w:t>
              </w:r>
              <w:proofErr w:type="spellStart"/>
              <w:r w:rsidRPr="005D6089">
                <w:rPr>
                  <w:rStyle w:val="a9"/>
                  <w:bCs/>
                  <w:lang w:val="en-US"/>
                </w:rPr>
                <w:t>ru</w:t>
              </w:r>
              <w:proofErr w:type="spellEnd"/>
              <w:r w:rsidRPr="005D6089">
                <w:rPr>
                  <w:rStyle w:val="a9"/>
                  <w:bCs/>
                </w:rPr>
                <w:t>/223/</w:t>
              </w:r>
            </w:hyperlink>
            <w:r w:rsidRPr="005D6089">
              <w:rPr>
                <w:bCs/>
              </w:rPr>
              <w:t>.</w:t>
            </w:r>
          </w:p>
          <w:p w:rsidR="008F278F" w:rsidRPr="008F278F" w:rsidRDefault="008F278F" w:rsidP="00816502">
            <w:pPr>
              <w:ind w:firstLine="0"/>
            </w:pPr>
            <w:r w:rsidRPr="005D6089">
              <w:rPr>
                <w:bCs/>
              </w:rPr>
              <w:t xml:space="preserve">Адрес электронной площадки: </w:t>
            </w:r>
            <w:hyperlink r:id="rId12" w:history="1">
              <w:r w:rsidRPr="005D6089">
                <w:rPr>
                  <w:rStyle w:val="a9"/>
                  <w:lang w:val="en-US"/>
                </w:rPr>
                <w:t>http</w:t>
              </w:r>
              <w:r w:rsidRPr="005D6089">
                <w:rPr>
                  <w:rStyle w:val="a9"/>
                </w:rPr>
                <w:t>://</w:t>
              </w:r>
              <w:proofErr w:type="spellStart"/>
              <w:r w:rsidRPr="005D6089">
                <w:rPr>
                  <w:rStyle w:val="a9"/>
                  <w:lang w:val="en-US"/>
                </w:rPr>
                <w:t>etp</w:t>
              </w:r>
              <w:proofErr w:type="spellEnd"/>
              <w:r w:rsidRPr="005D6089">
                <w:rPr>
                  <w:rStyle w:val="a9"/>
                </w:rPr>
                <w:t>.</w:t>
              </w:r>
              <w:proofErr w:type="spellStart"/>
              <w:r w:rsidRPr="005D6089">
                <w:rPr>
                  <w:rStyle w:val="a9"/>
                  <w:lang w:val="en-US"/>
                </w:rPr>
                <w:t>gpb</w:t>
              </w:r>
              <w:proofErr w:type="spellEnd"/>
              <w:r w:rsidRPr="005D6089">
                <w:rPr>
                  <w:rStyle w:val="a9"/>
                </w:rPr>
                <w:t>.</w:t>
              </w:r>
              <w:proofErr w:type="spellStart"/>
              <w:r w:rsidRPr="005D6089">
                <w:rPr>
                  <w:rStyle w:val="a9"/>
                  <w:lang w:val="en-US"/>
                </w:rPr>
                <w:t>ru</w:t>
              </w:r>
              <w:proofErr w:type="spellEnd"/>
            </w:hyperlink>
          </w:p>
        </w:tc>
      </w:tr>
      <w:tr w:rsidR="008F278F" w:rsidTr="008F278F">
        <w:tc>
          <w:tcPr>
            <w:tcW w:w="1101" w:type="dxa"/>
          </w:tcPr>
          <w:p w:rsidR="008F278F" w:rsidRDefault="008F278F" w:rsidP="00AA39FE">
            <w:pPr>
              <w:ind w:firstLine="0"/>
              <w:jc w:val="center"/>
              <w:rPr>
                <w:b/>
              </w:rPr>
            </w:pPr>
            <w:r>
              <w:rPr>
                <w:b/>
              </w:rPr>
              <w:t>2</w:t>
            </w:r>
          </w:p>
        </w:tc>
        <w:tc>
          <w:tcPr>
            <w:tcW w:w="9432" w:type="dxa"/>
          </w:tcPr>
          <w:p w:rsidR="008F278F" w:rsidRPr="005D6089" w:rsidRDefault="008F278F" w:rsidP="00816502">
            <w:pPr>
              <w:keepNext/>
              <w:keepLines/>
              <w:suppressLineNumbers/>
              <w:spacing w:line="240" w:lineRule="auto"/>
              <w:ind w:firstLine="0"/>
              <w:rPr>
                <w:b/>
                <w:bCs/>
              </w:rPr>
            </w:pPr>
            <w:r w:rsidRPr="005D6089">
              <w:rPr>
                <w:b/>
                <w:bCs/>
              </w:rPr>
              <w:t>Источник финансирования заказа: </w:t>
            </w:r>
            <w:r w:rsidRPr="005D6089">
              <w:t>Собственные средства заказчика.</w:t>
            </w:r>
          </w:p>
        </w:tc>
      </w:tr>
      <w:tr w:rsidR="008F278F" w:rsidTr="008F278F">
        <w:tc>
          <w:tcPr>
            <w:tcW w:w="1101" w:type="dxa"/>
          </w:tcPr>
          <w:p w:rsidR="008F278F" w:rsidRDefault="008F278F" w:rsidP="00AA39FE">
            <w:pPr>
              <w:ind w:firstLine="0"/>
              <w:jc w:val="center"/>
              <w:rPr>
                <w:b/>
              </w:rPr>
            </w:pPr>
            <w:r>
              <w:rPr>
                <w:b/>
              </w:rPr>
              <w:t>3</w:t>
            </w:r>
          </w:p>
        </w:tc>
        <w:tc>
          <w:tcPr>
            <w:tcW w:w="9432" w:type="dxa"/>
          </w:tcPr>
          <w:p w:rsidR="008F278F" w:rsidRPr="005D6089" w:rsidRDefault="008F278F" w:rsidP="00816502">
            <w:pPr>
              <w:keepNext/>
              <w:keepLines/>
              <w:suppressLineNumbers/>
              <w:spacing w:line="240" w:lineRule="auto"/>
              <w:ind w:firstLine="0"/>
              <w:rPr>
                <w:b/>
                <w:bCs/>
              </w:rPr>
            </w:pPr>
            <w:r w:rsidRPr="005D6089">
              <w:rPr>
                <w:b/>
                <w:bCs/>
              </w:rPr>
              <w:t>Способ закупки: </w:t>
            </w:r>
            <w:r w:rsidRPr="005D6089">
              <w:t>Запрос котировок</w:t>
            </w:r>
            <w:r w:rsidRPr="005D6089">
              <w:rPr>
                <w:bCs/>
              </w:rPr>
              <w:t xml:space="preserve"> в электронной форме</w:t>
            </w:r>
          </w:p>
        </w:tc>
      </w:tr>
      <w:tr w:rsidR="008F278F" w:rsidTr="008F278F">
        <w:tc>
          <w:tcPr>
            <w:tcW w:w="1101" w:type="dxa"/>
          </w:tcPr>
          <w:p w:rsidR="008F278F" w:rsidRDefault="008F278F" w:rsidP="00AA39FE">
            <w:pPr>
              <w:ind w:firstLine="0"/>
              <w:jc w:val="center"/>
              <w:rPr>
                <w:b/>
              </w:rPr>
            </w:pPr>
            <w:r>
              <w:rPr>
                <w:b/>
              </w:rPr>
              <w:t>4</w:t>
            </w:r>
          </w:p>
        </w:tc>
        <w:tc>
          <w:tcPr>
            <w:tcW w:w="9432" w:type="dxa"/>
          </w:tcPr>
          <w:p w:rsidR="008F278F" w:rsidRPr="00816502" w:rsidRDefault="008F278F" w:rsidP="00816502">
            <w:pPr>
              <w:keepNext/>
              <w:keepLines/>
              <w:suppressLineNumbers/>
              <w:spacing w:line="240" w:lineRule="auto"/>
              <w:ind w:firstLine="0"/>
              <w:rPr>
                <w:b/>
                <w:bCs/>
              </w:rPr>
            </w:pPr>
            <w:r w:rsidRPr="00816502">
              <w:rPr>
                <w:b/>
              </w:rPr>
              <w:t>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постановления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F278F" w:rsidTr="008F278F">
        <w:tc>
          <w:tcPr>
            <w:tcW w:w="1101" w:type="dxa"/>
          </w:tcPr>
          <w:p w:rsidR="008F278F" w:rsidRDefault="008F278F" w:rsidP="00AA39FE">
            <w:pPr>
              <w:ind w:firstLine="0"/>
              <w:jc w:val="center"/>
              <w:rPr>
                <w:b/>
              </w:rPr>
            </w:pPr>
            <w:r>
              <w:rPr>
                <w:b/>
              </w:rPr>
              <w:t>5</w:t>
            </w:r>
          </w:p>
        </w:tc>
        <w:tc>
          <w:tcPr>
            <w:tcW w:w="9432" w:type="dxa"/>
          </w:tcPr>
          <w:p w:rsidR="008F278F" w:rsidRPr="005D6089" w:rsidRDefault="008F278F" w:rsidP="003236D2">
            <w:pPr>
              <w:keepNext/>
              <w:keepLines/>
              <w:suppressLineNumbers/>
              <w:spacing w:line="240" w:lineRule="auto"/>
              <w:ind w:firstLine="0"/>
            </w:pPr>
            <w:r w:rsidRPr="005D6089">
              <w:rPr>
                <w:b/>
              </w:rPr>
              <w:t xml:space="preserve">Предмет договора с указанием объема </w:t>
            </w:r>
            <w:r w:rsidR="00E7302F">
              <w:rPr>
                <w:b/>
              </w:rPr>
              <w:t>поставляемого товара</w:t>
            </w:r>
            <w:r w:rsidRPr="005D6089">
              <w:rPr>
                <w:b/>
              </w:rPr>
              <w:t xml:space="preserve">: </w:t>
            </w:r>
            <w:r w:rsidR="00DD2152">
              <w:t>П</w:t>
            </w:r>
            <w:r w:rsidR="00E7302F">
              <w:t>оставка</w:t>
            </w:r>
            <w:r w:rsidR="00E7302F" w:rsidRPr="00E7302F">
              <w:t xml:space="preserve"> </w:t>
            </w:r>
            <w:r w:rsidR="00127795" w:rsidRPr="00127795">
              <w:t xml:space="preserve">комплекта обновлений и лицензий на право использования </w:t>
            </w:r>
            <w:proofErr w:type="gramStart"/>
            <w:r w:rsidR="00127795" w:rsidRPr="00127795">
              <w:t>средств криптографической защиты информации защищенной сети передачи данных</w:t>
            </w:r>
            <w:proofErr w:type="gramEnd"/>
            <w:r w:rsidR="00E7302F" w:rsidRPr="00E7302F">
              <w:t xml:space="preserve"> АО «НПО НИИИП-</w:t>
            </w:r>
            <w:proofErr w:type="spellStart"/>
            <w:r w:rsidR="00E7302F" w:rsidRPr="00E7302F">
              <w:t>НЗиК</w:t>
            </w:r>
            <w:proofErr w:type="spellEnd"/>
            <w:r w:rsidR="00E7302F" w:rsidRPr="00E7302F">
              <w:t>»</w:t>
            </w:r>
            <w:r w:rsidRPr="005D6089">
              <w:t xml:space="preserve"> в соответствии с техническим заданием документации о запросе котировок в электронной форме (Приложение № 4).</w:t>
            </w:r>
          </w:p>
        </w:tc>
      </w:tr>
      <w:tr w:rsidR="008F278F" w:rsidTr="008F278F">
        <w:tc>
          <w:tcPr>
            <w:tcW w:w="1101" w:type="dxa"/>
          </w:tcPr>
          <w:p w:rsidR="008F278F" w:rsidRDefault="008F278F" w:rsidP="00AA39FE">
            <w:pPr>
              <w:ind w:firstLine="0"/>
              <w:jc w:val="center"/>
              <w:rPr>
                <w:b/>
              </w:rPr>
            </w:pPr>
            <w:r>
              <w:rPr>
                <w:b/>
              </w:rPr>
              <w:t>6</w:t>
            </w:r>
          </w:p>
        </w:tc>
        <w:tc>
          <w:tcPr>
            <w:tcW w:w="9432" w:type="dxa"/>
          </w:tcPr>
          <w:p w:rsidR="008F278F" w:rsidRPr="005D6089" w:rsidRDefault="008F278F" w:rsidP="00816502">
            <w:pPr>
              <w:keepNext/>
              <w:keepLines/>
              <w:suppressLineNumbers/>
              <w:spacing w:line="240" w:lineRule="auto"/>
              <w:ind w:firstLine="0"/>
              <w:rPr>
                <w:b/>
              </w:rPr>
            </w:pPr>
            <w:r w:rsidRPr="005D6089">
              <w:rPr>
                <w:b/>
                <w:bCs/>
              </w:rPr>
              <w:t xml:space="preserve">Место </w:t>
            </w:r>
            <w:r w:rsidR="00E7302F">
              <w:rPr>
                <w:b/>
                <w:bCs/>
              </w:rPr>
              <w:t>поставки товара</w:t>
            </w:r>
            <w:r w:rsidRPr="005D6089">
              <w:rPr>
                <w:b/>
                <w:bCs/>
              </w:rPr>
              <w:t xml:space="preserve">: </w:t>
            </w:r>
            <w:r w:rsidRPr="005D6089">
              <w:t xml:space="preserve">г. Новосибирск, ул. </w:t>
            </w:r>
            <w:proofErr w:type="gramStart"/>
            <w:r w:rsidRPr="005D6089">
              <w:t>Планетная</w:t>
            </w:r>
            <w:proofErr w:type="gramEnd"/>
            <w:r w:rsidRPr="005D6089">
              <w:t>, 32</w:t>
            </w:r>
          </w:p>
        </w:tc>
      </w:tr>
      <w:tr w:rsidR="004E4B67" w:rsidTr="008F278F">
        <w:tc>
          <w:tcPr>
            <w:tcW w:w="1101" w:type="dxa"/>
          </w:tcPr>
          <w:p w:rsidR="004E4B67" w:rsidRDefault="004E4B67" w:rsidP="004E4B67">
            <w:pPr>
              <w:ind w:firstLine="0"/>
              <w:jc w:val="center"/>
              <w:rPr>
                <w:b/>
              </w:rPr>
            </w:pPr>
            <w:r>
              <w:rPr>
                <w:b/>
              </w:rPr>
              <w:t>7</w:t>
            </w:r>
          </w:p>
        </w:tc>
        <w:tc>
          <w:tcPr>
            <w:tcW w:w="9432" w:type="dxa"/>
          </w:tcPr>
          <w:p w:rsidR="004E4B67" w:rsidRPr="00346847" w:rsidRDefault="004E4B67" w:rsidP="004E4B67">
            <w:pPr>
              <w:pStyle w:val="a4"/>
              <w:spacing w:after="0"/>
              <w:rPr>
                <w:lang w:val="ru-RU"/>
              </w:rPr>
            </w:pPr>
            <w:r w:rsidRPr="005D6089">
              <w:rPr>
                <w:b/>
                <w:lang w:val="en-US"/>
              </w:rPr>
              <w:t>C</w:t>
            </w:r>
            <w:r w:rsidRPr="005D6089">
              <w:rPr>
                <w:b/>
              </w:rPr>
              <w:t xml:space="preserve">рок </w:t>
            </w:r>
            <w:r>
              <w:rPr>
                <w:b/>
                <w:lang w:val="ru-RU"/>
              </w:rPr>
              <w:t>поставки товара</w:t>
            </w:r>
            <w:r w:rsidRPr="005D6089">
              <w:rPr>
                <w:b/>
                <w:lang w:val="ru-RU"/>
              </w:rPr>
              <w:t>:</w:t>
            </w:r>
            <w:r>
              <w:rPr>
                <w:lang w:val="ru-RU"/>
              </w:rPr>
              <w:t xml:space="preserve"> до </w:t>
            </w:r>
            <w:r>
              <w:t>«</w:t>
            </w:r>
            <w:r>
              <w:rPr>
                <w:lang w:val="ru-RU"/>
              </w:rPr>
              <w:t>30</w:t>
            </w:r>
            <w:r>
              <w:t xml:space="preserve">» </w:t>
            </w:r>
            <w:r>
              <w:rPr>
                <w:lang w:val="ru-RU"/>
              </w:rPr>
              <w:t>марта</w:t>
            </w:r>
            <w:r>
              <w:t xml:space="preserve"> 2019 г</w:t>
            </w:r>
            <w:r>
              <w:rPr>
                <w:lang w:val="ru-RU"/>
              </w:rPr>
              <w:t>ода</w:t>
            </w:r>
            <w:r w:rsidRPr="00346847">
              <w:t>.</w:t>
            </w:r>
          </w:p>
        </w:tc>
      </w:tr>
      <w:tr w:rsidR="004E4B67" w:rsidTr="008F278F">
        <w:tc>
          <w:tcPr>
            <w:tcW w:w="1101" w:type="dxa"/>
          </w:tcPr>
          <w:p w:rsidR="004E4B67" w:rsidRDefault="004E4B67" w:rsidP="004E4B67">
            <w:pPr>
              <w:ind w:firstLine="0"/>
              <w:jc w:val="center"/>
              <w:rPr>
                <w:b/>
              </w:rPr>
            </w:pPr>
            <w:r>
              <w:rPr>
                <w:b/>
              </w:rPr>
              <w:t>8</w:t>
            </w:r>
          </w:p>
        </w:tc>
        <w:tc>
          <w:tcPr>
            <w:tcW w:w="9432" w:type="dxa"/>
          </w:tcPr>
          <w:p w:rsidR="004E4B67" w:rsidRPr="008F278F" w:rsidRDefault="004E4B67" w:rsidP="002D42EC">
            <w:pPr>
              <w:pStyle w:val="a4"/>
              <w:spacing w:after="0"/>
              <w:rPr>
                <w:b/>
                <w:lang w:val="ru-RU"/>
              </w:rPr>
            </w:pPr>
            <w:r w:rsidRPr="005D6089">
              <w:rPr>
                <w:b/>
              </w:rPr>
              <w:t xml:space="preserve">Форма, срок и порядок </w:t>
            </w:r>
            <w:r w:rsidRPr="00E7302F">
              <w:rPr>
                <w:b/>
                <w:bCs/>
                <w:lang w:val="ru-RU"/>
              </w:rPr>
              <w:t>оплаты товара</w:t>
            </w:r>
            <w:r w:rsidRPr="005D6089">
              <w:rPr>
                <w:b/>
              </w:rPr>
              <w:t>:</w:t>
            </w:r>
            <w:r w:rsidRPr="005D6089">
              <w:t xml:space="preserve"> </w:t>
            </w:r>
            <w:r>
              <w:rPr>
                <w:bCs/>
                <w:lang w:val="ru-RU"/>
              </w:rPr>
              <w:t>б</w:t>
            </w:r>
            <w:r w:rsidRPr="00E7302F">
              <w:rPr>
                <w:bCs/>
                <w:lang w:val="ru-RU"/>
              </w:rPr>
              <w:t>езналичный расчет,</w:t>
            </w:r>
            <w:r w:rsidRPr="00E7302F">
              <w:rPr>
                <w:b/>
                <w:bCs/>
                <w:lang w:val="ru-RU"/>
              </w:rPr>
              <w:t xml:space="preserve"> </w:t>
            </w:r>
            <w:r w:rsidRPr="00E7302F">
              <w:rPr>
                <w:bCs/>
                <w:lang w:val="ru-RU"/>
              </w:rPr>
              <w:t xml:space="preserve">оплата 100% в течение 10 (десяти) банковских дней </w:t>
            </w:r>
            <w:r w:rsidR="002D42EC">
              <w:rPr>
                <w:bCs/>
                <w:lang w:val="ru-RU"/>
              </w:rPr>
              <w:t>с даты получения Заказчиком счета на оплату на основании Акта приема-передачи Прав, подписанного сторонами</w:t>
            </w:r>
            <w:r>
              <w:rPr>
                <w:bCs/>
                <w:lang w:val="ru-RU"/>
              </w:rPr>
              <w:t>.</w:t>
            </w:r>
          </w:p>
        </w:tc>
      </w:tr>
      <w:tr w:rsidR="004E4B67" w:rsidTr="008F278F">
        <w:tc>
          <w:tcPr>
            <w:tcW w:w="1101" w:type="dxa"/>
            <w:vMerge w:val="restart"/>
          </w:tcPr>
          <w:p w:rsidR="004E4B67" w:rsidRDefault="004E4B67" w:rsidP="004E4B67">
            <w:pPr>
              <w:ind w:firstLine="0"/>
              <w:jc w:val="center"/>
              <w:rPr>
                <w:b/>
              </w:rPr>
            </w:pPr>
            <w:r>
              <w:rPr>
                <w:b/>
              </w:rPr>
              <w:t>9</w:t>
            </w:r>
          </w:p>
        </w:tc>
        <w:tc>
          <w:tcPr>
            <w:tcW w:w="9432" w:type="dxa"/>
          </w:tcPr>
          <w:p w:rsidR="00F4067D" w:rsidRPr="00F4067D" w:rsidRDefault="004E4B67" w:rsidP="00200315">
            <w:pPr>
              <w:pStyle w:val="af3"/>
              <w:numPr>
                <w:ilvl w:val="1"/>
                <w:numId w:val="7"/>
              </w:numPr>
              <w:spacing w:after="0" w:line="240" w:lineRule="auto"/>
              <w:ind w:left="34" w:firstLine="0"/>
              <w:jc w:val="both"/>
            </w:pPr>
            <w:r w:rsidRPr="00D85B25">
              <w:rPr>
                <w:rFonts w:ascii="Times New Roman" w:hAnsi="Times New Roman"/>
                <w:b/>
                <w:sz w:val="24"/>
                <w:szCs w:val="24"/>
              </w:rPr>
              <w:t>Сведения о начальной (максимальной) цене договора (цене лота):</w:t>
            </w:r>
            <w:r w:rsidRPr="003470AF">
              <w:rPr>
                <w:rFonts w:ascii="Times New Roman" w:hAnsi="Times New Roman"/>
                <w:sz w:val="24"/>
                <w:szCs w:val="24"/>
              </w:rPr>
              <w:t xml:space="preserve"> </w:t>
            </w:r>
            <w:r w:rsidR="004665CF" w:rsidRPr="00025450">
              <w:rPr>
                <w:rFonts w:ascii="Times New Roman" w:hAnsi="Times New Roman"/>
                <w:sz w:val="24"/>
                <w:szCs w:val="24"/>
              </w:rPr>
              <w:t>307 262</w:t>
            </w:r>
            <w:r w:rsidRPr="00025450">
              <w:rPr>
                <w:rFonts w:ascii="Times New Roman" w:hAnsi="Times New Roman"/>
                <w:sz w:val="24"/>
                <w:szCs w:val="24"/>
              </w:rPr>
              <w:t xml:space="preserve"> (</w:t>
            </w:r>
            <w:r w:rsidR="00A60D9A">
              <w:rPr>
                <w:rFonts w:ascii="Times New Roman" w:hAnsi="Times New Roman"/>
                <w:sz w:val="24"/>
                <w:szCs w:val="24"/>
              </w:rPr>
              <w:t>триста семь тысяч двести шестьдесят два</w:t>
            </w:r>
            <w:r w:rsidR="00060010">
              <w:rPr>
                <w:rFonts w:ascii="Times New Roman" w:hAnsi="Times New Roman"/>
                <w:sz w:val="24"/>
                <w:szCs w:val="24"/>
              </w:rPr>
              <w:t xml:space="preserve">) рубля </w:t>
            </w:r>
            <w:r w:rsidR="00F4067D">
              <w:rPr>
                <w:rFonts w:ascii="Times New Roman" w:hAnsi="Times New Roman"/>
                <w:sz w:val="24"/>
                <w:szCs w:val="24"/>
              </w:rPr>
              <w:t>25 (двадцать пять</w:t>
            </w:r>
            <w:r w:rsidRPr="00025450">
              <w:rPr>
                <w:rFonts w:ascii="Times New Roman" w:hAnsi="Times New Roman"/>
                <w:sz w:val="24"/>
                <w:szCs w:val="24"/>
              </w:rPr>
              <w:t>) копеек</w:t>
            </w:r>
            <w:r w:rsidR="00F4067D">
              <w:rPr>
                <w:rFonts w:ascii="Times New Roman" w:hAnsi="Times New Roman"/>
                <w:sz w:val="24"/>
                <w:szCs w:val="24"/>
              </w:rPr>
              <w:t>.</w:t>
            </w:r>
          </w:p>
          <w:p w:rsidR="00F4067D" w:rsidRDefault="00F4067D" w:rsidP="00F4067D">
            <w:pPr>
              <w:pStyle w:val="af3"/>
              <w:spacing w:after="0" w:line="240" w:lineRule="auto"/>
              <w:ind w:left="34"/>
              <w:jc w:val="both"/>
              <w:rPr>
                <w:rFonts w:ascii="Times New Roman" w:hAnsi="Times New Roman"/>
                <w:bCs/>
                <w:sz w:val="24"/>
                <w:szCs w:val="24"/>
              </w:rPr>
            </w:pPr>
            <w:r>
              <w:rPr>
                <w:rFonts w:ascii="Times New Roman" w:hAnsi="Times New Roman"/>
                <w:bCs/>
                <w:sz w:val="24"/>
                <w:szCs w:val="24"/>
              </w:rPr>
              <w:t>В отношении позиций 1, 2, 3, 4 в Приложении № 4</w:t>
            </w:r>
            <w:r w:rsidRPr="00025450">
              <w:rPr>
                <w:rFonts w:ascii="Times New Roman" w:hAnsi="Times New Roman"/>
                <w:bCs/>
                <w:sz w:val="24"/>
                <w:szCs w:val="24"/>
              </w:rPr>
              <w:t xml:space="preserve"> к извещению запроса котировок в электронной форме</w:t>
            </w:r>
            <w:r>
              <w:rPr>
                <w:rFonts w:ascii="Times New Roman" w:hAnsi="Times New Roman"/>
                <w:bCs/>
                <w:sz w:val="24"/>
                <w:szCs w:val="24"/>
              </w:rPr>
              <w:t xml:space="preserve"> установлена ставка НДС в размер</w:t>
            </w:r>
            <w:r w:rsidR="00A60D9A">
              <w:rPr>
                <w:rFonts w:ascii="Times New Roman" w:hAnsi="Times New Roman"/>
                <w:bCs/>
                <w:sz w:val="24"/>
                <w:szCs w:val="24"/>
              </w:rPr>
              <w:t>е 20 % на сумму в размере 10 393</w:t>
            </w:r>
            <w:r>
              <w:rPr>
                <w:rFonts w:ascii="Times New Roman" w:hAnsi="Times New Roman"/>
                <w:bCs/>
                <w:sz w:val="24"/>
                <w:szCs w:val="24"/>
              </w:rPr>
              <w:t xml:space="preserve"> (десять тысяч триста девяносто </w:t>
            </w:r>
            <w:r w:rsidR="00A60D9A">
              <w:rPr>
                <w:rFonts w:ascii="Times New Roman" w:hAnsi="Times New Roman"/>
                <w:bCs/>
                <w:sz w:val="24"/>
                <w:szCs w:val="24"/>
              </w:rPr>
              <w:t>три)</w:t>
            </w:r>
            <w:r>
              <w:rPr>
                <w:rFonts w:ascii="Times New Roman" w:hAnsi="Times New Roman"/>
                <w:bCs/>
                <w:sz w:val="24"/>
                <w:szCs w:val="24"/>
              </w:rPr>
              <w:t xml:space="preserve"> р</w:t>
            </w:r>
            <w:r w:rsidR="00A60D9A">
              <w:rPr>
                <w:rFonts w:ascii="Times New Roman" w:hAnsi="Times New Roman"/>
                <w:bCs/>
                <w:sz w:val="24"/>
                <w:szCs w:val="24"/>
              </w:rPr>
              <w:t>убля</w:t>
            </w:r>
            <w:r w:rsidR="001113FC">
              <w:rPr>
                <w:rFonts w:ascii="Times New Roman" w:hAnsi="Times New Roman"/>
                <w:bCs/>
                <w:sz w:val="24"/>
                <w:szCs w:val="24"/>
              </w:rPr>
              <w:t xml:space="preserve"> 76</w:t>
            </w:r>
            <w:r>
              <w:rPr>
                <w:rFonts w:ascii="Times New Roman" w:hAnsi="Times New Roman"/>
                <w:bCs/>
                <w:sz w:val="24"/>
                <w:szCs w:val="24"/>
              </w:rPr>
              <w:t xml:space="preserve"> (</w:t>
            </w:r>
            <w:r w:rsidR="001113FC">
              <w:rPr>
                <w:rFonts w:ascii="Times New Roman" w:hAnsi="Times New Roman"/>
                <w:bCs/>
                <w:sz w:val="24"/>
                <w:szCs w:val="24"/>
              </w:rPr>
              <w:t>семьдесят шесть</w:t>
            </w:r>
            <w:r>
              <w:rPr>
                <w:rFonts w:ascii="Times New Roman" w:hAnsi="Times New Roman"/>
                <w:bCs/>
                <w:sz w:val="24"/>
                <w:szCs w:val="24"/>
              </w:rPr>
              <w:t>) копеек.</w:t>
            </w:r>
          </w:p>
          <w:p w:rsidR="004E4B67" w:rsidRPr="003470AF" w:rsidRDefault="00F4067D" w:rsidP="00F4067D">
            <w:pPr>
              <w:pStyle w:val="af3"/>
              <w:spacing w:after="0" w:line="240" w:lineRule="auto"/>
              <w:ind w:left="34"/>
              <w:jc w:val="both"/>
            </w:pPr>
            <w:r w:rsidRPr="00F4067D">
              <w:rPr>
                <w:rFonts w:ascii="Times New Roman" w:hAnsi="Times New Roman"/>
                <w:bCs/>
                <w:sz w:val="24"/>
                <w:szCs w:val="24"/>
              </w:rPr>
              <w:t xml:space="preserve">В отношении позиций </w:t>
            </w:r>
            <w:r w:rsidR="00025450">
              <w:rPr>
                <w:rFonts w:ascii="Times New Roman" w:hAnsi="Times New Roman"/>
                <w:bCs/>
                <w:sz w:val="24"/>
                <w:szCs w:val="24"/>
              </w:rPr>
              <w:t xml:space="preserve">5, 6, 7, 8 </w:t>
            </w:r>
            <w:r>
              <w:rPr>
                <w:rFonts w:ascii="Times New Roman" w:hAnsi="Times New Roman"/>
                <w:bCs/>
                <w:sz w:val="24"/>
                <w:szCs w:val="24"/>
              </w:rPr>
              <w:t>в Приложении</w:t>
            </w:r>
            <w:r w:rsidR="00060010">
              <w:rPr>
                <w:rFonts w:ascii="Times New Roman" w:hAnsi="Times New Roman"/>
                <w:bCs/>
                <w:sz w:val="24"/>
                <w:szCs w:val="24"/>
              </w:rPr>
              <w:t xml:space="preserve"> № 4</w:t>
            </w:r>
            <w:r w:rsidR="00025450" w:rsidRPr="00025450">
              <w:rPr>
                <w:rFonts w:ascii="Times New Roman" w:hAnsi="Times New Roman"/>
                <w:bCs/>
                <w:sz w:val="24"/>
                <w:szCs w:val="24"/>
              </w:rPr>
              <w:t xml:space="preserve"> к извещению запроса котировок в электронной форме </w:t>
            </w:r>
            <w:r w:rsidR="00025450">
              <w:rPr>
                <w:rFonts w:ascii="Times New Roman" w:hAnsi="Times New Roman"/>
                <w:bCs/>
                <w:sz w:val="24"/>
                <w:szCs w:val="24"/>
              </w:rPr>
              <w:t>на основании п. 26 ст. 149 Налогового к</w:t>
            </w:r>
            <w:r w:rsidR="00CD31DB">
              <w:rPr>
                <w:rFonts w:ascii="Times New Roman" w:hAnsi="Times New Roman"/>
                <w:bCs/>
                <w:sz w:val="24"/>
                <w:szCs w:val="24"/>
              </w:rPr>
              <w:t xml:space="preserve">одекса Российской Федерации </w:t>
            </w:r>
            <w:r>
              <w:rPr>
                <w:rFonts w:ascii="Times New Roman" w:hAnsi="Times New Roman"/>
                <w:bCs/>
                <w:sz w:val="24"/>
                <w:szCs w:val="24"/>
              </w:rPr>
              <w:t xml:space="preserve">НДС </w:t>
            </w:r>
            <w:r w:rsidR="00CD31DB">
              <w:rPr>
                <w:rFonts w:ascii="Times New Roman" w:hAnsi="Times New Roman"/>
                <w:bCs/>
                <w:sz w:val="24"/>
                <w:szCs w:val="24"/>
              </w:rPr>
              <w:t>не облагаются</w:t>
            </w:r>
            <w:r w:rsidR="004E4B67" w:rsidRPr="00D85B25">
              <w:rPr>
                <w:rFonts w:ascii="Times New Roman" w:hAnsi="Times New Roman"/>
                <w:bCs/>
                <w:sz w:val="24"/>
                <w:szCs w:val="24"/>
              </w:rPr>
              <w:t>.</w:t>
            </w:r>
          </w:p>
          <w:p w:rsidR="004E4B67" w:rsidRPr="003470AF" w:rsidRDefault="004E4B67" w:rsidP="004E4B67">
            <w:pPr>
              <w:pStyle w:val="a4"/>
              <w:spacing w:after="0"/>
              <w:ind w:left="34"/>
              <w:rPr>
                <w:bCs/>
              </w:rPr>
            </w:pPr>
            <w:r w:rsidRPr="003470AF">
              <w:t>В качестве единого базиса сравнения ценовых предложений, обеспечение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используются цены предложений участников без учета НДС. В случае если участник освобожден от уплаты НДС, указание об этом делается в заявке</w:t>
            </w:r>
            <w:r w:rsidRPr="003470AF">
              <w:rPr>
                <w:i/>
              </w:rPr>
              <w:t xml:space="preserve">. </w:t>
            </w:r>
            <w:r w:rsidRPr="003470AF">
              <w:t>Предложение участника о цене договора не должно превышать начальную (максимальную) цену договора без учета НДС. Оценочная стоимость применяется только для целей оценки заявок.</w:t>
            </w:r>
          </w:p>
          <w:p w:rsidR="004E4B67" w:rsidRPr="005D6089" w:rsidRDefault="004E4B67" w:rsidP="00CD31DB">
            <w:pPr>
              <w:pStyle w:val="a4"/>
              <w:spacing w:after="0"/>
              <w:rPr>
                <w:b/>
              </w:rPr>
            </w:pPr>
            <w:r w:rsidRPr="003470AF">
              <w:t xml:space="preserve">Начальная (максимальная) цена включает в себя: все расходы, связанные с </w:t>
            </w:r>
            <w:r>
              <w:rPr>
                <w:lang w:val="ru-RU"/>
              </w:rPr>
              <w:t>поставкой товара, в</w:t>
            </w:r>
            <w:r w:rsidR="00CD31DB">
              <w:rPr>
                <w:lang w:val="ru-RU"/>
              </w:rPr>
              <w:t>ключая упаковку и транспортные расходы на доставку товара</w:t>
            </w:r>
            <w:r w:rsidRPr="003470AF">
              <w:t>, а также уплату налогов и д</w:t>
            </w:r>
            <w:r w:rsidR="002D42EC">
              <w:t>ругих обязательных платежей</w:t>
            </w:r>
            <w:r w:rsidRPr="003470AF">
              <w:t>.</w:t>
            </w:r>
          </w:p>
        </w:tc>
      </w:tr>
      <w:tr w:rsidR="004E4B67" w:rsidTr="008F278F">
        <w:tc>
          <w:tcPr>
            <w:tcW w:w="1101" w:type="dxa"/>
            <w:vMerge/>
          </w:tcPr>
          <w:p w:rsidR="004E4B67" w:rsidRDefault="004E4B67" w:rsidP="00AA39FE">
            <w:pPr>
              <w:ind w:firstLine="0"/>
              <w:jc w:val="center"/>
              <w:rPr>
                <w:b/>
              </w:rPr>
            </w:pPr>
          </w:p>
        </w:tc>
        <w:tc>
          <w:tcPr>
            <w:tcW w:w="9432" w:type="dxa"/>
          </w:tcPr>
          <w:p w:rsidR="004E4B67" w:rsidRPr="00D85B25" w:rsidRDefault="004E4B67" w:rsidP="00200315">
            <w:pPr>
              <w:pStyle w:val="af3"/>
              <w:numPr>
                <w:ilvl w:val="1"/>
                <w:numId w:val="7"/>
              </w:numPr>
              <w:spacing w:after="0" w:line="240" w:lineRule="auto"/>
              <w:ind w:left="34" w:firstLine="0"/>
              <w:jc w:val="both"/>
              <w:rPr>
                <w:rFonts w:ascii="Times New Roman" w:hAnsi="Times New Roman"/>
                <w:b/>
                <w:sz w:val="24"/>
                <w:szCs w:val="24"/>
              </w:rPr>
            </w:pPr>
            <w:r w:rsidRPr="003470AF">
              <w:rPr>
                <w:rFonts w:ascii="Times New Roman" w:hAnsi="Times New Roman"/>
                <w:b/>
                <w:sz w:val="24"/>
                <w:szCs w:val="24"/>
              </w:rPr>
              <w:t>Сведения</w:t>
            </w:r>
            <w:r>
              <w:rPr>
                <w:rFonts w:ascii="Times New Roman" w:hAnsi="Times New Roman"/>
                <w:b/>
                <w:sz w:val="24"/>
                <w:szCs w:val="24"/>
              </w:rPr>
              <w:t xml:space="preserve"> </w:t>
            </w:r>
            <w:proofErr w:type="gramStart"/>
            <w:r>
              <w:rPr>
                <w:rFonts w:ascii="Times New Roman" w:hAnsi="Times New Roman"/>
                <w:b/>
                <w:sz w:val="24"/>
                <w:szCs w:val="24"/>
              </w:rPr>
              <w:t>о</w:t>
            </w:r>
            <w:proofErr w:type="gramEnd"/>
            <w:r>
              <w:rPr>
                <w:rFonts w:ascii="Times New Roman" w:hAnsi="Times New Roman"/>
                <w:b/>
                <w:sz w:val="24"/>
                <w:szCs w:val="24"/>
              </w:rPr>
              <w:t xml:space="preserve"> </w:t>
            </w:r>
            <w:proofErr w:type="gramStart"/>
            <w:r>
              <w:rPr>
                <w:rFonts w:ascii="Times New Roman" w:hAnsi="Times New Roman"/>
                <w:b/>
                <w:sz w:val="24"/>
                <w:szCs w:val="24"/>
              </w:rPr>
              <w:t>начальной</w:t>
            </w:r>
            <w:proofErr w:type="gramEnd"/>
            <w:r>
              <w:rPr>
                <w:rFonts w:ascii="Times New Roman" w:hAnsi="Times New Roman"/>
                <w:b/>
                <w:sz w:val="24"/>
                <w:szCs w:val="24"/>
              </w:rPr>
              <w:t xml:space="preserve"> (максимальной) цены поставляемого товара</w:t>
            </w:r>
            <w:r w:rsidRPr="003470AF">
              <w:rPr>
                <w:rFonts w:ascii="Times New Roman" w:hAnsi="Times New Roman"/>
                <w:b/>
                <w:sz w:val="24"/>
                <w:szCs w:val="24"/>
              </w:rPr>
              <w:t>:</w:t>
            </w:r>
            <w:r w:rsidRPr="003470AF">
              <w:rPr>
                <w:rFonts w:ascii="Times New Roman" w:hAnsi="Times New Roman"/>
                <w:sz w:val="24"/>
                <w:szCs w:val="24"/>
              </w:rPr>
              <w:t xml:space="preserve"> сведения указаны в Приложении № 6 к извещению запроса котировок в электронной форме.</w:t>
            </w:r>
          </w:p>
        </w:tc>
      </w:tr>
      <w:tr w:rsidR="004E4B67" w:rsidTr="008F278F">
        <w:tc>
          <w:tcPr>
            <w:tcW w:w="1101" w:type="dxa"/>
          </w:tcPr>
          <w:p w:rsidR="004E4B67" w:rsidRDefault="004E4B67" w:rsidP="004E4B67">
            <w:pPr>
              <w:ind w:firstLine="0"/>
              <w:jc w:val="center"/>
              <w:rPr>
                <w:b/>
              </w:rPr>
            </w:pPr>
            <w:r>
              <w:rPr>
                <w:b/>
              </w:rPr>
              <w:t>10</w:t>
            </w:r>
          </w:p>
        </w:tc>
        <w:tc>
          <w:tcPr>
            <w:tcW w:w="9432" w:type="dxa"/>
          </w:tcPr>
          <w:p w:rsidR="004E4B67" w:rsidRPr="00D85B25" w:rsidRDefault="004E4B67" w:rsidP="004E4B67">
            <w:pPr>
              <w:pStyle w:val="af3"/>
              <w:spacing w:after="0" w:line="240" w:lineRule="auto"/>
              <w:ind w:left="34"/>
              <w:jc w:val="both"/>
              <w:rPr>
                <w:rFonts w:ascii="Times New Roman" w:hAnsi="Times New Roman"/>
                <w:b/>
                <w:sz w:val="24"/>
                <w:szCs w:val="24"/>
              </w:rPr>
            </w:pPr>
            <w:r w:rsidRPr="00D85B25">
              <w:rPr>
                <w:rFonts w:ascii="Times New Roman" w:hAnsi="Times New Roman"/>
                <w:b/>
                <w:sz w:val="24"/>
                <w:szCs w:val="24"/>
              </w:rPr>
              <w:t>Валюта договора:</w:t>
            </w:r>
            <w:r w:rsidRPr="00D85B25">
              <w:rPr>
                <w:rFonts w:ascii="Times New Roman" w:hAnsi="Times New Roman"/>
                <w:sz w:val="24"/>
                <w:szCs w:val="24"/>
              </w:rPr>
              <w:t xml:space="preserve"> Российский рубль.</w:t>
            </w:r>
          </w:p>
        </w:tc>
      </w:tr>
      <w:tr w:rsidR="004E4B67" w:rsidTr="008F278F">
        <w:tc>
          <w:tcPr>
            <w:tcW w:w="1101" w:type="dxa"/>
          </w:tcPr>
          <w:p w:rsidR="004E4B67" w:rsidRDefault="004E4B67" w:rsidP="004E4B67">
            <w:pPr>
              <w:ind w:firstLine="0"/>
              <w:jc w:val="center"/>
              <w:rPr>
                <w:b/>
              </w:rPr>
            </w:pPr>
            <w:r>
              <w:rPr>
                <w:b/>
              </w:rPr>
              <w:lastRenderedPageBreak/>
              <w:t>11</w:t>
            </w:r>
          </w:p>
        </w:tc>
        <w:tc>
          <w:tcPr>
            <w:tcW w:w="9432" w:type="dxa"/>
          </w:tcPr>
          <w:p w:rsidR="004E4B67" w:rsidRPr="00D85B25" w:rsidRDefault="004E4B67" w:rsidP="004E4B67">
            <w:pPr>
              <w:pStyle w:val="af3"/>
              <w:spacing w:after="0" w:line="240" w:lineRule="auto"/>
              <w:ind w:left="34"/>
              <w:jc w:val="both"/>
              <w:rPr>
                <w:rFonts w:ascii="Times New Roman" w:hAnsi="Times New Roman"/>
                <w:b/>
                <w:sz w:val="24"/>
                <w:szCs w:val="24"/>
              </w:rPr>
            </w:pPr>
            <w:r w:rsidRPr="00D85B25">
              <w:rPr>
                <w:rFonts w:ascii="Times New Roman" w:hAnsi="Times New Roman"/>
                <w:b/>
                <w:bCs/>
                <w:sz w:val="24"/>
                <w:szCs w:val="24"/>
              </w:rPr>
              <w:t>Обеспечение заявки на участие в запросе котировок</w:t>
            </w:r>
            <w:r w:rsidRPr="00D85B25">
              <w:rPr>
                <w:rFonts w:ascii="Times New Roman" w:hAnsi="Times New Roman"/>
                <w:sz w:val="24"/>
                <w:szCs w:val="24"/>
              </w:rPr>
              <w:t xml:space="preserve"> </w:t>
            </w:r>
            <w:r w:rsidRPr="00D85B25">
              <w:rPr>
                <w:rFonts w:ascii="Times New Roman" w:hAnsi="Times New Roman"/>
                <w:b/>
                <w:bCs/>
                <w:sz w:val="24"/>
                <w:szCs w:val="24"/>
              </w:rPr>
              <w:t xml:space="preserve">в электронной форме:  </w:t>
            </w:r>
            <w:r w:rsidRPr="00D85B25">
              <w:rPr>
                <w:rFonts w:ascii="Times New Roman" w:hAnsi="Times New Roman"/>
                <w:bCs/>
                <w:sz w:val="24"/>
                <w:szCs w:val="24"/>
              </w:rPr>
              <w:t xml:space="preserve">не </w:t>
            </w:r>
            <w:r w:rsidRPr="00D85B25">
              <w:rPr>
                <w:rFonts w:ascii="Times New Roman" w:hAnsi="Times New Roman"/>
                <w:sz w:val="24"/>
                <w:szCs w:val="24"/>
              </w:rPr>
              <w:t>требуется</w:t>
            </w:r>
          </w:p>
        </w:tc>
      </w:tr>
      <w:tr w:rsidR="004E4B67" w:rsidTr="008F278F">
        <w:tc>
          <w:tcPr>
            <w:tcW w:w="1101" w:type="dxa"/>
          </w:tcPr>
          <w:p w:rsidR="004E4B67" w:rsidRDefault="004E4B67" w:rsidP="004E4B67">
            <w:pPr>
              <w:ind w:firstLine="0"/>
              <w:jc w:val="center"/>
              <w:rPr>
                <w:b/>
              </w:rPr>
            </w:pPr>
            <w:r>
              <w:rPr>
                <w:b/>
              </w:rPr>
              <w:t>12</w:t>
            </w:r>
          </w:p>
        </w:tc>
        <w:tc>
          <w:tcPr>
            <w:tcW w:w="9432" w:type="dxa"/>
          </w:tcPr>
          <w:p w:rsidR="004E4B67" w:rsidRPr="00D85B25" w:rsidRDefault="004E4B67" w:rsidP="004E4B67">
            <w:pPr>
              <w:pStyle w:val="af3"/>
              <w:spacing w:after="0" w:line="240" w:lineRule="auto"/>
              <w:ind w:left="34"/>
              <w:jc w:val="both"/>
              <w:rPr>
                <w:rFonts w:ascii="Times New Roman" w:hAnsi="Times New Roman"/>
                <w:b/>
                <w:bCs/>
                <w:sz w:val="24"/>
                <w:szCs w:val="24"/>
              </w:rPr>
            </w:pPr>
            <w:r w:rsidRPr="00D85B25">
              <w:rPr>
                <w:rFonts w:ascii="Times New Roman" w:hAnsi="Times New Roman"/>
                <w:b/>
                <w:sz w:val="24"/>
                <w:szCs w:val="24"/>
              </w:rPr>
              <w:t>Обеспечение исполнения договора:</w:t>
            </w:r>
            <w:r w:rsidRPr="00D85B25">
              <w:rPr>
                <w:rFonts w:ascii="Times New Roman" w:hAnsi="Times New Roman"/>
                <w:sz w:val="24"/>
                <w:szCs w:val="24"/>
              </w:rPr>
              <w:t xml:space="preserve"> не требуется</w:t>
            </w:r>
          </w:p>
        </w:tc>
      </w:tr>
      <w:tr w:rsidR="004E4B67" w:rsidTr="008F278F">
        <w:tc>
          <w:tcPr>
            <w:tcW w:w="1101" w:type="dxa"/>
          </w:tcPr>
          <w:p w:rsidR="004E4B67" w:rsidRDefault="004E4B67" w:rsidP="004E4B67">
            <w:pPr>
              <w:ind w:firstLine="0"/>
              <w:jc w:val="center"/>
              <w:rPr>
                <w:b/>
              </w:rPr>
            </w:pPr>
            <w:r>
              <w:rPr>
                <w:b/>
              </w:rPr>
              <w:t>13</w:t>
            </w:r>
          </w:p>
        </w:tc>
        <w:tc>
          <w:tcPr>
            <w:tcW w:w="9432" w:type="dxa"/>
          </w:tcPr>
          <w:p w:rsidR="004E4B67" w:rsidRPr="00D85B25" w:rsidRDefault="004E4B67" w:rsidP="004E4B67">
            <w:pPr>
              <w:spacing w:line="240" w:lineRule="auto"/>
              <w:ind w:firstLine="0"/>
              <w:rPr>
                <w:b/>
              </w:rPr>
            </w:pPr>
            <w:r w:rsidRPr="00D85B25">
              <w:rPr>
                <w:b/>
              </w:rPr>
              <w:t>Извещение о проведении запроса котировок в электронной форме</w:t>
            </w:r>
          </w:p>
          <w:p w:rsidR="004E4B67" w:rsidRPr="00D85B25" w:rsidRDefault="004E4B67" w:rsidP="004E4B67">
            <w:pPr>
              <w:widowControl/>
              <w:tabs>
                <w:tab w:val="left" w:pos="851"/>
              </w:tabs>
              <w:suppressAutoHyphens w:val="0"/>
              <w:snapToGrid/>
              <w:spacing w:line="240" w:lineRule="auto"/>
              <w:ind w:firstLine="0"/>
              <w:rPr>
                <w:highlight w:val="yellow"/>
                <w:lang w:val="x-none" w:eastAsia="ru-RU"/>
              </w:rPr>
            </w:pPr>
            <w:r>
              <w:rPr>
                <w:lang w:eastAsia="ru-RU"/>
              </w:rPr>
              <w:t>13</w:t>
            </w:r>
            <w:r w:rsidRPr="00D85B25">
              <w:rPr>
                <w:lang w:eastAsia="ru-RU"/>
              </w:rPr>
              <w:t xml:space="preserve">.1 </w:t>
            </w:r>
            <w:r w:rsidRPr="00D85B25">
              <w:rPr>
                <w:lang w:val="x-none" w:eastAsia="ru-RU"/>
              </w:rPr>
              <w:t xml:space="preserve">Заказчик размещает в ЕИС, на сайте Заказчика и Электронной площадке извещение о проведении запроса котировок, не менее чем за </w:t>
            </w:r>
            <w:r>
              <w:rPr>
                <w:lang w:eastAsia="ru-RU"/>
              </w:rPr>
              <w:t>пять рабочих дней</w:t>
            </w:r>
            <w:r w:rsidRPr="00D85B25">
              <w:rPr>
                <w:lang w:val="x-none" w:eastAsia="ru-RU"/>
              </w:rPr>
              <w:t xml:space="preserve"> </w:t>
            </w:r>
            <w:r w:rsidRPr="00D85B25">
              <w:rPr>
                <w:color w:val="000000"/>
                <w:lang w:eastAsia="ru-RU"/>
              </w:rPr>
              <w:t>до дня истечения срока подачи заявок на участие в запросе котировок</w:t>
            </w:r>
            <w:r w:rsidRPr="00D85B25">
              <w:rPr>
                <w:lang w:val="x-none" w:eastAsia="ru-RU"/>
              </w:rPr>
              <w:t>.</w:t>
            </w:r>
          </w:p>
          <w:p w:rsidR="004E4B67" w:rsidRPr="00D85B25" w:rsidRDefault="004E4B67" w:rsidP="004E4B67">
            <w:pPr>
              <w:spacing w:line="240" w:lineRule="auto"/>
              <w:ind w:firstLine="0"/>
              <w:rPr>
                <w:rFonts w:eastAsiaTheme="minorEastAsia"/>
                <w:lang w:eastAsia="en-US"/>
              </w:rPr>
            </w:pPr>
            <w:r>
              <w:t>13</w:t>
            </w:r>
            <w:r w:rsidRPr="00D85B25">
              <w:t xml:space="preserve">.2. В случае необходимости Заказчик вносит изменения в извещение о проведении запроса котировок. </w:t>
            </w:r>
            <w:r w:rsidRPr="00D85B25">
              <w:rPr>
                <w:color w:val="000000"/>
              </w:rPr>
              <w:t>В течение трех дней со дня принятия решения о внесении изменений в извещение такие изменения размещаются Заказчиком в ЕИС.</w:t>
            </w:r>
          </w:p>
          <w:p w:rsidR="004E4B67" w:rsidRPr="00D85B25" w:rsidRDefault="004E4B67" w:rsidP="004E4B67">
            <w:pPr>
              <w:widowControl/>
              <w:tabs>
                <w:tab w:val="left" w:pos="851"/>
              </w:tabs>
              <w:suppressAutoHyphens w:val="0"/>
              <w:snapToGrid/>
              <w:spacing w:line="240" w:lineRule="auto"/>
              <w:ind w:firstLine="0"/>
              <w:rPr>
                <w:lang w:eastAsia="ru-RU"/>
              </w:rPr>
            </w:pPr>
            <w:r w:rsidRPr="00D85B25">
              <w:rPr>
                <w:lang w:eastAsia="ru-RU"/>
              </w:rPr>
              <w:t>1</w:t>
            </w:r>
            <w:r>
              <w:rPr>
                <w:lang w:eastAsia="ru-RU"/>
              </w:rPr>
              <w:t>3</w:t>
            </w:r>
            <w:r w:rsidRPr="00D85B25">
              <w:rPr>
                <w:lang w:val="x-none" w:eastAsia="ru-RU"/>
              </w:rPr>
              <w:t xml:space="preserve">.3. В случае внесения изменений в </w:t>
            </w:r>
            <w:r w:rsidRPr="00D85B25">
              <w:rPr>
                <w:lang w:eastAsia="ru-RU"/>
              </w:rPr>
              <w:t>извещение</w:t>
            </w:r>
            <w:r w:rsidRPr="00D85B25">
              <w:rPr>
                <w:lang w:val="x-none" w:eastAsia="ru-RU"/>
              </w:rPr>
              <w:t xml:space="preserve"> срок подачи заявок продлевается так, </w:t>
            </w:r>
            <w:r w:rsidRPr="00D85B25">
              <w:rPr>
                <w:rFonts w:eastAsiaTheme="minorHAnsi"/>
                <w:lang w:val="x-none" w:eastAsia="ru-RU"/>
              </w:rPr>
              <w:t xml:space="preserve">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Pr>
                <w:rFonts w:eastAsiaTheme="minorHAnsi"/>
                <w:lang w:eastAsia="ru-RU"/>
              </w:rPr>
              <w:t>п.13</w:t>
            </w:r>
            <w:r w:rsidRPr="00D85B25">
              <w:rPr>
                <w:rFonts w:eastAsiaTheme="minorHAnsi"/>
                <w:lang w:eastAsia="ru-RU"/>
              </w:rPr>
              <w:t>.1 настоящего извещения</w:t>
            </w:r>
            <w:r w:rsidRPr="00D85B25">
              <w:rPr>
                <w:lang w:val="x-none" w:eastAsia="ru-RU"/>
              </w:rPr>
              <w:t>.</w:t>
            </w:r>
          </w:p>
          <w:p w:rsidR="004E4B67" w:rsidRPr="00D85B25" w:rsidRDefault="004E4B67" w:rsidP="004E4B67">
            <w:pPr>
              <w:widowControl/>
              <w:tabs>
                <w:tab w:val="left" w:pos="851"/>
              </w:tabs>
              <w:suppressAutoHyphens w:val="0"/>
              <w:snapToGrid/>
              <w:spacing w:line="240" w:lineRule="auto"/>
              <w:ind w:firstLine="0"/>
              <w:rPr>
                <w:lang w:eastAsia="ru-RU"/>
              </w:rPr>
            </w:pPr>
            <w:r>
              <w:rPr>
                <w:color w:val="000000"/>
                <w:kern w:val="1"/>
                <w:lang w:eastAsia="ru-RU"/>
              </w:rPr>
              <w:t>13</w:t>
            </w:r>
            <w:r w:rsidRPr="00D85B25">
              <w:rPr>
                <w:color w:val="000000"/>
                <w:kern w:val="1"/>
                <w:lang w:eastAsia="ru-RU"/>
              </w:rPr>
              <w:t xml:space="preserve">.4. </w:t>
            </w:r>
            <w:r w:rsidRPr="00D85B25">
              <w:rPr>
                <w:color w:val="000000"/>
                <w:kern w:val="1"/>
                <w:lang w:val="x-none" w:eastAsia="ru-RU"/>
              </w:rPr>
              <w:t>Изменение предмета процедуры закупки не допускается.</w:t>
            </w:r>
          </w:p>
          <w:p w:rsidR="004E4B67" w:rsidRPr="00D85B25" w:rsidRDefault="004E4B67" w:rsidP="004E4B67">
            <w:pPr>
              <w:widowControl/>
              <w:tabs>
                <w:tab w:val="left" w:pos="0"/>
                <w:tab w:val="left" w:pos="360"/>
                <w:tab w:val="left" w:pos="851"/>
                <w:tab w:val="left" w:pos="1134"/>
                <w:tab w:val="left" w:pos="1276"/>
                <w:tab w:val="left" w:pos="1418"/>
              </w:tabs>
              <w:snapToGrid/>
              <w:spacing w:line="240" w:lineRule="auto"/>
              <w:ind w:firstLine="0"/>
              <w:contextualSpacing/>
              <w:rPr>
                <w:kern w:val="1"/>
                <w:lang w:eastAsia="zh-CN"/>
              </w:rPr>
            </w:pPr>
            <w:r>
              <w:rPr>
                <w:color w:val="000000"/>
                <w:kern w:val="1"/>
                <w:lang w:eastAsia="ru-RU"/>
              </w:rPr>
              <w:t>13</w:t>
            </w:r>
            <w:r w:rsidRPr="00D85B25">
              <w:rPr>
                <w:color w:val="000000"/>
                <w:kern w:val="1"/>
                <w:lang w:eastAsia="ru-RU"/>
              </w:rPr>
              <w:t>.5. Участники закупки самостоятельно отслеживают возможные изменения, внесенные в данное извещение.</w:t>
            </w:r>
          </w:p>
          <w:p w:rsidR="004E4B67" w:rsidRPr="00D85B25" w:rsidRDefault="004E4B67" w:rsidP="004E4B67">
            <w:pPr>
              <w:widowControl/>
              <w:tabs>
                <w:tab w:val="left" w:pos="0"/>
                <w:tab w:val="left" w:pos="360"/>
                <w:tab w:val="left" w:pos="851"/>
                <w:tab w:val="left" w:pos="1134"/>
                <w:tab w:val="left" w:pos="1276"/>
                <w:tab w:val="left" w:pos="1418"/>
              </w:tabs>
              <w:snapToGrid/>
              <w:spacing w:line="240" w:lineRule="auto"/>
              <w:ind w:firstLine="0"/>
              <w:contextualSpacing/>
              <w:rPr>
                <w:kern w:val="1"/>
                <w:lang w:eastAsia="zh-CN"/>
              </w:rPr>
            </w:pPr>
            <w:r w:rsidRPr="00D85B25">
              <w:rPr>
                <w:color w:val="000000"/>
                <w:kern w:val="1"/>
                <w:lang w:eastAsia="ru-RU"/>
              </w:rPr>
              <w:t>Заказчик не несет ответственности в случае, если участник закупки не ознакомился с изменениями, внесенными в извещение и размещенными надлежащим образом.</w:t>
            </w:r>
          </w:p>
          <w:p w:rsidR="004E4B67" w:rsidRPr="00D85B25" w:rsidRDefault="004E4B67" w:rsidP="004E4B67">
            <w:pPr>
              <w:spacing w:line="240" w:lineRule="auto"/>
              <w:ind w:firstLine="0"/>
              <w:rPr>
                <w:rFonts w:eastAsiaTheme="minorHAnsi"/>
                <w:lang w:eastAsia="en-US"/>
              </w:rPr>
            </w:pPr>
            <w:r>
              <w:t>13</w:t>
            </w:r>
            <w:r w:rsidRPr="00D85B25">
              <w:t>.6. В случае необходимости, после официального размещения в ЕИС, на сайте Заказчика и Электронной площадке извещения о проведении запроса котировок, Заказчик вправе отказаться от его проведения в любой момент до наступления даты и времени окончания срока подачи заявок</w:t>
            </w:r>
            <w:r>
              <w:t xml:space="preserve"> на участие в запросе котировок.</w:t>
            </w:r>
            <w:r w:rsidRPr="00D85B25">
              <w:t xml:space="preserve"> </w:t>
            </w:r>
          </w:p>
          <w:p w:rsidR="004E4B67" w:rsidRPr="00D85B25" w:rsidRDefault="004E4B67" w:rsidP="004E4B67">
            <w:pPr>
              <w:spacing w:line="240" w:lineRule="auto"/>
              <w:ind w:firstLine="0"/>
              <w:rPr>
                <w:rFonts w:eastAsiaTheme="minorHAnsi"/>
                <w:bCs/>
                <w:lang w:eastAsia="en-US"/>
              </w:rPr>
            </w:pPr>
            <w:r>
              <w:rPr>
                <w:rFonts w:eastAsiaTheme="minorEastAsia"/>
                <w:lang w:eastAsia="en-US"/>
              </w:rPr>
              <w:t>13.7</w:t>
            </w:r>
            <w:r w:rsidRPr="00D85B25">
              <w:rPr>
                <w:rFonts w:eastAsiaTheme="minorEastAsia"/>
                <w:lang w:eastAsia="en-US"/>
              </w:rPr>
              <w:t xml:space="preserve">. По истечении срока отмены конкурентной закупки и до заключения договора заказчик вправе отменить определение исполнителя только в случае </w:t>
            </w:r>
            <w:r w:rsidRPr="00D85B25">
              <w:t xml:space="preserve">одного из </w:t>
            </w:r>
            <w:r w:rsidRPr="00D85B25">
              <w:rPr>
                <w:rFonts w:eastAsiaTheme="minorHAnsi"/>
                <w:lang w:eastAsia="en-US"/>
              </w:rPr>
              <w:t>следующих обстоятельств:</w:t>
            </w:r>
            <w:r w:rsidRPr="00D85B25">
              <w:rPr>
                <w:rFonts w:eastAsiaTheme="minorHAnsi"/>
                <w:bCs/>
                <w:lang w:eastAsia="en-US"/>
              </w:rPr>
              <w:t xml:space="preserve"> </w:t>
            </w:r>
          </w:p>
          <w:p w:rsidR="004E4B67" w:rsidRPr="00D85B25" w:rsidRDefault="004E4B67" w:rsidP="00200315">
            <w:pPr>
              <w:widowControl/>
              <w:numPr>
                <w:ilvl w:val="0"/>
                <w:numId w:val="8"/>
              </w:numPr>
              <w:suppressAutoHyphens w:val="0"/>
              <w:snapToGrid/>
              <w:spacing w:after="200" w:line="240" w:lineRule="auto"/>
              <w:ind w:left="0" w:firstLine="0"/>
              <w:contextualSpacing/>
              <w:rPr>
                <w:rFonts w:eastAsiaTheme="minorHAnsi"/>
                <w:bCs/>
                <w:lang w:eastAsia="en-US"/>
              </w:rPr>
            </w:pPr>
            <w:r w:rsidRPr="00D85B25">
              <w:rPr>
                <w:rFonts w:eastAsiaTheme="minorHAnsi"/>
                <w:bCs/>
                <w:lang w:eastAsia="en-US"/>
              </w:rPr>
              <w:t>возникновение обстоятельств непреодолимой силы</w:t>
            </w:r>
            <w:r w:rsidRPr="00D85B25">
              <w:rPr>
                <w:rFonts w:eastAsiaTheme="minorHAnsi"/>
                <w:lang w:eastAsia="en-US"/>
              </w:rPr>
              <w:t xml:space="preserve"> </w:t>
            </w:r>
            <w:r w:rsidRPr="00D85B25">
              <w:rPr>
                <w:rFonts w:eastAsiaTheme="minorHAnsi"/>
                <w:bCs/>
                <w:lang w:eastAsia="en-US"/>
              </w:rPr>
              <w:t>(форс-мажор), влияющих на целесообразность закупки;</w:t>
            </w:r>
          </w:p>
          <w:p w:rsidR="004E4B67" w:rsidRPr="00D85B25" w:rsidRDefault="004E4B67" w:rsidP="00200315">
            <w:pPr>
              <w:widowControl/>
              <w:numPr>
                <w:ilvl w:val="0"/>
                <w:numId w:val="8"/>
              </w:numPr>
              <w:tabs>
                <w:tab w:val="left" w:pos="0"/>
              </w:tabs>
              <w:suppressAutoHyphens w:val="0"/>
              <w:snapToGrid/>
              <w:spacing w:line="240" w:lineRule="auto"/>
              <w:ind w:left="0" w:firstLine="0"/>
              <w:contextualSpacing/>
              <w:rPr>
                <w:rFonts w:eastAsiaTheme="minorHAnsi"/>
                <w:lang w:eastAsia="en-US"/>
              </w:rPr>
            </w:pPr>
            <w:r w:rsidRPr="00D85B25">
              <w:rPr>
                <w:rFonts w:eastAsiaTheme="minorHAnsi"/>
                <w:lang w:eastAsia="en-US"/>
              </w:rPr>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 изменения условий договора с третьим лицом, во исполнение которого проводилась закупка;</w:t>
            </w:r>
          </w:p>
          <w:p w:rsidR="004E4B67" w:rsidRPr="002475BA" w:rsidRDefault="004E4B67" w:rsidP="00200315">
            <w:pPr>
              <w:widowControl/>
              <w:numPr>
                <w:ilvl w:val="0"/>
                <w:numId w:val="8"/>
              </w:numPr>
              <w:tabs>
                <w:tab w:val="left" w:pos="0"/>
              </w:tabs>
              <w:suppressAutoHyphens w:val="0"/>
              <w:snapToGrid/>
              <w:spacing w:line="240" w:lineRule="auto"/>
              <w:ind w:left="0" w:firstLine="0"/>
              <w:contextualSpacing/>
              <w:rPr>
                <w:rFonts w:eastAsiaTheme="minorHAnsi"/>
                <w:lang w:eastAsia="en-US"/>
              </w:rPr>
            </w:pPr>
            <w:r w:rsidRPr="00D85B25">
              <w:rPr>
                <w:rFonts w:eastAsiaTheme="minorHAnsi"/>
                <w:lang w:eastAsia="en-US"/>
              </w:rPr>
              <w:t>достиже</w:t>
            </w:r>
            <w:r>
              <w:rPr>
                <w:rFonts w:eastAsiaTheme="minorHAnsi"/>
                <w:lang w:eastAsia="en-US"/>
              </w:rPr>
              <w:t>ния взаимного соглашения сторон</w:t>
            </w:r>
            <w:r w:rsidRPr="002475BA">
              <w:rPr>
                <w:rFonts w:eastAsiaTheme="minorEastAsia"/>
                <w:lang w:eastAsia="en-US"/>
              </w:rPr>
              <w:t>.</w:t>
            </w:r>
          </w:p>
          <w:p w:rsidR="004E4B67" w:rsidRPr="00D85B25" w:rsidRDefault="004E4B67" w:rsidP="004E4B67">
            <w:pPr>
              <w:pStyle w:val="af3"/>
              <w:spacing w:after="0" w:line="240" w:lineRule="auto"/>
              <w:ind w:left="0"/>
              <w:jc w:val="both"/>
              <w:rPr>
                <w:rFonts w:ascii="Times New Roman" w:hAnsi="Times New Roman"/>
                <w:b/>
                <w:sz w:val="24"/>
                <w:szCs w:val="24"/>
              </w:rPr>
            </w:pPr>
            <w:r>
              <w:rPr>
                <w:rFonts w:ascii="Times New Roman" w:eastAsiaTheme="minorHAnsi" w:hAnsi="Times New Roman"/>
                <w:sz w:val="24"/>
                <w:szCs w:val="24"/>
                <w:lang w:eastAsia="ar-SA"/>
              </w:rPr>
              <w:t>13.8</w:t>
            </w:r>
            <w:r w:rsidRPr="00D85B25">
              <w:rPr>
                <w:rFonts w:ascii="Times New Roman" w:eastAsiaTheme="minorHAnsi" w:hAnsi="Times New Roman"/>
                <w:sz w:val="24"/>
                <w:szCs w:val="24"/>
                <w:lang w:eastAsia="ar-SA"/>
              </w:rPr>
              <w:t xml:space="preserve">. </w:t>
            </w:r>
            <w:r w:rsidRPr="00D85B25">
              <w:rPr>
                <w:rFonts w:ascii="Times New Roman" w:eastAsia="Times New Roman" w:hAnsi="Times New Roman"/>
                <w:color w:val="000000"/>
                <w:sz w:val="24"/>
                <w:szCs w:val="24"/>
                <w:lang w:eastAsia="ar-SA"/>
              </w:rPr>
              <w:t xml:space="preserve">Заказчик размещает информацию </w:t>
            </w:r>
            <w:proofErr w:type="gramStart"/>
            <w:r w:rsidRPr="00D85B25">
              <w:rPr>
                <w:rFonts w:ascii="Times New Roman" w:eastAsia="Times New Roman" w:hAnsi="Times New Roman"/>
                <w:color w:val="000000"/>
                <w:sz w:val="24"/>
                <w:szCs w:val="24"/>
                <w:lang w:eastAsia="ar-SA"/>
              </w:rPr>
              <w:t>об отказе от проведения процедуры закупки в день принятия решения об отказе в порядке</w:t>
            </w:r>
            <w:proofErr w:type="gramEnd"/>
            <w:r w:rsidRPr="00D85B25">
              <w:rPr>
                <w:rFonts w:ascii="Times New Roman" w:eastAsia="Times New Roman" w:hAnsi="Times New Roman"/>
                <w:color w:val="000000"/>
                <w:sz w:val="24"/>
                <w:szCs w:val="24"/>
                <w:lang w:eastAsia="ar-SA"/>
              </w:rPr>
              <w:t>, установленном для размещения в ЕИС извещения о проведении процедуры закупки</w:t>
            </w:r>
            <w:r w:rsidRPr="00D85B25">
              <w:rPr>
                <w:rFonts w:ascii="Times New Roman" w:eastAsia="Times New Roman" w:hAnsi="Times New Roman"/>
                <w:sz w:val="24"/>
                <w:szCs w:val="24"/>
                <w:lang w:eastAsia="ar-SA"/>
              </w:rPr>
              <w:t>.</w:t>
            </w:r>
          </w:p>
        </w:tc>
      </w:tr>
      <w:tr w:rsidR="004E4B67" w:rsidTr="008F278F">
        <w:tc>
          <w:tcPr>
            <w:tcW w:w="1101" w:type="dxa"/>
          </w:tcPr>
          <w:p w:rsidR="004E4B67" w:rsidRDefault="004E4B67" w:rsidP="004E4B67">
            <w:pPr>
              <w:ind w:firstLine="0"/>
              <w:jc w:val="center"/>
              <w:rPr>
                <w:b/>
              </w:rPr>
            </w:pPr>
            <w:r>
              <w:rPr>
                <w:b/>
              </w:rPr>
              <w:t>14</w:t>
            </w:r>
          </w:p>
        </w:tc>
        <w:tc>
          <w:tcPr>
            <w:tcW w:w="9432" w:type="dxa"/>
          </w:tcPr>
          <w:p w:rsidR="004E4B67" w:rsidRPr="0080160F" w:rsidRDefault="004E4B67" w:rsidP="004E4B67">
            <w:pPr>
              <w:pStyle w:val="af1"/>
              <w:tabs>
                <w:tab w:val="clear" w:pos="360"/>
              </w:tabs>
              <w:spacing w:before="0" w:after="0"/>
              <w:ind w:firstLine="0"/>
              <w:rPr>
                <w:rFonts w:eastAsia="Calibri"/>
                <w:b/>
                <w:color w:val="000000"/>
                <w:spacing w:val="5"/>
                <w:kern w:val="1"/>
                <w:lang w:val="ru-RU" w:eastAsia="zh-CN"/>
              </w:rPr>
            </w:pPr>
            <w:r w:rsidRPr="0080160F">
              <w:rPr>
                <w:rFonts w:eastAsia="Calibri"/>
                <w:b/>
                <w:color w:val="000000"/>
                <w:spacing w:val="5"/>
                <w:kern w:val="1"/>
                <w:lang w:eastAsia="zh-CN"/>
              </w:rPr>
              <w:t xml:space="preserve">Разъяснение положений документации </w:t>
            </w:r>
            <w:r w:rsidRPr="0080160F">
              <w:rPr>
                <w:rFonts w:eastAsia="Calibri"/>
                <w:b/>
                <w:color w:val="000000"/>
                <w:spacing w:val="5"/>
                <w:kern w:val="1"/>
                <w:lang w:val="ru-RU" w:eastAsia="zh-CN"/>
              </w:rPr>
              <w:t>запроса котировок в электронной форме</w:t>
            </w:r>
          </w:p>
          <w:p w:rsidR="004E4B67" w:rsidRPr="0080160F" w:rsidRDefault="004E4B67" w:rsidP="004E4B67">
            <w:pPr>
              <w:spacing w:line="240" w:lineRule="auto"/>
              <w:ind w:firstLine="0"/>
            </w:pPr>
            <w:r>
              <w:rPr>
                <w:rFonts w:eastAsia="Calibri"/>
                <w:color w:val="000000"/>
                <w:spacing w:val="5"/>
                <w:kern w:val="1"/>
                <w:lang w:eastAsia="zh-CN"/>
              </w:rPr>
              <w:t>14</w:t>
            </w:r>
            <w:r w:rsidRPr="0080160F">
              <w:rPr>
                <w:rFonts w:eastAsia="Calibri"/>
                <w:color w:val="000000"/>
                <w:spacing w:val="5"/>
                <w:kern w:val="1"/>
                <w:lang w:eastAsia="zh-CN"/>
              </w:rPr>
              <w:t xml:space="preserve">.1. </w:t>
            </w:r>
            <w:r w:rsidRPr="0080160F">
              <w:t xml:space="preserve">Любой участник конкурентной закупки вправе направить заказчику запрос о разъяснении положений извещения об осуществлении закупки </w:t>
            </w:r>
            <w:r w:rsidRPr="0080160F">
              <w:rPr>
                <w:color w:val="000000"/>
                <w:kern w:val="1"/>
              </w:rPr>
              <w:t xml:space="preserve">по форме Приложения № 5 не </w:t>
            </w:r>
            <w:proofErr w:type="gramStart"/>
            <w:r w:rsidRPr="0080160F">
              <w:rPr>
                <w:color w:val="000000"/>
                <w:kern w:val="1"/>
              </w:rPr>
              <w:t>позднее</w:t>
            </w:r>
            <w:proofErr w:type="gramEnd"/>
            <w:r w:rsidRPr="0080160F">
              <w:rPr>
                <w:color w:val="000000"/>
                <w:kern w:val="1"/>
              </w:rPr>
              <w:t xml:space="preserve"> чем за 3 (три) рабочих дня до даты окончания срока подачи заявок на участие в такой закупке.</w:t>
            </w:r>
          </w:p>
          <w:p w:rsidR="004E4B67" w:rsidRPr="00D85B25" w:rsidRDefault="004E4B67" w:rsidP="004E4B67">
            <w:pPr>
              <w:spacing w:line="240" w:lineRule="auto"/>
              <w:ind w:firstLine="0"/>
              <w:rPr>
                <w:b/>
              </w:rPr>
            </w:pPr>
            <w:r>
              <w:rPr>
                <w:rFonts w:eastAsiaTheme="minorEastAsia"/>
                <w:lang w:eastAsia="en-US"/>
              </w:rPr>
              <w:t xml:space="preserve">14.2. </w:t>
            </w:r>
            <w:r w:rsidRPr="0080160F">
              <w:rPr>
                <w:rFonts w:eastAsiaTheme="minorEastAsia"/>
                <w:lang w:eastAsia="en-US"/>
              </w:rPr>
              <w:t xml:space="preserve">В течение трех рабочих дней со дня поступления указанного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Заказчик вправе не осуществлять такое разъяснение в случае, если указанный запрос поступил </w:t>
            </w:r>
            <w:proofErr w:type="gramStart"/>
            <w:r w:rsidRPr="0080160F">
              <w:rPr>
                <w:rFonts w:eastAsiaTheme="minorEastAsia"/>
                <w:lang w:eastAsia="en-US"/>
              </w:rPr>
              <w:t>позднее</w:t>
            </w:r>
            <w:proofErr w:type="gramEnd"/>
            <w:r w:rsidRPr="0080160F">
              <w:rPr>
                <w:rFonts w:eastAsiaTheme="minorEastAsia"/>
                <w:lang w:eastAsia="en-US"/>
              </w:rPr>
              <w:t xml:space="preserve"> чем за три рабочих дня до даты окончания срока подачи заявок на участие в такой закупке.</w:t>
            </w:r>
          </w:p>
        </w:tc>
      </w:tr>
      <w:tr w:rsidR="004E4B67" w:rsidTr="008F278F">
        <w:tc>
          <w:tcPr>
            <w:tcW w:w="1101" w:type="dxa"/>
          </w:tcPr>
          <w:p w:rsidR="004E4B67" w:rsidRDefault="004E4B67" w:rsidP="004E4B67">
            <w:pPr>
              <w:ind w:firstLine="0"/>
              <w:jc w:val="center"/>
              <w:rPr>
                <w:b/>
              </w:rPr>
            </w:pPr>
            <w:r>
              <w:rPr>
                <w:b/>
              </w:rPr>
              <w:t>15</w:t>
            </w:r>
          </w:p>
        </w:tc>
        <w:tc>
          <w:tcPr>
            <w:tcW w:w="9432" w:type="dxa"/>
          </w:tcPr>
          <w:p w:rsidR="004E4B67" w:rsidRPr="00843096" w:rsidRDefault="004E4B67" w:rsidP="004E4B67">
            <w:pPr>
              <w:spacing w:line="240" w:lineRule="auto"/>
              <w:ind w:firstLine="0"/>
              <w:rPr>
                <w:rFonts w:eastAsiaTheme="minorHAnsi"/>
                <w:b/>
                <w:lang w:eastAsia="en-US"/>
              </w:rPr>
            </w:pPr>
            <w:proofErr w:type="gramStart"/>
            <w:r w:rsidRPr="00843096">
              <w:rPr>
                <w:b/>
              </w:rPr>
              <w:t xml:space="preserve">Требования к </w:t>
            </w:r>
            <w:r w:rsidRPr="00843096">
              <w:rPr>
                <w:rFonts w:eastAsiaTheme="minorHAnsi"/>
                <w:b/>
                <w:lang w:eastAsia="en-US"/>
              </w:rPr>
              <w:t>безопасности,</w:t>
            </w:r>
            <w:r w:rsidRPr="00843096">
              <w:rPr>
                <w:b/>
              </w:rPr>
              <w:t xml:space="preserve"> качеству, техническим характеристикам товара (работы, услуги), к функциональным характеристикам (потребительским свойствам) товара (работы, услуги), </w:t>
            </w:r>
            <w:r w:rsidRPr="00843096">
              <w:rPr>
                <w:rFonts w:eastAsiaTheme="minorHAnsi"/>
                <w:b/>
                <w:lang w:eastAsia="en-US"/>
              </w:rPr>
              <w:t>к размерам, упаковке, отгрузке товара, к результатам работы</w:t>
            </w:r>
            <w:proofErr w:type="gramEnd"/>
          </w:p>
          <w:p w:rsidR="004E4B67" w:rsidRPr="00CD31DB" w:rsidRDefault="004E4B67" w:rsidP="00CD31DB">
            <w:pPr>
              <w:widowControl/>
              <w:snapToGrid/>
              <w:spacing w:line="240" w:lineRule="auto"/>
              <w:ind w:firstLine="0"/>
              <w:rPr>
                <w:rFonts w:eastAsiaTheme="minorEastAsia"/>
                <w:lang w:val="x-none"/>
              </w:rPr>
            </w:pPr>
            <w:r>
              <w:rPr>
                <w:rFonts w:eastAsiaTheme="minorEastAsia"/>
              </w:rPr>
              <w:t>15</w:t>
            </w:r>
            <w:r w:rsidRPr="00843096">
              <w:rPr>
                <w:rFonts w:eastAsiaTheme="minorEastAsia"/>
              </w:rPr>
              <w:t xml:space="preserve">.1. </w:t>
            </w:r>
            <w:r w:rsidRPr="00843096">
              <w:rPr>
                <w:rFonts w:eastAsiaTheme="minorEastAsia"/>
                <w:lang w:val="x-none"/>
              </w:rPr>
              <w:t>В соответствии с техническим заданием документации о запросе котировок (Приложение № 4)</w:t>
            </w:r>
          </w:p>
        </w:tc>
      </w:tr>
      <w:tr w:rsidR="004E4B67" w:rsidTr="008F278F">
        <w:tc>
          <w:tcPr>
            <w:tcW w:w="1101" w:type="dxa"/>
          </w:tcPr>
          <w:p w:rsidR="004E4B67" w:rsidRDefault="004E4B67" w:rsidP="004E4B67">
            <w:pPr>
              <w:ind w:firstLine="0"/>
              <w:jc w:val="center"/>
              <w:rPr>
                <w:b/>
              </w:rPr>
            </w:pPr>
            <w:r>
              <w:rPr>
                <w:b/>
              </w:rPr>
              <w:t>16</w:t>
            </w:r>
          </w:p>
        </w:tc>
        <w:tc>
          <w:tcPr>
            <w:tcW w:w="9432" w:type="dxa"/>
          </w:tcPr>
          <w:p w:rsidR="004E4B67" w:rsidRPr="00843096" w:rsidRDefault="004E4B67" w:rsidP="004E4B67">
            <w:pPr>
              <w:autoSpaceDE w:val="0"/>
              <w:autoSpaceDN w:val="0"/>
              <w:adjustRightInd w:val="0"/>
              <w:spacing w:line="240" w:lineRule="auto"/>
              <w:ind w:firstLine="0"/>
              <w:rPr>
                <w:rFonts w:eastAsiaTheme="minorEastAsia"/>
                <w:b/>
              </w:rPr>
            </w:pPr>
            <w:r w:rsidRPr="00843096">
              <w:rPr>
                <w:rFonts w:eastAsiaTheme="minorEastAsia"/>
                <w:b/>
              </w:rPr>
              <w:t xml:space="preserve">Требования к описанию выполняемой работы, которые являются предметом </w:t>
            </w:r>
            <w:r w:rsidRPr="00843096">
              <w:rPr>
                <w:rFonts w:eastAsiaTheme="minorEastAsia"/>
                <w:b/>
              </w:rPr>
              <w:lastRenderedPageBreak/>
              <w:t>запроса котировок, их количественных и качественных характеристик:</w:t>
            </w:r>
          </w:p>
          <w:p w:rsidR="004E4B67" w:rsidRPr="00843096" w:rsidRDefault="004E4B67" w:rsidP="004E4B67">
            <w:pPr>
              <w:autoSpaceDE w:val="0"/>
              <w:autoSpaceDN w:val="0"/>
              <w:adjustRightInd w:val="0"/>
              <w:spacing w:line="240" w:lineRule="auto"/>
              <w:ind w:firstLine="0"/>
              <w:rPr>
                <w:rFonts w:eastAsiaTheme="minorEastAsia"/>
              </w:rPr>
            </w:pPr>
            <w:r>
              <w:rPr>
                <w:rFonts w:eastAsiaTheme="minorEastAsia"/>
              </w:rPr>
              <w:t>16</w:t>
            </w:r>
            <w:r w:rsidRPr="00843096">
              <w:rPr>
                <w:rFonts w:eastAsiaTheme="minorEastAsia"/>
              </w:rPr>
              <w:t xml:space="preserve">.1. </w:t>
            </w:r>
            <w:proofErr w:type="gramStart"/>
            <w:r w:rsidRPr="00843096">
              <w:rPr>
                <w:rFonts w:eastAsiaTheme="minorEastAsia"/>
              </w:rPr>
              <w:t>Описание участниками закупки предмета запроса котировок,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настоящим извещением, заполняется участником запроса котировок по</w:t>
            </w:r>
            <w:proofErr w:type="gramEnd"/>
            <w:r w:rsidRPr="00843096">
              <w:rPr>
                <w:rFonts w:eastAsiaTheme="minorEastAsia"/>
              </w:rPr>
              <w:t xml:space="preserve"> форме, установленной в Приложении №3.</w:t>
            </w:r>
          </w:p>
          <w:p w:rsidR="004E4B67" w:rsidRDefault="004E4B67" w:rsidP="004E4B67">
            <w:pPr>
              <w:spacing w:line="240" w:lineRule="auto"/>
              <w:ind w:firstLine="0"/>
              <w:rPr>
                <w:rFonts w:eastAsiaTheme="minorEastAsia"/>
              </w:rPr>
            </w:pPr>
            <w:r>
              <w:rPr>
                <w:rFonts w:eastAsiaTheme="minorEastAsia"/>
              </w:rPr>
              <w:t>16</w:t>
            </w:r>
            <w:r w:rsidRPr="00843096">
              <w:rPr>
                <w:rFonts w:eastAsiaTheme="minorEastAsia"/>
              </w:rPr>
              <w:t>.2.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p>
          <w:p w:rsidR="004E4B67" w:rsidRPr="000321E7" w:rsidRDefault="004E4B67" w:rsidP="004E4B67">
            <w:pPr>
              <w:spacing w:line="240" w:lineRule="auto"/>
              <w:ind w:firstLine="0"/>
              <w:rPr>
                <w:rFonts w:eastAsiaTheme="minorEastAsia"/>
              </w:rPr>
            </w:pPr>
            <w:r>
              <w:rPr>
                <w:rFonts w:eastAsiaTheme="minorEastAsia"/>
              </w:rPr>
              <w:t>16.3</w:t>
            </w:r>
            <w:r w:rsidRPr="000321E7">
              <w:rPr>
                <w:rFonts w:eastAsiaTheme="minorEastAsia"/>
              </w:rPr>
              <w:t xml:space="preserve">. Участник закупки в </w:t>
            </w:r>
            <w:r>
              <w:rPr>
                <w:rFonts w:eastAsiaTheme="minorEastAsia"/>
              </w:rPr>
              <w:t xml:space="preserve">Приложении № 3 к настоящему извещению указывает </w:t>
            </w:r>
            <w:r w:rsidRPr="000321E7">
              <w:rPr>
                <w:rFonts w:eastAsiaTheme="minorEastAsia"/>
              </w:rPr>
              <w:t>наименование и страну происхождения поставляемых товаров.</w:t>
            </w:r>
            <w:r>
              <w:rPr>
                <w:rFonts w:eastAsiaTheme="minorEastAsia"/>
              </w:rPr>
              <w:t xml:space="preserve"> </w:t>
            </w:r>
            <w:r w:rsidRPr="000321E7">
              <w:rPr>
                <w:rFonts w:eastAsiaTheme="minorEastAsia"/>
              </w:rPr>
              <w:t>Участник закупки несет ответственность за представление недостоверных сведений о стране происхождения товаров, указанного в заявке.</w:t>
            </w:r>
          </w:p>
          <w:p w:rsidR="004E4B67" w:rsidRPr="00724A4C" w:rsidRDefault="004E4B67" w:rsidP="004E4B67">
            <w:pPr>
              <w:tabs>
                <w:tab w:val="num" w:pos="1307"/>
              </w:tabs>
              <w:spacing w:line="240" w:lineRule="auto"/>
              <w:ind w:firstLine="0"/>
              <w:rPr>
                <w:rFonts w:eastAsia="Calibri"/>
                <w:lang w:eastAsia="en-US"/>
              </w:rPr>
            </w:pPr>
            <w:r w:rsidRPr="007D50A0">
              <w:rPr>
                <w:rFonts w:eastAsia="Calibri"/>
                <w:lang w:eastAsia="en-US"/>
              </w:rPr>
              <w:t>16</w:t>
            </w:r>
            <w:r>
              <w:rPr>
                <w:rFonts w:eastAsia="Calibri"/>
                <w:lang w:eastAsia="en-US"/>
              </w:rPr>
              <w:t xml:space="preserve">.4. </w:t>
            </w:r>
            <w:proofErr w:type="gramStart"/>
            <w:r w:rsidRPr="00F33765">
              <w:rPr>
                <w:rFonts w:eastAsia="Calibri"/>
                <w:lang w:eastAsia="en-US"/>
              </w:rPr>
              <w:t xml:space="preserve">Для целей установления соотношения цены </w:t>
            </w:r>
            <w:r w:rsidRPr="0054273A">
              <w:rPr>
                <w:rFonts w:eastAsiaTheme="minorHAnsi"/>
                <w:lang w:eastAsia="en-US"/>
              </w:rPr>
              <w:t>товаров российского и иностранного происхождения</w:t>
            </w:r>
            <w:r w:rsidRPr="00F33765">
              <w:rPr>
                <w:rFonts w:eastAsia="Calibri"/>
                <w:lang w:eastAsia="en-US"/>
              </w:rPr>
              <w:t xml:space="preserve"> в случае, предусмотренным п.</w:t>
            </w:r>
            <w:r>
              <w:rPr>
                <w:rFonts w:eastAsia="Calibri"/>
                <w:lang w:eastAsia="en-US"/>
              </w:rPr>
              <w:t>16</w:t>
            </w:r>
            <w:r w:rsidR="008E5A97">
              <w:rPr>
                <w:rFonts w:eastAsia="Calibri"/>
                <w:lang w:eastAsia="en-US"/>
              </w:rPr>
              <w:t>.5</w:t>
            </w:r>
            <w:r w:rsidRPr="00F33765">
              <w:rPr>
                <w:rFonts w:eastAsia="Calibri"/>
                <w:lang w:eastAsia="en-US"/>
              </w:rPr>
              <w:t xml:space="preserve"> настоящей документации, цена единицы кажд</w:t>
            </w:r>
            <w:r>
              <w:rPr>
                <w:rFonts w:eastAsia="Calibri"/>
                <w:lang w:eastAsia="en-US"/>
              </w:rPr>
              <w:t>ого</w:t>
            </w:r>
            <w:r w:rsidRPr="00F33765">
              <w:rPr>
                <w:rFonts w:eastAsia="Calibri"/>
                <w:lang w:eastAsia="en-US"/>
              </w:rPr>
              <w:t xml:space="preserve"> </w:t>
            </w:r>
            <w:r>
              <w:rPr>
                <w:rFonts w:eastAsia="Calibri"/>
                <w:lang w:eastAsia="en-US"/>
              </w:rPr>
              <w:t>товара</w:t>
            </w:r>
            <w:r w:rsidRPr="00F33765">
              <w:rPr>
                <w:rFonts w:eastAsia="Calibri"/>
                <w:lang w:eastAsia="en-US"/>
              </w:rPr>
              <w:t xml:space="preserve"> определяется как произведение начальной (максимальной) цены единицы </w:t>
            </w:r>
            <w:r>
              <w:rPr>
                <w:rFonts w:eastAsia="Calibri"/>
                <w:lang w:eastAsia="en-US"/>
              </w:rPr>
              <w:t>товара</w:t>
            </w:r>
            <w:r w:rsidRPr="00F33765">
              <w:rPr>
                <w:rFonts w:eastAsia="Calibri"/>
                <w:lang w:eastAsia="en-US"/>
              </w:rPr>
              <w:t>,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Pr="00724A4C">
              <w:rPr>
                <w:rFonts w:eastAsia="Calibri"/>
                <w:lang w:eastAsia="en-US"/>
              </w:rPr>
              <w:t>.</w:t>
            </w:r>
            <w:proofErr w:type="gramEnd"/>
          </w:p>
          <w:p w:rsidR="004E4B67" w:rsidRPr="00F572DA" w:rsidRDefault="004E4B67" w:rsidP="004E4B67">
            <w:pPr>
              <w:spacing w:line="240" w:lineRule="auto"/>
              <w:ind w:firstLine="0"/>
              <w:rPr>
                <w:rFonts w:eastAsia="Calibri"/>
                <w:lang w:eastAsia="en-US"/>
              </w:rPr>
            </w:pPr>
            <w:r>
              <w:rPr>
                <w:rFonts w:eastAsia="Calibri"/>
                <w:lang w:eastAsia="en-US"/>
              </w:rPr>
              <w:t>16.5</w:t>
            </w:r>
            <w:r w:rsidRPr="00724A4C">
              <w:rPr>
                <w:rFonts w:eastAsia="Calibri"/>
                <w:lang w:eastAsia="en-US"/>
              </w:rPr>
              <w:t xml:space="preserve">. </w:t>
            </w:r>
            <w:proofErr w:type="gramStart"/>
            <w:r w:rsidRPr="00724A4C">
              <w:rPr>
                <w:rFonts w:eastAsia="Calibri"/>
                <w:lang w:eastAsia="en-US"/>
              </w:rPr>
              <w:t xml:space="preserve">В заявке на участие в </w:t>
            </w:r>
            <w:r>
              <w:rPr>
                <w:rFonts w:eastAsia="Calibri"/>
                <w:lang w:eastAsia="en-US"/>
              </w:rPr>
              <w:t>запросе котировок</w:t>
            </w:r>
            <w:r w:rsidRPr="00724A4C">
              <w:rPr>
                <w:rFonts w:eastAsia="Calibri"/>
                <w:lang w:eastAsia="en-US"/>
              </w:rPr>
              <w:t xml:space="preserve">, представленной </w:t>
            </w:r>
            <w:r w:rsidRPr="00FE3301">
              <w:rPr>
                <w:rFonts w:eastAsiaTheme="minorEastAsia"/>
                <w:lang w:eastAsia="en-US"/>
              </w:rPr>
              <w:t>победител</w:t>
            </w:r>
            <w:r>
              <w:rPr>
                <w:rFonts w:eastAsiaTheme="minorEastAsia"/>
                <w:lang w:eastAsia="en-US"/>
              </w:rPr>
              <w:t>ем</w:t>
            </w:r>
            <w:r w:rsidRPr="00FE3301">
              <w:rPr>
                <w:rFonts w:eastAsiaTheme="minorEastAsia"/>
                <w:lang w:eastAsia="en-US"/>
              </w:rPr>
              <w:t xml:space="preserve">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w:t>
            </w:r>
            <w:r w:rsidRPr="001800A4">
              <w:rPr>
                <w:rFonts w:eastAsiaTheme="minorEastAsia"/>
                <w:lang w:eastAsia="en-US"/>
              </w:rPr>
              <w:t xml:space="preserve"> </w:t>
            </w:r>
            <w:r>
              <w:rPr>
                <w:rFonts w:eastAsiaTheme="minorEastAsia"/>
                <w:lang w:eastAsia="en-US"/>
              </w:rPr>
              <w:t>поставке</w:t>
            </w:r>
            <w:r w:rsidRPr="00FE3301">
              <w:rPr>
                <w:rFonts w:eastAsiaTheme="minorEastAsia"/>
                <w:lang w:eastAsia="en-US"/>
              </w:rPr>
              <w:t xml:space="preserve"> </w:t>
            </w:r>
            <w:r w:rsidRPr="0054273A">
              <w:rPr>
                <w:rFonts w:eastAsiaTheme="minorHAnsi"/>
                <w:lang w:eastAsia="en-US"/>
              </w:rPr>
              <w:t>товаров российского и иностранного происхождения</w:t>
            </w:r>
            <w:r w:rsidRPr="00FE3301">
              <w:rPr>
                <w:rFonts w:eastAsiaTheme="minorEastAsia"/>
                <w:lang w:eastAsia="en-US"/>
              </w:rPr>
              <w:t>, при этом стоимость</w:t>
            </w:r>
            <w:r>
              <w:rPr>
                <w:rFonts w:eastAsiaTheme="minorEastAsia"/>
                <w:lang w:eastAsia="en-US"/>
              </w:rPr>
              <w:t xml:space="preserve"> товара</w:t>
            </w:r>
            <w:r w:rsidRPr="00FE3301">
              <w:rPr>
                <w:rFonts w:eastAsiaTheme="minorEastAsia"/>
                <w:lang w:eastAsia="en-US"/>
              </w:rPr>
              <w:t xml:space="preserve"> российск</w:t>
            </w:r>
            <w:r>
              <w:rPr>
                <w:rFonts w:eastAsiaTheme="minorEastAsia"/>
                <w:lang w:eastAsia="en-US"/>
              </w:rPr>
              <w:t>ого происхождения</w:t>
            </w:r>
            <w:r w:rsidRPr="00FE3301">
              <w:rPr>
                <w:rFonts w:eastAsiaTheme="minorEastAsia"/>
                <w:lang w:eastAsia="en-US"/>
              </w:rPr>
              <w:t>, составляет менее 50 процентов стоимости всех предложенных таким</w:t>
            </w:r>
            <w:proofErr w:type="gramEnd"/>
            <w:r w:rsidRPr="00FE3301">
              <w:rPr>
                <w:rFonts w:eastAsiaTheme="minorEastAsia"/>
                <w:lang w:eastAsia="en-US"/>
              </w:rPr>
              <w:t xml:space="preserve"> участником </w:t>
            </w:r>
            <w:r>
              <w:rPr>
                <w:rFonts w:eastAsiaTheme="minorEastAsia"/>
                <w:lang w:eastAsia="en-US"/>
              </w:rPr>
              <w:t>товаров</w:t>
            </w:r>
            <w:r w:rsidRPr="00724A4C">
              <w:rPr>
                <w:rFonts w:eastAsia="Calibri"/>
                <w:lang w:eastAsia="en-US"/>
              </w:rPr>
              <w:t>.</w:t>
            </w:r>
          </w:p>
        </w:tc>
      </w:tr>
      <w:tr w:rsidR="004E4B67" w:rsidTr="008F278F">
        <w:tc>
          <w:tcPr>
            <w:tcW w:w="1101" w:type="dxa"/>
          </w:tcPr>
          <w:p w:rsidR="004E4B67" w:rsidRDefault="004E4B67" w:rsidP="004E4B67">
            <w:pPr>
              <w:ind w:firstLine="0"/>
              <w:jc w:val="center"/>
              <w:rPr>
                <w:b/>
              </w:rPr>
            </w:pPr>
            <w:r>
              <w:rPr>
                <w:b/>
              </w:rPr>
              <w:lastRenderedPageBreak/>
              <w:t>17</w:t>
            </w:r>
          </w:p>
        </w:tc>
        <w:tc>
          <w:tcPr>
            <w:tcW w:w="9432" w:type="dxa"/>
          </w:tcPr>
          <w:p w:rsidR="004E4B67" w:rsidRPr="00843096" w:rsidRDefault="004E4B67" w:rsidP="004E4B67">
            <w:pPr>
              <w:keepNext/>
              <w:spacing w:line="240" w:lineRule="auto"/>
              <w:ind w:firstLine="0"/>
              <w:rPr>
                <w:b/>
                <w:bCs/>
              </w:rPr>
            </w:pPr>
            <w:r w:rsidRPr="00843096">
              <w:rPr>
                <w:b/>
                <w:bCs/>
              </w:rPr>
              <w:t xml:space="preserve">Требования, предъявляемые к участникам запроса котировок в электронной форме </w:t>
            </w:r>
          </w:p>
          <w:p w:rsidR="004E4B67" w:rsidRPr="00843096" w:rsidRDefault="004E4B67" w:rsidP="004E4B67">
            <w:pPr>
              <w:widowControl/>
              <w:tabs>
                <w:tab w:val="left" w:pos="360"/>
                <w:tab w:val="left" w:pos="851"/>
                <w:tab w:val="left" w:pos="1276"/>
              </w:tabs>
              <w:snapToGrid/>
              <w:spacing w:line="240" w:lineRule="auto"/>
              <w:ind w:firstLine="0"/>
              <w:contextualSpacing/>
            </w:pPr>
            <w:r>
              <w:t>17</w:t>
            </w:r>
            <w:r w:rsidRPr="00843096">
              <w:t xml:space="preserve">.1. </w:t>
            </w:r>
            <w:r w:rsidRPr="00843096">
              <w:rPr>
                <w:color w:val="000000"/>
                <w:lang w:eastAsia="ru-RU"/>
              </w:rPr>
              <w:t>Участник закупки должен соответствовать следующим обязательным требованиям:</w:t>
            </w:r>
          </w:p>
          <w:p w:rsidR="004E4B67" w:rsidRPr="00843096" w:rsidRDefault="004E4B67" w:rsidP="00200315">
            <w:pPr>
              <w:numPr>
                <w:ilvl w:val="0"/>
                <w:numId w:val="5"/>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4E4B67" w:rsidRPr="00843096" w:rsidRDefault="004E4B67" w:rsidP="00200315">
            <w:pPr>
              <w:numPr>
                <w:ilvl w:val="0"/>
                <w:numId w:val="5"/>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4E4B67" w:rsidRPr="00843096" w:rsidRDefault="004E4B67" w:rsidP="00200315">
            <w:pPr>
              <w:numPr>
                <w:ilvl w:val="0"/>
                <w:numId w:val="5"/>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4E4B67" w:rsidRPr="00843096" w:rsidRDefault="004E4B67" w:rsidP="00200315">
            <w:pPr>
              <w:numPr>
                <w:ilvl w:val="0"/>
                <w:numId w:val="5"/>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участник не должен быть признан по решению арбитражного суда несостоятельным (банкротом);</w:t>
            </w:r>
          </w:p>
          <w:p w:rsidR="004E4B67" w:rsidRPr="00843096" w:rsidRDefault="004E4B67" w:rsidP="00200315">
            <w:pPr>
              <w:numPr>
                <w:ilvl w:val="0"/>
                <w:numId w:val="5"/>
              </w:numPr>
              <w:tabs>
                <w:tab w:val="left" w:pos="360"/>
                <w:tab w:val="left" w:pos="1276"/>
                <w:tab w:val="left" w:pos="1494"/>
              </w:tabs>
              <w:snapToGrid/>
              <w:spacing w:line="240" w:lineRule="auto"/>
              <w:ind w:left="34" w:firstLine="0"/>
              <w:contextualSpacing/>
              <w:rPr>
                <w:color w:val="000000"/>
                <w:lang w:eastAsia="ru-RU"/>
              </w:rPr>
            </w:pPr>
            <w:proofErr w:type="gramStart"/>
            <w:r w:rsidRPr="00843096">
              <w:rPr>
                <w:color w:val="000000"/>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843096">
              <w:rPr>
                <w:color w:val="000000"/>
                <w:lang w:eastAsia="ru-RU"/>
              </w:rPr>
              <w:t xml:space="preserve"> </w:t>
            </w:r>
            <w:proofErr w:type="gramStart"/>
            <w:r w:rsidRPr="00843096">
              <w:rPr>
                <w:color w:val="000000"/>
                <w:lang w:eastAsia="ru-RU"/>
              </w:rPr>
              <w:t>сумм</w:t>
            </w:r>
            <w:proofErr w:type="gramEnd"/>
            <w:r w:rsidRPr="00843096">
              <w:rPr>
                <w:color w:val="000000"/>
                <w:lang w:eastAsia="ru-RU"/>
              </w:rPr>
              <w:t xml:space="preserve"> исполненной или </w:t>
            </w:r>
            <w:proofErr w:type="gramStart"/>
            <w:r w:rsidRPr="00843096">
              <w:rPr>
                <w:color w:val="000000"/>
                <w:lang w:eastAsia="ru-RU"/>
              </w:rPr>
              <w:t>которые</w:t>
            </w:r>
            <w:proofErr w:type="gramEnd"/>
            <w:r w:rsidRPr="00843096">
              <w:rPr>
                <w:color w:val="000000"/>
                <w:lang w:eastAsia="ru-RU"/>
              </w:rPr>
              <w:t xml:space="preserve"> признаны безнадежными к взысканию в соответствии с законодательством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E4B67" w:rsidRPr="00843096" w:rsidRDefault="004E4B67" w:rsidP="00200315">
            <w:pPr>
              <w:numPr>
                <w:ilvl w:val="0"/>
                <w:numId w:val="5"/>
              </w:numPr>
              <w:tabs>
                <w:tab w:val="left" w:pos="360"/>
                <w:tab w:val="left" w:pos="1276"/>
                <w:tab w:val="left" w:pos="1494"/>
              </w:tabs>
              <w:snapToGrid/>
              <w:spacing w:line="240" w:lineRule="auto"/>
              <w:ind w:left="34" w:firstLine="0"/>
              <w:contextualSpacing/>
              <w:rPr>
                <w:color w:val="000000"/>
                <w:lang w:eastAsia="ru-RU"/>
              </w:rPr>
            </w:pPr>
            <w:proofErr w:type="gramStart"/>
            <w:r w:rsidRPr="00843096">
              <w:rPr>
                <w:color w:val="000000"/>
                <w:lang w:eastAsia="ru-RU"/>
              </w:rPr>
              <w:t xml:space="preserve">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w:t>
            </w:r>
            <w:r w:rsidRPr="00843096">
              <w:rPr>
                <w:color w:val="000000"/>
                <w:lang w:eastAsia="ru-RU"/>
              </w:rPr>
              <w:lastRenderedPageBreak/>
              <w:t>или заниматься определенной деятельностью, которые связаны с</w:t>
            </w:r>
            <w:proofErr w:type="gramEnd"/>
            <w:r w:rsidRPr="00843096">
              <w:rPr>
                <w:color w:val="000000"/>
                <w:lang w:eastAsia="ru-RU"/>
              </w:rPr>
              <w:t xml:space="preserve"> </w:t>
            </w:r>
            <w:proofErr w:type="gramStart"/>
            <w:r w:rsidRPr="00843096">
              <w:rPr>
                <w:color w:val="000000"/>
                <w:lang w:eastAsia="ru-RU"/>
              </w:rPr>
              <w:t>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4E4B67" w:rsidRPr="00D74B99" w:rsidRDefault="004E4B67" w:rsidP="00200315">
            <w:pPr>
              <w:pStyle w:val="af1"/>
              <w:numPr>
                <w:ilvl w:val="0"/>
                <w:numId w:val="5"/>
              </w:numPr>
              <w:tabs>
                <w:tab w:val="left" w:pos="1276"/>
              </w:tabs>
              <w:spacing w:before="0" w:after="0"/>
              <w:ind w:left="0" w:firstLine="0"/>
            </w:pPr>
            <w:proofErr w:type="gramStart"/>
            <w:r w:rsidRPr="00843096">
              <w:rPr>
                <w:color w:val="000000"/>
                <w:lang w:val="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w:t>
            </w:r>
            <w:r w:rsidR="00D74B99">
              <w:rPr>
                <w:color w:val="000000"/>
                <w:lang w:val="ru-RU"/>
              </w:rPr>
              <w:t>рственных и муниципальных нужд»;</w:t>
            </w:r>
            <w:proofErr w:type="gramEnd"/>
          </w:p>
          <w:p w:rsidR="007A25FA" w:rsidRPr="00843096" w:rsidRDefault="007A25FA" w:rsidP="00200315">
            <w:pPr>
              <w:pStyle w:val="af1"/>
              <w:numPr>
                <w:ilvl w:val="0"/>
                <w:numId w:val="5"/>
              </w:numPr>
              <w:tabs>
                <w:tab w:val="left" w:pos="1276"/>
              </w:tabs>
              <w:spacing w:before="0" w:after="0"/>
              <w:ind w:left="0" w:firstLine="0"/>
            </w:pPr>
            <w:r>
              <w:t>участник закупки</w:t>
            </w:r>
            <w:r>
              <w:rPr>
                <w:lang w:val="ru-RU"/>
              </w:rPr>
              <w:t xml:space="preserve"> должен иметь</w:t>
            </w:r>
            <w:r>
              <w:rPr>
                <w:rFonts w:eastAsia="Calibri"/>
                <w:lang w:eastAsia="en-US"/>
              </w:rPr>
              <w:t xml:space="preserve"> </w:t>
            </w:r>
            <w:r w:rsidR="003236D2">
              <w:rPr>
                <w:rFonts w:eastAsia="Calibri"/>
                <w:lang w:val="ru-RU" w:eastAsia="en-US"/>
              </w:rPr>
              <w:t xml:space="preserve">действующую </w:t>
            </w:r>
            <w:r>
              <w:rPr>
                <w:rFonts w:eastAsia="Calibri"/>
                <w:lang w:eastAsia="en-US"/>
              </w:rPr>
              <w:t>лицензи</w:t>
            </w:r>
            <w:r>
              <w:rPr>
                <w:rFonts w:eastAsia="Calibri"/>
                <w:lang w:val="ru-RU" w:eastAsia="en-US"/>
              </w:rPr>
              <w:t>ю</w:t>
            </w:r>
            <w:r w:rsidRPr="001E6C6D">
              <w:rPr>
                <w:rFonts w:eastAsia="Calibri"/>
                <w:lang w:eastAsia="en-US"/>
              </w:rPr>
              <w:t xml:space="preserve"> ФСБ России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4E4B67" w:rsidRPr="00843096" w:rsidRDefault="004E4B67" w:rsidP="004E4B67">
            <w:pPr>
              <w:spacing w:line="240" w:lineRule="auto"/>
              <w:ind w:firstLine="0"/>
            </w:pPr>
            <w:r>
              <w:rPr>
                <w:color w:val="000000"/>
              </w:rPr>
              <w:t>17</w:t>
            </w:r>
            <w:r w:rsidRPr="00843096">
              <w:rPr>
                <w:color w:val="000000"/>
              </w:rPr>
              <w:t xml:space="preserve">.2. </w:t>
            </w:r>
            <w:r w:rsidRPr="00843096">
              <w:t xml:space="preserve">К обеспечению выполнения договора </w:t>
            </w:r>
            <w:r>
              <w:t>Поставщик</w:t>
            </w:r>
            <w:r w:rsidRPr="00843096">
              <w:t xml:space="preserve"> вправе привлекать </w:t>
            </w:r>
            <w:proofErr w:type="gramStart"/>
            <w:r w:rsidRPr="00843096">
              <w:t>сотрудников</w:t>
            </w:r>
            <w:proofErr w:type="gramEnd"/>
            <w:r w:rsidRPr="00843096">
              <w:t xml:space="preserve"> являющихся гражданами Российской Федерации, сотрудники являющиеся гражданами иностранных государств не допускаются;</w:t>
            </w:r>
          </w:p>
          <w:p w:rsidR="004E4B67" w:rsidRPr="00843096" w:rsidRDefault="004E4B67" w:rsidP="004E4B67">
            <w:pPr>
              <w:autoSpaceDE w:val="0"/>
              <w:autoSpaceDN w:val="0"/>
              <w:adjustRightInd w:val="0"/>
              <w:spacing w:line="240" w:lineRule="auto"/>
              <w:ind w:firstLine="0"/>
              <w:rPr>
                <w:rFonts w:eastAsiaTheme="minorEastAsia"/>
                <w:b/>
              </w:rPr>
            </w:pPr>
            <w:r>
              <w:t>17</w:t>
            </w:r>
            <w:r w:rsidRPr="00843096">
              <w:t>.3.  Участник запроса котировок в электронной форме должен быть зарегистрирован на территории Российской Федерации без доли участия иностранного капитала.</w:t>
            </w:r>
          </w:p>
        </w:tc>
      </w:tr>
      <w:tr w:rsidR="004E4B67" w:rsidTr="008F278F">
        <w:tc>
          <w:tcPr>
            <w:tcW w:w="1101" w:type="dxa"/>
          </w:tcPr>
          <w:p w:rsidR="004E4B67" w:rsidRDefault="004E4B67" w:rsidP="004E4B67">
            <w:pPr>
              <w:ind w:firstLine="0"/>
              <w:jc w:val="center"/>
              <w:rPr>
                <w:b/>
              </w:rPr>
            </w:pPr>
            <w:r>
              <w:rPr>
                <w:b/>
              </w:rPr>
              <w:lastRenderedPageBreak/>
              <w:t>18</w:t>
            </w:r>
          </w:p>
        </w:tc>
        <w:tc>
          <w:tcPr>
            <w:tcW w:w="9432" w:type="dxa"/>
          </w:tcPr>
          <w:p w:rsidR="00022B1F" w:rsidRPr="00843096" w:rsidRDefault="00022B1F" w:rsidP="00022B1F">
            <w:pPr>
              <w:keepNext/>
              <w:spacing w:line="240" w:lineRule="auto"/>
              <w:ind w:firstLine="0"/>
              <w:rPr>
                <w:b/>
                <w:bCs/>
              </w:rPr>
            </w:pPr>
            <w:r>
              <w:rPr>
                <w:b/>
                <w:bCs/>
              </w:rPr>
              <w:t xml:space="preserve">18.1. </w:t>
            </w:r>
            <w:r w:rsidRPr="00843096">
              <w:rPr>
                <w:b/>
                <w:bCs/>
              </w:rPr>
              <w:t>Требования к содержанию документов, входящих в состав заявки на участие в запросе котировок в электронной форме:</w:t>
            </w:r>
          </w:p>
          <w:p w:rsidR="00022B1F" w:rsidRPr="00843096" w:rsidRDefault="00022B1F" w:rsidP="00022B1F">
            <w:pPr>
              <w:widowControl/>
              <w:suppressAutoHyphens w:val="0"/>
              <w:autoSpaceDE w:val="0"/>
              <w:autoSpaceDN w:val="0"/>
              <w:adjustRightInd w:val="0"/>
              <w:snapToGrid/>
              <w:spacing w:line="240" w:lineRule="auto"/>
              <w:ind w:firstLine="0"/>
            </w:pPr>
            <w:r w:rsidRPr="00843096">
              <w:t xml:space="preserve">1) заявка, указывающая на согласие </w:t>
            </w:r>
            <w:r>
              <w:t>участника закупки</w:t>
            </w:r>
            <w:r w:rsidRPr="00843096">
              <w:t xml:space="preserve"> участвовать </w:t>
            </w:r>
            <w:r>
              <w:t>в</w:t>
            </w:r>
            <w:r w:rsidRPr="00843096">
              <w:t xml:space="preserve"> </w:t>
            </w:r>
            <w:r>
              <w:t>запросе</w:t>
            </w:r>
            <w:r w:rsidRPr="00843096">
              <w:t xml:space="preserve"> котировок в электронной форме (Приложение 1);</w:t>
            </w:r>
          </w:p>
          <w:p w:rsidR="00022B1F" w:rsidRPr="00843096" w:rsidRDefault="00022B1F" w:rsidP="00022B1F">
            <w:pPr>
              <w:widowControl/>
              <w:suppressAutoHyphens w:val="0"/>
              <w:autoSpaceDE w:val="0"/>
              <w:autoSpaceDN w:val="0"/>
              <w:adjustRightInd w:val="0"/>
              <w:snapToGrid/>
              <w:spacing w:line="240" w:lineRule="auto"/>
              <w:ind w:firstLine="0"/>
              <w:rPr>
                <w:rFonts w:eastAsia="Calibri"/>
                <w:lang w:eastAsia="en-US"/>
              </w:rPr>
            </w:pPr>
            <w:proofErr w:type="gramStart"/>
            <w:r>
              <w:t>2</w:t>
            </w:r>
            <w:r w:rsidRPr="00843096">
              <w:t>) 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Pr="00843096">
              <w:rPr>
                <w:rFonts w:eastAsia="Calibri"/>
                <w:lang w:eastAsia="en-US"/>
              </w:rPr>
              <w:t>;</w:t>
            </w:r>
            <w:proofErr w:type="gramEnd"/>
          </w:p>
          <w:p w:rsidR="00022B1F" w:rsidRPr="00843096" w:rsidRDefault="00022B1F" w:rsidP="00022B1F">
            <w:pPr>
              <w:widowControl/>
              <w:suppressAutoHyphens w:val="0"/>
              <w:autoSpaceDE w:val="0"/>
              <w:autoSpaceDN w:val="0"/>
              <w:adjustRightInd w:val="0"/>
              <w:snapToGrid/>
              <w:spacing w:line="240" w:lineRule="auto"/>
              <w:ind w:firstLine="0"/>
              <w:rPr>
                <w:rFonts w:eastAsia="Calibri"/>
                <w:lang w:eastAsia="en-US"/>
              </w:rPr>
            </w:pPr>
            <w:r>
              <w:t>3</w:t>
            </w:r>
            <w:r w:rsidRPr="00843096">
              <w:t>) 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r w:rsidRPr="00843096">
              <w:rPr>
                <w:rFonts w:eastAsia="Calibri"/>
                <w:lang w:eastAsia="en-US"/>
              </w:rPr>
              <w:t>;</w:t>
            </w:r>
          </w:p>
          <w:p w:rsidR="00022B1F" w:rsidRPr="00843096" w:rsidRDefault="00022B1F" w:rsidP="00022B1F">
            <w:pPr>
              <w:widowControl/>
              <w:suppressAutoHyphens w:val="0"/>
              <w:autoSpaceDE w:val="0"/>
              <w:autoSpaceDN w:val="0"/>
              <w:adjustRightInd w:val="0"/>
              <w:snapToGrid/>
              <w:spacing w:line="240" w:lineRule="auto"/>
              <w:ind w:firstLine="0"/>
            </w:pPr>
            <w:r>
              <w:rPr>
                <w:rFonts w:eastAsia="Calibri"/>
                <w:lang w:eastAsia="en-US"/>
              </w:rPr>
              <w:t>4</w:t>
            </w:r>
            <w:r w:rsidRPr="00843096">
              <w:rPr>
                <w:rFonts w:eastAsia="Calibri"/>
                <w:lang w:eastAsia="en-US"/>
              </w:rPr>
              <w:t>) </w:t>
            </w:r>
            <w:r w:rsidRPr="00843096">
              <w:t>копии свидетельства о постановке на учет в налоговом органе</w:t>
            </w:r>
            <w:r w:rsidRPr="00843096">
              <w:rPr>
                <w:rFonts w:eastAsia="Calibri"/>
                <w:lang w:eastAsia="en-US"/>
              </w:rPr>
              <w:t>;</w:t>
            </w:r>
          </w:p>
          <w:p w:rsidR="00022B1F" w:rsidRDefault="00022B1F" w:rsidP="00022B1F">
            <w:pPr>
              <w:widowControl/>
              <w:suppressAutoHyphens w:val="0"/>
              <w:snapToGrid/>
              <w:spacing w:line="240" w:lineRule="auto"/>
              <w:ind w:firstLine="0"/>
              <w:rPr>
                <w:rFonts w:eastAsiaTheme="minorHAnsi"/>
                <w:lang w:eastAsia="en-US"/>
              </w:rPr>
            </w:pPr>
            <w:r>
              <w:t>5</w:t>
            </w:r>
            <w:r w:rsidRPr="00843096">
              <w:t>) </w:t>
            </w:r>
            <w:r w:rsidRPr="00843096">
              <w:rPr>
                <w:rFonts w:eastAsiaTheme="minorHAnsi"/>
                <w:lang w:eastAsia="en-US"/>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022B1F" w:rsidRPr="00537ADC" w:rsidRDefault="00022B1F" w:rsidP="00022B1F">
            <w:pPr>
              <w:widowControl/>
              <w:suppressAutoHyphens w:val="0"/>
              <w:snapToGrid/>
              <w:spacing w:line="240" w:lineRule="auto"/>
              <w:ind w:firstLine="0"/>
              <w:rPr>
                <w:rFonts w:eastAsiaTheme="minorHAnsi"/>
                <w:lang w:eastAsia="en-US"/>
              </w:rPr>
            </w:pPr>
            <w:r>
              <w:rPr>
                <w:rFonts w:eastAsiaTheme="minorHAnsi"/>
                <w:lang w:eastAsia="en-US"/>
              </w:rPr>
              <w:t xml:space="preserve">6) </w:t>
            </w:r>
            <w:r w:rsidRPr="00537ADC">
              <w:rPr>
                <w:rFonts w:eastAsiaTheme="minorHAnsi"/>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022B1F" w:rsidRPr="00843096" w:rsidRDefault="00022B1F" w:rsidP="00022B1F">
            <w:pPr>
              <w:autoSpaceDE w:val="0"/>
              <w:autoSpaceDN w:val="0"/>
              <w:adjustRightInd w:val="0"/>
              <w:spacing w:line="240" w:lineRule="auto"/>
              <w:ind w:firstLine="0"/>
              <w:rPr>
                <w:rFonts w:eastAsia="Calibri"/>
                <w:lang w:eastAsia="en-US"/>
              </w:rPr>
            </w:pPr>
            <w:proofErr w:type="gramStart"/>
            <w:r>
              <w:t>7</w:t>
            </w:r>
            <w:r w:rsidRPr="00843096">
              <w:t>) выписка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Pr="00843096">
              <w:t xml:space="preserve"> </w:t>
            </w:r>
            <w:proofErr w:type="gramStart"/>
            <w:r w:rsidRPr="00843096">
              <w:t xml:space="preserve">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w:t>
            </w:r>
            <w:r w:rsidRPr="00843096">
              <w:lastRenderedPageBreak/>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r w:rsidRPr="00843096">
              <w:rPr>
                <w:rFonts w:eastAsia="Calibri"/>
                <w:lang w:eastAsia="en-US"/>
              </w:rPr>
              <w:t>;</w:t>
            </w:r>
            <w:proofErr w:type="gramEnd"/>
          </w:p>
          <w:p w:rsidR="00022B1F" w:rsidRPr="00843096" w:rsidRDefault="00022B1F" w:rsidP="00022B1F">
            <w:pPr>
              <w:widowControl/>
              <w:suppressAutoHyphens w:val="0"/>
              <w:snapToGrid/>
              <w:spacing w:line="240" w:lineRule="auto"/>
              <w:ind w:firstLine="0"/>
              <w:rPr>
                <w:rFonts w:eastAsiaTheme="minorHAnsi"/>
                <w:lang w:eastAsia="en-US"/>
              </w:rPr>
            </w:pPr>
            <w:proofErr w:type="gramStart"/>
            <w:r>
              <w:rPr>
                <w:rFonts w:eastAsia="Calibri"/>
                <w:lang w:eastAsia="en-US"/>
              </w:rPr>
              <w:t>8</w:t>
            </w:r>
            <w:r w:rsidRPr="00843096">
              <w:rPr>
                <w:rFonts w:eastAsia="Calibri"/>
                <w:lang w:eastAsia="en-US"/>
              </w:rPr>
              <w:t xml:space="preserve">) </w:t>
            </w:r>
            <w:r w:rsidRPr="00843096">
              <w:rPr>
                <w:rFonts w:eastAsiaTheme="minorHAnsi"/>
                <w:lang w:eastAsia="en-US"/>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w:t>
            </w:r>
            <w:proofErr w:type="gramEnd"/>
            <w:r w:rsidRPr="00843096">
              <w:rPr>
                <w:rFonts w:eastAsiaTheme="minorHAnsi"/>
                <w:lang w:eastAsia="en-US"/>
              </w:rPr>
              <w:t xml:space="preserve"> </w:t>
            </w:r>
            <w:proofErr w:type="gramStart"/>
            <w:r w:rsidRPr="00843096">
              <w:rPr>
                <w:rFonts w:eastAsiaTheme="minorHAnsi"/>
                <w:lang w:eastAsia="en-US"/>
              </w:rPr>
              <w:t>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022B1F" w:rsidRPr="00843096" w:rsidRDefault="00022B1F" w:rsidP="00022B1F">
            <w:pPr>
              <w:widowControl/>
              <w:suppressAutoHyphens w:val="0"/>
              <w:snapToGrid/>
              <w:spacing w:line="240" w:lineRule="auto"/>
              <w:ind w:firstLine="0"/>
              <w:rPr>
                <w:rFonts w:eastAsiaTheme="minorHAnsi"/>
                <w:lang w:eastAsia="en-US"/>
              </w:rPr>
            </w:pPr>
            <w:r>
              <w:t>9</w:t>
            </w:r>
            <w:r w:rsidRPr="00843096">
              <w:t xml:space="preserve">) </w:t>
            </w:r>
            <w:r w:rsidRPr="00843096">
              <w:rPr>
                <w:rFonts w:eastAsiaTheme="minorHAnsi"/>
                <w:lang w:eastAsia="en-US"/>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022B1F" w:rsidRPr="00843096" w:rsidRDefault="00022B1F" w:rsidP="00022B1F">
            <w:pPr>
              <w:widowControl/>
              <w:suppressAutoHyphens w:val="0"/>
              <w:snapToGrid/>
              <w:spacing w:line="240" w:lineRule="auto"/>
              <w:ind w:firstLine="0"/>
              <w:rPr>
                <w:rFonts w:eastAsiaTheme="minorHAnsi"/>
                <w:lang w:eastAsia="en-US"/>
              </w:rPr>
            </w:pPr>
            <w:r>
              <w:rPr>
                <w:color w:val="000000"/>
              </w:rPr>
              <w:t>10</w:t>
            </w:r>
            <w:r w:rsidRPr="00843096">
              <w:rPr>
                <w:color w:val="000000"/>
              </w:rPr>
              <w:t xml:space="preserve">) </w:t>
            </w:r>
            <w:r w:rsidRPr="00843096">
              <w:rPr>
                <w:rFonts w:eastAsiaTheme="minorHAnsi"/>
                <w:lang w:eastAsia="en-US"/>
              </w:rPr>
              <w:t>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дополнительн</w:t>
            </w:r>
            <w:proofErr w:type="gramStart"/>
            <w:r w:rsidRPr="00843096">
              <w:rPr>
                <w:rFonts w:eastAsiaTheme="minorHAnsi"/>
                <w:lang w:eastAsia="en-US"/>
              </w:rPr>
              <w:t>о-</w:t>
            </w:r>
            <w:proofErr w:type="gramEnd"/>
            <w:r w:rsidRPr="00843096">
              <w:rPr>
                <w:rFonts w:eastAsiaTheme="minorHAnsi"/>
                <w:lang w:eastAsia="en-US"/>
              </w:rPr>
              <w:t xml:space="preserve">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022B1F" w:rsidRPr="00843096" w:rsidRDefault="00022B1F" w:rsidP="00022B1F">
            <w:pPr>
              <w:autoSpaceDE w:val="0"/>
              <w:autoSpaceDN w:val="0"/>
              <w:adjustRightInd w:val="0"/>
              <w:spacing w:line="240" w:lineRule="auto"/>
              <w:ind w:firstLine="34"/>
            </w:pPr>
            <w:r>
              <w:t>11</w:t>
            </w:r>
            <w:r w:rsidRPr="00843096">
              <w:t>) копия уведомления налогового органа о возможности применения упрощенной системы налогообложения (для участников, применяющих ее);</w:t>
            </w:r>
          </w:p>
          <w:p w:rsidR="00022B1F" w:rsidRDefault="00022B1F" w:rsidP="00022B1F">
            <w:pPr>
              <w:widowControl/>
              <w:suppressAutoHyphens w:val="0"/>
              <w:snapToGrid/>
              <w:spacing w:line="240" w:lineRule="auto"/>
              <w:ind w:firstLine="0"/>
              <w:rPr>
                <w:rFonts w:eastAsia="Calibri"/>
                <w:lang w:eastAsia="en-US"/>
              </w:rPr>
            </w:pPr>
            <w:r>
              <w:rPr>
                <w:rFonts w:eastAsia="Calibri"/>
                <w:lang w:eastAsia="en-US"/>
              </w:rPr>
              <w:t>12</w:t>
            </w:r>
            <w:r w:rsidRPr="00843096">
              <w:rPr>
                <w:rFonts w:eastAsia="Calibri"/>
                <w:lang w:eastAsia="en-US"/>
              </w:rPr>
              <w:t xml:space="preserve">) </w:t>
            </w:r>
            <w:r w:rsidRPr="00843096">
              <w:rPr>
                <w:rFonts w:eastAsiaTheme="minorHAnsi"/>
                <w:lang w:eastAsia="en-US"/>
              </w:rPr>
              <w:t>копии документов, подтверждающих полномочия лица, подписавшего заявку, на совершение указанных действий</w:t>
            </w:r>
            <w:r w:rsidRPr="00843096">
              <w:rPr>
                <w:rFonts w:eastAsia="Calibri"/>
                <w:lang w:eastAsia="en-US"/>
              </w:rPr>
              <w:t>;</w:t>
            </w:r>
          </w:p>
          <w:p w:rsidR="00022B1F" w:rsidRPr="00843096" w:rsidRDefault="00022B1F" w:rsidP="00022B1F">
            <w:pPr>
              <w:widowControl/>
              <w:suppressAutoHyphens w:val="0"/>
              <w:snapToGrid/>
              <w:spacing w:line="240" w:lineRule="auto"/>
              <w:ind w:firstLine="0"/>
              <w:rPr>
                <w:rFonts w:eastAsiaTheme="minorHAnsi"/>
                <w:lang w:eastAsia="en-US"/>
              </w:rPr>
            </w:pPr>
            <w:r>
              <w:rPr>
                <w:rFonts w:eastAsia="Calibri"/>
                <w:lang w:eastAsia="en-US"/>
              </w:rPr>
              <w:t>13</w:t>
            </w:r>
            <w:r w:rsidRPr="00843096">
              <w:rPr>
                <w:rFonts w:eastAsia="Calibri"/>
                <w:lang w:eastAsia="en-US"/>
              </w:rPr>
              <w:t xml:space="preserve">) </w:t>
            </w:r>
            <w:r w:rsidRPr="00843096">
              <w:rPr>
                <w:rFonts w:eastAsiaTheme="minorHAnsi"/>
                <w:lang w:eastAsia="en-US"/>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022B1F" w:rsidRDefault="00022B1F" w:rsidP="00022B1F">
            <w:pPr>
              <w:spacing w:line="240" w:lineRule="auto"/>
              <w:ind w:firstLine="34"/>
            </w:pPr>
            <w:r>
              <w:t>14</w:t>
            </w:r>
            <w:r w:rsidRPr="00843096">
              <w:t>)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Приложение</w:t>
            </w:r>
            <w:r>
              <w:t xml:space="preserve"> № 3;</w:t>
            </w:r>
          </w:p>
          <w:p w:rsidR="00022B1F" w:rsidRDefault="00022B1F" w:rsidP="00022B1F">
            <w:pPr>
              <w:spacing w:line="240" w:lineRule="auto"/>
              <w:ind w:firstLine="34"/>
            </w:pPr>
            <w:proofErr w:type="gramStart"/>
            <w:r>
              <w:t xml:space="preserve">15) </w:t>
            </w:r>
            <w:r w:rsidRPr="00022B1F">
              <w:t xml:space="preserve">копия действующей лицензии, выданная территориальным органом ФСБ России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w:t>
            </w:r>
            <w:r w:rsidRPr="00022B1F">
              <w:lastRenderedPageBreak/>
              <w:t>шифровальных (криптографических</w:t>
            </w:r>
            <w:proofErr w:type="gramEnd"/>
            <w:r w:rsidRPr="00022B1F">
              <w:t>)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022B1F" w:rsidRDefault="00022B1F" w:rsidP="00022B1F">
            <w:pPr>
              <w:spacing w:line="240" w:lineRule="auto"/>
              <w:ind w:firstLine="34"/>
              <w:rPr>
                <w:b/>
                <w:bCs/>
              </w:rPr>
            </w:pPr>
            <w:r w:rsidRPr="008663B0">
              <w:rPr>
                <w:b/>
              </w:rPr>
              <w:t xml:space="preserve">18.2. </w:t>
            </w:r>
            <w:r w:rsidRPr="008663B0">
              <w:rPr>
                <w:b/>
                <w:bCs/>
              </w:rPr>
              <w:t>Требования</w:t>
            </w:r>
            <w:r w:rsidRPr="00843096">
              <w:rPr>
                <w:b/>
                <w:bCs/>
              </w:rPr>
              <w:t xml:space="preserve"> к содержанию документов, </w:t>
            </w:r>
            <w:r w:rsidRPr="008663B0">
              <w:rPr>
                <w:b/>
                <w:bCs/>
              </w:rPr>
              <w:t xml:space="preserve">форме, оформлению и составу </w:t>
            </w:r>
            <w:r>
              <w:rPr>
                <w:b/>
                <w:bCs/>
              </w:rPr>
              <w:t>ценового предложения.</w:t>
            </w:r>
          </w:p>
          <w:p w:rsidR="00022B1F" w:rsidRPr="00682BD1" w:rsidRDefault="00022B1F" w:rsidP="00022B1F">
            <w:pPr>
              <w:spacing w:line="240" w:lineRule="auto"/>
              <w:ind w:firstLine="34"/>
              <w:rPr>
                <w:bCs/>
              </w:rPr>
            </w:pPr>
            <w:r>
              <w:rPr>
                <w:bCs/>
              </w:rPr>
              <w:t>18.2.1. Ценовое предложение, указывающее на предлагаемую участником закупки стоимость поставляемого товара, выполняемых работ или оказываемых услуг, заполняется участником в соответствии с формой в Приложении 1а к настоящему извещению.</w:t>
            </w:r>
          </w:p>
          <w:p w:rsidR="00022B1F" w:rsidRPr="00843096" w:rsidRDefault="00022B1F" w:rsidP="00022B1F">
            <w:pPr>
              <w:spacing w:line="240" w:lineRule="auto"/>
              <w:ind w:firstLine="34"/>
            </w:pPr>
            <w:r>
              <w:t>18.2.1. И</w:t>
            </w:r>
            <w:r w:rsidRPr="00843096">
              <w:rPr>
                <w:color w:val="000000"/>
              </w:rPr>
              <w:t xml:space="preserve">нформация, обосновывающая предлагаемую участником цену договора, которая может включать </w:t>
            </w:r>
            <w:r w:rsidRPr="00843096">
              <w:rPr>
                <w:color w:val="000000"/>
                <w:kern w:val="1"/>
                <w:lang w:eastAsia="zh-CN"/>
              </w:rPr>
              <w:t xml:space="preserve">документы и расчеты, подтверждающие возможность участника закупки осуществить </w:t>
            </w:r>
            <w:r>
              <w:rPr>
                <w:color w:val="000000"/>
                <w:kern w:val="1"/>
                <w:lang w:eastAsia="zh-CN"/>
              </w:rPr>
              <w:t>поставку товара</w:t>
            </w:r>
            <w:r w:rsidRPr="00843096">
              <w:rPr>
                <w:color w:val="000000"/>
                <w:kern w:val="1"/>
                <w:lang w:eastAsia="zh-CN"/>
              </w:rPr>
              <w:t xml:space="preserve"> по предлагаемой цене, в том числе опыт выполнения договоров, аналогичных предмету закупки.</w:t>
            </w:r>
            <w:r w:rsidRPr="00843096">
              <w:t xml:space="preserve"> </w:t>
            </w:r>
            <w:r w:rsidRPr="00843096">
              <w:rPr>
                <w:color w:val="000000"/>
              </w:rPr>
              <w:t xml:space="preserve">(Обязанность по предоставлению </w:t>
            </w:r>
            <w:proofErr w:type="gramStart"/>
            <w:r w:rsidRPr="00843096">
              <w:rPr>
                <w:color w:val="000000"/>
              </w:rPr>
              <w:t>документов, обосновывающих предлагаемую участником цену договора возникает</w:t>
            </w:r>
            <w:proofErr w:type="gramEnd"/>
            <w:r w:rsidRPr="00843096">
              <w:rPr>
                <w:color w:val="000000"/>
              </w:rPr>
              <w:t xml:space="preserve"> в случае, указанном в </w:t>
            </w:r>
            <w:r w:rsidRPr="008718B3">
              <w:t>п</w:t>
            </w:r>
            <w:r>
              <w:t xml:space="preserve">. 23.1 </w:t>
            </w:r>
            <w:r w:rsidRPr="008718B3">
              <w:t xml:space="preserve">раздела </w:t>
            </w:r>
            <w:r>
              <w:t>23</w:t>
            </w:r>
            <w:r w:rsidRPr="008718B3">
              <w:t xml:space="preserve"> </w:t>
            </w:r>
            <w:r w:rsidRPr="00843096">
              <w:rPr>
                <w:color w:val="000000"/>
              </w:rPr>
              <w:t>Извещения о проведении запроса котировок);</w:t>
            </w:r>
          </w:p>
          <w:p w:rsidR="00022B1F" w:rsidRPr="00843096" w:rsidRDefault="00022B1F" w:rsidP="00022B1F">
            <w:pPr>
              <w:keepNext/>
              <w:spacing w:line="240" w:lineRule="auto"/>
              <w:ind w:firstLine="0"/>
              <w:rPr>
                <w:b/>
                <w:bCs/>
              </w:rPr>
            </w:pPr>
            <w:r>
              <w:t xml:space="preserve">18.3. </w:t>
            </w:r>
            <w:r w:rsidRPr="0080160F">
              <w:t xml:space="preserve">Отсутствие или неполное представление документов, входящих в </w:t>
            </w:r>
            <w:r>
              <w:t>состав заявки и ценового предложения, указанных в разделе 18</w:t>
            </w:r>
            <w:r w:rsidRPr="0080160F">
              <w:t xml:space="preserve"> Извещения о проведении запроса котировок в электронной форме, ведет к отказу в допуске участника запроса котировок в электронной форме.</w:t>
            </w:r>
          </w:p>
        </w:tc>
      </w:tr>
      <w:tr w:rsidR="004E4B67" w:rsidTr="008F278F">
        <w:tc>
          <w:tcPr>
            <w:tcW w:w="1101" w:type="dxa"/>
          </w:tcPr>
          <w:p w:rsidR="004E4B67" w:rsidRDefault="004E4B67" w:rsidP="004E4B67">
            <w:pPr>
              <w:ind w:firstLine="0"/>
              <w:jc w:val="center"/>
              <w:rPr>
                <w:b/>
              </w:rPr>
            </w:pPr>
            <w:r>
              <w:rPr>
                <w:b/>
              </w:rPr>
              <w:lastRenderedPageBreak/>
              <w:t>19</w:t>
            </w:r>
          </w:p>
        </w:tc>
        <w:tc>
          <w:tcPr>
            <w:tcW w:w="9432" w:type="dxa"/>
          </w:tcPr>
          <w:p w:rsidR="004E4B67" w:rsidRPr="00FD1A5D" w:rsidRDefault="004E4B67" w:rsidP="004E4B67">
            <w:pPr>
              <w:widowControl/>
              <w:suppressAutoHyphens w:val="0"/>
              <w:autoSpaceDE w:val="0"/>
              <w:autoSpaceDN w:val="0"/>
              <w:adjustRightInd w:val="0"/>
              <w:snapToGrid/>
              <w:spacing w:line="240" w:lineRule="auto"/>
              <w:ind w:firstLine="0"/>
              <w:rPr>
                <w:rFonts w:eastAsiaTheme="minorEastAsia"/>
                <w:b/>
                <w:lang w:eastAsia="en-US"/>
              </w:rPr>
            </w:pPr>
            <w:r>
              <w:rPr>
                <w:rFonts w:eastAsiaTheme="minorEastAsia"/>
                <w:b/>
                <w:lang w:eastAsia="en-US"/>
              </w:rPr>
              <w:t>Т</w:t>
            </w:r>
            <w:r w:rsidRPr="00FD1A5D">
              <w:rPr>
                <w:rFonts w:eastAsiaTheme="minorEastAsia"/>
                <w:b/>
                <w:lang w:eastAsia="en-US"/>
              </w:rPr>
              <w:t>ребования к содержанию, форме, оформлению и составу заявки на участие в закупке:</w:t>
            </w:r>
          </w:p>
          <w:p w:rsidR="004E4B67" w:rsidRPr="00FD1A5D" w:rsidRDefault="004E4B67" w:rsidP="004E4B67">
            <w:pPr>
              <w:widowControl/>
              <w:tabs>
                <w:tab w:val="left" w:pos="426"/>
              </w:tabs>
              <w:suppressAutoHyphens w:val="0"/>
              <w:snapToGrid/>
              <w:spacing w:line="240" w:lineRule="auto"/>
              <w:ind w:firstLine="0"/>
              <w:rPr>
                <w:color w:val="000000"/>
                <w:lang w:eastAsia="ru-RU"/>
              </w:rPr>
            </w:pPr>
            <w:r w:rsidRPr="00FD1A5D">
              <w:rPr>
                <w:color w:val="000000"/>
                <w:lang w:eastAsia="ru-RU"/>
              </w:rPr>
              <w:t>1.</w:t>
            </w:r>
            <w:r w:rsidRPr="00FD1A5D">
              <w:rPr>
                <w:color w:val="000000"/>
                <w:lang w:val="x-none" w:eastAsia="ru-RU"/>
              </w:rPr>
              <w:t xml:space="preserve">Заявка на участие в </w:t>
            </w:r>
            <w:r w:rsidRPr="00FD1A5D">
              <w:rPr>
                <w:color w:val="000000"/>
                <w:lang w:eastAsia="ru-RU"/>
              </w:rPr>
              <w:t>запросе котировок</w:t>
            </w:r>
            <w:r w:rsidRPr="00FD1A5D">
              <w:rPr>
                <w:color w:val="000000"/>
                <w:lang w:val="x-none" w:eastAsia="ru-RU"/>
              </w:rPr>
              <w:t xml:space="preserve"> заполняется участником закупки в соответствии с требованиями к содержанию и составу заявки на участие в </w:t>
            </w:r>
            <w:r w:rsidRPr="00FD1A5D">
              <w:rPr>
                <w:color w:val="000000"/>
                <w:lang w:eastAsia="ru-RU"/>
              </w:rPr>
              <w:t xml:space="preserve">запросе котировок. </w:t>
            </w:r>
            <w:r w:rsidRPr="00FD1A5D">
              <w:rPr>
                <w:color w:val="000000"/>
                <w:lang w:val="x-none" w:eastAsia="ru-RU"/>
              </w:rPr>
              <w:t xml:space="preserve">Форма заполнения заявки на участие в </w:t>
            </w:r>
            <w:r w:rsidRPr="00FD1A5D">
              <w:rPr>
                <w:color w:val="000000"/>
                <w:lang w:eastAsia="ru-RU"/>
              </w:rPr>
              <w:t>запросе котировок</w:t>
            </w:r>
            <w:r w:rsidRPr="00FD1A5D">
              <w:rPr>
                <w:color w:val="000000"/>
                <w:lang w:val="x-none" w:eastAsia="ru-RU"/>
              </w:rPr>
              <w:t xml:space="preserve"> в электронной форме </w:t>
            </w:r>
            <w:r w:rsidRPr="00FD1A5D">
              <w:rPr>
                <w:color w:val="000000"/>
                <w:lang w:eastAsia="ru-RU"/>
              </w:rPr>
              <w:t xml:space="preserve">установлена в </w:t>
            </w:r>
            <w:r w:rsidRPr="00FD1A5D">
              <w:rPr>
                <w:color w:val="000000"/>
                <w:lang w:val="x-none" w:eastAsia="ru-RU"/>
              </w:rPr>
              <w:t>Приложени</w:t>
            </w:r>
            <w:r w:rsidRPr="00FD1A5D">
              <w:rPr>
                <w:color w:val="000000"/>
                <w:lang w:eastAsia="ru-RU"/>
              </w:rPr>
              <w:t>и</w:t>
            </w:r>
            <w:r>
              <w:rPr>
                <w:color w:val="000000"/>
                <w:lang w:eastAsia="ru-RU"/>
              </w:rPr>
              <w:t xml:space="preserve"> №</w:t>
            </w:r>
            <w:r w:rsidRPr="00FD1A5D">
              <w:rPr>
                <w:color w:val="000000"/>
                <w:lang w:val="x-none" w:eastAsia="ru-RU"/>
              </w:rPr>
              <w:t xml:space="preserve"> 1</w:t>
            </w:r>
            <w:r w:rsidRPr="00FD1A5D">
              <w:rPr>
                <w:color w:val="000000"/>
                <w:lang w:eastAsia="ru-RU"/>
              </w:rPr>
              <w:t>.</w:t>
            </w:r>
          </w:p>
          <w:p w:rsidR="004E4B67" w:rsidRPr="00FD1A5D" w:rsidRDefault="004E4B67" w:rsidP="004E4B67">
            <w:pPr>
              <w:widowControl/>
              <w:tabs>
                <w:tab w:val="left" w:pos="426"/>
              </w:tabs>
              <w:suppressAutoHyphens w:val="0"/>
              <w:snapToGrid/>
              <w:spacing w:line="240" w:lineRule="auto"/>
              <w:ind w:firstLine="0"/>
              <w:rPr>
                <w:color w:val="000000"/>
                <w:lang w:eastAsia="ru-RU"/>
              </w:rPr>
            </w:pPr>
            <w:r w:rsidRPr="00FD1A5D">
              <w:rPr>
                <w:color w:val="000000"/>
                <w:lang w:eastAsia="ru-RU"/>
              </w:rPr>
              <w:t>2. Заявка на участие в запросе котировок должна состоять из одной части и ценового предложения</w:t>
            </w:r>
            <w:r>
              <w:rPr>
                <w:color w:val="000000"/>
                <w:lang w:eastAsia="ru-RU"/>
              </w:rPr>
              <w:t>.</w:t>
            </w:r>
          </w:p>
          <w:p w:rsidR="004E4B67" w:rsidRPr="00FD1A5D" w:rsidRDefault="004E4B67" w:rsidP="004E4B67">
            <w:pPr>
              <w:widowControl/>
              <w:suppressAutoHyphens w:val="0"/>
              <w:autoSpaceDE w:val="0"/>
              <w:autoSpaceDN w:val="0"/>
              <w:adjustRightInd w:val="0"/>
              <w:snapToGrid/>
              <w:spacing w:line="240" w:lineRule="auto"/>
              <w:ind w:firstLine="0"/>
              <w:rPr>
                <w:rFonts w:eastAsia="Calibri"/>
                <w:lang w:eastAsia="en-US"/>
              </w:rPr>
            </w:pPr>
            <w:r>
              <w:rPr>
                <w:rFonts w:eastAsia="Calibri"/>
                <w:lang w:eastAsia="en-US"/>
              </w:rPr>
              <w:t>3</w:t>
            </w:r>
            <w:r w:rsidRPr="00FD1A5D">
              <w:rPr>
                <w:rFonts w:eastAsia="Calibri"/>
                <w:lang w:eastAsia="en-US"/>
              </w:rPr>
              <w:t>. Все документы направляются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запроса котировок в электронной форме на адрес электронной площадки.</w:t>
            </w:r>
          </w:p>
          <w:p w:rsidR="004E4B67" w:rsidRPr="00FD1A5D" w:rsidRDefault="004E4B67" w:rsidP="004E4B67">
            <w:pPr>
              <w:widowControl/>
              <w:tabs>
                <w:tab w:val="left" w:pos="426"/>
              </w:tabs>
              <w:suppressAutoHyphens w:val="0"/>
              <w:snapToGrid/>
              <w:spacing w:line="240" w:lineRule="auto"/>
              <w:ind w:firstLine="0"/>
              <w:rPr>
                <w:lang w:eastAsia="ru-RU"/>
              </w:rPr>
            </w:pPr>
            <w:r>
              <w:t>4</w:t>
            </w:r>
            <w:r w:rsidRPr="00FD1A5D">
              <w:t>.Все документы, входящие в состав заявки на участие в запросе котировок, должны быть составлены на русском языке</w:t>
            </w:r>
            <w:r>
              <w:t xml:space="preserve"> и соответствовать требованиям, установленным </w:t>
            </w:r>
            <w:proofErr w:type="spellStart"/>
            <w:r>
              <w:t>пп</w:t>
            </w:r>
            <w:proofErr w:type="spellEnd"/>
            <w:r>
              <w:t>. 6 п. 19 Извещения</w:t>
            </w:r>
            <w:r w:rsidRPr="00FD1A5D">
              <w:t>.</w:t>
            </w:r>
          </w:p>
          <w:p w:rsidR="004E4B67" w:rsidRPr="00FD1A5D" w:rsidRDefault="004E4B67" w:rsidP="004E4B67">
            <w:pPr>
              <w:widowControl/>
              <w:tabs>
                <w:tab w:val="left" w:pos="426"/>
              </w:tabs>
              <w:suppressAutoHyphens w:val="0"/>
              <w:snapToGrid/>
              <w:spacing w:line="240" w:lineRule="auto"/>
              <w:ind w:firstLine="0"/>
              <w:rPr>
                <w:lang w:eastAsia="ru-RU"/>
              </w:rPr>
            </w:pPr>
            <w:r>
              <w:rPr>
                <w:lang w:eastAsia="ru-RU"/>
              </w:rPr>
              <w:t>5</w:t>
            </w:r>
            <w:r w:rsidRPr="00FD1A5D">
              <w:rPr>
                <w:lang w:eastAsia="ru-RU"/>
              </w:rPr>
              <w:t xml:space="preserve">. </w:t>
            </w:r>
            <w:r w:rsidRPr="00FD1A5D">
              <w:rPr>
                <w:lang w:val="x-none" w:eastAsia="ru-RU"/>
              </w:rPr>
              <w:t>Сведения, которые содержатся в заявках участников закупки, не должны допускать двусмысленных (неоднозначных) толкований.</w:t>
            </w:r>
          </w:p>
          <w:p w:rsidR="004E4B67" w:rsidRPr="00FD1A5D" w:rsidRDefault="004E4B67" w:rsidP="004E4B67">
            <w:pPr>
              <w:autoSpaceDE w:val="0"/>
              <w:autoSpaceDN w:val="0"/>
              <w:adjustRightInd w:val="0"/>
              <w:spacing w:line="240" w:lineRule="auto"/>
              <w:ind w:firstLine="0"/>
            </w:pPr>
            <w:r>
              <w:rPr>
                <w:color w:val="000000"/>
              </w:rPr>
              <w:t>6</w:t>
            </w:r>
            <w:r w:rsidRPr="00FD1A5D">
              <w:rPr>
                <w:color w:val="000000"/>
              </w:rPr>
              <w:t xml:space="preserve">. Копии документов, входящих в состав заявки, предоставляются в виде </w:t>
            </w:r>
            <w:proofErr w:type="gramStart"/>
            <w:r w:rsidRPr="00FD1A5D">
              <w:rPr>
                <w:color w:val="000000"/>
              </w:rPr>
              <w:t>скан-копий</w:t>
            </w:r>
            <w:proofErr w:type="gramEnd"/>
            <w:r w:rsidRPr="00FD1A5D">
              <w:rPr>
                <w:color w:val="000000"/>
              </w:rPr>
              <w:t xml:space="preserve"> оригиналов или нотариально заверенных копий в формате </w:t>
            </w:r>
            <w:proofErr w:type="spellStart"/>
            <w:r w:rsidRPr="00FD1A5D">
              <w:rPr>
                <w:color w:val="000000"/>
              </w:rPr>
              <w:t>pdf</w:t>
            </w:r>
            <w:proofErr w:type="spellEnd"/>
            <w:r w:rsidRPr="00FD1A5D">
              <w:rPr>
                <w:color w:val="000000"/>
              </w:rPr>
              <w:t xml:space="preserve">, </w:t>
            </w:r>
            <w:proofErr w:type="spellStart"/>
            <w:r w:rsidRPr="00FD1A5D">
              <w:rPr>
                <w:color w:val="000000"/>
              </w:rPr>
              <w:t>jpeg</w:t>
            </w:r>
            <w:proofErr w:type="spellEnd"/>
            <w:r w:rsidRPr="00FD1A5D">
              <w:rPr>
                <w:color w:val="000000"/>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 Предоставление документов в формате MS </w:t>
            </w:r>
            <w:proofErr w:type="spellStart"/>
            <w:r w:rsidRPr="00FD1A5D">
              <w:rPr>
                <w:color w:val="000000"/>
              </w:rPr>
              <w:t>Word</w:t>
            </w:r>
            <w:proofErr w:type="spellEnd"/>
            <w:r w:rsidRPr="00FD1A5D">
              <w:rPr>
                <w:color w:val="000000"/>
              </w:rPr>
              <w:t xml:space="preserve">, MS </w:t>
            </w:r>
            <w:proofErr w:type="spellStart"/>
            <w:r w:rsidRPr="00FD1A5D">
              <w:rPr>
                <w:color w:val="000000"/>
              </w:rPr>
              <w:t>Excel</w:t>
            </w:r>
            <w:proofErr w:type="spellEnd"/>
            <w:r w:rsidRPr="00FD1A5D">
              <w:rPr>
                <w:color w:val="000000"/>
              </w:rPr>
              <w:t xml:space="preserve"> и других аналогичных форматах, не допускается.</w:t>
            </w:r>
          </w:p>
          <w:p w:rsidR="004E4B67" w:rsidRPr="00FD1A5D" w:rsidRDefault="004E4B67" w:rsidP="004E4B67">
            <w:pPr>
              <w:widowControl/>
              <w:tabs>
                <w:tab w:val="left" w:pos="426"/>
              </w:tabs>
              <w:suppressAutoHyphens w:val="0"/>
              <w:snapToGrid/>
              <w:spacing w:line="240" w:lineRule="auto"/>
              <w:ind w:firstLine="0"/>
              <w:rPr>
                <w:lang w:eastAsia="ru-RU"/>
              </w:rPr>
            </w:pPr>
            <w:r>
              <w:rPr>
                <w:color w:val="000000"/>
                <w:lang w:eastAsia="ru-RU"/>
              </w:rPr>
              <w:t>7</w:t>
            </w:r>
            <w:r w:rsidRPr="00FD1A5D">
              <w:rPr>
                <w:color w:val="000000"/>
                <w:lang w:eastAsia="ru-RU"/>
              </w:rPr>
              <w:t>. Любой участник закупки вправе подать только одну котировочную заявку</w:t>
            </w:r>
            <w:r w:rsidRPr="00FD1A5D">
              <w:rPr>
                <w:lang w:val="x-none" w:eastAsia="ru-RU"/>
              </w:rPr>
              <w:t>.</w:t>
            </w:r>
          </w:p>
          <w:p w:rsidR="004E4B67" w:rsidRPr="00FD1A5D" w:rsidRDefault="004E4B67" w:rsidP="004E4B67">
            <w:pPr>
              <w:widowControl/>
              <w:tabs>
                <w:tab w:val="left" w:pos="426"/>
              </w:tabs>
              <w:suppressAutoHyphens w:val="0"/>
              <w:snapToGrid/>
              <w:spacing w:line="240" w:lineRule="auto"/>
              <w:ind w:firstLine="0"/>
              <w:rPr>
                <w:lang w:eastAsia="ru-RU"/>
              </w:rPr>
            </w:pPr>
            <w:r>
              <w:rPr>
                <w:color w:val="000000"/>
                <w:lang w:eastAsia="ru-RU"/>
              </w:rPr>
              <w:t>8</w:t>
            </w:r>
            <w:r w:rsidRPr="00FD1A5D">
              <w:rPr>
                <w:color w:val="000000"/>
                <w:lang w:eastAsia="ru-RU"/>
              </w:rPr>
              <w:t>. Прием заявок на участие в запросе котировок прекращается в день открытия на ЭТП доступа к заявкам на участие в запросе котировок</w:t>
            </w:r>
            <w:r w:rsidRPr="00FD1A5D">
              <w:rPr>
                <w:lang w:val="x-none" w:eastAsia="ru-RU"/>
              </w:rPr>
              <w:t>.</w:t>
            </w:r>
          </w:p>
          <w:p w:rsidR="004E4B67" w:rsidRDefault="004E4B67" w:rsidP="004E4B67">
            <w:pPr>
              <w:widowControl/>
              <w:tabs>
                <w:tab w:val="left" w:pos="426"/>
              </w:tabs>
              <w:suppressAutoHyphens w:val="0"/>
              <w:snapToGrid/>
              <w:spacing w:line="240" w:lineRule="auto"/>
              <w:ind w:firstLine="0"/>
              <w:rPr>
                <w:lang w:eastAsia="ru-RU"/>
              </w:rPr>
            </w:pPr>
            <w:r>
              <w:rPr>
                <w:lang w:eastAsia="ru-RU"/>
              </w:rPr>
              <w:t>9</w:t>
            </w:r>
            <w:r w:rsidRPr="00FD1A5D">
              <w:rPr>
                <w:lang w:eastAsia="ru-RU"/>
              </w:rPr>
              <w:t>. 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r w:rsidRPr="00FD1A5D">
              <w:rPr>
                <w:lang w:val="x-none" w:eastAsia="ru-RU"/>
              </w:rPr>
              <w:t>.</w:t>
            </w:r>
          </w:p>
          <w:p w:rsidR="004E4B67" w:rsidRPr="00843096" w:rsidRDefault="004E4B67" w:rsidP="004E4B67">
            <w:pPr>
              <w:keepNext/>
              <w:spacing w:line="240" w:lineRule="auto"/>
              <w:ind w:firstLine="0"/>
              <w:rPr>
                <w:b/>
                <w:bCs/>
              </w:rPr>
            </w:pPr>
            <w:r>
              <w:t>10</w:t>
            </w:r>
            <w:r w:rsidRPr="00FD1A5D">
              <w:t>. Срок действия заявки, подаваемой участником запроса котировок 60 дней с момента подачи заявки участником закупки.</w:t>
            </w:r>
          </w:p>
        </w:tc>
      </w:tr>
      <w:tr w:rsidR="004E4B67" w:rsidTr="008F278F">
        <w:tc>
          <w:tcPr>
            <w:tcW w:w="1101" w:type="dxa"/>
          </w:tcPr>
          <w:p w:rsidR="004E4B67" w:rsidRDefault="004E4B67" w:rsidP="004E4B67">
            <w:pPr>
              <w:ind w:firstLine="0"/>
              <w:jc w:val="center"/>
              <w:rPr>
                <w:b/>
              </w:rPr>
            </w:pPr>
            <w:r>
              <w:rPr>
                <w:b/>
              </w:rPr>
              <w:t>20</w:t>
            </w:r>
          </w:p>
        </w:tc>
        <w:tc>
          <w:tcPr>
            <w:tcW w:w="9432" w:type="dxa"/>
          </w:tcPr>
          <w:p w:rsidR="004E4B67" w:rsidRPr="00FD1A5D" w:rsidRDefault="004E4B67" w:rsidP="004E4B67">
            <w:pPr>
              <w:keepNext/>
              <w:spacing w:line="240" w:lineRule="auto"/>
              <w:ind w:firstLine="0"/>
              <w:rPr>
                <w:b/>
                <w:bCs/>
              </w:rPr>
            </w:pPr>
            <w:r w:rsidRPr="00FD1A5D">
              <w:rPr>
                <w:b/>
                <w:bCs/>
              </w:rPr>
              <w:t>Особенности участия в процедуре закупки коллективного участника</w:t>
            </w:r>
          </w:p>
          <w:p w:rsidR="004E4B67" w:rsidRPr="00FD1A5D" w:rsidRDefault="004E4B67" w:rsidP="004E4B67">
            <w:pPr>
              <w:keepNext/>
              <w:spacing w:line="240" w:lineRule="auto"/>
              <w:ind w:firstLine="0"/>
              <w:rPr>
                <w:b/>
                <w:bCs/>
              </w:rPr>
            </w:pPr>
            <w:r w:rsidRPr="00FD1A5D">
              <w:rPr>
                <w:bCs/>
              </w:rPr>
              <w:t>2</w:t>
            </w:r>
            <w:r>
              <w:rPr>
                <w:bCs/>
              </w:rPr>
              <w:t>0</w:t>
            </w:r>
            <w:r w:rsidRPr="00FD1A5D">
              <w:rPr>
                <w:bCs/>
              </w:rPr>
              <w:t>.1.</w:t>
            </w:r>
            <w:r w:rsidRPr="00FD1A5D">
              <w:rPr>
                <w:b/>
                <w:bCs/>
              </w:rPr>
              <w:t xml:space="preserve"> </w:t>
            </w:r>
            <w:r w:rsidRPr="00FD1A5D">
              <w:rPr>
                <w:color w:val="000000"/>
              </w:rPr>
              <w:t xml:space="preserve">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w:t>
            </w:r>
            <w:r w:rsidRPr="00FD1A5D">
              <w:rPr>
                <w:color w:val="000000"/>
              </w:rPr>
              <w:lastRenderedPageBreak/>
              <w:t>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4E4B67" w:rsidRPr="00FD1A5D" w:rsidRDefault="004E4B67" w:rsidP="00200315">
            <w:pPr>
              <w:widowControl/>
              <w:numPr>
                <w:ilvl w:val="0"/>
                <w:numId w:val="6"/>
              </w:numPr>
              <w:tabs>
                <w:tab w:val="left" w:pos="993"/>
              </w:tabs>
              <w:snapToGrid/>
              <w:spacing w:line="240" w:lineRule="auto"/>
              <w:ind w:left="0" w:firstLine="0"/>
              <w:contextualSpacing/>
              <w:rPr>
                <w:kern w:val="1"/>
                <w:lang w:eastAsia="zh-CN"/>
              </w:rPr>
            </w:pPr>
            <w:r w:rsidRPr="00FD1A5D">
              <w:rPr>
                <w:color w:val="000000"/>
                <w:kern w:val="1"/>
                <w:lang w:eastAsia="zh-CN"/>
              </w:rPr>
              <w:t>соглашение должно соответствовать нормам действующего законодательства;</w:t>
            </w:r>
          </w:p>
          <w:p w:rsidR="004E4B67" w:rsidRPr="00FD1A5D" w:rsidRDefault="004E4B67" w:rsidP="00200315">
            <w:pPr>
              <w:widowControl/>
              <w:numPr>
                <w:ilvl w:val="0"/>
                <w:numId w:val="6"/>
              </w:numPr>
              <w:tabs>
                <w:tab w:val="left" w:pos="993"/>
              </w:tabs>
              <w:snapToGrid/>
              <w:spacing w:line="240" w:lineRule="auto"/>
              <w:ind w:left="0" w:firstLine="33"/>
              <w:contextualSpacing/>
              <w:rPr>
                <w:kern w:val="1"/>
                <w:lang w:eastAsia="zh-CN"/>
              </w:rPr>
            </w:pPr>
            <w:r w:rsidRPr="00FD1A5D">
              <w:rPr>
                <w:color w:val="000000"/>
                <w:kern w:val="1"/>
                <w:lang w:eastAsia="zh-CN"/>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4E4B67" w:rsidRPr="00FD1A5D" w:rsidRDefault="004E4B67" w:rsidP="00200315">
            <w:pPr>
              <w:widowControl/>
              <w:numPr>
                <w:ilvl w:val="0"/>
                <w:numId w:val="6"/>
              </w:numPr>
              <w:tabs>
                <w:tab w:val="left" w:pos="993"/>
              </w:tabs>
              <w:snapToGrid/>
              <w:spacing w:line="240" w:lineRule="auto"/>
              <w:ind w:left="0" w:firstLine="0"/>
              <w:contextualSpacing/>
              <w:rPr>
                <w:kern w:val="1"/>
                <w:lang w:eastAsia="zh-CN"/>
              </w:rPr>
            </w:pPr>
            <w:r w:rsidRPr="00FD1A5D">
              <w:rPr>
                <w:color w:val="000000"/>
                <w:kern w:val="1"/>
                <w:lang w:eastAsia="zh-CN"/>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извещении процедуры закупки;</w:t>
            </w:r>
          </w:p>
          <w:p w:rsidR="004E4B67" w:rsidRPr="00FD1A5D" w:rsidRDefault="004E4B67" w:rsidP="00200315">
            <w:pPr>
              <w:widowControl/>
              <w:numPr>
                <w:ilvl w:val="0"/>
                <w:numId w:val="6"/>
              </w:numPr>
              <w:tabs>
                <w:tab w:val="left" w:pos="993"/>
              </w:tabs>
              <w:snapToGrid/>
              <w:spacing w:line="240" w:lineRule="auto"/>
              <w:ind w:left="0" w:firstLine="0"/>
              <w:contextualSpacing/>
              <w:rPr>
                <w:kern w:val="1"/>
                <w:lang w:eastAsia="zh-CN"/>
              </w:rPr>
            </w:pPr>
            <w:proofErr w:type="gramStart"/>
            <w:r w:rsidRPr="00FD1A5D">
              <w:rPr>
                <w:color w:val="000000"/>
                <w:kern w:val="1"/>
                <w:lang w:eastAsia="zh-CN"/>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извещением о закупке, на подписание договора от имени всех лиц, выступающих на стороне одного участника, на</w:t>
            </w:r>
            <w:proofErr w:type="gramEnd"/>
            <w:r w:rsidRPr="00FD1A5D">
              <w:rPr>
                <w:color w:val="000000"/>
                <w:kern w:val="1"/>
                <w:lang w:eastAsia="zh-CN"/>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4E4B67" w:rsidRPr="00FD1A5D" w:rsidRDefault="004E4B67" w:rsidP="00200315">
            <w:pPr>
              <w:widowControl/>
              <w:numPr>
                <w:ilvl w:val="0"/>
                <w:numId w:val="6"/>
              </w:numPr>
              <w:tabs>
                <w:tab w:val="left" w:pos="993"/>
              </w:tabs>
              <w:snapToGrid/>
              <w:spacing w:line="240" w:lineRule="auto"/>
              <w:ind w:left="0" w:firstLine="0"/>
              <w:contextualSpacing/>
              <w:rPr>
                <w:kern w:val="1"/>
                <w:lang w:eastAsia="zh-CN"/>
              </w:rPr>
            </w:pPr>
            <w:r w:rsidRPr="00FD1A5D">
              <w:rPr>
                <w:color w:val="000000"/>
                <w:kern w:val="1"/>
                <w:lang w:eastAsia="zh-CN"/>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4E4B67" w:rsidRPr="00FD1A5D" w:rsidRDefault="004E4B67" w:rsidP="00200315">
            <w:pPr>
              <w:widowControl/>
              <w:numPr>
                <w:ilvl w:val="0"/>
                <w:numId w:val="6"/>
              </w:numPr>
              <w:tabs>
                <w:tab w:val="left" w:pos="993"/>
              </w:tabs>
              <w:snapToGrid/>
              <w:spacing w:line="240" w:lineRule="auto"/>
              <w:ind w:left="0" w:firstLine="0"/>
              <w:contextualSpacing/>
              <w:rPr>
                <w:kern w:val="1"/>
                <w:lang w:eastAsia="zh-CN"/>
              </w:rPr>
            </w:pPr>
            <w:r w:rsidRPr="00FD1A5D">
              <w:rPr>
                <w:color w:val="000000"/>
                <w:kern w:val="1"/>
                <w:lang w:eastAsia="zh-CN"/>
              </w:rPr>
              <w:t xml:space="preserve">в случае решения сторон о распределении между ними обязательств по договору, на право </w:t>
            </w:r>
            <w:proofErr w:type="gramStart"/>
            <w:r w:rsidRPr="00FD1A5D">
              <w:rPr>
                <w:color w:val="000000"/>
                <w:kern w:val="1"/>
                <w:lang w:eastAsia="zh-CN"/>
              </w:rPr>
              <w:t>заключения</w:t>
            </w:r>
            <w:proofErr w:type="gramEnd"/>
            <w:r w:rsidRPr="00FD1A5D">
              <w:rPr>
                <w:color w:val="000000"/>
                <w:kern w:val="1"/>
                <w:lang w:eastAsia="zh-CN"/>
              </w:rPr>
              <w:t xml:space="preserve"> которого проводится процедура закупки, либо в случае если такое требование установлено извещением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4E4B67" w:rsidRPr="00FD1A5D" w:rsidRDefault="004E4B67" w:rsidP="00200315">
            <w:pPr>
              <w:widowControl/>
              <w:numPr>
                <w:ilvl w:val="0"/>
                <w:numId w:val="6"/>
              </w:numPr>
              <w:tabs>
                <w:tab w:val="left" w:pos="142"/>
                <w:tab w:val="left" w:pos="993"/>
              </w:tabs>
              <w:snapToGrid/>
              <w:spacing w:line="240" w:lineRule="auto"/>
              <w:ind w:left="0" w:firstLine="0"/>
              <w:contextualSpacing/>
              <w:rPr>
                <w:kern w:val="1"/>
                <w:lang w:eastAsia="zh-CN"/>
              </w:rPr>
            </w:pPr>
            <w:r w:rsidRPr="00FD1A5D">
              <w:rPr>
                <w:color w:val="000000"/>
                <w:kern w:val="1"/>
                <w:lang w:eastAsia="zh-CN"/>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извещением о закупке); </w:t>
            </w:r>
          </w:p>
          <w:p w:rsidR="004E4B67" w:rsidRPr="00FD1A5D" w:rsidRDefault="004E4B67" w:rsidP="00200315">
            <w:pPr>
              <w:widowControl/>
              <w:numPr>
                <w:ilvl w:val="0"/>
                <w:numId w:val="6"/>
              </w:numPr>
              <w:tabs>
                <w:tab w:val="left" w:pos="142"/>
                <w:tab w:val="left" w:pos="993"/>
              </w:tabs>
              <w:snapToGrid/>
              <w:spacing w:line="240" w:lineRule="auto"/>
              <w:ind w:left="0" w:firstLine="0"/>
              <w:contextualSpacing/>
              <w:rPr>
                <w:kern w:val="1"/>
                <w:lang w:eastAsia="zh-CN"/>
              </w:rPr>
            </w:pPr>
            <w:r w:rsidRPr="00FD1A5D">
              <w:rPr>
                <w:color w:val="000000"/>
                <w:kern w:val="1"/>
                <w:lang w:eastAsia="zh-CN"/>
              </w:rPr>
              <w:t>иным требованиям, установленным Заказчиком в извещении о закупке.</w:t>
            </w:r>
          </w:p>
          <w:p w:rsidR="004E4B67" w:rsidRPr="00FD1A5D" w:rsidRDefault="004E4B67" w:rsidP="004E4B67">
            <w:pPr>
              <w:widowControl/>
              <w:tabs>
                <w:tab w:val="left" w:pos="142"/>
              </w:tabs>
              <w:snapToGrid/>
              <w:spacing w:line="240" w:lineRule="auto"/>
              <w:ind w:firstLine="0"/>
              <w:contextualSpacing/>
              <w:rPr>
                <w:kern w:val="1"/>
                <w:lang w:eastAsia="zh-CN"/>
              </w:rPr>
            </w:pPr>
            <w:r w:rsidRPr="00FD1A5D">
              <w:rPr>
                <w:color w:val="000000"/>
                <w:kern w:val="1"/>
                <w:lang w:eastAsia="zh-CN"/>
              </w:rPr>
              <w:t>2</w:t>
            </w:r>
            <w:r>
              <w:rPr>
                <w:color w:val="000000"/>
                <w:kern w:val="1"/>
                <w:lang w:eastAsia="zh-CN"/>
              </w:rPr>
              <w:t>0</w:t>
            </w:r>
            <w:r w:rsidRPr="00FD1A5D">
              <w:rPr>
                <w:color w:val="000000"/>
                <w:kern w:val="1"/>
                <w:lang w:eastAsia="zh-CN"/>
              </w:rPr>
              <w:t>.2.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2</w:t>
            </w:r>
            <w:r>
              <w:rPr>
                <w:color w:val="000000"/>
                <w:kern w:val="1"/>
                <w:lang w:eastAsia="zh-CN"/>
              </w:rPr>
              <w:t>0</w:t>
            </w:r>
            <w:r w:rsidRPr="00FD1A5D">
              <w:rPr>
                <w:color w:val="000000"/>
                <w:kern w:val="1"/>
                <w:lang w:eastAsia="zh-CN"/>
              </w:rPr>
              <w:t>.1 настоящего раздела.</w:t>
            </w:r>
          </w:p>
          <w:p w:rsidR="004E4B67" w:rsidRPr="00FD1A5D" w:rsidRDefault="004E4B67" w:rsidP="004E4B67">
            <w:pPr>
              <w:shd w:val="clear" w:color="auto" w:fill="FFFFFF"/>
              <w:tabs>
                <w:tab w:val="left" w:pos="426"/>
              </w:tabs>
              <w:spacing w:line="240" w:lineRule="auto"/>
              <w:ind w:firstLine="0"/>
              <w:contextualSpacing/>
            </w:pPr>
            <w:r w:rsidRPr="00FD1A5D">
              <w:rPr>
                <w:color w:val="000000"/>
              </w:rPr>
              <w:t>2</w:t>
            </w:r>
            <w:r>
              <w:rPr>
                <w:color w:val="000000"/>
              </w:rPr>
              <w:t>0</w:t>
            </w:r>
            <w:r w:rsidRPr="00FD1A5D">
              <w:rPr>
                <w:color w:val="000000"/>
              </w:rPr>
              <w:t>.3.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4E4B67" w:rsidRPr="00FD1A5D" w:rsidRDefault="004E4B67" w:rsidP="004E4B67">
            <w:pPr>
              <w:shd w:val="clear" w:color="auto" w:fill="FFFFFF"/>
              <w:tabs>
                <w:tab w:val="left" w:pos="426"/>
              </w:tabs>
              <w:spacing w:line="240" w:lineRule="auto"/>
              <w:ind w:firstLine="0"/>
              <w:contextualSpacing/>
            </w:pPr>
            <w:r w:rsidRPr="00FD1A5D">
              <w:rPr>
                <w:color w:val="000000"/>
              </w:rPr>
              <w:t>2</w:t>
            </w:r>
            <w:r>
              <w:rPr>
                <w:color w:val="000000"/>
              </w:rPr>
              <w:t>0</w:t>
            </w:r>
            <w:r w:rsidRPr="00FD1A5D">
              <w:rPr>
                <w:color w:val="000000"/>
              </w:rPr>
              <w:t xml:space="preserve">.4. </w:t>
            </w:r>
            <w:proofErr w:type="gramStart"/>
            <w:r w:rsidRPr="00FD1A5D">
              <w:rPr>
                <w:color w:val="000000"/>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извещении процедуры закупки требованиям, Заказчик отказывает такому коллективному участнику в допуске к участию в процедуре закупки либо отстраняет такого</w:t>
            </w:r>
            <w:proofErr w:type="gramEnd"/>
            <w:r w:rsidRPr="00FD1A5D">
              <w:rPr>
                <w:color w:val="000000"/>
              </w:rPr>
              <w:t xml:space="preserve"> коллективного участника, отказывается от заключения договора с ним, отказывается от договора.</w:t>
            </w:r>
          </w:p>
          <w:p w:rsidR="004E4B67" w:rsidRPr="00FD1A5D" w:rsidRDefault="004E4B67" w:rsidP="004E4B67">
            <w:pPr>
              <w:widowControl/>
              <w:tabs>
                <w:tab w:val="left" w:pos="284"/>
              </w:tabs>
              <w:suppressAutoHyphens w:val="0"/>
              <w:snapToGrid/>
              <w:spacing w:line="240" w:lineRule="auto"/>
              <w:ind w:firstLine="0"/>
              <w:rPr>
                <w:color w:val="000000"/>
                <w:lang w:eastAsia="ru-RU"/>
              </w:rPr>
            </w:pPr>
            <w:r w:rsidRPr="00FD1A5D">
              <w:rPr>
                <w:color w:val="000000"/>
                <w:lang w:eastAsia="ru-RU"/>
              </w:rPr>
              <w:t>2</w:t>
            </w:r>
            <w:r>
              <w:rPr>
                <w:color w:val="000000"/>
                <w:lang w:eastAsia="ru-RU"/>
              </w:rPr>
              <w:t>0</w:t>
            </w:r>
            <w:r w:rsidRPr="00FD1A5D">
              <w:rPr>
                <w:color w:val="000000"/>
                <w:lang w:eastAsia="ru-RU"/>
              </w:rPr>
              <w:t>.</w:t>
            </w:r>
            <w:r w:rsidRPr="00FD1A5D">
              <w:rPr>
                <w:color w:val="000000"/>
                <w:lang w:val="x-none" w:eastAsia="ru-RU"/>
              </w:rPr>
              <w:t xml:space="preserve">5. Обязательным требованиям, предусмотренным </w:t>
            </w:r>
            <w:r w:rsidRPr="00FD1A5D">
              <w:rPr>
                <w:color w:val="000000"/>
                <w:lang w:eastAsia="ru-RU"/>
              </w:rPr>
              <w:t>извещением</w:t>
            </w:r>
            <w:r w:rsidRPr="00FD1A5D">
              <w:rPr>
                <w:color w:val="000000"/>
                <w:lang w:val="x-none" w:eastAsia="ru-RU"/>
              </w:rPr>
              <w:t xml:space="preserve"> о закупке, должно соответствовать каждое лицо, входящее в состав коллективного участника.</w:t>
            </w:r>
          </w:p>
          <w:p w:rsidR="004E4B67" w:rsidRDefault="004E4B67" w:rsidP="004E4B67">
            <w:pPr>
              <w:widowControl/>
              <w:suppressAutoHyphens w:val="0"/>
              <w:autoSpaceDE w:val="0"/>
              <w:autoSpaceDN w:val="0"/>
              <w:adjustRightInd w:val="0"/>
              <w:snapToGrid/>
              <w:spacing w:line="240" w:lineRule="auto"/>
              <w:ind w:firstLine="0"/>
              <w:rPr>
                <w:rFonts w:eastAsiaTheme="minorEastAsia"/>
                <w:b/>
                <w:lang w:eastAsia="en-US"/>
              </w:rPr>
            </w:pPr>
            <w:r w:rsidRPr="00FD1A5D">
              <w:rPr>
                <w:color w:val="000000"/>
              </w:rPr>
              <w:t>2</w:t>
            </w:r>
            <w:r>
              <w:rPr>
                <w:color w:val="000000"/>
              </w:rPr>
              <w:t>0</w:t>
            </w:r>
            <w:r w:rsidRPr="00FD1A5D">
              <w:rPr>
                <w:color w:val="000000"/>
              </w:rPr>
              <w:t xml:space="preserve">.6. </w:t>
            </w:r>
            <w:r w:rsidRPr="00FD1A5D">
              <w:t xml:space="preserve">Коллективный участник в совокупности должен соответствовать требованию, установленному </w:t>
            </w:r>
            <w:r>
              <w:t>ч. 7 п. 17.1 раздела 17</w:t>
            </w:r>
            <w:r w:rsidRPr="00FD1A5D">
              <w:t xml:space="preserve"> настоящего извещения о проведении закупки.</w:t>
            </w:r>
          </w:p>
        </w:tc>
      </w:tr>
      <w:tr w:rsidR="004E4B67" w:rsidTr="008F278F">
        <w:tc>
          <w:tcPr>
            <w:tcW w:w="1101" w:type="dxa"/>
          </w:tcPr>
          <w:p w:rsidR="004E4B67" w:rsidRDefault="004E4B67" w:rsidP="004E4B67">
            <w:pPr>
              <w:ind w:firstLine="0"/>
              <w:jc w:val="center"/>
              <w:rPr>
                <w:b/>
              </w:rPr>
            </w:pPr>
            <w:r>
              <w:rPr>
                <w:b/>
              </w:rPr>
              <w:lastRenderedPageBreak/>
              <w:t>21</w:t>
            </w:r>
          </w:p>
        </w:tc>
        <w:tc>
          <w:tcPr>
            <w:tcW w:w="9432" w:type="dxa"/>
          </w:tcPr>
          <w:p w:rsidR="004E4B67" w:rsidRPr="00090200" w:rsidRDefault="004E4B67" w:rsidP="004E4B67">
            <w:pPr>
              <w:keepNext/>
              <w:tabs>
                <w:tab w:val="left" w:pos="851"/>
              </w:tabs>
              <w:spacing w:line="240" w:lineRule="auto"/>
              <w:ind w:firstLine="0"/>
              <w:outlineLvl w:val="3"/>
              <w:rPr>
                <w:b/>
                <w:bCs/>
                <w:lang w:val="x-none"/>
              </w:rPr>
            </w:pPr>
            <w:r w:rsidRPr="00090200">
              <w:rPr>
                <w:b/>
                <w:bCs/>
                <w:lang w:val="x-none"/>
              </w:rPr>
              <w:t>Рассмотрение котировочных заявок</w:t>
            </w:r>
          </w:p>
          <w:p w:rsidR="004E4B67" w:rsidRPr="00090200" w:rsidRDefault="004E4B67" w:rsidP="004E4B67">
            <w:pPr>
              <w:widowControl/>
              <w:suppressAutoHyphens w:val="0"/>
              <w:autoSpaceDE w:val="0"/>
              <w:autoSpaceDN w:val="0"/>
              <w:adjustRightInd w:val="0"/>
              <w:snapToGrid/>
              <w:spacing w:line="240" w:lineRule="auto"/>
              <w:ind w:firstLine="0"/>
              <w:rPr>
                <w:color w:val="000000"/>
                <w:lang w:eastAsia="ru-RU"/>
              </w:rPr>
            </w:pPr>
            <w:r w:rsidRPr="00090200">
              <w:rPr>
                <w:color w:val="000000"/>
                <w:lang w:eastAsia="ru-RU"/>
              </w:rPr>
              <w:t>2</w:t>
            </w:r>
            <w:r>
              <w:rPr>
                <w:color w:val="000000"/>
                <w:lang w:eastAsia="ru-RU"/>
              </w:rPr>
              <w:t>1</w:t>
            </w:r>
            <w:r w:rsidRPr="00090200">
              <w:rPr>
                <w:color w:val="000000"/>
                <w:lang w:eastAsia="ru-RU"/>
              </w:rPr>
              <w:t xml:space="preserve">.1. Единая комиссия рассматривает заявки на участие в запросе котировок на соответствие требованиям, и соответствие участников запроса котировок требованиям, установленным извещением о запросе котировок. </w:t>
            </w:r>
          </w:p>
          <w:p w:rsidR="004E4B67" w:rsidRPr="00090200" w:rsidRDefault="004E4B67" w:rsidP="004E4B67">
            <w:pPr>
              <w:widowControl/>
              <w:tabs>
                <w:tab w:val="left" w:pos="851"/>
              </w:tabs>
              <w:suppressAutoHyphens w:val="0"/>
              <w:snapToGrid/>
              <w:spacing w:line="240" w:lineRule="auto"/>
              <w:ind w:firstLine="0"/>
              <w:rPr>
                <w:lang w:val="x-none" w:eastAsia="ru-RU"/>
              </w:rPr>
            </w:pPr>
            <w:r w:rsidRPr="00090200">
              <w:rPr>
                <w:lang w:eastAsia="ru-RU"/>
              </w:rPr>
              <w:lastRenderedPageBreak/>
              <w:t>2</w:t>
            </w:r>
            <w:r>
              <w:rPr>
                <w:lang w:eastAsia="ru-RU"/>
              </w:rPr>
              <w:t>1</w:t>
            </w:r>
            <w:r w:rsidRPr="00090200">
              <w:rPr>
                <w:lang w:val="x-none" w:eastAsia="ru-RU"/>
              </w:rPr>
              <w:t xml:space="preserve">.2. Срок рассмотрения котировочных заявок не может превышать </w:t>
            </w:r>
            <w:r w:rsidRPr="00090200">
              <w:rPr>
                <w:lang w:eastAsia="ru-RU"/>
              </w:rPr>
              <w:t>5</w:t>
            </w:r>
            <w:r w:rsidRPr="00090200">
              <w:rPr>
                <w:lang w:val="x-none" w:eastAsia="ru-RU"/>
              </w:rPr>
              <w:t xml:space="preserve"> (</w:t>
            </w:r>
            <w:r w:rsidRPr="00090200">
              <w:rPr>
                <w:lang w:eastAsia="ru-RU"/>
              </w:rPr>
              <w:t>пять</w:t>
            </w:r>
            <w:r w:rsidRPr="00090200">
              <w:rPr>
                <w:lang w:val="x-none" w:eastAsia="ru-RU"/>
              </w:rPr>
              <w:t>) дней со дня открытия доступа к поданным заявкам на участие в запросе котировок.</w:t>
            </w:r>
          </w:p>
          <w:p w:rsidR="004E4B67" w:rsidRPr="00090200" w:rsidRDefault="004E4B67" w:rsidP="004E4B67">
            <w:pPr>
              <w:widowControl/>
              <w:tabs>
                <w:tab w:val="left" w:pos="284"/>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.3.</w:t>
            </w:r>
            <w:r w:rsidRPr="00090200">
              <w:rPr>
                <w:lang w:eastAsia="ru-RU"/>
              </w:rPr>
              <w:t xml:space="preserve"> </w:t>
            </w:r>
            <w:proofErr w:type="gramStart"/>
            <w:r w:rsidRPr="00090200">
              <w:rPr>
                <w:color w:val="000000"/>
                <w:lang w:eastAsia="ru-RU"/>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Заказчиком в ЕИС и на ЭТП</w:t>
            </w:r>
            <w:r w:rsidRPr="00090200">
              <w:rPr>
                <w:lang w:eastAsia="ru-RU"/>
              </w:rPr>
              <w:t xml:space="preserve"> в течение 3-х дней с момента</w:t>
            </w:r>
            <w:proofErr w:type="gramEnd"/>
            <w:r w:rsidRPr="00090200">
              <w:rPr>
                <w:lang w:eastAsia="ru-RU"/>
              </w:rPr>
              <w:t xml:space="preserve"> подписания</w:t>
            </w:r>
            <w:r w:rsidRPr="00090200">
              <w:rPr>
                <w:lang w:val="x-none" w:eastAsia="ru-RU"/>
              </w:rPr>
              <w:t>.</w:t>
            </w:r>
          </w:p>
          <w:p w:rsidR="004E4B67" w:rsidRPr="00090200" w:rsidRDefault="004E4B67" w:rsidP="004E4B67">
            <w:pPr>
              <w:widowControl/>
              <w:tabs>
                <w:tab w:val="left" w:pos="284"/>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.4.</w:t>
            </w:r>
            <w:r w:rsidRPr="00090200">
              <w:rPr>
                <w:lang w:eastAsia="ru-RU"/>
              </w:rPr>
              <w:t xml:space="preserve"> </w:t>
            </w:r>
            <w:r w:rsidRPr="00090200">
              <w:rPr>
                <w:color w:val="000000"/>
                <w:lang w:eastAsia="ru-RU"/>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r w:rsidRPr="00090200">
              <w:rPr>
                <w:lang w:val="x-none" w:eastAsia="ru-RU"/>
              </w:rPr>
              <w:t>.</w:t>
            </w:r>
          </w:p>
          <w:p w:rsidR="004E4B67" w:rsidRPr="00090200" w:rsidRDefault="004E4B67" w:rsidP="004E4B67">
            <w:pPr>
              <w:widowControl/>
              <w:tabs>
                <w:tab w:val="left" w:pos="851"/>
              </w:tabs>
              <w:suppressAutoHyphens w:val="0"/>
              <w:snapToGrid/>
              <w:spacing w:line="240" w:lineRule="auto"/>
              <w:ind w:firstLine="0"/>
              <w:rPr>
                <w:lang w:eastAsia="ru-RU"/>
              </w:rPr>
            </w:pPr>
            <w:r w:rsidRPr="00090200">
              <w:rPr>
                <w:lang w:eastAsia="ru-RU"/>
              </w:rPr>
              <w:t>2</w:t>
            </w:r>
            <w:r>
              <w:rPr>
                <w:lang w:eastAsia="ru-RU"/>
              </w:rPr>
              <w:t>1</w:t>
            </w:r>
            <w:r w:rsidRPr="00090200">
              <w:rPr>
                <w:lang w:val="x-none" w:eastAsia="ru-RU"/>
              </w:rPr>
              <w:t xml:space="preserve">.5. При рассмотрении заявок на участие в </w:t>
            </w:r>
            <w:r w:rsidRPr="00090200">
              <w:rPr>
                <w:lang w:eastAsia="ru-RU"/>
              </w:rPr>
              <w:t>запросе котировок</w:t>
            </w:r>
            <w:r w:rsidRPr="00090200">
              <w:rPr>
                <w:lang w:val="x-none" w:eastAsia="ru-RU"/>
              </w:rPr>
              <w:t xml:space="preserve"> участник закупки не допускается Единой комиссией к участию в </w:t>
            </w:r>
            <w:r w:rsidRPr="00090200">
              <w:rPr>
                <w:lang w:eastAsia="ru-RU"/>
              </w:rPr>
              <w:t>запросе котировок</w:t>
            </w:r>
            <w:r w:rsidRPr="00090200">
              <w:rPr>
                <w:lang w:val="x-none" w:eastAsia="ru-RU"/>
              </w:rPr>
              <w:t xml:space="preserve"> в случае:</w:t>
            </w:r>
          </w:p>
          <w:p w:rsidR="004E4B67" w:rsidRPr="000321E7" w:rsidRDefault="004E4B67" w:rsidP="004E4B67">
            <w:pPr>
              <w:widowControl/>
              <w:tabs>
                <w:tab w:val="left" w:pos="851"/>
              </w:tabs>
              <w:suppressAutoHyphens w:val="0"/>
              <w:snapToGrid/>
              <w:spacing w:line="240" w:lineRule="auto"/>
              <w:ind w:firstLine="0"/>
              <w:rPr>
                <w:lang w:val="x-none" w:eastAsia="ru-RU"/>
              </w:rPr>
            </w:pPr>
            <w:r w:rsidRPr="000321E7">
              <w:rPr>
                <w:lang w:eastAsia="ru-RU"/>
              </w:rPr>
              <w:t>1)</w:t>
            </w:r>
            <w:r w:rsidRPr="000321E7">
              <w:rPr>
                <w:lang w:eastAsia="ru-RU"/>
              </w:rPr>
              <w:tab/>
            </w:r>
            <w:r w:rsidRPr="000321E7">
              <w:rPr>
                <w:lang w:val="x-none" w:eastAsia="ru-RU"/>
              </w:rPr>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p>
          <w:p w:rsidR="004E4B67" w:rsidRPr="000321E7" w:rsidRDefault="004E4B67" w:rsidP="004E4B67">
            <w:pPr>
              <w:widowControl/>
              <w:tabs>
                <w:tab w:val="left" w:pos="851"/>
              </w:tabs>
              <w:suppressAutoHyphens w:val="0"/>
              <w:snapToGrid/>
              <w:spacing w:line="240" w:lineRule="auto"/>
              <w:ind w:firstLine="0"/>
              <w:rPr>
                <w:lang w:val="x-none" w:eastAsia="ru-RU"/>
              </w:rPr>
            </w:pPr>
            <w:r w:rsidRPr="000321E7">
              <w:rPr>
                <w:lang w:val="x-none" w:eastAsia="ru-RU"/>
              </w:rPr>
              <w:t>2)</w:t>
            </w:r>
            <w:r w:rsidRPr="000321E7">
              <w:rPr>
                <w:lang w:val="x-none" w:eastAsia="ru-RU"/>
              </w:rPr>
              <w:tab/>
              <w:t>несоответствия заявки участника закупки требованиям, установленным в документации, в том числе:</w:t>
            </w:r>
          </w:p>
          <w:p w:rsidR="004E4B67" w:rsidRPr="000321E7" w:rsidRDefault="004E4B67" w:rsidP="004E4B67">
            <w:pPr>
              <w:widowControl/>
              <w:tabs>
                <w:tab w:val="left" w:pos="851"/>
              </w:tabs>
              <w:suppressAutoHyphens w:val="0"/>
              <w:snapToGrid/>
              <w:spacing w:line="240" w:lineRule="auto"/>
              <w:ind w:firstLine="0"/>
              <w:rPr>
                <w:lang w:val="x-none" w:eastAsia="ru-RU"/>
              </w:rPr>
            </w:pPr>
            <w:r w:rsidRPr="000321E7">
              <w:rPr>
                <w:lang w:val="x-none" w:eastAsia="ru-RU"/>
              </w:rPr>
              <w:t xml:space="preserve">- </w:t>
            </w:r>
            <w:proofErr w:type="spellStart"/>
            <w:r w:rsidRPr="000321E7">
              <w:rPr>
                <w:lang w:val="x-none" w:eastAsia="ru-RU"/>
              </w:rPr>
              <w:t>непредоставления</w:t>
            </w:r>
            <w:proofErr w:type="spellEnd"/>
            <w:r w:rsidRPr="000321E7">
              <w:rPr>
                <w:lang w:val="x-none" w:eastAsia="ru-RU"/>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p>
          <w:p w:rsidR="004E4B67" w:rsidRPr="000321E7" w:rsidRDefault="004E4B67" w:rsidP="004E4B67">
            <w:pPr>
              <w:widowControl/>
              <w:tabs>
                <w:tab w:val="left" w:pos="851"/>
              </w:tabs>
              <w:suppressAutoHyphens w:val="0"/>
              <w:snapToGrid/>
              <w:spacing w:line="240" w:lineRule="auto"/>
              <w:ind w:firstLine="0"/>
              <w:rPr>
                <w:lang w:val="x-none" w:eastAsia="ru-RU"/>
              </w:rPr>
            </w:pPr>
            <w:r w:rsidRPr="000321E7">
              <w:rPr>
                <w:lang w:val="x-none" w:eastAsia="ru-RU"/>
              </w:rPr>
              <w:t xml:space="preserve">- </w:t>
            </w:r>
            <w:proofErr w:type="spellStart"/>
            <w:r w:rsidRPr="000321E7">
              <w:rPr>
                <w:lang w:val="x-none" w:eastAsia="ru-RU"/>
              </w:rPr>
              <w:t>непредоставления</w:t>
            </w:r>
            <w:proofErr w:type="spellEnd"/>
            <w:r w:rsidRPr="000321E7">
              <w:rPr>
                <w:lang w:val="x-none" w:eastAsia="ru-RU"/>
              </w:rPr>
              <w:t xml:space="preserve"> в составе заявки информации, обосновывающей предлагаемую участником закупки цену договора </w:t>
            </w:r>
            <w:r w:rsidRPr="000321E7">
              <w:rPr>
                <w:lang w:eastAsia="ru-RU"/>
              </w:rPr>
              <w:t>в соответствии с требования</w:t>
            </w:r>
            <w:r>
              <w:rPr>
                <w:lang w:eastAsia="ru-RU"/>
              </w:rPr>
              <w:t>ми, установленными разделом 23</w:t>
            </w:r>
            <w:r w:rsidRPr="000321E7">
              <w:rPr>
                <w:lang w:eastAsia="ru-RU"/>
              </w:rPr>
              <w:t xml:space="preserve"> настоящего извещения</w:t>
            </w:r>
            <w:r w:rsidRPr="000321E7">
              <w:rPr>
                <w:lang w:val="x-none" w:eastAsia="ru-RU"/>
              </w:rPr>
              <w:t xml:space="preserve"> </w:t>
            </w:r>
          </w:p>
          <w:p w:rsidR="004E4B67" w:rsidRPr="000321E7" w:rsidRDefault="004E4B67" w:rsidP="004E4B67">
            <w:pPr>
              <w:widowControl/>
              <w:tabs>
                <w:tab w:val="left" w:pos="851"/>
              </w:tabs>
              <w:suppressAutoHyphens w:val="0"/>
              <w:snapToGrid/>
              <w:spacing w:line="240" w:lineRule="auto"/>
              <w:ind w:firstLine="0"/>
              <w:rPr>
                <w:lang w:val="x-none" w:eastAsia="ru-RU"/>
              </w:rPr>
            </w:pPr>
            <w:r w:rsidRPr="000321E7">
              <w:rPr>
                <w:lang w:val="x-none" w:eastAsia="ru-RU"/>
              </w:rPr>
              <w:t>- нарушения требований документации о закупке к содержанию, форме и оформлению заявки;</w:t>
            </w:r>
          </w:p>
          <w:p w:rsidR="004E4B67" w:rsidRPr="000321E7" w:rsidRDefault="004E4B67" w:rsidP="004E4B67">
            <w:pPr>
              <w:widowControl/>
              <w:tabs>
                <w:tab w:val="left" w:pos="851"/>
              </w:tabs>
              <w:suppressAutoHyphens w:val="0"/>
              <w:snapToGrid/>
              <w:spacing w:line="240" w:lineRule="auto"/>
              <w:ind w:firstLine="0"/>
              <w:rPr>
                <w:lang w:val="x-none" w:eastAsia="ru-RU"/>
              </w:rPr>
            </w:pPr>
            <w:r w:rsidRPr="000321E7">
              <w:rPr>
                <w:lang w:val="x-none" w:eastAsia="ru-RU"/>
              </w:rPr>
              <w:t>3)</w:t>
            </w:r>
            <w:r w:rsidRPr="000321E7">
              <w:rPr>
                <w:lang w:val="x-none" w:eastAsia="ru-RU"/>
              </w:rPr>
              <w:tab/>
              <w:t>несоответствия предлагаемой продукции требованиям, установленным в документации о закупке;</w:t>
            </w:r>
          </w:p>
          <w:p w:rsidR="004E4B67" w:rsidRPr="000321E7" w:rsidRDefault="004E4B67" w:rsidP="004E4B67">
            <w:pPr>
              <w:widowControl/>
              <w:tabs>
                <w:tab w:val="left" w:pos="851"/>
              </w:tabs>
              <w:suppressAutoHyphens w:val="0"/>
              <w:snapToGrid/>
              <w:spacing w:line="240" w:lineRule="auto"/>
              <w:ind w:firstLine="0"/>
              <w:rPr>
                <w:lang w:val="x-none" w:eastAsia="ru-RU"/>
              </w:rPr>
            </w:pPr>
            <w:r w:rsidRPr="000321E7">
              <w:rPr>
                <w:lang w:val="x-none" w:eastAsia="ru-RU"/>
              </w:rPr>
              <w:t>4)</w:t>
            </w:r>
            <w:r w:rsidRPr="000321E7">
              <w:rPr>
                <w:lang w:val="x-none" w:eastAsia="ru-RU"/>
              </w:rPr>
              <w:tab/>
              <w:t>несоответствия предложенных участником закупки условий исполнения договора условиям, указанным в документации, в том числе:</w:t>
            </w:r>
          </w:p>
          <w:p w:rsidR="004E4B67" w:rsidRPr="000321E7" w:rsidRDefault="004E4B67" w:rsidP="004E4B67">
            <w:pPr>
              <w:widowControl/>
              <w:tabs>
                <w:tab w:val="left" w:pos="851"/>
              </w:tabs>
              <w:suppressAutoHyphens w:val="0"/>
              <w:snapToGrid/>
              <w:spacing w:line="240" w:lineRule="auto"/>
              <w:ind w:firstLine="0"/>
              <w:rPr>
                <w:lang w:val="x-none" w:eastAsia="ru-RU"/>
              </w:rPr>
            </w:pPr>
            <w:r w:rsidRPr="000321E7">
              <w:rPr>
                <w:lang w:val="x-none" w:eastAsia="ru-RU"/>
              </w:rPr>
              <w:t>- направление предложения, ухудшающего условия выполнения договора, являющегося предметом закупки;</w:t>
            </w:r>
          </w:p>
          <w:p w:rsidR="004E4B67" w:rsidRPr="000321E7" w:rsidRDefault="004E4B67" w:rsidP="004E4B67">
            <w:pPr>
              <w:widowControl/>
              <w:tabs>
                <w:tab w:val="left" w:pos="851"/>
              </w:tabs>
              <w:suppressAutoHyphens w:val="0"/>
              <w:snapToGrid/>
              <w:spacing w:line="240" w:lineRule="auto"/>
              <w:ind w:firstLine="0"/>
              <w:rPr>
                <w:lang w:val="x-none" w:eastAsia="ru-RU"/>
              </w:rPr>
            </w:pPr>
            <w:r w:rsidRPr="000321E7">
              <w:rPr>
                <w:lang w:val="x-none" w:eastAsia="ru-RU"/>
              </w:rPr>
              <w:t>- направление предложения о цене договора, превышающего НМЦ договора, НМЦ единицы товара, услуги, работы;</w:t>
            </w:r>
          </w:p>
          <w:p w:rsidR="004E4B67" w:rsidRPr="000321E7" w:rsidRDefault="004E4B67" w:rsidP="004E4B67">
            <w:pPr>
              <w:widowControl/>
              <w:tabs>
                <w:tab w:val="left" w:pos="851"/>
              </w:tabs>
              <w:suppressAutoHyphens w:val="0"/>
              <w:snapToGrid/>
              <w:spacing w:line="240" w:lineRule="auto"/>
              <w:ind w:firstLine="0"/>
              <w:rPr>
                <w:lang w:eastAsia="ru-RU"/>
              </w:rPr>
            </w:pPr>
            <w:r w:rsidRPr="000321E7">
              <w:rPr>
                <w:lang w:val="x-none" w:eastAsia="ru-RU"/>
              </w:rPr>
              <w:t>5)</w:t>
            </w:r>
            <w:r w:rsidRPr="000321E7">
              <w:rPr>
                <w:lang w:val="x-none" w:eastAsia="ru-RU"/>
              </w:rPr>
              <w:tab/>
              <w:t xml:space="preserve">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w:t>
            </w:r>
            <w:r w:rsidRPr="000321E7">
              <w:rPr>
                <w:lang w:eastAsia="ru-RU"/>
              </w:rPr>
              <w:t xml:space="preserve">у </w:t>
            </w:r>
            <w:r w:rsidRPr="000321E7">
              <w:rPr>
                <w:lang w:val="x-none" w:eastAsia="ru-RU"/>
              </w:rPr>
              <w:t>субъектов малого и среднего предпринимательства</w:t>
            </w:r>
            <w:r w:rsidRPr="000321E7">
              <w:rPr>
                <w:lang w:eastAsia="ru-RU"/>
              </w:rPr>
              <w:t xml:space="preserve"> –</w:t>
            </w:r>
            <w:r w:rsidRPr="000321E7">
              <w:rPr>
                <w:lang w:val="x-none" w:eastAsia="ru-RU"/>
              </w:rPr>
              <w:t xml:space="preserve"> отсутствие сведений об участнике в едином реестре субъектов малого и среднего предпринимательства</w:t>
            </w:r>
            <w:r w:rsidRPr="000321E7">
              <w:rPr>
                <w:lang w:eastAsia="ru-RU"/>
              </w:rPr>
              <w:t>.</w:t>
            </w:r>
          </w:p>
          <w:p w:rsidR="004E4B67" w:rsidRPr="00090200" w:rsidRDefault="004E4B67" w:rsidP="004E4B67">
            <w:pPr>
              <w:widowControl/>
              <w:tabs>
                <w:tab w:val="left" w:pos="284"/>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 xml:space="preserve">.6. В случае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запроса котировок, подавших заявки на участие в запросе котировок, или о допуске к участию в запросе котировок и признании участником запроса котировок только одного участника, подавшего заявку на участие в запросе котировок, </w:t>
            </w:r>
            <w:r w:rsidRPr="00090200">
              <w:rPr>
                <w:lang w:eastAsia="ru-RU"/>
              </w:rPr>
              <w:t>единой</w:t>
            </w:r>
            <w:r w:rsidRPr="00090200">
              <w:rPr>
                <w:lang w:val="x-none" w:eastAsia="ru-RU"/>
              </w:rPr>
              <w:t xml:space="preserve"> комиссией запрос котировок признается несостоявшимся.</w:t>
            </w:r>
          </w:p>
          <w:p w:rsidR="004E4B67" w:rsidRDefault="004E4B67" w:rsidP="004E4B67">
            <w:pPr>
              <w:keepNext/>
              <w:spacing w:line="240" w:lineRule="auto"/>
              <w:ind w:firstLine="0"/>
            </w:pPr>
            <w:r w:rsidRPr="00090200">
              <w:t>2</w:t>
            </w:r>
            <w:r>
              <w:t>1</w:t>
            </w:r>
            <w:r w:rsidRPr="00090200">
              <w:t xml:space="preserve">.7. В случае если запрос котировок признан несостоявшимся и только один участник закупки, подавший заявку на участие в запросе котировок, признан участником запроса котировок, Договор заключается с единственным участником запроса котировок в порядке, предусмотренном разделом </w:t>
            </w:r>
            <w:r w:rsidRPr="00894205">
              <w:t>26 извещения.</w:t>
            </w:r>
          </w:p>
          <w:p w:rsidR="004E4B67" w:rsidRPr="00FD1A5D" w:rsidRDefault="004E4B67" w:rsidP="004E4B67">
            <w:pPr>
              <w:keepNext/>
              <w:spacing w:line="240" w:lineRule="auto"/>
              <w:ind w:firstLine="0"/>
              <w:rPr>
                <w:b/>
                <w:bCs/>
              </w:rPr>
            </w:pPr>
            <w:r>
              <w:t xml:space="preserve">21.8 </w:t>
            </w:r>
            <w:r w:rsidRPr="00916B5F">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tc>
      </w:tr>
      <w:tr w:rsidR="004E4B67" w:rsidTr="008F278F">
        <w:tc>
          <w:tcPr>
            <w:tcW w:w="1101" w:type="dxa"/>
          </w:tcPr>
          <w:p w:rsidR="004E4B67" w:rsidRDefault="004E4B67" w:rsidP="004E4B67">
            <w:pPr>
              <w:ind w:firstLine="0"/>
              <w:jc w:val="center"/>
              <w:rPr>
                <w:b/>
              </w:rPr>
            </w:pPr>
            <w:r>
              <w:rPr>
                <w:b/>
              </w:rPr>
              <w:lastRenderedPageBreak/>
              <w:t>22</w:t>
            </w:r>
          </w:p>
        </w:tc>
        <w:tc>
          <w:tcPr>
            <w:tcW w:w="9432" w:type="dxa"/>
          </w:tcPr>
          <w:p w:rsidR="004E4B67" w:rsidRPr="007D50A0" w:rsidRDefault="004E4B67" w:rsidP="004E4B67">
            <w:pPr>
              <w:widowControl/>
              <w:suppressAutoHyphens w:val="0"/>
              <w:snapToGrid/>
              <w:spacing w:line="240" w:lineRule="auto"/>
              <w:ind w:firstLine="0"/>
              <w:jc w:val="left"/>
              <w:rPr>
                <w:rFonts w:eastAsiaTheme="minorHAnsi"/>
                <w:b/>
                <w:lang w:eastAsia="en-US"/>
              </w:rPr>
            </w:pPr>
            <w:r w:rsidRPr="007D50A0">
              <w:rPr>
                <w:rFonts w:eastAsiaTheme="minorHAnsi"/>
                <w:b/>
                <w:lang w:eastAsia="en-US"/>
              </w:rPr>
              <w:t>Оценка котировочных заявок</w:t>
            </w:r>
          </w:p>
          <w:p w:rsidR="004E4B67" w:rsidRPr="007D50A0" w:rsidRDefault="004E4B67" w:rsidP="004E4B67">
            <w:pPr>
              <w:widowControl/>
              <w:tabs>
                <w:tab w:val="left" w:pos="0"/>
              </w:tabs>
              <w:suppressAutoHyphens w:val="0"/>
              <w:snapToGrid/>
              <w:spacing w:line="240" w:lineRule="auto"/>
              <w:ind w:firstLine="0"/>
              <w:rPr>
                <w:rFonts w:eastAsiaTheme="minorHAnsi"/>
                <w:lang w:eastAsia="en-US"/>
              </w:rPr>
            </w:pPr>
            <w:r>
              <w:rPr>
                <w:rFonts w:eastAsiaTheme="minorHAnsi"/>
                <w:lang w:eastAsia="en-US"/>
              </w:rPr>
              <w:t xml:space="preserve">22.1. </w:t>
            </w:r>
            <w:r w:rsidRPr="007D50A0">
              <w:rPr>
                <w:rFonts w:eastAsiaTheme="minorHAnsi"/>
                <w:lang w:eastAsia="en-US"/>
              </w:rPr>
              <w:t xml:space="preserve">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w:t>
            </w:r>
            <w:r w:rsidRPr="007D50A0">
              <w:rPr>
                <w:rFonts w:eastAsiaTheme="minorHAnsi"/>
                <w:lang w:eastAsia="en-US"/>
              </w:rPr>
              <w:lastRenderedPageBreak/>
              <w:t>предложение.</w:t>
            </w:r>
          </w:p>
          <w:p w:rsidR="004E4B67" w:rsidRPr="007D50A0" w:rsidRDefault="004E4B67" w:rsidP="004E4B67">
            <w:pPr>
              <w:widowControl/>
              <w:tabs>
                <w:tab w:val="left" w:pos="0"/>
              </w:tabs>
              <w:suppressAutoHyphens w:val="0"/>
              <w:snapToGrid/>
              <w:spacing w:line="240" w:lineRule="auto"/>
              <w:ind w:firstLine="0"/>
              <w:rPr>
                <w:rFonts w:eastAsiaTheme="minorHAnsi"/>
                <w:lang w:eastAsia="en-US"/>
              </w:rPr>
            </w:pPr>
            <w:r>
              <w:rPr>
                <w:rFonts w:eastAsiaTheme="minorHAnsi"/>
                <w:lang w:eastAsia="en-US"/>
              </w:rPr>
              <w:t xml:space="preserve">22.2. </w:t>
            </w:r>
            <w:r w:rsidRPr="007D50A0">
              <w:rPr>
                <w:rFonts w:eastAsiaTheme="minorHAnsi"/>
                <w:lang w:eastAsia="en-US"/>
              </w:rPr>
              <w:t>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4E4B67" w:rsidRDefault="004E4B67" w:rsidP="004E4B67">
            <w:pPr>
              <w:widowControl/>
              <w:tabs>
                <w:tab w:val="left" w:pos="0"/>
              </w:tabs>
              <w:suppressAutoHyphens w:val="0"/>
              <w:snapToGrid/>
              <w:spacing w:line="240" w:lineRule="auto"/>
              <w:ind w:firstLine="0"/>
              <w:rPr>
                <w:rFonts w:eastAsiaTheme="minorHAnsi"/>
                <w:lang w:eastAsia="en-US"/>
              </w:rPr>
            </w:pPr>
            <w:r>
              <w:rPr>
                <w:rFonts w:eastAsiaTheme="minorHAnsi"/>
                <w:lang w:eastAsia="en-US"/>
              </w:rPr>
              <w:t xml:space="preserve">22.3. </w:t>
            </w:r>
            <w:r w:rsidRPr="007D50A0">
              <w:rPr>
                <w:rFonts w:eastAsiaTheme="minorHAnsi"/>
                <w:lang w:eastAsia="en-US"/>
              </w:rPr>
              <w:t>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4E4B67" w:rsidRPr="00292551" w:rsidRDefault="004E4B67" w:rsidP="004E4B67">
            <w:pPr>
              <w:pStyle w:val="af1"/>
              <w:tabs>
                <w:tab w:val="clear" w:pos="360"/>
                <w:tab w:val="clear" w:pos="851"/>
                <w:tab w:val="left" w:pos="284"/>
              </w:tabs>
              <w:spacing w:before="0" w:after="0"/>
              <w:ind w:firstLine="0"/>
            </w:pPr>
            <w:r>
              <w:rPr>
                <w:lang w:val="ru-RU"/>
              </w:rPr>
              <w:t xml:space="preserve">22.4. </w:t>
            </w:r>
            <w:r>
              <w:t xml:space="preserve">Оценка и сопоставление заявок на участие в </w:t>
            </w:r>
            <w:r>
              <w:rPr>
                <w:rFonts w:eastAsiaTheme="minorEastAsia"/>
                <w:lang w:val="ru-RU" w:eastAsia="ko-KR"/>
              </w:rPr>
              <w:t>запросе котировок</w:t>
            </w:r>
            <w:r>
              <w:t xml:space="preserve">, которые содержат предложения о </w:t>
            </w:r>
            <w:r>
              <w:rPr>
                <w:lang w:val="ru-RU"/>
              </w:rPr>
              <w:t>поставке российского товара</w:t>
            </w:r>
            <w:r>
              <w:t>,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E4B67" w:rsidRPr="00090200" w:rsidRDefault="004E4B67" w:rsidP="004E4B67">
            <w:pPr>
              <w:keepNext/>
              <w:tabs>
                <w:tab w:val="left" w:pos="851"/>
              </w:tabs>
              <w:spacing w:line="240" w:lineRule="auto"/>
              <w:ind w:firstLine="0"/>
              <w:outlineLvl w:val="3"/>
              <w:rPr>
                <w:b/>
                <w:bCs/>
                <w:lang w:val="x-none"/>
              </w:rPr>
            </w:pPr>
            <w:r>
              <w:rPr>
                <w:rFonts w:eastAsiaTheme="minorHAnsi"/>
                <w:lang w:eastAsia="en-US"/>
              </w:rPr>
              <w:t xml:space="preserve">22.5. </w:t>
            </w:r>
            <w:r w:rsidRPr="007D50A0">
              <w:rPr>
                <w:rFonts w:eastAsiaTheme="minorHAnsi"/>
                <w:lang w:eastAsia="en-US"/>
              </w:rPr>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tc>
      </w:tr>
      <w:tr w:rsidR="004E4B67" w:rsidTr="008F278F">
        <w:tc>
          <w:tcPr>
            <w:tcW w:w="1101" w:type="dxa"/>
          </w:tcPr>
          <w:p w:rsidR="004E4B67" w:rsidRDefault="004E4B67" w:rsidP="004E4B67">
            <w:pPr>
              <w:ind w:firstLine="0"/>
              <w:jc w:val="center"/>
              <w:rPr>
                <w:b/>
              </w:rPr>
            </w:pPr>
            <w:r>
              <w:rPr>
                <w:b/>
              </w:rPr>
              <w:lastRenderedPageBreak/>
              <w:t>23</w:t>
            </w:r>
          </w:p>
        </w:tc>
        <w:tc>
          <w:tcPr>
            <w:tcW w:w="9432" w:type="dxa"/>
          </w:tcPr>
          <w:p w:rsidR="004E4B67" w:rsidRPr="00090200" w:rsidRDefault="004E4B67" w:rsidP="004E4B67">
            <w:pPr>
              <w:spacing w:line="240" w:lineRule="auto"/>
              <w:ind w:firstLine="0"/>
              <w:contextualSpacing/>
              <w:rPr>
                <w:b/>
                <w:color w:val="000000"/>
              </w:rPr>
            </w:pPr>
            <w:r w:rsidRPr="00090200">
              <w:rPr>
                <w:b/>
                <w:color w:val="000000"/>
              </w:rPr>
              <w:t>Антидемпинговые меры</w:t>
            </w:r>
          </w:p>
          <w:p w:rsidR="004E4B67" w:rsidRPr="00090200" w:rsidRDefault="004E4B67" w:rsidP="004E4B67">
            <w:pPr>
              <w:spacing w:line="240" w:lineRule="auto"/>
              <w:ind w:firstLine="0"/>
              <w:contextualSpacing/>
            </w:pPr>
            <w:r w:rsidRPr="00090200">
              <w:rPr>
                <w:color w:val="000000"/>
              </w:rPr>
              <w:t>2</w:t>
            </w:r>
            <w:r>
              <w:rPr>
                <w:color w:val="000000"/>
              </w:rPr>
              <w:t>3</w:t>
            </w:r>
            <w:r w:rsidRPr="00090200">
              <w:rPr>
                <w:color w:val="000000"/>
              </w:rPr>
              <w:t xml:space="preserve">.1. 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sidRPr="00090200">
              <w:rPr>
                <w:color w:val="000000"/>
              </w:rPr>
              <w:t>более % ниже</w:t>
            </w:r>
            <w:proofErr w:type="gramEnd"/>
            <w:r w:rsidRPr="00090200">
              <w:rPr>
                <w:color w:val="000000"/>
              </w:rPr>
              <w:t xml:space="preserve"> начальной максимальной цены договора (цены лота), установленной Заказчиком в документации процедуры закупки (демпинговая цена).  </w:t>
            </w:r>
          </w:p>
          <w:p w:rsidR="004E4B67" w:rsidRPr="00090200" w:rsidRDefault="004E4B67" w:rsidP="004E4B67">
            <w:pPr>
              <w:spacing w:line="240" w:lineRule="auto"/>
              <w:ind w:firstLine="0"/>
              <w:contextualSpacing/>
            </w:pPr>
            <w:r w:rsidRPr="00090200">
              <w:t>2</w:t>
            </w:r>
            <w:r>
              <w:t>3</w:t>
            </w:r>
            <w:r w:rsidRPr="00090200">
              <w:t xml:space="preserve">.2. </w:t>
            </w:r>
            <w:r w:rsidRPr="00090200">
              <w:rPr>
                <w:color w:val="000000"/>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4E4B67" w:rsidRPr="00090200" w:rsidRDefault="004E4B67" w:rsidP="004E4B67">
            <w:pPr>
              <w:spacing w:line="240" w:lineRule="auto"/>
              <w:ind w:firstLine="0"/>
              <w:contextualSpacing/>
            </w:pPr>
            <w:r w:rsidRPr="00090200">
              <w:rPr>
                <w:color w:val="000000"/>
              </w:rPr>
              <w:t>2</w:t>
            </w:r>
            <w:r>
              <w:rPr>
                <w:color w:val="000000"/>
              </w:rPr>
              <w:t>3</w:t>
            </w:r>
            <w:r w:rsidRPr="00090200">
              <w:rPr>
                <w:color w:val="000000"/>
              </w:rPr>
              <w:t>.3. 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rsidR="004E4B67" w:rsidRPr="00090200" w:rsidRDefault="004E4B67" w:rsidP="00200315">
            <w:pPr>
              <w:widowControl/>
              <w:numPr>
                <w:ilvl w:val="1"/>
                <w:numId w:val="10"/>
              </w:numPr>
              <w:tabs>
                <w:tab w:val="left" w:pos="1134"/>
              </w:tabs>
              <w:snapToGrid/>
              <w:spacing w:line="240" w:lineRule="auto"/>
              <w:ind w:left="0" w:firstLine="34"/>
              <w:contextualSpacing/>
            </w:pPr>
            <w:r w:rsidRPr="00090200">
              <w:rPr>
                <w:color w:val="000000"/>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4E4B67" w:rsidRPr="00090200" w:rsidRDefault="004E4B67" w:rsidP="004E4B67">
            <w:pPr>
              <w:spacing w:line="240" w:lineRule="auto"/>
              <w:ind w:firstLine="0"/>
              <w:contextualSpacing/>
            </w:pPr>
            <w:r w:rsidRPr="00090200">
              <w:rPr>
                <w:color w:val="000000"/>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rsidR="004E4B67" w:rsidRPr="00090200" w:rsidRDefault="004E4B67" w:rsidP="004E4B67">
            <w:pPr>
              <w:spacing w:line="240" w:lineRule="auto"/>
              <w:ind w:firstLine="0"/>
              <w:contextualSpacing/>
            </w:pPr>
            <w:r w:rsidRPr="00090200">
              <w:rPr>
                <w:color w:val="000000"/>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4E4B67" w:rsidRPr="00090200" w:rsidRDefault="004E4B67" w:rsidP="00200315">
            <w:pPr>
              <w:widowControl/>
              <w:numPr>
                <w:ilvl w:val="1"/>
                <w:numId w:val="10"/>
              </w:numPr>
              <w:tabs>
                <w:tab w:val="left" w:pos="1134"/>
              </w:tabs>
              <w:snapToGrid/>
              <w:spacing w:line="240" w:lineRule="auto"/>
              <w:ind w:left="0" w:firstLine="0"/>
              <w:contextualSpacing/>
            </w:pPr>
            <w:proofErr w:type="gramStart"/>
            <w:r w:rsidRPr="00090200">
              <w:rPr>
                <w:color w:val="000000"/>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w:t>
            </w:r>
            <w:proofErr w:type="gramEnd"/>
            <w:r w:rsidRPr="00090200">
              <w:rPr>
                <w:color w:val="000000"/>
              </w:rPr>
              <w:t xml:space="preserve">, </w:t>
            </w:r>
            <w:proofErr w:type="gramStart"/>
            <w:r w:rsidRPr="00090200">
              <w:rPr>
                <w:color w:val="000000"/>
              </w:rPr>
              <w:t>аналогичных</w:t>
            </w:r>
            <w:proofErr w:type="gramEnd"/>
            <w:r w:rsidRPr="00090200">
              <w:rPr>
                <w:color w:val="000000"/>
              </w:rPr>
              <w:t xml:space="preserve"> предмету закупки.</w:t>
            </w:r>
          </w:p>
          <w:p w:rsidR="004E4B67" w:rsidRPr="00090200" w:rsidRDefault="004E4B67" w:rsidP="004E4B67">
            <w:pPr>
              <w:tabs>
                <w:tab w:val="left" w:pos="0"/>
              </w:tabs>
              <w:spacing w:line="240" w:lineRule="auto"/>
              <w:ind w:firstLine="0"/>
              <w:contextualSpacing/>
            </w:pPr>
            <w:r w:rsidRPr="00090200">
              <w:rPr>
                <w:color w:val="000000"/>
              </w:rPr>
              <w:t>Обоснование цены договора представляется 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rsidR="004E4B67" w:rsidRPr="00090200" w:rsidRDefault="004E4B67" w:rsidP="004E4B67">
            <w:pPr>
              <w:keepNext/>
              <w:tabs>
                <w:tab w:val="left" w:pos="851"/>
              </w:tabs>
              <w:spacing w:line="240" w:lineRule="auto"/>
              <w:ind w:firstLine="0"/>
              <w:outlineLvl w:val="3"/>
              <w:rPr>
                <w:b/>
                <w:bCs/>
                <w:lang w:val="x-none"/>
              </w:rPr>
            </w:pPr>
            <w:r w:rsidRPr="00090200">
              <w:rPr>
                <w:color w:val="000000"/>
              </w:rPr>
              <w:t>2</w:t>
            </w:r>
            <w:r>
              <w:rPr>
                <w:color w:val="000000"/>
              </w:rPr>
              <w:t>3</w:t>
            </w:r>
            <w:r w:rsidRPr="00090200">
              <w:rPr>
                <w:color w:val="000000"/>
              </w:rPr>
              <w:t xml:space="preserve">.4.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w:t>
            </w:r>
            <w:r w:rsidRPr="00090200">
              <w:rPr>
                <w:color w:val="000000"/>
              </w:rPr>
              <w:lastRenderedPageBreak/>
              <w:t>проект Договора иному участнику закупки, в соответствии с п. 2</w:t>
            </w:r>
            <w:r>
              <w:rPr>
                <w:color w:val="000000"/>
              </w:rPr>
              <w:t>6</w:t>
            </w:r>
            <w:r w:rsidRPr="00090200">
              <w:rPr>
                <w:color w:val="000000"/>
              </w:rPr>
              <w:t>.5 настоящего извещения</w:t>
            </w:r>
            <w:r>
              <w:rPr>
                <w:color w:val="000000"/>
              </w:rPr>
              <w:t>.</w:t>
            </w:r>
          </w:p>
        </w:tc>
      </w:tr>
      <w:tr w:rsidR="004E4B67" w:rsidTr="008F278F">
        <w:tc>
          <w:tcPr>
            <w:tcW w:w="1101" w:type="dxa"/>
          </w:tcPr>
          <w:p w:rsidR="004E4B67" w:rsidRDefault="004E4B67" w:rsidP="004E4B67">
            <w:pPr>
              <w:ind w:firstLine="0"/>
              <w:jc w:val="center"/>
              <w:rPr>
                <w:b/>
              </w:rPr>
            </w:pPr>
            <w:r>
              <w:rPr>
                <w:b/>
              </w:rPr>
              <w:lastRenderedPageBreak/>
              <w:t>24</w:t>
            </w:r>
          </w:p>
        </w:tc>
        <w:tc>
          <w:tcPr>
            <w:tcW w:w="9432" w:type="dxa"/>
          </w:tcPr>
          <w:p w:rsidR="004E4B67" w:rsidRPr="00090200" w:rsidRDefault="004E4B67" w:rsidP="004E4B67">
            <w:pPr>
              <w:spacing w:line="240" w:lineRule="auto"/>
              <w:ind w:firstLine="0"/>
              <w:rPr>
                <w:b/>
                <w:color w:val="000000"/>
              </w:rPr>
            </w:pPr>
            <w:r w:rsidRPr="00090200">
              <w:rPr>
                <w:b/>
                <w:color w:val="000000"/>
              </w:rPr>
              <w:t>Основания и последствия признания процедуры закупки несостоявшейся</w:t>
            </w:r>
          </w:p>
          <w:p w:rsidR="004E4B67" w:rsidRPr="00090200" w:rsidRDefault="004E4B67" w:rsidP="004E4B67">
            <w:pPr>
              <w:spacing w:line="240" w:lineRule="auto"/>
              <w:ind w:firstLine="0"/>
              <w:rPr>
                <w:color w:val="000000"/>
              </w:rPr>
            </w:pPr>
            <w:r w:rsidRPr="00090200">
              <w:rPr>
                <w:color w:val="000000"/>
              </w:rPr>
              <w:t>2</w:t>
            </w:r>
            <w:r>
              <w:rPr>
                <w:color w:val="000000"/>
              </w:rPr>
              <w:t>4</w:t>
            </w:r>
            <w:r w:rsidRPr="00090200">
              <w:rPr>
                <w:color w:val="000000"/>
              </w:rPr>
              <w:t>.1. Запрос котировок признается несостоявшейся в следующих случаях:</w:t>
            </w:r>
          </w:p>
          <w:p w:rsidR="004E4B67" w:rsidRPr="00090200" w:rsidRDefault="004E4B67" w:rsidP="004E4B67">
            <w:pPr>
              <w:spacing w:line="240" w:lineRule="auto"/>
              <w:ind w:firstLine="0"/>
              <w:rPr>
                <w:color w:val="000000"/>
              </w:rPr>
            </w:pPr>
            <w:r w:rsidRPr="00090200">
              <w:rPr>
                <w:color w:val="000000"/>
              </w:rPr>
              <w:t>1)</w:t>
            </w:r>
            <w:r w:rsidRPr="00090200">
              <w:rPr>
                <w:color w:val="000000"/>
              </w:rPr>
              <w:tab/>
              <w:t xml:space="preserve">на участие в закупке не подано ни одной заявки либо подана одна заявка; </w:t>
            </w:r>
          </w:p>
          <w:p w:rsidR="004E4B67" w:rsidRPr="00090200" w:rsidRDefault="004E4B67" w:rsidP="004E4B67">
            <w:pPr>
              <w:spacing w:line="240" w:lineRule="auto"/>
              <w:ind w:firstLine="0"/>
              <w:rPr>
                <w:color w:val="000000"/>
              </w:rPr>
            </w:pPr>
            <w:r w:rsidRPr="00090200">
              <w:rPr>
                <w:color w:val="000000"/>
              </w:rPr>
              <w:t>2)</w:t>
            </w:r>
            <w:r w:rsidRPr="00090200">
              <w:rPr>
                <w:color w:val="000000"/>
              </w:rPr>
              <w:tab/>
              <w:t>по результатам рассмотрения  заявок ни один из участников закупки не допущен к участию в закупке;</w:t>
            </w:r>
          </w:p>
          <w:p w:rsidR="004E4B67" w:rsidRPr="00090200" w:rsidRDefault="004E4B67" w:rsidP="004E4B67">
            <w:pPr>
              <w:spacing w:line="240" w:lineRule="auto"/>
              <w:ind w:firstLine="0"/>
              <w:rPr>
                <w:color w:val="000000"/>
              </w:rPr>
            </w:pPr>
            <w:r w:rsidRPr="00090200">
              <w:rPr>
                <w:color w:val="000000"/>
              </w:rPr>
              <w:t>3)</w:t>
            </w:r>
            <w:r w:rsidRPr="00090200">
              <w:rPr>
                <w:color w:val="000000"/>
              </w:rPr>
              <w:tab/>
              <w:t>по результатам рассмотрения  заявок к участию в закупке допущен один участник;</w:t>
            </w:r>
          </w:p>
          <w:p w:rsidR="004E4B67" w:rsidRPr="00090200" w:rsidRDefault="004E4B67" w:rsidP="004E4B67">
            <w:pPr>
              <w:spacing w:line="240" w:lineRule="auto"/>
              <w:ind w:firstLine="0"/>
              <w:contextualSpacing/>
              <w:rPr>
                <w:b/>
                <w:color w:val="000000"/>
              </w:rPr>
            </w:pPr>
            <w:r w:rsidRPr="00090200">
              <w:rPr>
                <w:color w:val="000000"/>
              </w:rPr>
              <w:t>2</w:t>
            </w:r>
            <w:r>
              <w:rPr>
                <w:color w:val="000000"/>
              </w:rPr>
              <w:t>4</w:t>
            </w:r>
            <w:r w:rsidRPr="00090200">
              <w:rPr>
                <w:color w:val="000000"/>
              </w:rPr>
              <w:t xml:space="preserve">.2. В случае если закупка признана несостоявшейся Заказчик вправе </w:t>
            </w:r>
            <w:proofErr w:type="gramStart"/>
            <w:r w:rsidRPr="00090200">
              <w:rPr>
                <w:color w:val="000000"/>
              </w:rPr>
              <w:t>отказаться</w:t>
            </w:r>
            <w:proofErr w:type="gramEnd"/>
            <w:r w:rsidRPr="00090200">
              <w:rPr>
                <w:color w:val="000000"/>
              </w:rPr>
              <w:t xml:space="preserve">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комиссией в порядке, предусмотренном разделом </w:t>
            </w:r>
            <w:r>
              <w:rPr>
                <w:color w:val="000000"/>
              </w:rPr>
              <w:t>21</w:t>
            </w:r>
            <w:r w:rsidRPr="00090200">
              <w:rPr>
                <w:color w:val="000000"/>
              </w:rPr>
              <w:t xml:space="preserve"> настоящего извещения</w:t>
            </w:r>
          </w:p>
        </w:tc>
      </w:tr>
      <w:tr w:rsidR="004E4B67" w:rsidTr="008F278F">
        <w:tc>
          <w:tcPr>
            <w:tcW w:w="1101" w:type="dxa"/>
          </w:tcPr>
          <w:p w:rsidR="004E4B67" w:rsidRDefault="004E4B67" w:rsidP="004E4B67">
            <w:pPr>
              <w:ind w:firstLine="0"/>
              <w:jc w:val="center"/>
              <w:rPr>
                <w:b/>
              </w:rPr>
            </w:pPr>
            <w:r>
              <w:rPr>
                <w:b/>
              </w:rPr>
              <w:t>25</w:t>
            </w:r>
          </w:p>
        </w:tc>
        <w:tc>
          <w:tcPr>
            <w:tcW w:w="9432" w:type="dxa"/>
          </w:tcPr>
          <w:p w:rsidR="004E4B67" w:rsidRPr="00360B51" w:rsidRDefault="004E4B67" w:rsidP="004E4B67">
            <w:pPr>
              <w:spacing w:line="240" w:lineRule="auto"/>
              <w:ind w:firstLine="0"/>
              <w:rPr>
                <w:b/>
                <w:color w:val="000000"/>
              </w:rPr>
            </w:pPr>
            <w:r w:rsidRPr="00360B51">
              <w:rPr>
                <w:b/>
                <w:color w:val="000000"/>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4E4B67" w:rsidRPr="00360B51" w:rsidRDefault="004E4B67" w:rsidP="004E4B67">
            <w:pPr>
              <w:spacing w:line="240" w:lineRule="auto"/>
              <w:ind w:firstLine="0"/>
              <w:rPr>
                <w:color w:val="000000"/>
              </w:rPr>
            </w:pPr>
            <w:r>
              <w:rPr>
                <w:color w:val="000000"/>
              </w:rPr>
              <w:t>25</w:t>
            </w:r>
            <w:r w:rsidRPr="00360B51">
              <w:rPr>
                <w:color w:val="000000"/>
              </w:rPr>
              <w:t>.1.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отказаться от договора (при наличии такого права в соответствии с законодательством и условиями договора), если будет установлено, что:</w:t>
            </w:r>
          </w:p>
          <w:p w:rsidR="004E4B67" w:rsidRPr="00360B51" w:rsidRDefault="004E4B67" w:rsidP="004E4B67">
            <w:pPr>
              <w:spacing w:line="240" w:lineRule="auto"/>
              <w:ind w:firstLine="0"/>
              <w:rPr>
                <w:color w:val="000000"/>
              </w:rPr>
            </w:pPr>
            <w:r w:rsidRPr="00360B51">
              <w:rPr>
                <w:color w:val="000000"/>
              </w:rPr>
              <w:t>1)</w:t>
            </w:r>
            <w:r w:rsidRPr="00360B51">
              <w:rPr>
                <w:color w:val="000000"/>
              </w:rPr>
              <w:tab/>
              <w:t>участник закупки не соответствуют установленным извещением или документацией о закупке требованиям к участникам закупки;</w:t>
            </w:r>
          </w:p>
          <w:p w:rsidR="004E4B67" w:rsidRPr="00360B51" w:rsidRDefault="004E4B67" w:rsidP="004E4B67">
            <w:pPr>
              <w:spacing w:line="240" w:lineRule="auto"/>
              <w:ind w:firstLine="0"/>
              <w:rPr>
                <w:color w:val="000000"/>
              </w:rPr>
            </w:pPr>
            <w:r w:rsidRPr="00360B51">
              <w:rPr>
                <w:color w:val="000000"/>
              </w:rPr>
              <w:t>2)</w:t>
            </w:r>
            <w:r w:rsidRPr="00360B51">
              <w:rPr>
                <w:color w:val="000000"/>
              </w:rPr>
              <w:tab/>
              <w:t xml:space="preserve"> поставляемая продукция не соответствуют установленным извещением или документацией о закупке требованиям;</w:t>
            </w:r>
          </w:p>
          <w:p w:rsidR="004E4B67" w:rsidRPr="00090200" w:rsidRDefault="004E4B67" w:rsidP="004E4B67">
            <w:pPr>
              <w:spacing w:line="240" w:lineRule="auto"/>
              <w:ind w:firstLine="0"/>
              <w:rPr>
                <w:b/>
                <w:color w:val="000000"/>
              </w:rPr>
            </w:pPr>
            <w:r w:rsidRPr="00360B51">
              <w:rPr>
                <w:color w:val="000000"/>
              </w:rPr>
              <w:t>3)</w:t>
            </w:r>
            <w:r w:rsidRPr="00360B51">
              <w:rPr>
                <w:color w:val="000000"/>
              </w:rPr>
              <w:tab/>
              <w:t>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tc>
      </w:tr>
      <w:tr w:rsidR="004E4B67" w:rsidTr="008F278F">
        <w:tc>
          <w:tcPr>
            <w:tcW w:w="1101" w:type="dxa"/>
          </w:tcPr>
          <w:p w:rsidR="004E4B67" w:rsidRDefault="004E4B67" w:rsidP="004E4B67">
            <w:pPr>
              <w:ind w:firstLine="0"/>
              <w:jc w:val="center"/>
              <w:rPr>
                <w:b/>
              </w:rPr>
            </w:pPr>
            <w:r>
              <w:rPr>
                <w:b/>
              </w:rPr>
              <w:t>26</w:t>
            </w:r>
          </w:p>
        </w:tc>
        <w:tc>
          <w:tcPr>
            <w:tcW w:w="9432" w:type="dxa"/>
          </w:tcPr>
          <w:p w:rsidR="004E4B67" w:rsidRPr="00360B51" w:rsidRDefault="004E4B67" w:rsidP="004E4B67">
            <w:pPr>
              <w:keepNext/>
              <w:tabs>
                <w:tab w:val="left" w:pos="851"/>
              </w:tabs>
              <w:spacing w:line="240" w:lineRule="auto"/>
              <w:ind w:firstLine="0"/>
              <w:outlineLvl w:val="3"/>
              <w:rPr>
                <w:b/>
                <w:bCs/>
                <w:lang w:val="x-none"/>
              </w:rPr>
            </w:pPr>
            <w:r w:rsidRPr="00360B51">
              <w:rPr>
                <w:b/>
                <w:bCs/>
                <w:lang w:val="x-none"/>
              </w:rPr>
              <w:t>Заключение Договора по результатам запроса котировок</w:t>
            </w:r>
          </w:p>
          <w:p w:rsidR="004E4B67" w:rsidRPr="00360B51" w:rsidRDefault="004E4B67" w:rsidP="004E4B67">
            <w:pPr>
              <w:tabs>
                <w:tab w:val="num" w:pos="709"/>
              </w:tabs>
              <w:spacing w:line="240" w:lineRule="auto"/>
              <w:ind w:firstLine="0"/>
            </w:pPr>
            <w:r w:rsidRPr="00360B51">
              <w:t>2</w:t>
            </w:r>
            <w:r>
              <w:t>6</w:t>
            </w:r>
            <w:r w:rsidRPr="00360B51">
              <w:t xml:space="preserve">.1. </w:t>
            </w:r>
            <w:r w:rsidRPr="00360B51">
              <w:rPr>
                <w:color w:val="000000"/>
              </w:rPr>
              <w:t xml:space="preserve">Договор может быть заключен не ранее чем через 10 дней не позднее чем через 20 дней со дня размещения </w:t>
            </w:r>
            <w:r w:rsidRPr="00360B51">
              <w:rPr>
                <w:color w:val="000000"/>
                <w:lang w:eastAsia="ru-RU"/>
              </w:rPr>
              <w:t>в ЕИС</w:t>
            </w:r>
            <w:r w:rsidRPr="00360B51">
              <w:rPr>
                <w:color w:val="000000"/>
              </w:rPr>
              <w:t xml:space="preserve"> итогового протокола.</w:t>
            </w:r>
            <w:r w:rsidRPr="00360B51">
              <w:t xml:space="preserve"> </w:t>
            </w:r>
          </w:p>
          <w:p w:rsidR="004E4B67" w:rsidRPr="00360B51" w:rsidRDefault="004E4B67" w:rsidP="004E4B67">
            <w:pPr>
              <w:widowControl/>
              <w:tabs>
                <w:tab w:val="left" w:pos="284"/>
                <w:tab w:val="num" w:pos="709"/>
              </w:tabs>
              <w:suppressAutoHyphens w:val="0"/>
              <w:snapToGrid/>
              <w:spacing w:line="240" w:lineRule="auto"/>
              <w:ind w:firstLine="0"/>
              <w:rPr>
                <w:lang w:eastAsia="ru-RU"/>
              </w:rPr>
            </w:pPr>
            <w:r w:rsidRPr="00360B51">
              <w:rPr>
                <w:lang w:eastAsia="ru-RU"/>
              </w:rPr>
              <w:t>2</w:t>
            </w:r>
            <w:r>
              <w:rPr>
                <w:lang w:eastAsia="ru-RU"/>
              </w:rPr>
              <w:t>6</w:t>
            </w:r>
            <w:r w:rsidRPr="00360B51">
              <w:rPr>
                <w:lang w:eastAsia="ru-RU"/>
              </w:rPr>
              <w:t>.2</w:t>
            </w:r>
            <w:r w:rsidRPr="00360B51">
              <w:rPr>
                <w:lang w:val="x-none" w:eastAsia="ru-RU"/>
              </w:rPr>
              <w:t xml:space="preserve">. </w:t>
            </w:r>
            <w:r w:rsidRPr="00360B51">
              <w:rPr>
                <w:color w:val="000000"/>
                <w:lang w:val="x-none" w:eastAsia="ru-RU"/>
              </w:rPr>
              <w:t xml:space="preserve">Договор заключается в редакции, соответствующей редакции проекта договора, приложенного к </w:t>
            </w:r>
            <w:r w:rsidRPr="00360B51">
              <w:rPr>
                <w:color w:val="000000"/>
                <w:lang w:eastAsia="ru-RU"/>
              </w:rPr>
              <w:t>извещению</w:t>
            </w:r>
            <w:r w:rsidRPr="00360B51">
              <w:rPr>
                <w:color w:val="000000"/>
                <w:lang w:val="x-none" w:eastAsia="ru-RU"/>
              </w:rPr>
              <w:t xml:space="preserve"> о запросе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w:t>
            </w:r>
            <w:r w:rsidRPr="00360B51">
              <w:rPr>
                <w:color w:val="000000"/>
                <w:lang w:eastAsia="ru-RU"/>
              </w:rPr>
              <w:t>о</w:t>
            </w:r>
            <w:r w:rsidRPr="00360B51">
              <w:rPr>
                <w:color w:val="000000"/>
                <w:lang w:val="x-none" w:eastAsia="ru-RU"/>
              </w:rPr>
              <w:t xml:space="preserve"> предусмотрен</w:t>
            </w:r>
            <w:r w:rsidRPr="00360B51">
              <w:rPr>
                <w:color w:val="000000"/>
                <w:lang w:eastAsia="ru-RU"/>
              </w:rPr>
              <w:t xml:space="preserve">о извещением </w:t>
            </w:r>
            <w:r w:rsidRPr="00360B51">
              <w:rPr>
                <w:color w:val="000000"/>
                <w:lang w:val="x-none" w:eastAsia="ru-RU"/>
              </w:rPr>
              <w:t>о запросе котировок</w:t>
            </w:r>
            <w:r w:rsidRPr="00360B51">
              <w:rPr>
                <w:lang w:eastAsia="ru-RU"/>
              </w:rPr>
              <w:t xml:space="preserve">, </w:t>
            </w:r>
            <w:r w:rsidRPr="00360B51">
              <w:rPr>
                <w:rFonts w:eastAsiaTheme="minorEastAsia"/>
                <w:lang w:val="x-none" w:eastAsia="en-US"/>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E4B67" w:rsidRPr="00360B51" w:rsidRDefault="004E4B67" w:rsidP="004E4B67">
            <w:pPr>
              <w:widowControl/>
              <w:suppressAutoHyphens w:val="0"/>
              <w:autoSpaceDE w:val="0"/>
              <w:autoSpaceDN w:val="0"/>
              <w:adjustRightInd w:val="0"/>
              <w:snapToGrid/>
              <w:spacing w:line="240" w:lineRule="auto"/>
              <w:ind w:firstLine="0"/>
              <w:rPr>
                <w:rFonts w:eastAsiaTheme="minorEastAsia"/>
                <w:lang w:eastAsia="en-US"/>
              </w:rPr>
            </w:pPr>
            <w:r w:rsidRPr="00360B51">
              <w:rPr>
                <w:rFonts w:eastAsiaTheme="minorEastAsia"/>
                <w:lang w:eastAsia="en-US"/>
              </w:rPr>
              <w:t>2</w:t>
            </w:r>
            <w:r>
              <w:rPr>
                <w:rFonts w:eastAsiaTheme="minorEastAsia"/>
                <w:lang w:eastAsia="en-US"/>
              </w:rPr>
              <w:t>6</w:t>
            </w:r>
            <w:r w:rsidRPr="00360B51">
              <w:rPr>
                <w:rFonts w:eastAsiaTheme="minorEastAsia"/>
                <w:lang w:eastAsia="en-US"/>
              </w:rPr>
              <w:t>.3.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извещением о запросе котировок, заявкой участника такой закупки, с которым заключается договор.</w:t>
            </w:r>
          </w:p>
          <w:p w:rsidR="004E4B67" w:rsidRPr="00360B51" w:rsidRDefault="004E4B67" w:rsidP="004E4B67">
            <w:pPr>
              <w:widowControl/>
              <w:suppressAutoHyphens w:val="0"/>
              <w:autoSpaceDE w:val="0"/>
              <w:autoSpaceDN w:val="0"/>
              <w:adjustRightInd w:val="0"/>
              <w:snapToGrid/>
              <w:spacing w:line="240" w:lineRule="auto"/>
              <w:ind w:firstLine="0"/>
              <w:rPr>
                <w:rFonts w:eastAsiaTheme="minorEastAsia"/>
                <w:lang w:eastAsia="en-US"/>
              </w:rPr>
            </w:pPr>
            <w:r w:rsidRPr="00360B51">
              <w:rPr>
                <w:rFonts w:eastAsiaTheme="minorEastAsia"/>
                <w:lang w:eastAsia="en-US"/>
              </w:rPr>
              <w:t>2</w:t>
            </w:r>
            <w:r>
              <w:rPr>
                <w:rFonts w:eastAsiaTheme="minorEastAsia"/>
                <w:lang w:eastAsia="en-US"/>
              </w:rPr>
              <w:t>6</w:t>
            </w:r>
            <w:r w:rsidRPr="00360B51">
              <w:rPr>
                <w:rFonts w:eastAsiaTheme="minorEastAsia"/>
                <w:lang w:eastAsia="en-US"/>
              </w:rPr>
              <w:t xml:space="preserve">.4. Заказчик </w:t>
            </w:r>
            <w:r w:rsidR="00EB36F4">
              <w:rPr>
                <w:rFonts w:eastAsiaTheme="minorEastAsia"/>
                <w:lang w:eastAsia="en-US"/>
              </w:rPr>
              <w:t>направляет</w:t>
            </w:r>
            <w:bookmarkStart w:id="0" w:name="_GoBack"/>
            <w:bookmarkEnd w:id="0"/>
            <w:r w:rsidRPr="00360B51">
              <w:rPr>
                <w:rFonts w:eastAsiaTheme="minorEastAsia"/>
                <w:lang w:eastAsia="en-US"/>
              </w:rPr>
              <w:t xml:space="preserve"> договор на ЭТП не ранее 10 дней с момента публикации итогового протокола. </w:t>
            </w:r>
          </w:p>
          <w:p w:rsidR="004E4B67" w:rsidRPr="00360B51" w:rsidRDefault="004E4B67" w:rsidP="004E4B67">
            <w:pPr>
              <w:widowControl/>
              <w:tabs>
                <w:tab w:val="num" w:pos="709"/>
              </w:tabs>
              <w:suppressAutoHyphens w:val="0"/>
              <w:snapToGrid/>
              <w:spacing w:line="240" w:lineRule="auto"/>
              <w:ind w:firstLine="0"/>
              <w:rPr>
                <w:color w:val="000000"/>
                <w:lang w:eastAsia="ru-RU"/>
              </w:rPr>
            </w:pPr>
            <w:r w:rsidRPr="00360B51">
              <w:rPr>
                <w:lang w:eastAsia="ru-RU"/>
              </w:rPr>
              <w:t>2</w:t>
            </w:r>
            <w:r>
              <w:rPr>
                <w:lang w:eastAsia="ru-RU"/>
              </w:rPr>
              <w:t>6</w:t>
            </w:r>
            <w:r w:rsidRPr="00360B51">
              <w:rPr>
                <w:lang w:val="x-none" w:eastAsia="ru-RU"/>
              </w:rPr>
              <w:t>.</w:t>
            </w:r>
            <w:r w:rsidRPr="00360B51">
              <w:rPr>
                <w:lang w:eastAsia="ru-RU"/>
              </w:rPr>
              <w:t>5</w:t>
            </w:r>
            <w:r w:rsidRPr="00360B51">
              <w:rPr>
                <w:lang w:val="x-none" w:eastAsia="ru-RU"/>
              </w:rPr>
              <w:t>.</w:t>
            </w:r>
            <w:r w:rsidRPr="00360B51">
              <w:rPr>
                <w:lang w:eastAsia="ru-RU"/>
              </w:rPr>
              <w:t xml:space="preserve"> </w:t>
            </w:r>
            <w:r w:rsidRPr="00360B51">
              <w:rPr>
                <w:color w:val="000000"/>
                <w:lang w:eastAsia="ru-RU"/>
              </w:rPr>
              <w:t xml:space="preserve">В случае если участник запроса котировок, в заявке, на участие которого </w:t>
            </w:r>
            <w:r w:rsidRPr="00360B51">
              <w:rPr>
                <w:color w:val="000000"/>
                <w:lang w:eastAsia="ru-RU"/>
              </w:rPr>
              <w:lastRenderedPageBreak/>
              <w:t>содержится лучшее предложение и  которой присвоен первый номер, не предоставил Заказчику подписанный договор на двадцатый день, такой участник считается уклонившимся от заключения Договора</w:t>
            </w:r>
          </w:p>
          <w:p w:rsidR="004E4B67" w:rsidRPr="00360B51" w:rsidRDefault="004E4B67" w:rsidP="004E4B67">
            <w:pPr>
              <w:tabs>
                <w:tab w:val="left" w:pos="0"/>
                <w:tab w:val="left" w:pos="851"/>
              </w:tabs>
              <w:spacing w:line="240" w:lineRule="auto"/>
              <w:ind w:firstLine="0"/>
              <w:contextualSpacing/>
            </w:pPr>
            <w:r w:rsidRPr="00360B51">
              <w:rPr>
                <w:color w:val="000000"/>
                <w:lang w:eastAsia="ru-RU"/>
              </w:rPr>
              <w:t xml:space="preserve">В случае если участник 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4E4B67" w:rsidRPr="00360B51" w:rsidRDefault="004E4B67" w:rsidP="004E4B67">
            <w:pPr>
              <w:widowControl/>
              <w:tabs>
                <w:tab w:val="num" w:pos="709"/>
              </w:tabs>
              <w:suppressAutoHyphens w:val="0"/>
              <w:snapToGrid/>
              <w:spacing w:line="240" w:lineRule="auto"/>
              <w:ind w:firstLine="0"/>
              <w:rPr>
                <w:lang w:val="x-none" w:eastAsia="ru-RU"/>
              </w:rPr>
            </w:pPr>
            <w:r w:rsidRPr="00360B51">
              <w:rPr>
                <w:color w:val="000000"/>
                <w:lang w:eastAsia="ru-RU"/>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4E4B67" w:rsidRPr="00360B51" w:rsidRDefault="004E4B67" w:rsidP="004E4B67">
            <w:pPr>
              <w:tabs>
                <w:tab w:val="num" w:pos="709"/>
              </w:tabs>
              <w:spacing w:line="240" w:lineRule="auto"/>
              <w:ind w:firstLine="0"/>
            </w:pPr>
            <w:r w:rsidRPr="00360B51">
              <w:t>2</w:t>
            </w:r>
            <w:r>
              <w:t>6</w:t>
            </w:r>
            <w:r w:rsidRPr="00360B51">
              <w:t>.6. В случае уклонения участника запроса котировок от заключения Договора денежные средства, внесенные в качестве обеспечения заявки на участие в запросе котировок, не возвращаются.</w:t>
            </w:r>
          </w:p>
          <w:p w:rsidR="004E4B67" w:rsidRDefault="004E4B67" w:rsidP="004E4B67">
            <w:pPr>
              <w:spacing w:line="240" w:lineRule="auto"/>
              <w:ind w:firstLine="0"/>
            </w:pPr>
            <w:r w:rsidRPr="00360B51">
              <w:t>2</w:t>
            </w:r>
            <w:r>
              <w:t>6</w:t>
            </w:r>
            <w:r w:rsidRPr="00360B51">
              <w:t xml:space="preserve">.7. </w:t>
            </w:r>
            <w:proofErr w:type="gramStart"/>
            <w:r w:rsidRPr="00360B51">
              <w:t>В случае если победитель запроса котировок признан уклонившимся от заключения Договора, Заказчик заключит договор с участником запроса котировок,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4E4B67" w:rsidRPr="006E634C" w:rsidRDefault="004E4B67" w:rsidP="004E4B67">
            <w:pPr>
              <w:tabs>
                <w:tab w:val="num" w:pos="1307"/>
              </w:tabs>
              <w:spacing w:line="240" w:lineRule="auto"/>
              <w:ind w:firstLine="0"/>
            </w:pPr>
            <w:r>
              <w:t xml:space="preserve">26.8. </w:t>
            </w:r>
            <w:r w:rsidRPr="006E634C">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4E4B67" w:rsidRPr="00894205" w:rsidRDefault="004E4B67" w:rsidP="004E4B67">
            <w:pPr>
              <w:tabs>
                <w:tab w:val="num" w:pos="1307"/>
              </w:tabs>
              <w:spacing w:line="240" w:lineRule="auto"/>
              <w:ind w:firstLine="0"/>
            </w:pPr>
            <w:r>
              <w:t xml:space="preserve">26.9. </w:t>
            </w:r>
            <w:proofErr w:type="gramStart"/>
            <w:r w:rsidRPr="006E634C">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6E634C">
              <w:t xml:space="preserve">, </w:t>
            </w:r>
            <w:proofErr w:type="gramStart"/>
            <w:r w:rsidRPr="006E634C">
              <w:t>указанных</w:t>
            </w:r>
            <w:proofErr w:type="gramEnd"/>
            <w:r w:rsidRPr="006E634C">
              <w:t xml:space="preserve"> в договоре.</w:t>
            </w:r>
          </w:p>
        </w:tc>
      </w:tr>
      <w:tr w:rsidR="004E4B67" w:rsidRPr="00360B51" w:rsidTr="008F278F">
        <w:tc>
          <w:tcPr>
            <w:tcW w:w="1101" w:type="dxa"/>
          </w:tcPr>
          <w:p w:rsidR="004E4B67" w:rsidRDefault="004E4B67" w:rsidP="004E4B67">
            <w:pPr>
              <w:ind w:firstLine="0"/>
              <w:jc w:val="center"/>
              <w:rPr>
                <w:b/>
              </w:rPr>
            </w:pPr>
            <w:r>
              <w:rPr>
                <w:b/>
              </w:rPr>
              <w:lastRenderedPageBreak/>
              <w:t>27</w:t>
            </w:r>
          </w:p>
        </w:tc>
        <w:tc>
          <w:tcPr>
            <w:tcW w:w="9432" w:type="dxa"/>
          </w:tcPr>
          <w:p w:rsidR="004E4B67" w:rsidRPr="0080160F" w:rsidRDefault="004E4B67" w:rsidP="004E4B67">
            <w:pPr>
              <w:spacing w:line="240" w:lineRule="auto"/>
              <w:ind w:firstLine="0"/>
            </w:pPr>
            <w:r w:rsidRPr="0080160F">
              <w:rPr>
                <w:b/>
                <w:bCs/>
              </w:rPr>
              <w:t xml:space="preserve">Дата и время окончания срока подачи заявок на участие в </w:t>
            </w:r>
            <w:r w:rsidRPr="0080160F">
              <w:rPr>
                <w:b/>
              </w:rPr>
              <w:t>запросе котировок</w:t>
            </w:r>
            <w:r w:rsidRPr="0080160F">
              <w:t xml:space="preserve"> – </w:t>
            </w:r>
          </w:p>
          <w:p w:rsidR="004E4B67" w:rsidRPr="00360B51" w:rsidRDefault="004E4B67" w:rsidP="001F30AC">
            <w:pPr>
              <w:keepNext/>
              <w:tabs>
                <w:tab w:val="left" w:pos="851"/>
              </w:tabs>
              <w:spacing w:line="240" w:lineRule="auto"/>
              <w:ind w:firstLine="0"/>
              <w:outlineLvl w:val="3"/>
              <w:rPr>
                <w:b/>
                <w:bCs/>
                <w:lang w:val="x-none"/>
              </w:rPr>
            </w:pPr>
            <w:r w:rsidRPr="0080160F">
              <w:rPr>
                <w:color w:val="000000"/>
              </w:rPr>
              <w:t>«</w:t>
            </w:r>
            <w:r w:rsidR="001F30AC">
              <w:rPr>
                <w:color w:val="000000"/>
              </w:rPr>
              <w:t>28</w:t>
            </w:r>
            <w:r w:rsidRPr="0080160F">
              <w:rPr>
                <w:color w:val="000000"/>
              </w:rPr>
              <w:t xml:space="preserve">» </w:t>
            </w:r>
            <w:r w:rsidR="001F30AC">
              <w:rPr>
                <w:color w:val="000000"/>
              </w:rPr>
              <w:t>февраля</w:t>
            </w:r>
            <w:r w:rsidRPr="0080160F">
              <w:rPr>
                <w:color w:val="000000"/>
              </w:rPr>
              <w:t xml:space="preserve"> 201</w:t>
            </w:r>
            <w:r w:rsidRPr="00FB44E3">
              <w:rPr>
                <w:color w:val="000000"/>
              </w:rPr>
              <w:t>9</w:t>
            </w:r>
            <w:r w:rsidRPr="0080160F">
              <w:rPr>
                <w:color w:val="000000"/>
              </w:rPr>
              <w:t xml:space="preserve"> </w:t>
            </w:r>
            <w:r w:rsidRPr="0080160F">
              <w:t>г.</w:t>
            </w:r>
            <w:r w:rsidR="001F30AC">
              <w:t xml:space="preserve"> в</w:t>
            </w:r>
            <w:r w:rsidRPr="0080160F">
              <w:t xml:space="preserve"> 12 часов 00 минут (время местное)</w:t>
            </w:r>
          </w:p>
        </w:tc>
      </w:tr>
      <w:tr w:rsidR="004E4B67" w:rsidRPr="00360B51" w:rsidTr="008F278F">
        <w:tc>
          <w:tcPr>
            <w:tcW w:w="1101" w:type="dxa"/>
          </w:tcPr>
          <w:p w:rsidR="004E4B67" w:rsidRDefault="004E4B67" w:rsidP="004E4B67">
            <w:pPr>
              <w:ind w:firstLine="0"/>
              <w:jc w:val="center"/>
              <w:rPr>
                <w:b/>
              </w:rPr>
            </w:pPr>
            <w:r>
              <w:rPr>
                <w:b/>
              </w:rPr>
              <w:t>28</w:t>
            </w:r>
          </w:p>
        </w:tc>
        <w:tc>
          <w:tcPr>
            <w:tcW w:w="9432" w:type="dxa"/>
          </w:tcPr>
          <w:p w:rsidR="004E4B67" w:rsidRPr="0080160F" w:rsidRDefault="004E4B67" w:rsidP="004E4B67">
            <w:pPr>
              <w:spacing w:line="240" w:lineRule="auto"/>
              <w:ind w:firstLine="0"/>
            </w:pPr>
            <w:r w:rsidRPr="0080160F">
              <w:rPr>
                <w:b/>
              </w:rPr>
              <w:t>Дата и время рассмотрения заявок:</w:t>
            </w:r>
            <w:r w:rsidRPr="0080160F">
              <w:t xml:space="preserve"> </w:t>
            </w:r>
          </w:p>
          <w:p w:rsidR="004E4B67" w:rsidRPr="0080160F" w:rsidRDefault="004E4B67" w:rsidP="001F30AC">
            <w:pPr>
              <w:spacing w:line="240" w:lineRule="auto"/>
              <w:ind w:firstLine="0"/>
              <w:rPr>
                <w:b/>
                <w:bCs/>
              </w:rPr>
            </w:pPr>
            <w:r w:rsidRPr="0080160F">
              <w:rPr>
                <w:color w:val="000000"/>
              </w:rPr>
              <w:t>«</w:t>
            </w:r>
            <w:r w:rsidR="001F30AC">
              <w:rPr>
                <w:color w:val="000000"/>
              </w:rPr>
              <w:t>05</w:t>
            </w:r>
            <w:r w:rsidRPr="0080160F">
              <w:rPr>
                <w:color w:val="000000"/>
              </w:rPr>
              <w:t xml:space="preserve">» </w:t>
            </w:r>
            <w:r w:rsidR="001F30AC">
              <w:rPr>
                <w:color w:val="000000"/>
              </w:rPr>
              <w:t>марта</w:t>
            </w:r>
            <w:r>
              <w:rPr>
                <w:color w:val="000000"/>
              </w:rPr>
              <w:t xml:space="preserve"> </w:t>
            </w:r>
            <w:r w:rsidRPr="0080160F">
              <w:rPr>
                <w:color w:val="000000"/>
              </w:rPr>
              <w:t>20</w:t>
            </w:r>
            <w:r>
              <w:rPr>
                <w:color w:val="000000"/>
              </w:rPr>
              <w:t>1</w:t>
            </w:r>
            <w:r w:rsidRPr="002D7076">
              <w:rPr>
                <w:color w:val="000000"/>
              </w:rPr>
              <w:t>9</w:t>
            </w:r>
            <w:r w:rsidRPr="0080160F">
              <w:rPr>
                <w:color w:val="000000"/>
              </w:rPr>
              <w:t xml:space="preserve"> </w:t>
            </w:r>
            <w:r w:rsidRPr="0080160F">
              <w:t>г.</w:t>
            </w:r>
            <w:r w:rsidR="001F30AC">
              <w:t xml:space="preserve"> в</w:t>
            </w:r>
            <w:r w:rsidRPr="0080160F">
              <w:t xml:space="preserve"> 14 часов 00 минут (время местное)</w:t>
            </w:r>
          </w:p>
        </w:tc>
      </w:tr>
      <w:tr w:rsidR="001F30AC" w:rsidRPr="00360B51" w:rsidTr="008F278F">
        <w:tc>
          <w:tcPr>
            <w:tcW w:w="1101" w:type="dxa"/>
          </w:tcPr>
          <w:p w:rsidR="001F30AC" w:rsidRDefault="001F30AC" w:rsidP="004E4B67">
            <w:pPr>
              <w:ind w:firstLine="0"/>
              <w:jc w:val="center"/>
              <w:rPr>
                <w:b/>
              </w:rPr>
            </w:pPr>
            <w:r>
              <w:rPr>
                <w:b/>
              </w:rPr>
              <w:t>29</w:t>
            </w:r>
          </w:p>
        </w:tc>
        <w:tc>
          <w:tcPr>
            <w:tcW w:w="9432" w:type="dxa"/>
          </w:tcPr>
          <w:p w:rsidR="001F30AC" w:rsidRDefault="001F30AC" w:rsidP="004E4B67">
            <w:pPr>
              <w:spacing w:line="240" w:lineRule="auto"/>
              <w:ind w:firstLine="0"/>
              <w:rPr>
                <w:b/>
              </w:rPr>
            </w:pPr>
            <w:r>
              <w:rPr>
                <w:b/>
              </w:rPr>
              <w:t xml:space="preserve">Дата и время подведения итогов: </w:t>
            </w:r>
          </w:p>
          <w:p w:rsidR="001F30AC" w:rsidRPr="001F30AC" w:rsidRDefault="001F30AC" w:rsidP="004E4B67">
            <w:pPr>
              <w:spacing w:line="240" w:lineRule="auto"/>
              <w:ind w:firstLine="0"/>
            </w:pPr>
            <w:r>
              <w:t>«06» марта 2019 года в</w:t>
            </w:r>
            <w:r w:rsidRPr="001F30AC">
              <w:t xml:space="preserve"> 14 часов 00 минут (время местное)</w:t>
            </w:r>
          </w:p>
        </w:tc>
      </w:tr>
      <w:tr w:rsidR="004E4B67" w:rsidRPr="00360B51" w:rsidTr="008F278F">
        <w:tc>
          <w:tcPr>
            <w:tcW w:w="1101" w:type="dxa"/>
          </w:tcPr>
          <w:p w:rsidR="004E4B67" w:rsidRDefault="001F30AC" w:rsidP="004E4B67">
            <w:pPr>
              <w:ind w:firstLine="0"/>
              <w:jc w:val="center"/>
              <w:rPr>
                <w:b/>
              </w:rPr>
            </w:pPr>
            <w:r>
              <w:rPr>
                <w:b/>
              </w:rPr>
              <w:t>30</w:t>
            </w:r>
          </w:p>
        </w:tc>
        <w:tc>
          <w:tcPr>
            <w:tcW w:w="9432" w:type="dxa"/>
          </w:tcPr>
          <w:p w:rsidR="004E4B67" w:rsidRPr="005F23CC" w:rsidRDefault="004E4B67" w:rsidP="004E4B67">
            <w:pPr>
              <w:pStyle w:val="4"/>
              <w:tabs>
                <w:tab w:val="left" w:pos="851"/>
              </w:tabs>
              <w:spacing w:before="0" w:after="0" w:line="240" w:lineRule="auto"/>
              <w:ind w:firstLine="0"/>
              <w:outlineLvl w:val="3"/>
              <w:rPr>
                <w:rFonts w:ascii="Times New Roman" w:hAnsi="Times New Roman"/>
                <w:sz w:val="24"/>
                <w:szCs w:val="24"/>
                <w:lang w:val="ru-RU"/>
              </w:rPr>
            </w:pPr>
            <w:r w:rsidRPr="005F23CC">
              <w:rPr>
                <w:rFonts w:ascii="Times New Roman" w:hAnsi="Times New Roman"/>
                <w:sz w:val="24"/>
                <w:szCs w:val="24"/>
                <w:lang w:val="ru-RU"/>
              </w:rPr>
              <w:t>Приложения:</w:t>
            </w:r>
          </w:p>
          <w:p w:rsidR="00022B1F" w:rsidRDefault="00022B1F" w:rsidP="00022B1F">
            <w:pPr>
              <w:pStyle w:val="af3"/>
              <w:numPr>
                <w:ilvl w:val="3"/>
                <w:numId w:val="1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Котировочная  заявка (Приложение № 1).</w:t>
            </w:r>
          </w:p>
          <w:p w:rsidR="00022B1F" w:rsidRPr="00524F73" w:rsidRDefault="00022B1F" w:rsidP="00022B1F">
            <w:pPr>
              <w:pStyle w:val="af3"/>
              <w:numPr>
                <w:ilvl w:val="3"/>
                <w:numId w:val="10"/>
              </w:numPr>
              <w:tabs>
                <w:tab w:val="clear" w:pos="0"/>
                <w:tab w:val="num" w:pos="-1985"/>
              </w:tabs>
              <w:spacing w:after="0" w:line="240" w:lineRule="auto"/>
              <w:ind w:left="0" w:firstLine="0"/>
              <w:rPr>
                <w:rFonts w:ascii="Times New Roman" w:hAnsi="Times New Roman"/>
                <w:sz w:val="24"/>
                <w:szCs w:val="24"/>
              </w:rPr>
            </w:pPr>
            <w:r>
              <w:rPr>
                <w:rFonts w:ascii="Times New Roman" w:hAnsi="Times New Roman"/>
                <w:sz w:val="24"/>
                <w:szCs w:val="24"/>
              </w:rPr>
              <w:t>Ценовое предложение (Приложение № 1а).</w:t>
            </w:r>
          </w:p>
          <w:p w:rsidR="00022B1F" w:rsidRPr="00524F73" w:rsidRDefault="00022B1F" w:rsidP="00022B1F">
            <w:pPr>
              <w:pStyle w:val="af3"/>
              <w:numPr>
                <w:ilvl w:val="3"/>
                <w:numId w:val="1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 xml:space="preserve">Проект </w:t>
            </w:r>
            <w:proofErr w:type="spellStart"/>
            <w:r>
              <w:rPr>
                <w:rFonts w:ascii="Times New Roman" w:hAnsi="Times New Roman"/>
                <w:sz w:val="24"/>
                <w:szCs w:val="24"/>
              </w:rPr>
              <w:t>сублицензионного</w:t>
            </w:r>
            <w:proofErr w:type="spellEnd"/>
            <w:r>
              <w:rPr>
                <w:rFonts w:ascii="Times New Roman" w:hAnsi="Times New Roman"/>
                <w:sz w:val="24"/>
                <w:szCs w:val="24"/>
              </w:rPr>
              <w:t xml:space="preserve"> договора</w:t>
            </w:r>
            <w:r w:rsidRPr="00524F73">
              <w:rPr>
                <w:rFonts w:ascii="Times New Roman" w:hAnsi="Times New Roman"/>
                <w:sz w:val="24"/>
                <w:szCs w:val="24"/>
              </w:rPr>
              <w:t xml:space="preserve"> (Приложение № 2).</w:t>
            </w:r>
          </w:p>
          <w:p w:rsidR="00022B1F" w:rsidRPr="00524F73" w:rsidRDefault="00022B1F" w:rsidP="00022B1F">
            <w:pPr>
              <w:pStyle w:val="af3"/>
              <w:numPr>
                <w:ilvl w:val="3"/>
                <w:numId w:val="1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ФОРМА 3.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(Приложение № 3).</w:t>
            </w:r>
          </w:p>
          <w:p w:rsidR="00022B1F" w:rsidRPr="00524F73" w:rsidRDefault="00022B1F" w:rsidP="00022B1F">
            <w:pPr>
              <w:pStyle w:val="af3"/>
              <w:numPr>
                <w:ilvl w:val="3"/>
                <w:numId w:val="1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Техническое задание извещения о запросе котировок (Приложение № 4).</w:t>
            </w:r>
          </w:p>
          <w:p w:rsidR="00022B1F" w:rsidRPr="00524F73" w:rsidRDefault="00022B1F" w:rsidP="00022B1F">
            <w:pPr>
              <w:pStyle w:val="af3"/>
              <w:numPr>
                <w:ilvl w:val="3"/>
                <w:numId w:val="1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Запрос на разъяснение извещения на проведение запроса котировок в электронной форме. (Приложение № 5).</w:t>
            </w:r>
          </w:p>
          <w:p w:rsidR="004E4B67" w:rsidRPr="00524F73" w:rsidRDefault="00022B1F" w:rsidP="00022B1F">
            <w:pPr>
              <w:pStyle w:val="af3"/>
              <w:numPr>
                <w:ilvl w:val="3"/>
                <w:numId w:val="10"/>
              </w:numPr>
              <w:spacing w:after="0" w:line="240" w:lineRule="auto"/>
              <w:ind w:left="0" w:firstLine="0"/>
            </w:pPr>
            <w:r w:rsidRPr="00524F73">
              <w:rPr>
                <w:rFonts w:ascii="Times New Roman" w:hAnsi="Times New Roman"/>
                <w:sz w:val="24"/>
                <w:szCs w:val="24"/>
              </w:rPr>
              <w:t>Сведения о начальной (максимальной) цене единицы поставляемого товара (Приложение № 6)</w:t>
            </w:r>
            <w:r>
              <w:rPr>
                <w:rFonts w:ascii="Times New Roman" w:hAnsi="Times New Roman"/>
                <w:sz w:val="24"/>
                <w:szCs w:val="24"/>
              </w:rPr>
              <w:t>.</w:t>
            </w:r>
          </w:p>
        </w:tc>
      </w:tr>
    </w:tbl>
    <w:p w:rsidR="00954FCF" w:rsidRPr="005C4082" w:rsidRDefault="00954FCF" w:rsidP="00954FCF">
      <w:pPr>
        <w:spacing w:line="240" w:lineRule="auto"/>
        <w:jc w:val="right"/>
        <w:rPr>
          <w:b/>
          <w:i/>
          <w:lang w:eastAsia="ru-RU"/>
        </w:rPr>
        <w:sectPr w:rsidR="00954FCF" w:rsidRPr="005C4082" w:rsidSect="001337FF">
          <w:pgSz w:w="11905" w:h="16837"/>
          <w:pgMar w:top="408" w:right="567" w:bottom="459" w:left="1021" w:header="720" w:footer="720" w:gutter="0"/>
          <w:cols w:space="60"/>
          <w:noEndnote/>
        </w:sectPr>
      </w:pPr>
    </w:p>
    <w:p w:rsidR="008718B3" w:rsidRPr="008718B3" w:rsidRDefault="008718B3" w:rsidP="008718B3">
      <w:pPr>
        <w:spacing w:line="240" w:lineRule="auto"/>
        <w:jc w:val="right"/>
        <w:rPr>
          <w:b/>
          <w:sz w:val="22"/>
          <w:szCs w:val="22"/>
          <w:lang w:eastAsia="ru-RU"/>
        </w:rPr>
      </w:pPr>
      <w:r w:rsidRPr="008718B3">
        <w:rPr>
          <w:b/>
          <w:sz w:val="22"/>
          <w:szCs w:val="22"/>
          <w:lang w:eastAsia="ru-RU"/>
        </w:rPr>
        <w:lastRenderedPageBreak/>
        <w:t xml:space="preserve">Приложение №1 </w:t>
      </w:r>
      <w:r w:rsidRPr="008718B3">
        <w:rPr>
          <w:b/>
          <w:sz w:val="22"/>
          <w:szCs w:val="22"/>
        </w:rPr>
        <w:t>к извещению о запросе котировок</w:t>
      </w:r>
    </w:p>
    <w:p w:rsidR="008718B3" w:rsidRPr="008718B3" w:rsidRDefault="008718B3" w:rsidP="008718B3">
      <w:pPr>
        <w:spacing w:line="240" w:lineRule="auto"/>
        <w:ind w:firstLine="567"/>
        <w:jc w:val="right"/>
        <w:rPr>
          <w:b/>
          <w:bCs/>
          <w:sz w:val="22"/>
          <w:szCs w:val="22"/>
        </w:rPr>
      </w:pPr>
    </w:p>
    <w:p w:rsidR="008718B3" w:rsidRPr="008718B3" w:rsidRDefault="008718B3" w:rsidP="008718B3">
      <w:pPr>
        <w:spacing w:line="240" w:lineRule="auto"/>
        <w:ind w:firstLine="567"/>
        <w:jc w:val="right"/>
        <w:rPr>
          <w:b/>
          <w:bCs/>
          <w:sz w:val="22"/>
          <w:szCs w:val="22"/>
        </w:rPr>
      </w:pPr>
      <w:r w:rsidRPr="008718B3">
        <w:rPr>
          <w:b/>
          <w:bCs/>
          <w:sz w:val="22"/>
          <w:szCs w:val="22"/>
        </w:rPr>
        <w:t xml:space="preserve">В Единую комиссию по закупочной деятельности </w:t>
      </w:r>
    </w:p>
    <w:p w:rsidR="008718B3" w:rsidRPr="008718B3" w:rsidRDefault="008718B3" w:rsidP="008718B3">
      <w:pPr>
        <w:spacing w:line="240" w:lineRule="auto"/>
        <w:ind w:firstLine="567"/>
        <w:jc w:val="right"/>
        <w:rPr>
          <w:b/>
          <w:bCs/>
          <w:sz w:val="22"/>
          <w:szCs w:val="22"/>
        </w:rPr>
      </w:pPr>
      <w:r w:rsidRPr="008718B3">
        <w:rPr>
          <w:b/>
          <w:bCs/>
          <w:sz w:val="22"/>
          <w:szCs w:val="22"/>
        </w:rPr>
        <w:t>АО «НПО НИИИП-</w:t>
      </w:r>
      <w:proofErr w:type="spellStart"/>
      <w:r w:rsidRPr="008718B3">
        <w:rPr>
          <w:b/>
          <w:bCs/>
          <w:sz w:val="22"/>
          <w:szCs w:val="22"/>
        </w:rPr>
        <w:t>НЗиК</w:t>
      </w:r>
      <w:proofErr w:type="spellEnd"/>
      <w:r w:rsidRPr="008718B3">
        <w:rPr>
          <w:b/>
          <w:bCs/>
          <w:sz w:val="22"/>
          <w:szCs w:val="22"/>
        </w:rPr>
        <w:t>»</w:t>
      </w:r>
    </w:p>
    <w:p w:rsidR="008718B3" w:rsidRPr="008718B3" w:rsidRDefault="008718B3" w:rsidP="008718B3">
      <w:pPr>
        <w:suppressAutoHyphens w:val="0"/>
        <w:autoSpaceDE w:val="0"/>
        <w:autoSpaceDN w:val="0"/>
        <w:adjustRightInd w:val="0"/>
        <w:snapToGrid/>
        <w:spacing w:line="240" w:lineRule="auto"/>
        <w:ind w:firstLine="567"/>
        <w:rPr>
          <w:sz w:val="22"/>
          <w:szCs w:val="22"/>
          <w:lang w:eastAsia="ru-RU"/>
        </w:rPr>
      </w:pPr>
      <w:proofErr w:type="spellStart"/>
      <w:proofErr w:type="gramStart"/>
      <w:r w:rsidRPr="008718B3">
        <w:rPr>
          <w:sz w:val="22"/>
          <w:szCs w:val="22"/>
          <w:lang w:eastAsia="ru-RU"/>
        </w:rPr>
        <w:t>Исх</w:t>
      </w:r>
      <w:proofErr w:type="spellEnd"/>
      <w:proofErr w:type="gramEnd"/>
      <w:r w:rsidRPr="008718B3">
        <w:rPr>
          <w:sz w:val="22"/>
          <w:szCs w:val="22"/>
          <w:lang w:eastAsia="ru-RU"/>
        </w:rPr>
        <w:t xml:space="preserve"> № __________</w:t>
      </w:r>
    </w:p>
    <w:p w:rsidR="008718B3" w:rsidRPr="008718B3" w:rsidRDefault="008718B3" w:rsidP="008718B3">
      <w:pPr>
        <w:suppressAutoHyphens w:val="0"/>
        <w:autoSpaceDE w:val="0"/>
        <w:autoSpaceDN w:val="0"/>
        <w:adjustRightInd w:val="0"/>
        <w:snapToGrid/>
        <w:spacing w:line="240" w:lineRule="auto"/>
        <w:ind w:firstLine="567"/>
        <w:rPr>
          <w:sz w:val="22"/>
          <w:szCs w:val="22"/>
          <w:lang w:eastAsia="ru-RU"/>
        </w:rPr>
      </w:pPr>
      <w:r w:rsidRPr="008718B3">
        <w:rPr>
          <w:sz w:val="22"/>
          <w:szCs w:val="22"/>
          <w:lang w:eastAsia="ru-RU"/>
        </w:rPr>
        <w:t>От ______________</w:t>
      </w:r>
    </w:p>
    <w:p w:rsidR="008718B3" w:rsidRPr="008718B3" w:rsidRDefault="008718B3" w:rsidP="008718B3">
      <w:pPr>
        <w:suppressAutoHyphens w:val="0"/>
        <w:autoSpaceDE w:val="0"/>
        <w:autoSpaceDN w:val="0"/>
        <w:adjustRightInd w:val="0"/>
        <w:snapToGrid/>
        <w:spacing w:line="240" w:lineRule="auto"/>
        <w:ind w:firstLine="567"/>
        <w:rPr>
          <w:i/>
          <w:iCs/>
          <w:sz w:val="22"/>
          <w:szCs w:val="22"/>
          <w:lang w:eastAsia="ru-RU"/>
        </w:rPr>
      </w:pPr>
      <w:r w:rsidRPr="008718B3">
        <w:rPr>
          <w:i/>
          <w:iCs/>
          <w:sz w:val="22"/>
          <w:szCs w:val="22"/>
          <w:lang w:eastAsia="ru-RU"/>
        </w:rPr>
        <w:t>На официальном бланке</w:t>
      </w:r>
    </w:p>
    <w:p w:rsidR="008718B3" w:rsidRPr="008718B3" w:rsidRDefault="008718B3" w:rsidP="008718B3">
      <w:pPr>
        <w:snapToGrid/>
        <w:spacing w:line="240" w:lineRule="auto"/>
        <w:ind w:firstLine="567"/>
        <w:jc w:val="center"/>
        <w:rPr>
          <w:b/>
          <w:bCs/>
          <w:sz w:val="22"/>
          <w:szCs w:val="22"/>
        </w:rPr>
      </w:pPr>
      <w:r w:rsidRPr="008718B3">
        <w:rPr>
          <w:b/>
          <w:bCs/>
          <w:sz w:val="22"/>
          <w:szCs w:val="22"/>
        </w:rPr>
        <w:t>КОТИРОВОЧНАЯ ЗАЯВКА</w:t>
      </w:r>
    </w:p>
    <w:p w:rsidR="008718B3" w:rsidRPr="008718B3" w:rsidRDefault="008718B3" w:rsidP="008718B3">
      <w:pPr>
        <w:spacing w:line="240" w:lineRule="auto"/>
        <w:ind w:firstLine="567"/>
        <w:rPr>
          <w:i/>
          <w:iCs/>
          <w:sz w:val="22"/>
          <w:szCs w:val="22"/>
          <w:lang w:val="x-none"/>
        </w:rPr>
      </w:pPr>
      <w:r w:rsidRPr="008718B3">
        <w:rPr>
          <w:sz w:val="22"/>
          <w:szCs w:val="22"/>
          <w:lang w:val="x-none"/>
        </w:rPr>
        <w:t xml:space="preserve">на право заключения </w:t>
      </w:r>
      <w:r w:rsidRPr="008718B3">
        <w:rPr>
          <w:i/>
          <w:iCs/>
          <w:sz w:val="22"/>
          <w:szCs w:val="22"/>
          <w:lang w:val="x-none"/>
        </w:rPr>
        <w:t>Договора</w:t>
      </w:r>
      <w:r w:rsidRPr="008718B3">
        <w:rPr>
          <w:sz w:val="22"/>
          <w:szCs w:val="22"/>
          <w:lang w:val="x-none"/>
        </w:rPr>
        <w:t xml:space="preserve"> на ____________________</w:t>
      </w:r>
    </w:p>
    <w:p w:rsidR="008718B3" w:rsidRPr="008718B3" w:rsidRDefault="008718B3" w:rsidP="008718B3">
      <w:pPr>
        <w:spacing w:line="240" w:lineRule="auto"/>
        <w:ind w:firstLine="567"/>
        <w:rPr>
          <w:i/>
          <w:iCs/>
          <w:sz w:val="22"/>
          <w:szCs w:val="22"/>
          <w:lang w:val="x-none"/>
        </w:rPr>
      </w:pPr>
      <w:r w:rsidRPr="008718B3">
        <w:rPr>
          <w:sz w:val="22"/>
          <w:szCs w:val="22"/>
          <w:lang w:val="x-none"/>
        </w:rPr>
        <w:t>для АО «НПО НИИИП-</w:t>
      </w:r>
      <w:proofErr w:type="spellStart"/>
      <w:r w:rsidRPr="008718B3">
        <w:rPr>
          <w:sz w:val="22"/>
          <w:szCs w:val="22"/>
          <w:lang w:val="x-none"/>
        </w:rPr>
        <w:t>НЗиК</w:t>
      </w:r>
      <w:proofErr w:type="spellEnd"/>
      <w:r w:rsidRPr="008718B3">
        <w:rPr>
          <w:sz w:val="22"/>
          <w:szCs w:val="22"/>
          <w:lang w:val="x-none"/>
        </w:rPr>
        <w:t>»</w:t>
      </w:r>
    </w:p>
    <w:p w:rsidR="008718B3" w:rsidRPr="008718B3" w:rsidRDefault="008718B3" w:rsidP="008718B3">
      <w:pPr>
        <w:pBdr>
          <w:bottom w:val="single" w:sz="12" w:space="1" w:color="auto"/>
        </w:pBdr>
        <w:spacing w:line="240" w:lineRule="auto"/>
        <w:ind w:firstLine="567"/>
        <w:rPr>
          <w:sz w:val="22"/>
          <w:szCs w:val="22"/>
        </w:rPr>
      </w:pPr>
    </w:p>
    <w:p w:rsidR="008718B3" w:rsidRPr="008718B3" w:rsidRDefault="008718B3" w:rsidP="008718B3">
      <w:pPr>
        <w:spacing w:line="240" w:lineRule="auto"/>
        <w:ind w:firstLine="567"/>
        <w:rPr>
          <w:i/>
          <w:iCs/>
          <w:sz w:val="22"/>
          <w:szCs w:val="22"/>
          <w:vertAlign w:val="superscript"/>
        </w:rPr>
      </w:pPr>
      <w:r w:rsidRPr="008718B3">
        <w:rPr>
          <w:i/>
          <w:iCs/>
          <w:sz w:val="22"/>
          <w:szCs w:val="22"/>
          <w:vertAlign w:val="superscript"/>
        </w:rPr>
        <w:t>(наименование - для юридического лица, Фамилия имя отчество -  для физического лица)</w:t>
      </w:r>
    </w:p>
    <w:p w:rsidR="008718B3" w:rsidRPr="008718B3" w:rsidRDefault="008718B3" w:rsidP="001943A4">
      <w:pPr>
        <w:rPr>
          <w:rFonts w:eastAsiaTheme="minorEastAsia"/>
          <w:sz w:val="22"/>
          <w:szCs w:val="22"/>
          <w:lang w:eastAsia="en-US"/>
        </w:rPr>
      </w:pPr>
      <w:proofErr w:type="gramStart"/>
      <w:r w:rsidRPr="008718B3">
        <w:rPr>
          <w:sz w:val="22"/>
          <w:szCs w:val="22"/>
        </w:rPr>
        <w:t xml:space="preserve">исходя из требований к </w:t>
      </w:r>
      <w:r w:rsidR="00AB78D7">
        <w:rPr>
          <w:sz w:val="22"/>
          <w:szCs w:val="22"/>
        </w:rPr>
        <w:t>закупаемому товару</w:t>
      </w:r>
      <w:r w:rsidRPr="008718B3">
        <w:rPr>
          <w:sz w:val="22"/>
          <w:szCs w:val="22"/>
        </w:rPr>
        <w:t xml:space="preserve"> дает</w:t>
      </w:r>
      <w:proofErr w:type="gramEnd"/>
      <w:r w:rsidRPr="008718B3">
        <w:rPr>
          <w:sz w:val="22"/>
          <w:szCs w:val="22"/>
        </w:rPr>
        <w:t xml:space="preserve"> согласие </w:t>
      </w:r>
      <w:r w:rsidRPr="008718B3">
        <w:rPr>
          <w:rFonts w:eastAsiaTheme="minorEastAsia"/>
          <w:sz w:val="22"/>
          <w:szCs w:val="22"/>
          <w:lang w:eastAsia="en-US"/>
        </w:rPr>
        <w:t xml:space="preserve">на </w:t>
      </w:r>
      <w:r w:rsidR="00AB78D7">
        <w:rPr>
          <w:rFonts w:eastAsiaTheme="minorEastAsia"/>
          <w:sz w:val="22"/>
          <w:szCs w:val="22"/>
          <w:lang w:eastAsia="en-US"/>
        </w:rPr>
        <w:t>поставку товара</w:t>
      </w:r>
      <w:r w:rsidR="001943A4">
        <w:rPr>
          <w:rFonts w:eastAsiaTheme="minorEastAsia"/>
          <w:sz w:val="22"/>
          <w:szCs w:val="22"/>
          <w:lang w:eastAsia="en-US"/>
        </w:rPr>
        <w:t xml:space="preserve">, </w:t>
      </w:r>
      <w:r w:rsidR="00BB252B">
        <w:rPr>
          <w:rFonts w:eastAsiaTheme="minorEastAsia"/>
          <w:sz w:val="22"/>
          <w:szCs w:val="22"/>
          <w:lang w:eastAsia="en-US"/>
        </w:rPr>
        <w:t>указанного</w:t>
      </w:r>
      <w:r w:rsidRPr="008718B3">
        <w:rPr>
          <w:rFonts w:eastAsiaTheme="minorEastAsia"/>
          <w:sz w:val="22"/>
          <w:szCs w:val="22"/>
          <w:lang w:eastAsia="en-US"/>
        </w:rPr>
        <w:t xml:space="preserve"> в извещении о проведении запроса котировок в электронной форме, на условиях, предусмотренных проектом договора </w:t>
      </w:r>
    </w:p>
    <w:p w:rsidR="008718B3" w:rsidRPr="008718B3" w:rsidRDefault="008718B3" w:rsidP="008718B3">
      <w:pPr>
        <w:spacing w:line="240" w:lineRule="auto"/>
        <w:ind w:firstLine="567"/>
        <w:rPr>
          <w:sz w:val="22"/>
          <w:szCs w:val="22"/>
        </w:rPr>
      </w:pPr>
      <w:r w:rsidRPr="008718B3">
        <w:rPr>
          <w:sz w:val="22"/>
          <w:szCs w:val="22"/>
        </w:rPr>
        <w:t>1. Место нахождения (</w:t>
      </w:r>
      <w:r w:rsidRPr="008718B3">
        <w:rPr>
          <w:i/>
          <w:iCs/>
          <w:sz w:val="22"/>
          <w:szCs w:val="22"/>
        </w:rPr>
        <w:t>для юридического лица</w:t>
      </w:r>
      <w:r w:rsidRPr="008718B3">
        <w:rPr>
          <w:sz w:val="22"/>
          <w:szCs w:val="22"/>
        </w:rPr>
        <w:t>) _____________________________</w:t>
      </w:r>
    </w:p>
    <w:p w:rsidR="008718B3" w:rsidRPr="008718B3" w:rsidRDefault="008718B3" w:rsidP="008718B3">
      <w:pPr>
        <w:spacing w:line="240" w:lineRule="auto"/>
        <w:ind w:firstLine="567"/>
        <w:rPr>
          <w:i/>
          <w:iCs/>
          <w:sz w:val="22"/>
          <w:szCs w:val="22"/>
          <w:vertAlign w:val="superscript"/>
        </w:rPr>
      </w:pPr>
      <w:r w:rsidRPr="008718B3">
        <w:rPr>
          <w:i/>
          <w:iCs/>
          <w:sz w:val="22"/>
          <w:szCs w:val="22"/>
          <w:vertAlign w:val="superscript"/>
        </w:rPr>
        <w:t>(почтовый индекс, адрес)</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Место жительства (</w:t>
      </w:r>
      <w:r w:rsidRPr="008718B3">
        <w:rPr>
          <w:i/>
          <w:iCs/>
          <w:sz w:val="22"/>
          <w:szCs w:val="22"/>
        </w:rPr>
        <w:t>для физического лица</w:t>
      </w:r>
      <w:r w:rsidRPr="008718B3">
        <w:rPr>
          <w:sz w:val="22"/>
          <w:szCs w:val="22"/>
        </w:rPr>
        <w:t>) _________________________________</w:t>
      </w:r>
    </w:p>
    <w:p w:rsidR="008718B3" w:rsidRPr="008718B3" w:rsidRDefault="008718B3" w:rsidP="008718B3">
      <w:pPr>
        <w:spacing w:line="240" w:lineRule="auto"/>
        <w:ind w:firstLine="567"/>
        <w:rPr>
          <w:i/>
          <w:iCs/>
          <w:sz w:val="22"/>
          <w:szCs w:val="22"/>
          <w:vertAlign w:val="superscript"/>
        </w:rPr>
      </w:pPr>
      <w:r w:rsidRPr="008718B3">
        <w:rPr>
          <w:i/>
          <w:iCs/>
          <w:sz w:val="22"/>
          <w:szCs w:val="22"/>
          <w:vertAlign w:val="superscript"/>
        </w:rPr>
        <w:t>(почтовый индекс, адрес)</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Телефон ________________________  факс ___________________</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Банковские реквизиты:</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 xml:space="preserve">Расчетный счет _____________________ </w:t>
      </w:r>
      <w:proofErr w:type="gramStart"/>
      <w:r w:rsidRPr="008718B3">
        <w:rPr>
          <w:sz w:val="22"/>
          <w:szCs w:val="22"/>
        </w:rPr>
        <w:t>в</w:t>
      </w:r>
      <w:proofErr w:type="gramEnd"/>
      <w:r w:rsidRPr="008718B3">
        <w:rPr>
          <w:sz w:val="22"/>
          <w:szCs w:val="22"/>
        </w:rPr>
        <w:t xml:space="preserve"> _________________________</w:t>
      </w:r>
    </w:p>
    <w:p w:rsidR="008718B3" w:rsidRPr="008718B3" w:rsidRDefault="008718B3" w:rsidP="008718B3">
      <w:pPr>
        <w:autoSpaceDE w:val="0"/>
        <w:autoSpaceDN w:val="0"/>
        <w:adjustRightInd w:val="0"/>
        <w:spacing w:line="240" w:lineRule="auto"/>
        <w:ind w:firstLine="567"/>
        <w:rPr>
          <w:i/>
          <w:iCs/>
          <w:sz w:val="22"/>
          <w:szCs w:val="22"/>
          <w:vertAlign w:val="superscript"/>
        </w:rPr>
      </w:pPr>
      <w:r w:rsidRPr="008718B3">
        <w:rPr>
          <w:i/>
          <w:iCs/>
          <w:sz w:val="22"/>
          <w:szCs w:val="22"/>
          <w:vertAlign w:val="superscript"/>
        </w:rPr>
        <w:t>(наименование банковского учреждения)</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 xml:space="preserve">БИК ___________________ </w:t>
      </w:r>
      <w:proofErr w:type="spellStart"/>
      <w:r w:rsidRPr="008718B3">
        <w:rPr>
          <w:sz w:val="22"/>
          <w:szCs w:val="22"/>
        </w:rPr>
        <w:t>Кор</w:t>
      </w:r>
      <w:proofErr w:type="gramStart"/>
      <w:r w:rsidRPr="008718B3">
        <w:rPr>
          <w:sz w:val="22"/>
          <w:szCs w:val="22"/>
        </w:rPr>
        <w:t>.с</w:t>
      </w:r>
      <w:proofErr w:type="gramEnd"/>
      <w:r w:rsidRPr="008718B3">
        <w:rPr>
          <w:sz w:val="22"/>
          <w:szCs w:val="22"/>
        </w:rPr>
        <w:t>чет</w:t>
      </w:r>
      <w:proofErr w:type="spellEnd"/>
      <w:r w:rsidRPr="008718B3">
        <w:rPr>
          <w:sz w:val="22"/>
          <w:szCs w:val="22"/>
        </w:rPr>
        <w:t xml:space="preserve"> _______________________</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ИНН _______________ КПП_____________ ОГРН______________ ОКПО_____________</w:t>
      </w:r>
    </w:p>
    <w:p w:rsidR="008718B3" w:rsidRPr="008718B3" w:rsidRDefault="00022B1F" w:rsidP="008718B3">
      <w:pPr>
        <w:autoSpaceDE w:val="0"/>
        <w:autoSpaceDN w:val="0"/>
        <w:adjustRightInd w:val="0"/>
        <w:spacing w:line="240" w:lineRule="auto"/>
        <w:ind w:firstLine="567"/>
        <w:rPr>
          <w:sz w:val="22"/>
          <w:szCs w:val="22"/>
        </w:rPr>
      </w:pPr>
      <w:r>
        <w:rPr>
          <w:sz w:val="22"/>
          <w:szCs w:val="22"/>
        </w:rPr>
        <w:t>2</w:t>
      </w:r>
      <w:r w:rsidR="008718B3" w:rsidRPr="008718B3">
        <w:rPr>
          <w:sz w:val="22"/>
          <w:szCs w:val="22"/>
        </w:rPr>
        <w:t>. Мы согласны исполнить условия Договора, указанные в извещении о проведении запроса котировок и в проекте Договора.</w:t>
      </w:r>
    </w:p>
    <w:p w:rsidR="008718B3" w:rsidRPr="008718B3" w:rsidRDefault="00022B1F" w:rsidP="008718B3">
      <w:pPr>
        <w:autoSpaceDE w:val="0"/>
        <w:autoSpaceDN w:val="0"/>
        <w:spacing w:line="240" w:lineRule="auto"/>
        <w:ind w:firstLine="567"/>
        <w:rPr>
          <w:sz w:val="22"/>
          <w:szCs w:val="22"/>
        </w:rPr>
      </w:pPr>
      <w:r>
        <w:rPr>
          <w:sz w:val="22"/>
          <w:szCs w:val="22"/>
        </w:rPr>
        <w:t>3</w:t>
      </w:r>
      <w:r w:rsidR="008718B3" w:rsidRPr="008718B3">
        <w:rPr>
          <w:sz w:val="22"/>
          <w:szCs w:val="22"/>
        </w:rPr>
        <w:t>. Настоящей заявкой на участие в запросе котировок сообщаем, что в отношении _________________________________________________________________________________</w:t>
      </w:r>
    </w:p>
    <w:p w:rsidR="008718B3" w:rsidRPr="008718B3" w:rsidRDefault="008718B3" w:rsidP="008718B3">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567"/>
        <w:rPr>
          <w:sz w:val="22"/>
          <w:szCs w:val="22"/>
        </w:rPr>
      </w:pPr>
      <w:r w:rsidRPr="008718B3">
        <w:rPr>
          <w:sz w:val="22"/>
          <w:szCs w:val="22"/>
        </w:rPr>
        <w:t>(наименование участника закупки (для юридических лиц), наименование индивидуального предпринимателя)</w:t>
      </w:r>
    </w:p>
    <w:p w:rsidR="008718B3" w:rsidRPr="008718B3" w:rsidRDefault="008718B3" w:rsidP="008718B3">
      <w:pPr>
        <w:autoSpaceDE w:val="0"/>
        <w:autoSpaceDN w:val="0"/>
        <w:spacing w:line="240" w:lineRule="auto"/>
        <w:rPr>
          <w:sz w:val="22"/>
          <w:szCs w:val="22"/>
        </w:rPr>
      </w:pPr>
      <w:proofErr w:type="gramStart"/>
      <w:r w:rsidRPr="008718B3">
        <w:rPr>
          <w:sz w:val="22"/>
          <w:szCs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 а также, что отсутствует</w:t>
      </w:r>
      <w:proofErr w:type="gramEnd"/>
      <w:r w:rsidRPr="008718B3">
        <w:rPr>
          <w:sz w:val="22"/>
          <w:szCs w:val="22"/>
        </w:rPr>
        <w:t xml:space="preserve"> </w:t>
      </w:r>
      <w:proofErr w:type="gramStart"/>
      <w:r w:rsidRPr="008718B3">
        <w:rPr>
          <w:sz w:val="22"/>
          <w:szCs w:val="22"/>
        </w:rPr>
        <w:t>информация об участнике (о лице, правопреемником которого является участник), а также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sidRPr="008718B3">
        <w:rPr>
          <w:sz w:val="22"/>
          <w:szCs w:val="22"/>
        </w:rPr>
        <w:t xml:space="preserve">, </w:t>
      </w:r>
      <w:proofErr w:type="gramStart"/>
      <w:r w:rsidRPr="008718B3">
        <w:rPr>
          <w:sz w:val="22"/>
          <w:szCs w:val="22"/>
        </w:rPr>
        <w:t>работ, услуг для обеспечения государственных и муниципальных нужд», от 21.07.2005г. № 94-ФЗ «О размещении заказов на закупку товаров, работ, услуг для государственных и муниципальных нужд».; 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w:t>
      </w:r>
      <w:proofErr w:type="gramEnd"/>
      <w:r w:rsidRPr="008718B3">
        <w:rPr>
          <w:sz w:val="22"/>
          <w:szCs w:val="22"/>
        </w:rPr>
        <w:t xml:space="preserve"> </w:t>
      </w:r>
      <w:proofErr w:type="gramStart"/>
      <w:r w:rsidRPr="008718B3">
        <w:rPr>
          <w:sz w:val="22"/>
          <w:szCs w:val="22"/>
        </w:rPr>
        <w:t>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sidRPr="008718B3">
        <w:rPr>
          <w:sz w:val="22"/>
          <w:szCs w:val="22"/>
          <w:lang w:eastAsia="ru-RU"/>
        </w:rPr>
        <w:t>.</w:t>
      </w:r>
      <w:proofErr w:type="gramEnd"/>
    </w:p>
    <w:p w:rsidR="008718B3" w:rsidRPr="008718B3" w:rsidRDefault="008718B3" w:rsidP="008718B3">
      <w:pPr>
        <w:tabs>
          <w:tab w:val="left" w:pos="426"/>
        </w:tabs>
        <w:spacing w:line="240" w:lineRule="auto"/>
        <w:ind w:firstLine="567"/>
        <w:rPr>
          <w:snapToGrid w:val="0"/>
          <w:sz w:val="22"/>
          <w:szCs w:val="22"/>
        </w:rPr>
      </w:pPr>
      <w:r w:rsidRPr="008718B3">
        <w:rPr>
          <w:snapToGrid w:val="0"/>
          <w:sz w:val="22"/>
          <w:szCs w:val="22"/>
        </w:rPr>
        <w:t xml:space="preserve">______________________          ____________________ </w:t>
      </w:r>
    </w:p>
    <w:p w:rsidR="008718B3" w:rsidRPr="008718B3" w:rsidRDefault="008718B3" w:rsidP="008718B3">
      <w:pPr>
        <w:tabs>
          <w:tab w:val="left" w:pos="426"/>
        </w:tabs>
        <w:spacing w:line="240" w:lineRule="auto"/>
        <w:ind w:firstLine="567"/>
        <w:rPr>
          <w:snapToGrid w:val="0"/>
          <w:sz w:val="22"/>
          <w:szCs w:val="22"/>
          <w:vertAlign w:val="superscript"/>
        </w:rPr>
      </w:pPr>
      <w:r w:rsidRPr="008718B3">
        <w:rPr>
          <w:snapToGrid w:val="0"/>
          <w:sz w:val="22"/>
          <w:szCs w:val="22"/>
          <w:vertAlign w:val="superscript"/>
        </w:rPr>
        <w:t xml:space="preserve">   (должность, Ф.И.О.)</w:t>
      </w:r>
      <w:r w:rsidRPr="008718B3">
        <w:rPr>
          <w:snapToGrid w:val="0"/>
          <w:sz w:val="22"/>
          <w:szCs w:val="22"/>
          <w:vertAlign w:val="superscript"/>
        </w:rPr>
        <w:tab/>
      </w:r>
      <w:r w:rsidRPr="008718B3">
        <w:rPr>
          <w:snapToGrid w:val="0"/>
          <w:sz w:val="22"/>
          <w:szCs w:val="22"/>
          <w:vertAlign w:val="superscript"/>
        </w:rPr>
        <w:tab/>
      </w:r>
      <w:r w:rsidRPr="008718B3">
        <w:rPr>
          <w:snapToGrid w:val="0"/>
          <w:sz w:val="22"/>
          <w:szCs w:val="22"/>
          <w:vertAlign w:val="superscript"/>
        </w:rPr>
        <w:tab/>
      </w:r>
      <w:r w:rsidRPr="008718B3">
        <w:rPr>
          <w:snapToGrid w:val="0"/>
          <w:sz w:val="22"/>
          <w:szCs w:val="22"/>
          <w:vertAlign w:val="superscript"/>
        </w:rPr>
        <w:tab/>
        <w:t xml:space="preserve">(подпись, печать)                        </w:t>
      </w:r>
    </w:p>
    <w:p w:rsidR="00022B1F" w:rsidRDefault="005D4070" w:rsidP="00022B1F">
      <w:pPr>
        <w:spacing w:line="240" w:lineRule="auto"/>
        <w:ind w:firstLine="708"/>
        <w:jc w:val="right"/>
      </w:pPr>
      <w:r>
        <w:rPr>
          <w:b/>
          <w:i/>
        </w:rPr>
        <w:br w:type="page"/>
      </w:r>
      <w:r w:rsidR="00022B1F">
        <w:lastRenderedPageBreak/>
        <w:t xml:space="preserve">Приложение № 1а к </w:t>
      </w:r>
      <w:r w:rsidR="00022B1F" w:rsidRPr="00537ADC">
        <w:t>извещению о запросе котировок</w:t>
      </w:r>
    </w:p>
    <w:p w:rsidR="00022B1F" w:rsidRDefault="00022B1F" w:rsidP="00022B1F">
      <w:pPr>
        <w:spacing w:line="240" w:lineRule="auto"/>
        <w:ind w:firstLine="708"/>
        <w:jc w:val="right"/>
      </w:pPr>
    </w:p>
    <w:p w:rsidR="00022B1F" w:rsidRDefault="00022B1F" w:rsidP="00022B1F">
      <w:pPr>
        <w:spacing w:line="240" w:lineRule="auto"/>
        <w:ind w:firstLine="708"/>
        <w:jc w:val="center"/>
      </w:pPr>
      <w:r>
        <w:t>Ценовое предложение</w:t>
      </w:r>
    </w:p>
    <w:p w:rsidR="00022B1F" w:rsidRDefault="00022B1F" w:rsidP="00022B1F">
      <w:pPr>
        <w:spacing w:line="240" w:lineRule="auto"/>
        <w:ind w:firstLine="708"/>
        <w:jc w:val="center"/>
      </w:pPr>
    </w:p>
    <w:p w:rsidR="00022B1F" w:rsidRDefault="00022B1F" w:rsidP="00022B1F">
      <w:pPr>
        <w:spacing w:line="240" w:lineRule="auto"/>
        <w:ind w:firstLine="708"/>
        <w:jc w:val="center"/>
      </w:pPr>
    </w:p>
    <w:p w:rsidR="00022B1F" w:rsidRDefault="00022B1F" w:rsidP="00022B1F">
      <w:pPr>
        <w:shd w:val="clear" w:color="auto" w:fill="FFFFFF"/>
        <w:tabs>
          <w:tab w:val="left" w:pos="0"/>
          <w:tab w:val="left" w:pos="709"/>
        </w:tabs>
        <w:spacing w:line="240" w:lineRule="auto"/>
      </w:pPr>
      <w:r w:rsidRPr="00446BFB">
        <w:t xml:space="preserve">Мы согласны </w:t>
      </w:r>
      <w:r>
        <w:t>поставить (оказать)</w:t>
      </w:r>
      <w:r w:rsidRPr="00446BFB">
        <w:t xml:space="preserve"> предусмотренн</w:t>
      </w:r>
      <w:r>
        <w:t>ые</w:t>
      </w:r>
      <w:r w:rsidRPr="00446BFB">
        <w:t xml:space="preserve"> конкурсом</w:t>
      </w:r>
      <w:r>
        <w:t xml:space="preserve"> товары</w:t>
      </w:r>
      <w:r w:rsidRPr="00446BFB">
        <w:t xml:space="preserve"> </w:t>
      </w:r>
      <w:r>
        <w:t>(услуги)</w:t>
      </w:r>
      <w:r w:rsidRPr="00034781">
        <w:rPr>
          <w:color w:val="FF0000"/>
        </w:rPr>
        <w:t xml:space="preserve"> </w:t>
      </w:r>
      <w:r w:rsidRPr="00446BFB">
        <w:t>в соответст</w:t>
      </w:r>
      <w:r>
        <w:t xml:space="preserve">вии с требованиями  конкурсной документации и на условиях, которые </w:t>
      </w:r>
      <w:r w:rsidRPr="00446BFB">
        <w:t>м</w:t>
      </w:r>
      <w:r>
        <w:t>ы</w:t>
      </w:r>
      <w:r w:rsidRPr="00446BFB">
        <w:t xml:space="preserve"> представили в настоящем предложении, по цене  _________________________ (указать общую цену договора цифрами и прописью). В цену договора включены </w:t>
      </w:r>
      <w:r w:rsidR="00355173">
        <w:t xml:space="preserve">все </w:t>
      </w:r>
      <w:r w:rsidR="00355173" w:rsidRPr="00355173">
        <w:t>расходы, связанные с поставкой товара, включая упаковку и транспортные расходы на доставку товара, а также уплату налогов и других обязательных платежей</w:t>
      </w:r>
      <w:r w:rsidR="00355173">
        <w:t xml:space="preserve">, с учетом </w:t>
      </w:r>
      <w:r w:rsidR="00203A9E">
        <w:t>(</w:t>
      </w:r>
      <w:r w:rsidR="00355173">
        <w:t>либо без учета</w:t>
      </w:r>
      <w:r w:rsidR="00203A9E">
        <w:t>)</w:t>
      </w:r>
      <w:r w:rsidR="00355173">
        <w:t xml:space="preserve"> НДС</w:t>
      </w:r>
      <w:r w:rsidR="00355173" w:rsidRPr="00355173">
        <w:t>.</w:t>
      </w:r>
    </w:p>
    <w:p w:rsidR="00022B1F" w:rsidRDefault="00022B1F" w:rsidP="00022B1F">
      <w:pPr>
        <w:shd w:val="clear" w:color="auto" w:fill="FFFFFF"/>
        <w:tabs>
          <w:tab w:val="left" w:pos="0"/>
          <w:tab w:val="left" w:pos="709"/>
        </w:tabs>
        <w:spacing w:line="240" w:lineRule="auto"/>
      </w:pPr>
    </w:p>
    <w:tbl>
      <w:tblPr>
        <w:tblW w:w="496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2270"/>
        <w:gridCol w:w="1700"/>
        <w:gridCol w:w="1417"/>
        <w:gridCol w:w="2072"/>
        <w:gridCol w:w="1895"/>
      </w:tblGrid>
      <w:tr w:rsidR="00022B1F" w:rsidRPr="00E9306C" w:rsidTr="00355173">
        <w:trPr>
          <w:cantSplit/>
          <w:trHeight w:val="376"/>
        </w:trPr>
        <w:tc>
          <w:tcPr>
            <w:tcW w:w="286" w:type="pct"/>
            <w:vMerge w:val="restart"/>
            <w:vAlign w:val="center"/>
          </w:tcPr>
          <w:p w:rsidR="00022B1F" w:rsidRPr="00E9306C" w:rsidRDefault="00022B1F" w:rsidP="00355173">
            <w:pPr>
              <w:spacing w:line="240" w:lineRule="auto"/>
              <w:ind w:firstLine="0"/>
              <w:jc w:val="center"/>
              <w:rPr>
                <w:b/>
                <w:color w:val="000000"/>
                <w:spacing w:val="-4"/>
              </w:rPr>
            </w:pPr>
            <w:r w:rsidRPr="00E9306C">
              <w:rPr>
                <w:b/>
                <w:color w:val="000000"/>
                <w:spacing w:val="-4"/>
              </w:rPr>
              <w:t xml:space="preserve">№ </w:t>
            </w:r>
            <w:proofErr w:type="gramStart"/>
            <w:r w:rsidRPr="00E9306C">
              <w:rPr>
                <w:b/>
                <w:color w:val="000000"/>
                <w:spacing w:val="-4"/>
              </w:rPr>
              <w:t>п</w:t>
            </w:r>
            <w:proofErr w:type="gramEnd"/>
            <w:r w:rsidRPr="00E9306C">
              <w:rPr>
                <w:b/>
                <w:color w:val="000000"/>
                <w:spacing w:val="-4"/>
              </w:rPr>
              <w:t>/п</w:t>
            </w:r>
          </w:p>
        </w:tc>
        <w:tc>
          <w:tcPr>
            <w:tcW w:w="1144" w:type="pct"/>
            <w:vMerge w:val="restart"/>
            <w:vAlign w:val="center"/>
          </w:tcPr>
          <w:p w:rsidR="00022B1F" w:rsidRPr="00E9306C" w:rsidRDefault="00022B1F" w:rsidP="00355173">
            <w:pPr>
              <w:spacing w:line="240" w:lineRule="auto"/>
              <w:ind w:firstLine="0"/>
              <w:jc w:val="center"/>
              <w:rPr>
                <w:b/>
                <w:color w:val="000000"/>
                <w:spacing w:val="-4"/>
              </w:rPr>
            </w:pPr>
            <w:r w:rsidRPr="00E9306C">
              <w:rPr>
                <w:b/>
                <w:color w:val="000000"/>
                <w:spacing w:val="-4"/>
              </w:rPr>
              <w:t>Наименование товаров</w:t>
            </w:r>
            <w:r>
              <w:rPr>
                <w:b/>
                <w:color w:val="000000"/>
                <w:spacing w:val="-4"/>
              </w:rPr>
              <w:t>, страна происхождения</w:t>
            </w:r>
          </w:p>
        </w:tc>
        <w:tc>
          <w:tcPr>
            <w:tcW w:w="857" w:type="pct"/>
            <w:vMerge w:val="restart"/>
            <w:vAlign w:val="center"/>
          </w:tcPr>
          <w:p w:rsidR="00022B1F" w:rsidRPr="00E9306C" w:rsidRDefault="00022B1F" w:rsidP="00355173">
            <w:pPr>
              <w:spacing w:line="240" w:lineRule="auto"/>
              <w:ind w:firstLine="0"/>
              <w:jc w:val="center"/>
              <w:rPr>
                <w:b/>
                <w:color w:val="000000"/>
                <w:spacing w:val="-4"/>
              </w:rPr>
            </w:pPr>
            <w:r w:rsidRPr="00E9306C">
              <w:rPr>
                <w:b/>
                <w:color w:val="000000"/>
                <w:spacing w:val="-4"/>
              </w:rPr>
              <w:t>Ед.</w:t>
            </w:r>
          </w:p>
          <w:p w:rsidR="00022B1F" w:rsidRPr="00E9306C" w:rsidRDefault="00022B1F" w:rsidP="00355173">
            <w:pPr>
              <w:spacing w:line="240" w:lineRule="auto"/>
              <w:ind w:firstLine="0"/>
              <w:jc w:val="center"/>
              <w:rPr>
                <w:b/>
                <w:color w:val="000000"/>
                <w:spacing w:val="-4"/>
              </w:rPr>
            </w:pPr>
            <w:r w:rsidRPr="00E9306C">
              <w:rPr>
                <w:b/>
                <w:color w:val="000000"/>
                <w:spacing w:val="-4"/>
              </w:rPr>
              <w:t>изм.</w:t>
            </w:r>
          </w:p>
        </w:tc>
        <w:tc>
          <w:tcPr>
            <w:tcW w:w="714" w:type="pct"/>
            <w:vMerge w:val="restart"/>
            <w:vAlign w:val="center"/>
          </w:tcPr>
          <w:p w:rsidR="00022B1F" w:rsidRPr="00E9306C" w:rsidRDefault="00022B1F" w:rsidP="00355173">
            <w:pPr>
              <w:spacing w:line="240" w:lineRule="auto"/>
              <w:ind w:firstLine="0"/>
              <w:jc w:val="center"/>
              <w:rPr>
                <w:b/>
                <w:color w:val="000000"/>
                <w:spacing w:val="-4"/>
              </w:rPr>
            </w:pPr>
            <w:r w:rsidRPr="00E9306C">
              <w:rPr>
                <w:b/>
                <w:color w:val="000000"/>
                <w:spacing w:val="-4"/>
              </w:rPr>
              <w:t>Кол-во</w:t>
            </w:r>
          </w:p>
        </w:tc>
        <w:tc>
          <w:tcPr>
            <w:tcW w:w="1044" w:type="pct"/>
            <w:vMerge w:val="restart"/>
            <w:vAlign w:val="center"/>
          </w:tcPr>
          <w:p w:rsidR="00022B1F" w:rsidRPr="00E9306C" w:rsidRDefault="00022B1F" w:rsidP="00203A9E">
            <w:pPr>
              <w:spacing w:line="240" w:lineRule="auto"/>
              <w:ind w:firstLine="0"/>
              <w:jc w:val="center"/>
              <w:rPr>
                <w:b/>
                <w:color w:val="000000"/>
                <w:spacing w:val="-4"/>
              </w:rPr>
            </w:pPr>
            <w:r>
              <w:rPr>
                <w:b/>
                <w:color w:val="000000"/>
                <w:spacing w:val="-4"/>
              </w:rPr>
              <w:t xml:space="preserve">Цена, в руб., </w:t>
            </w:r>
            <w:r w:rsidR="00203A9E">
              <w:rPr>
                <w:b/>
                <w:color w:val="000000"/>
                <w:spacing w:val="-4"/>
              </w:rPr>
              <w:t xml:space="preserve">с учетом </w:t>
            </w:r>
            <w:r w:rsidR="00355173">
              <w:rPr>
                <w:b/>
                <w:color w:val="000000"/>
                <w:spacing w:val="-4"/>
              </w:rPr>
              <w:t xml:space="preserve"> (или без</w:t>
            </w:r>
            <w:r w:rsidR="00203A9E">
              <w:rPr>
                <w:b/>
                <w:color w:val="000000"/>
                <w:spacing w:val="-4"/>
              </w:rPr>
              <w:t xml:space="preserve"> учета) НДС</w:t>
            </w:r>
          </w:p>
        </w:tc>
        <w:tc>
          <w:tcPr>
            <w:tcW w:w="956" w:type="pct"/>
            <w:vMerge w:val="restart"/>
            <w:vAlign w:val="center"/>
          </w:tcPr>
          <w:p w:rsidR="00022B1F" w:rsidRPr="00E9306C" w:rsidRDefault="00022B1F" w:rsidP="00203A9E">
            <w:pPr>
              <w:spacing w:line="240" w:lineRule="auto"/>
              <w:ind w:firstLine="0"/>
              <w:jc w:val="center"/>
              <w:rPr>
                <w:b/>
                <w:color w:val="000000"/>
                <w:spacing w:val="-4"/>
              </w:rPr>
            </w:pPr>
            <w:r>
              <w:rPr>
                <w:b/>
                <w:color w:val="000000"/>
                <w:spacing w:val="-4"/>
              </w:rPr>
              <w:t xml:space="preserve">Сумма, в руб., </w:t>
            </w:r>
            <w:r w:rsidR="00203A9E">
              <w:rPr>
                <w:b/>
                <w:color w:val="000000"/>
                <w:spacing w:val="-4"/>
              </w:rPr>
              <w:t>с учетом</w:t>
            </w:r>
            <w:r>
              <w:rPr>
                <w:b/>
                <w:color w:val="000000"/>
                <w:spacing w:val="-4"/>
              </w:rPr>
              <w:t xml:space="preserve"> </w:t>
            </w:r>
            <w:r w:rsidR="00355173">
              <w:rPr>
                <w:b/>
                <w:color w:val="000000"/>
                <w:spacing w:val="-4"/>
              </w:rPr>
              <w:t>(или без</w:t>
            </w:r>
            <w:r w:rsidR="00203A9E">
              <w:rPr>
                <w:b/>
                <w:color w:val="000000"/>
                <w:spacing w:val="-4"/>
              </w:rPr>
              <w:t xml:space="preserve"> учета) НДС</w:t>
            </w:r>
          </w:p>
        </w:tc>
      </w:tr>
      <w:tr w:rsidR="00022B1F" w:rsidRPr="00E9306C" w:rsidTr="00355173">
        <w:trPr>
          <w:cantSplit/>
          <w:trHeight w:val="476"/>
        </w:trPr>
        <w:tc>
          <w:tcPr>
            <w:tcW w:w="286" w:type="pct"/>
            <w:vMerge/>
            <w:shd w:val="clear" w:color="auto" w:fill="FFFFFF"/>
          </w:tcPr>
          <w:p w:rsidR="00022B1F" w:rsidRPr="00E9306C" w:rsidRDefault="00022B1F" w:rsidP="00355173">
            <w:pPr>
              <w:spacing w:line="240" w:lineRule="auto"/>
              <w:ind w:firstLine="0"/>
              <w:jc w:val="center"/>
              <w:rPr>
                <w:color w:val="000000"/>
                <w:spacing w:val="-4"/>
              </w:rPr>
            </w:pPr>
          </w:p>
        </w:tc>
        <w:tc>
          <w:tcPr>
            <w:tcW w:w="1144" w:type="pct"/>
            <w:vMerge/>
            <w:shd w:val="clear" w:color="auto" w:fill="FFFFFF"/>
          </w:tcPr>
          <w:p w:rsidR="00022B1F" w:rsidRPr="00E9306C" w:rsidRDefault="00022B1F" w:rsidP="00355173">
            <w:pPr>
              <w:spacing w:line="240" w:lineRule="auto"/>
              <w:rPr>
                <w:color w:val="000000"/>
              </w:rPr>
            </w:pPr>
          </w:p>
        </w:tc>
        <w:tc>
          <w:tcPr>
            <w:tcW w:w="857" w:type="pct"/>
            <w:vMerge/>
            <w:shd w:val="clear" w:color="auto" w:fill="FFFFFF"/>
          </w:tcPr>
          <w:p w:rsidR="00022B1F" w:rsidRPr="00E9306C" w:rsidRDefault="00022B1F" w:rsidP="00355173">
            <w:pPr>
              <w:spacing w:line="240" w:lineRule="auto"/>
              <w:jc w:val="center"/>
              <w:rPr>
                <w:color w:val="000000"/>
                <w:spacing w:val="-4"/>
              </w:rPr>
            </w:pPr>
          </w:p>
        </w:tc>
        <w:tc>
          <w:tcPr>
            <w:tcW w:w="714" w:type="pct"/>
            <w:vMerge/>
          </w:tcPr>
          <w:p w:rsidR="00022B1F" w:rsidRPr="00E9306C" w:rsidRDefault="00022B1F" w:rsidP="00355173">
            <w:pPr>
              <w:shd w:val="clear" w:color="auto" w:fill="FFFFFF"/>
              <w:spacing w:line="240" w:lineRule="auto"/>
              <w:jc w:val="center"/>
              <w:rPr>
                <w:color w:val="000000"/>
                <w:spacing w:val="-4"/>
              </w:rPr>
            </w:pPr>
          </w:p>
        </w:tc>
        <w:tc>
          <w:tcPr>
            <w:tcW w:w="1044" w:type="pct"/>
            <w:vMerge/>
          </w:tcPr>
          <w:p w:rsidR="00022B1F" w:rsidRPr="00E9306C" w:rsidRDefault="00022B1F" w:rsidP="00355173">
            <w:pPr>
              <w:shd w:val="clear" w:color="auto" w:fill="FFFFFF"/>
              <w:spacing w:line="240" w:lineRule="auto"/>
              <w:jc w:val="center"/>
              <w:rPr>
                <w:color w:val="000000"/>
                <w:spacing w:val="-4"/>
              </w:rPr>
            </w:pPr>
          </w:p>
        </w:tc>
        <w:tc>
          <w:tcPr>
            <w:tcW w:w="956" w:type="pct"/>
            <w:vMerge/>
          </w:tcPr>
          <w:p w:rsidR="00022B1F" w:rsidRPr="00E9306C" w:rsidRDefault="00022B1F" w:rsidP="00355173">
            <w:pPr>
              <w:shd w:val="clear" w:color="auto" w:fill="FFFFFF"/>
              <w:spacing w:line="240" w:lineRule="auto"/>
              <w:jc w:val="center"/>
              <w:rPr>
                <w:color w:val="000000"/>
                <w:spacing w:val="-4"/>
              </w:rPr>
            </w:pPr>
          </w:p>
        </w:tc>
      </w:tr>
      <w:tr w:rsidR="00022B1F" w:rsidRPr="00E9306C" w:rsidTr="00355173">
        <w:trPr>
          <w:trHeight w:val="20"/>
        </w:trPr>
        <w:tc>
          <w:tcPr>
            <w:tcW w:w="286" w:type="pct"/>
          </w:tcPr>
          <w:p w:rsidR="00022B1F" w:rsidRPr="00E9306C" w:rsidRDefault="00022B1F" w:rsidP="00355173">
            <w:pPr>
              <w:spacing w:line="240" w:lineRule="auto"/>
              <w:ind w:firstLine="0"/>
              <w:jc w:val="center"/>
              <w:rPr>
                <w:color w:val="000000"/>
                <w:spacing w:val="-4"/>
              </w:rPr>
            </w:pPr>
            <w:r w:rsidRPr="00E9306C">
              <w:rPr>
                <w:color w:val="000000"/>
                <w:spacing w:val="-4"/>
              </w:rPr>
              <w:t>1</w:t>
            </w:r>
          </w:p>
        </w:tc>
        <w:tc>
          <w:tcPr>
            <w:tcW w:w="1144" w:type="pct"/>
          </w:tcPr>
          <w:p w:rsidR="00022B1F" w:rsidRPr="00E9306C" w:rsidRDefault="00022B1F" w:rsidP="00355173">
            <w:pPr>
              <w:spacing w:line="240" w:lineRule="auto"/>
              <w:jc w:val="center"/>
              <w:rPr>
                <w:color w:val="000000"/>
                <w:spacing w:val="-4"/>
              </w:rPr>
            </w:pPr>
          </w:p>
        </w:tc>
        <w:tc>
          <w:tcPr>
            <w:tcW w:w="857" w:type="pct"/>
          </w:tcPr>
          <w:p w:rsidR="00022B1F" w:rsidRPr="00E9306C" w:rsidRDefault="00022B1F" w:rsidP="00355173">
            <w:pPr>
              <w:spacing w:line="240" w:lineRule="auto"/>
              <w:jc w:val="center"/>
              <w:rPr>
                <w:color w:val="000000"/>
                <w:spacing w:val="-4"/>
              </w:rPr>
            </w:pPr>
          </w:p>
        </w:tc>
        <w:tc>
          <w:tcPr>
            <w:tcW w:w="714" w:type="pct"/>
          </w:tcPr>
          <w:p w:rsidR="00022B1F" w:rsidRPr="00E9306C" w:rsidRDefault="00022B1F" w:rsidP="00355173">
            <w:pPr>
              <w:spacing w:line="240" w:lineRule="auto"/>
              <w:rPr>
                <w:color w:val="000000"/>
                <w:spacing w:val="-4"/>
              </w:rPr>
            </w:pPr>
          </w:p>
        </w:tc>
        <w:tc>
          <w:tcPr>
            <w:tcW w:w="1044" w:type="pct"/>
          </w:tcPr>
          <w:p w:rsidR="00022B1F" w:rsidRPr="00E9306C" w:rsidRDefault="00022B1F" w:rsidP="00355173">
            <w:pPr>
              <w:spacing w:line="240" w:lineRule="auto"/>
              <w:jc w:val="center"/>
              <w:rPr>
                <w:color w:val="000000"/>
                <w:spacing w:val="-4"/>
              </w:rPr>
            </w:pPr>
          </w:p>
        </w:tc>
        <w:tc>
          <w:tcPr>
            <w:tcW w:w="956" w:type="pct"/>
          </w:tcPr>
          <w:p w:rsidR="00022B1F" w:rsidRPr="00E9306C" w:rsidRDefault="00022B1F" w:rsidP="00355173">
            <w:pPr>
              <w:spacing w:line="240" w:lineRule="auto"/>
              <w:jc w:val="center"/>
              <w:rPr>
                <w:color w:val="000000"/>
                <w:spacing w:val="-4"/>
              </w:rPr>
            </w:pPr>
          </w:p>
        </w:tc>
      </w:tr>
      <w:tr w:rsidR="00022B1F" w:rsidRPr="00E9306C" w:rsidTr="00355173">
        <w:trPr>
          <w:trHeight w:val="20"/>
        </w:trPr>
        <w:tc>
          <w:tcPr>
            <w:tcW w:w="286" w:type="pct"/>
          </w:tcPr>
          <w:p w:rsidR="00022B1F" w:rsidRPr="00E9306C" w:rsidRDefault="00022B1F" w:rsidP="00355173">
            <w:pPr>
              <w:spacing w:line="240" w:lineRule="auto"/>
              <w:ind w:firstLine="0"/>
              <w:jc w:val="center"/>
              <w:rPr>
                <w:color w:val="000000"/>
                <w:spacing w:val="-4"/>
              </w:rPr>
            </w:pPr>
            <w:r w:rsidRPr="00E9306C">
              <w:rPr>
                <w:color w:val="000000"/>
                <w:spacing w:val="-4"/>
              </w:rPr>
              <w:t>2</w:t>
            </w:r>
          </w:p>
        </w:tc>
        <w:tc>
          <w:tcPr>
            <w:tcW w:w="1144" w:type="pct"/>
          </w:tcPr>
          <w:p w:rsidR="00022B1F" w:rsidRPr="00E9306C" w:rsidRDefault="00022B1F" w:rsidP="00355173">
            <w:pPr>
              <w:spacing w:line="240" w:lineRule="auto"/>
              <w:jc w:val="center"/>
              <w:rPr>
                <w:color w:val="000000"/>
                <w:spacing w:val="-4"/>
              </w:rPr>
            </w:pPr>
          </w:p>
        </w:tc>
        <w:tc>
          <w:tcPr>
            <w:tcW w:w="857" w:type="pct"/>
          </w:tcPr>
          <w:p w:rsidR="00022B1F" w:rsidRPr="00E9306C" w:rsidRDefault="00022B1F" w:rsidP="00355173">
            <w:pPr>
              <w:spacing w:line="240" w:lineRule="auto"/>
              <w:jc w:val="center"/>
              <w:rPr>
                <w:color w:val="000000"/>
                <w:spacing w:val="-4"/>
              </w:rPr>
            </w:pPr>
          </w:p>
        </w:tc>
        <w:tc>
          <w:tcPr>
            <w:tcW w:w="714" w:type="pct"/>
          </w:tcPr>
          <w:p w:rsidR="00022B1F" w:rsidRPr="00E9306C" w:rsidRDefault="00022B1F" w:rsidP="00355173">
            <w:pPr>
              <w:spacing w:line="240" w:lineRule="auto"/>
              <w:rPr>
                <w:color w:val="000000"/>
                <w:spacing w:val="-4"/>
              </w:rPr>
            </w:pPr>
          </w:p>
        </w:tc>
        <w:tc>
          <w:tcPr>
            <w:tcW w:w="1044" w:type="pct"/>
          </w:tcPr>
          <w:p w:rsidR="00022B1F" w:rsidRPr="00E9306C" w:rsidRDefault="00022B1F" w:rsidP="00355173">
            <w:pPr>
              <w:spacing w:line="240" w:lineRule="auto"/>
              <w:jc w:val="center"/>
              <w:rPr>
                <w:color w:val="000000"/>
                <w:spacing w:val="-4"/>
              </w:rPr>
            </w:pPr>
          </w:p>
        </w:tc>
        <w:tc>
          <w:tcPr>
            <w:tcW w:w="956" w:type="pct"/>
          </w:tcPr>
          <w:p w:rsidR="00022B1F" w:rsidRPr="00E9306C" w:rsidRDefault="00022B1F" w:rsidP="00355173">
            <w:pPr>
              <w:spacing w:line="240" w:lineRule="auto"/>
              <w:jc w:val="center"/>
              <w:rPr>
                <w:color w:val="000000"/>
                <w:spacing w:val="-4"/>
              </w:rPr>
            </w:pPr>
          </w:p>
        </w:tc>
      </w:tr>
      <w:tr w:rsidR="00022B1F" w:rsidRPr="00E9306C" w:rsidTr="00355173">
        <w:trPr>
          <w:trHeight w:val="20"/>
        </w:trPr>
        <w:tc>
          <w:tcPr>
            <w:tcW w:w="286" w:type="pct"/>
          </w:tcPr>
          <w:p w:rsidR="00022B1F" w:rsidRPr="00E9306C" w:rsidRDefault="00022B1F" w:rsidP="00355173">
            <w:pPr>
              <w:spacing w:line="240" w:lineRule="auto"/>
              <w:ind w:firstLine="0"/>
            </w:pPr>
            <w:r w:rsidRPr="00E9306C">
              <w:t>…</w:t>
            </w:r>
          </w:p>
        </w:tc>
        <w:tc>
          <w:tcPr>
            <w:tcW w:w="1144" w:type="pct"/>
          </w:tcPr>
          <w:p w:rsidR="00022B1F" w:rsidRPr="00E9306C" w:rsidRDefault="00022B1F" w:rsidP="00355173">
            <w:pPr>
              <w:spacing w:line="240" w:lineRule="auto"/>
              <w:jc w:val="center"/>
              <w:rPr>
                <w:color w:val="000000"/>
                <w:spacing w:val="-4"/>
              </w:rPr>
            </w:pPr>
          </w:p>
        </w:tc>
        <w:tc>
          <w:tcPr>
            <w:tcW w:w="857" w:type="pct"/>
          </w:tcPr>
          <w:p w:rsidR="00022B1F" w:rsidRPr="00E9306C" w:rsidRDefault="00022B1F" w:rsidP="00355173">
            <w:pPr>
              <w:spacing w:line="240" w:lineRule="auto"/>
              <w:jc w:val="center"/>
              <w:rPr>
                <w:color w:val="000000"/>
                <w:spacing w:val="-4"/>
              </w:rPr>
            </w:pPr>
          </w:p>
        </w:tc>
        <w:tc>
          <w:tcPr>
            <w:tcW w:w="714" w:type="pct"/>
          </w:tcPr>
          <w:p w:rsidR="00022B1F" w:rsidRPr="00E9306C" w:rsidRDefault="00022B1F" w:rsidP="00355173">
            <w:pPr>
              <w:spacing w:line="240" w:lineRule="auto"/>
              <w:rPr>
                <w:color w:val="000000"/>
                <w:spacing w:val="-4"/>
              </w:rPr>
            </w:pPr>
          </w:p>
        </w:tc>
        <w:tc>
          <w:tcPr>
            <w:tcW w:w="1044" w:type="pct"/>
          </w:tcPr>
          <w:p w:rsidR="00022B1F" w:rsidRPr="00E9306C" w:rsidRDefault="00022B1F" w:rsidP="00355173">
            <w:pPr>
              <w:spacing w:line="240" w:lineRule="auto"/>
              <w:jc w:val="center"/>
              <w:rPr>
                <w:color w:val="000000"/>
                <w:spacing w:val="-4"/>
              </w:rPr>
            </w:pPr>
          </w:p>
        </w:tc>
        <w:tc>
          <w:tcPr>
            <w:tcW w:w="956" w:type="pct"/>
          </w:tcPr>
          <w:p w:rsidR="00022B1F" w:rsidRPr="00E9306C" w:rsidRDefault="00022B1F" w:rsidP="00355173">
            <w:pPr>
              <w:spacing w:line="240" w:lineRule="auto"/>
              <w:jc w:val="center"/>
              <w:rPr>
                <w:color w:val="000000"/>
                <w:spacing w:val="-4"/>
              </w:rPr>
            </w:pPr>
          </w:p>
        </w:tc>
      </w:tr>
    </w:tbl>
    <w:p w:rsidR="00022B1F" w:rsidRPr="00446BFB" w:rsidRDefault="00022B1F" w:rsidP="00022B1F">
      <w:pPr>
        <w:shd w:val="clear" w:color="auto" w:fill="FFFFFF"/>
        <w:tabs>
          <w:tab w:val="left" w:pos="0"/>
          <w:tab w:val="left" w:pos="709"/>
        </w:tabs>
        <w:spacing w:line="240" w:lineRule="auto"/>
      </w:pPr>
    </w:p>
    <w:p w:rsidR="00022B1F" w:rsidRDefault="00022B1F" w:rsidP="00022B1F">
      <w:pPr>
        <w:spacing w:line="240" w:lineRule="auto"/>
        <w:ind w:firstLine="708"/>
      </w:pPr>
    </w:p>
    <w:p w:rsidR="00022B1F" w:rsidRDefault="00022B1F" w:rsidP="00022B1F">
      <w:pPr>
        <w:spacing w:line="240" w:lineRule="auto"/>
        <w:ind w:firstLine="708"/>
      </w:pPr>
    </w:p>
    <w:p w:rsidR="00022B1F" w:rsidRDefault="00022B1F" w:rsidP="00022B1F">
      <w:pPr>
        <w:spacing w:line="240" w:lineRule="auto"/>
        <w:ind w:firstLine="708"/>
      </w:pPr>
    </w:p>
    <w:p w:rsidR="00022B1F" w:rsidRDefault="00022B1F" w:rsidP="00022B1F">
      <w:pPr>
        <w:spacing w:line="240" w:lineRule="auto"/>
        <w:ind w:firstLine="708"/>
      </w:pPr>
    </w:p>
    <w:p w:rsidR="00022B1F" w:rsidRDefault="00022B1F" w:rsidP="00022B1F">
      <w:pPr>
        <w:spacing w:line="240" w:lineRule="auto"/>
        <w:ind w:firstLine="708"/>
      </w:pPr>
    </w:p>
    <w:p w:rsidR="00022B1F" w:rsidRDefault="00022B1F" w:rsidP="00022B1F">
      <w:pPr>
        <w:spacing w:line="240" w:lineRule="auto"/>
        <w:ind w:firstLine="708"/>
      </w:pPr>
    </w:p>
    <w:p w:rsidR="00022B1F" w:rsidRDefault="00022B1F" w:rsidP="00022B1F">
      <w:pPr>
        <w:spacing w:line="240" w:lineRule="auto"/>
        <w:ind w:firstLine="708"/>
      </w:pPr>
    </w:p>
    <w:p w:rsidR="00022B1F" w:rsidRPr="00446BFB" w:rsidRDefault="00022B1F" w:rsidP="00022B1F">
      <w:pPr>
        <w:spacing w:line="240" w:lineRule="auto"/>
        <w:ind w:firstLine="708"/>
      </w:pPr>
      <w:r w:rsidRPr="00446BFB">
        <w:t xml:space="preserve">Участник </w:t>
      </w:r>
      <w:proofErr w:type="gramStart"/>
      <w:r>
        <w:t>закупки</w:t>
      </w:r>
      <w:proofErr w:type="gramEnd"/>
      <w:r>
        <w:t xml:space="preserve"> </w:t>
      </w:r>
      <w:r w:rsidRPr="00446BFB">
        <w:t>/ уполномоченный представитель</w:t>
      </w:r>
    </w:p>
    <w:p w:rsidR="00022B1F" w:rsidRPr="00446BFB" w:rsidRDefault="00022B1F" w:rsidP="00022B1F">
      <w:pPr>
        <w:spacing w:line="240" w:lineRule="auto"/>
        <w:ind w:firstLine="708"/>
      </w:pPr>
    </w:p>
    <w:p w:rsidR="00022B1F" w:rsidRPr="00446BFB" w:rsidRDefault="00022B1F" w:rsidP="00022B1F">
      <w:pPr>
        <w:spacing w:line="240" w:lineRule="auto"/>
        <w:ind w:firstLine="708"/>
      </w:pPr>
      <w:r w:rsidRPr="00446BFB">
        <w:t>_________________ (Фамилия И.О.)</w:t>
      </w:r>
    </w:p>
    <w:p w:rsidR="00022B1F" w:rsidRPr="00446BFB" w:rsidRDefault="00022B1F" w:rsidP="00022B1F">
      <w:pPr>
        <w:spacing w:line="240" w:lineRule="auto"/>
        <w:ind w:firstLine="708"/>
      </w:pPr>
      <w:r w:rsidRPr="00446BFB">
        <w:t>(подпись)</w:t>
      </w:r>
    </w:p>
    <w:p w:rsidR="00022B1F" w:rsidRDefault="00022B1F" w:rsidP="001943A4">
      <w:pPr>
        <w:widowControl/>
        <w:suppressAutoHyphens w:val="0"/>
        <w:snapToGrid/>
        <w:spacing w:line="240" w:lineRule="auto"/>
        <w:ind w:firstLine="0"/>
        <w:jc w:val="right"/>
        <w:rPr>
          <w:b/>
          <w:i/>
        </w:rPr>
      </w:pPr>
    </w:p>
    <w:p w:rsidR="00022B1F" w:rsidRDefault="00022B1F" w:rsidP="001943A4">
      <w:pPr>
        <w:widowControl/>
        <w:suppressAutoHyphens w:val="0"/>
        <w:snapToGrid/>
        <w:spacing w:line="240" w:lineRule="auto"/>
        <w:ind w:firstLine="0"/>
        <w:jc w:val="right"/>
        <w:rPr>
          <w:b/>
          <w:i/>
        </w:rPr>
      </w:pPr>
    </w:p>
    <w:p w:rsidR="00022B1F" w:rsidRDefault="00022B1F" w:rsidP="001943A4">
      <w:pPr>
        <w:widowControl/>
        <w:suppressAutoHyphens w:val="0"/>
        <w:snapToGrid/>
        <w:spacing w:line="240" w:lineRule="auto"/>
        <w:ind w:firstLine="0"/>
        <w:jc w:val="right"/>
        <w:rPr>
          <w:b/>
          <w:i/>
        </w:rPr>
      </w:pPr>
    </w:p>
    <w:p w:rsidR="00022B1F" w:rsidRDefault="00022B1F" w:rsidP="001943A4">
      <w:pPr>
        <w:widowControl/>
        <w:suppressAutoHyphens w:val="0"/>
        <w:snapToGrid/>
        <w:spacing w:line="240" w:lineRule="auto"/>
        <w:ind w:firstLine="0"/>
        <w:jc w:val="right"/>
        <w:rPr>
          <w:b/>
          <w:i/>
        </w:rPr>
      </w:pPr>
    </w:p>
    <w:p w:rsidR="00022B1F" w:rsidRDefault="00022B1F" w:rsidP="001943A4">
      <w:pPr>
        <w:widowControl/>
        <w:suppressAutoHyphens w:val="0"/>
        <w:snapToGrid/>
        <w:spacing w:line="240" w:lineRule="auto"/>
        <w:ind w:firstLine="0"/>
        <w:jc w:val="right"/>
        <w:rPr>
          <w:b/>
          <w:i/>
        </w:rPr>
      </w:pPr>
    </w:p>
    <w:p w:rsidR="00022B1F" w:rsidRDefault="00022B1F" w:rsidP="001943A4">
      <w:pPr>
        <w:widowControl/>
        <w:suppressAutoHyphens w:val="0"/>
        <w:snapToGrid/>
        <w:spacing w:line="240" w:lineRule="auto"/>
        <w:ind w:firstLine="0"/>
        <w:jc w:val="right"/>
        <w:rPr>
          <w:b/>
          <w:i/>
        </w:rPr>
      </w:pPr>
    </w:p>
    <w:p w:rsidR="00022B1F" w:rsidRDefault="00022B1F" w:rsidP="001943A4">
      <w:pPr>
        <w:widowControl/>
        <w:suppressAutoHyphens w:val="0"/>
        <w:snapToGrid/>
        <w:spacing w:line="240" w:lineRule="auto"/>
        <w:ind w:firstLine="0"/>
        <w:jc w:val="right"/>
        <w:rPr>
          <w:b/>
          <w:i/>
        </w:rPr>
      </w:pPr>
    </w:p>
    <w:p w:rsidR="00022B1F" w:rsidRDefault="00022B1F" w:rsidP="001943A4">
      <w:pPr>
        <w:widowControl/>
        <w:suppressAutoHyphens w:val="0"/>
        <w:snapToGrid/>
        <w:spacing w:line="240" w:lineRule="auto"/>
        <w:ind w:firstLine="0"/>
        <w:jc w:val="right"/>
        <w:rPr>
          <w:b/>
          <w:i/>
        </w:rPr>
      </w:pPr>
    </w:p>
    <w:p w:rsidR="00022B1F" w:rsidRDefault="00022B1F" w:rsidP="001943A4">
      <w:pPr>
        <w:widowControl/>
        <w:suppressAutoHyphens w:val="0"/>
        <w:snapToGrid/>
        <w:spacing w:line="240" w:lineRule="auto"/>
        <w:ind w:firstLine="0"/>
        <w:jc w:val="right"/>
        <w:rPr>
          <w:b/>
          <w:i/>
        </w:rPr>
      </w:pPr>
    </w:p>
    <w:p w:rsidR="00022B1F" w:rsidRDefault="00022B1F" w:rsidP="001943A4">
      <w:pPr>
        <w:widowControl/>
        <w:suppressAutoHyphens w:val="0"/>
        <w:snapToGrid/>
        <w:spacing w:line="240" w:lineRule="auto"/>
        <w:ind w:firstLine="0"/>
        <w:jc w:val="right"/>
        <w:rPr>
          <w:b/>
          <w:i/>
        </w:rPr>
      </w:pPr>
    </w:p>
    <w:p w:rsidR="00022B1F" w:rsidRDefault="00022B1F" w:rsidP="001943A4">
      <w:pPr>
        <w:widowControl/>
        <w:suppressAutoHyphens w:val="0"/>
        <w:snapToGrid/>
        <w:spacing w:line="240" w:lineRule="auto"/>
        <w:ind w:firstLine="0"/>
        <w:jc w:val="right"/>
        <w:rPr>
          <w:b/>
          <w:i/>
        </w:rPr>
      </w:pPr>
    </w:p>
    <w:p w:rsidR="00022B1F" w:rsidRDefault="00022B1F" w:rsidP="001943A4">
      <w:pPr>
        <w:widowControl/>
        <w:suppressAutoHyphens w:val="0"/>
        <w:snapToGrid/>
        <w:spacing w:line="240" w:lineRule="auto"/>
        <w:ind w:firstLine="0"/>
        <w:jc w:val="right"/>
        <w:rPr>
          <w:b/>
          <w:i/>
        </w:rPr>
      </w:pPr>
    </w:p>
    <w:p w:rsidR="00022B1F" w:rsidRDefault="00022B1F" w:rsidP="001943A4">
      <w:pPr>
        <w:widowControl/>
        <w:suppressAutoHyphens w:val="0"/>
        <w:snapToGrid/>
        <w:spacing w:line="240" w:lineRule="auto"/>
        <w:ind w:firstLine="0"/>
        <w:jc w:val="right"/>
        <w:rPr>
          <w:b/>
          <w:i/>
        </w:rPr>
      </w:pPr>
    </w:p>
    <w:p w:rsidR="00022B1F" w:rsidRDefault="00022B1F" w:rsidP="001943A4">
      <w:pPr>
        <w:widowControl/>
        <w:suppressAutoHyphens w:val="0"/>
        <w:snapToGrid/>
        <w:spacing w:line="240" w:lineRule="auto"/>
        <w:ind w:firstLine="0"/>
        <w:jc w:val="right"/>
        <w:rPr>
          <w:b/>
          <w:i/>
        </w:rPr>
      </w:pPr>
    </w:p>
    <w:p w:rsidR="00022B1F" w:rsidRDefault="00022B1F" w:rsidP="001943A4">
      <w:pPr>
        <w:widowControl/>
        <w:suppressAutoHyphens w:val="0"/>
        <w:snapToGrid/>
        <w:spacing w:line="240" w:lineRule="auto"/>
        <w:ind w:firstLine="0"/>
        <w:jc w:val="right"/>
        <w:rPr>
          <w:b/>
          <w:i/>
        </w:rPr>
      </w:pPr>
    </w:p>
    <w:p w:rsidR="00022B1F" w:rsidRDefault="00022B1F" w:rsidP="001943A4">
      <w:pPr>
        <w:widowControl/>
        <w:suppressAutoHyphens w:val="0"/>
        <w:snapToGrid/>
        <w:spacing w:line="240" w:lineRule="auto"/>
        <w:ind w:firstLine="0"/>
        <w:jc w:val="right"/>
        <w:rPr>
          <w:b/>
          <w:i/>
        </w:rPr>
      </w:pPr>
    </w:p>
    <w:p w:rsidR="00022B1F" w:rsidRDefault="00022B1F" w:rsidP="001943A4">
      <w:pPr>
        <w:widowControl/>
        <w:suppressAutoHyphens w:val="0"/>
        <w:snapToGrid/>
        <w:spacing w:line="240" w:lineRule="auto"/>
        <w:ind w:firstLine="0"/>
        <w:jc w:val="right"/>
        <w:rPr>
          <w:b/>
          <w:i/>
        </w:rPr>
      </w:pPr>
    </w:p>
    <w:p w:rsidR="00022B1F" w:rsidRDefault="00022B1F" w:rsidP="001943A4">
      <w:pPr>
        <w:widowControl/>
        <w:suppressAutoHyphens w:val="0"/>
        <w:snapToGrid/>
        <w:spacing w:line="240" w:lineRule="auto"/>
        <w:ind w:firstLine="0"/>
        <w:jc w:val="right"/>
        <w:rPr>
          <w:b/>
          <w:i/>
        </w:rPr>
      </w:pPr>
    </w:p>
    <w:p w:rsidR="00022B1F" w:rsidRDefault="00022B1F" w:rsidP="001943A4">
      <w:pPr>
        <w:widowControl/>
        <w:suppressAutoHyphens w:val="0"/>
        <w:snapToGrid/>
        <w:spacing w:line="240" w:lineRule="auto"/>
        <w:ind w:firstLine="0"/>
        <w:jc w:val="right"/>
        <w:rPr>
          <w:b/>
          <w:i/>
        </w:rPr>
      </w:pPr>
    </w:p>
    <w:p w:rsidR="00022B1F" w:rsidRDefault="00022B1F" w:rsidP="001943A4">
      <w:pPr>
        <w:widowControl/>
        <w:suppressAutoHyphens w:val="0"/>
        <w:snapToGrid/>
        <w:spacing w:line="240" w:lineRule="auto"/>
        <w:ind w:firstLine="0"/>
        <w:jc w:val="right"/>
        <w:rPr>
          <w:b/>
          <w:i/>
        </w:rPr>
      </w:pPr>
    </w:p>
    <w:p w:rsidR="00022B1F" w:rsidRDefault="00022B1F" w:rsidP="001943A4">
      <w:pPr>
        <w:widowControl/>
        <w:suppressAutoHyphens w:val="0"/>
        <w:snapToGrid/>
        <w:spacing w:line="240" w:lineRule="auto"/>
        <w:ind w:firstLine="0"/>
        <w:jc w:val="right"/>
        <w:rPr>
          <w:b/>
          <w:i/>
        </w:rPr>
      </w:pPr>
    </w:p>
    <w:p w:rsidR="00355173" w:rsidRDefault="00355173" w:rsidP="001943A4">
      <w:pPr>
        <w:widowControl/>
        <w:suppressAutoHyphens w:val="0"/>
        <w:snapToGrid/>
        <w:spacing w:line="240" w:lineRule="auto"/>
        <w:ind w:firstLine="0"/>
        <w:jc w:val="right"/>
        <w:rPr>
          <w:b/>
          <w:i/>
        </w:rPr>
      </w:pPr>
    </w:p>
    <w:p w:rsidR="00954FCF" w:rsidRPr="001943A4" w:rsidRDefault="00954FCF" w:rsidP="001943A4">
      <w:pPr>
        <w:widowControl/>
        <w:suppressAutoHyphens w:val="0"/>
        <w:snapToGrid/>
        <w:spacing w:line="240" w:lineRule="auto"/>
        <w:ind w:firstLine="0"/>
        <w:jc w:val="right"/>
        <w:rPr>
          <w:b/>
          <w:i/>
        </w:rPr>
      </w:pPr>
      <w:r w:rsidRPr="001943A4">
        <w:rPr>
          <w:b/>
          <w:i/>
        </w:rPr>
        <w:lastRenderedPageBreak/>
        <w:t>Приложение №</w:t>
      </w:r>
      <w:r w:rsidR="00515C61" w:rsidRPr="001943A4">
        <w:rPr>
          <w:b/>
          <w:i/>
        </w:rPr>
        <w:t>2</w:t>
      </w:r>
      <w:r w:rsidR="00DA15FE" w:rsidRPr="001943A4">
        <w:rPr>
          <w:b/>
          <w:i/>
        </w:rPr>
        <w:t xml:space="preserve"> к</w:t>
      </w:r>
      <w:r w:rsidR="00DA15FE" w:rsidRPr="001943A4">
        <w:rPr>
          <w:b/>
        </w:rPr>
        <w:t xml:space="preserve"> </w:t>
      </w:r>
      <w:r w:rsidR="00C22262" w:rsidRPr="001943A4">
        <w:rPr>
          <w:b/>
          <w:i/>
        </w:rPr>
        <w:t>извещению</w:t>
      </w:r>
      <w:r w:rsidR="00DA15FE" w:rsidRPr="001943A4">
        <w:rPr>
          <w:b/>
          <w:i/>
        </w:rPr>
        <w:t xml:space="preserve"> о запросе котировок </w:t>
      </w:r>
    </w:p>
    <w:p w:rsidR="001943A4" w:rsidRDefault="001943A4" w:rsidP="001943A4">
      <w:pPr>
        <w:pStyle w:val="a4"/>
        <w:spacing w:after="0"/>
        <w:rPr>
          <w:rStyle w:val="FontStyle95"/>
          <w:sz w:val="24"/>
          <w:szCs w:val="24"/>
          <w:lang w:val="ru-RU"/>
        </w:rPr>
      </w:pPr>
    </w:p>
    <w:p w:rsidR="005D34DC" w:rsidRPr="003457EB" w:rsidRDefault="00954FCF" w:rsidP="001943A4">
      <w:pPr>
        <w:pStyle w:val="a4"/>
        <w:spacing w:after="0"/>
        <w:jc w:val="center"/>
        <w:rPr>
          <w:b/>
          <w:sz w:val="21"/>
          <w:szCs w:val="21"/>
          <w:lang w:val="ru-RU"/>
        </w:rPr>
      </w:pPr>
      <w:r w:rsidRPr="003457EB">
        <w:rPr>
          <w:rStyle w:val="FontStyle95"/>
          <w:sz w:val="21"/>
          <w:szCs w:val="21"/>
        </w:rPr>
        <w:t>Проект</w:t>
      </w:r>
      <w:bookmarkStart w:id="1" w:name="_Toc300320123"/>
    </w:p>
    <w:bookmarkEnd w:id="1"/>
    <w:p w:rsidR="001974B9" w:rsidRPr="001974B9" w:rsidRDefault="001974B9" w:rsidP="001974B9">
      <w:pPr>
        <w:widowControl/>
        <w:snapToGrid/>
        <w:spacing w:after="120" w:line="240" w:lineRule="auto"/>
        <w:ind w:firstLine="708"/>
        <w:jc w:val="right"/>
        <w:rPr>
          <w:b/>
          <w:i/>
          <w:sz w:val="21"/>
          <w:szCs w:val="21"/>
        </w:rPr>
      </w:pPr>
      <w:r w:rsidRPr="001974B9">
        <w:rPr>
          <w:b/>
          <w:bCs/>
          <w:spacing w:val="-10"/>
          <w:sz w:val="21"/>
          <w:szCs w:val="21"/>
        </w:rPr>
        <w:t>Проект</w:t>
      </w:r>
      <w:r w:rsidRPr="001974B9">
        <w:rPr>
          <w:b/>
          <w:i/>
          <w:sz w:val="21"/>
          <w:szCs w:val="21"/>
        </w:rPr>
        <w:t xml:space="preserve"> </w:t>
      </w:r>
    </w:p>
    <w:p w:rsidR="001974B9" w:rsidRPr="001974B9" w:rsidRDefault="001974B9" w:rsidP="001974B9">
      <w:pPr>
        <w:jc w:val="center"/>
        <w:rPr>
          <w:b/>
          <w:sz w:val="22"/>
          <w:szCs w:val="22"/>
        </w:rPr>
      </w:pPr>
      <w:r w:rsidRPr="001974B9">
        <w:rPr>
          <w:b/>
          <w:sz w:val="22"/>
          <w:szCs w:val="22"/>
        </w:rPr>
        <w:t>СУБЛИЦЕНЗИОННЫЙ ДОГОВОР №</w:t>
      </w:r>
    </w:p>
    <w:p w:rsidR="001974B9" w:rsidRPr="001974B9" w:rsidRDefault="001974B9" w:rsidP="001974B9">
      <w:pPr>
        <w:spacing w:line="240" w:lineRule="auto"/>
        <w:rPr>
          <w:sz w:val="22"/>
          <w:szCs w:val="22"/>
        </w:rPr>
      </w:pPr>
    </w:p>
    <w:p w:rsidR="001974B9" w:rsidRPr="001974B9" w:rsidRDefault="001974B9" w:rsidP="001974B9">
      <w:pPr>
        <w:spacing w:line="240" w:lineRule="auto"/>
        <w:rPr>
          <w:sz w:val="22"/>
          <w:szCs w:val="22"/>
        </w:rPr>
      </w:pPr>
      <w:r w:rsidRPr="001974B9">
        <w:rPr>
          <w:sz w:val="22"/>
          <w:szCs w:val="22"/>
        </w:rPr>
        <w:t>г. Новосибирск</w:t>
      </w:r>
      <w:r w:rsidRPr="001974B9">
        <w:rPr>
          <w:sz w:val="22"/>
          <w:szCs w:val="22"/>
        </w:rPr>
        <w:tab/>
      </w:r>
      <w:r w:rsidRPr="001974B9">
        <w:rPr>
          <w:sz w:val="22"/>
          <w:szCs w:val="22"/>
        </w:rPr>
        <w:tab/>
      </w:r>
      <w:r w:rsidRPr="001974B9">
        <w:rPr>
          <w:sz w:val="22"/>
          <w:szCs w:val="22"/>
        </w:rPr>
        <w:tab/>
      </w:r>
      <w:r w:rsidRPr="001974B9">
        <w:rPr>
          <w:sz w:val="22"/>
          <w:szCs w:val="22"/>
        </w:rPr>
        <w:tab/>
      </w:r>
      <w:r w:rsidRPr="001974B9">
        <w:rPr>
          <w:sz w:val="22"/>
          <w:szCs w:val="22"/>
        </w:rPr>
        <w:tab/>
      </w:r>
      <w:r w:rsidRPr="001974B9">
        <w:rPr>
          <w:sz w:val="22"/>
          <w:szCs w:val="22"/>
        </w:rPr>
        <w:tab/>
      </w:r>
      <w:r>
        <w:rPr>
          <w:sz w:val="22"/>
          <w:szCs w:val="22"/>
        </w:rPr>
        <w:tab/>
        <w:t xml:space="preserve">     </w:t>
      </w:r>
      <w:r w:rsidRPr="001974B9">
        <w:rPr>
          <w:sz w:val="22"/>
          <w:szCs w:val="22"/>
        </w:rPr>
        <w:t xml:space="preserve"> «____» __________ 2019 г.</w:t>
      </w:r>
    </w:p>
    <w:p w:rsidR="001974B9" w:rsidRPr="001974B9" w:rsidRDefault="001974B9" w:rsidP="001974B9">
      <w:pPr>
        <w:spacing w:line="240" w:lineRule="auto"/>
        <w:rPr>
          <w:sz w:val="22"/>
          <w:szCs w:val="22"/>
        </w:rPr>
      </w:pPr>
    </w:p>
    <w:p w:rsidR="001974B9" w:rsidRPr="001974B9" w:rsidRDefault="001974B9" w:rsidP="001974B9">
      <w:pPr>
        <w:spacing w:line="240" w:lineRule="auto"/>
        <w:rPr>
          <w:sz w:val="22"/>
          <w:szCs w:val="22"/>
        </w:rPr>
      </w:pPr>
      <w:proofErr w:type="gramStart"/>
      <w:r w:rsidRPr="001974B9">
        <w:rPr>
          <w:sz w:val="22"/>
          <w:szCs w:val="22"/>
        </w:rPr>
        <w:t>___________________________________________________________, далее именуемое "Сублицензиар", в лице ___________________________________________________, действующего на основании __________________________, с одной стороны, и Акционерное общество «НИИ измерительных приборов - Новосибирский завод имени Коминтерна (сокращенное наименование АО «НПО НИИИП-</w:t>
      </w:r>
      <w:proofErr w:type="spellStart"/>
      <w:r w:rsidRPr="001974B9">
        <w:rPr>
          <w:sz w:val="22"/>
          <w:szCs w:val="22"/>
        </w:rPr>
        <w:t>НЗиК</w:t>
      </w:r>
      <w:proofErr w:type="spellEnd"/>
      <w:r w:rsidRPr="001974B9">
        <w:rPr>
          <w:sz w:val="22"/>
          <w:szCs w:val="22"/>
        </w:rPr>
        <w:t>»),  далее именуемое «Сублицензиат», в лице заместителя генерального директора по развитию кооперационных связей  Макарова Олега Сергеевича, действующего на основании Доверенности № 221/18 от «16» ноября 2018 г., с другой стороны, на основании протокола подведения итогов</w:t>
      </w:r>
      <w:proofErr w:type="gramEnd"/>
      <w:r w:rsidRPr="001974B9">
        <w:rPr>
          <w:sz w:val="22"/>
          <w:szCs w:val="22"/>
        </w:rPr>
        <w:t xml:space="preserve"> на проведение открытого аукциона в электронной форме, в соответствии с Федеральным законом от 18 июля 2011 года N 223-ФЗ "О закупках товаров, работ, услуг отдельными видами юридических лиц", заключили настоящий договор о нижеследующем:</w:t>
      </w:r>
    </w:p>
    <w:p w:rsidR="001974B9" w:rsidRPr="001974B9" w:rsidRDefault="001974B9" w:rsidP="001974B9">
      <w:pPr>
        <w:spacing w:line="240" w:lineRule="auto"/>
        <w:ind w:firstLine="0"/>
        <w:rPr>
          <w:sz w:val="22"/>
          <w:szCs w:val="22"/>
        </w:rPr>
      </w:pPr>
    </w:p>
    <w:p w:rsidR="001974B9" w:rsidRPr="001974B9" w:rsidRDefault="001974B9" w:rsidP="001974B9">
      <w:pPr>
        <w:keepNext/>
        <w:widowControl/>
        <w:suppressAutoHyphens w:val="0"/>
        <w:snapToGrid/>
        <w:spacing w:line="240" w:lineRule="auto"/>
        <w:ind w:firstLine="0"/>
        <w:jc w:val="center"/>
        <w:rPr>
          <w:caps/>
          <w:kern w:val="28"/>
          <w:sz w:val="22"/>
          <w:szCs w:val="22"/>
          <w:lang w:eastAsia="ru-RU"/>
        </w:rPr>
      </w:pPr>
      <w:r w:rsidRPr="001974B9">
        <w:rPr>
          <w:caps/>
          <w:kern w:val="28"/>
          <w:sz w:val="22"/>
          <w:szCs w:val="22"/>
          <w:lang w:eastAsia="ru-RU"/>
        </w:rPr>
        <w:t>1.ПРЕДМЕТ ДОГОВОРА</w:t>
      </w:r>
    </w:p>
    <w:p w:rsidR="001974B9" w:rsidRPr="001974B9" w:rsidRDefault="001974B9" w:rsidP="001974B9">
      <w:pPr>
        <w:spacing w:line="240" w:lineRule="auto"/>
        <w:ind w:firstLine="567"/>
        <w:rPr>
          <w:sz w:val="22"/>
          <w:szCs w:val="22"/>
        </w:rPr>
      </w:pPr>
      <w:r w:rsidRPr="001974B9">
        <w:rPr>
          <w:sz w:val="22"/>
          <w:szCs w:val="22"/>
        </w:rPr>
        <w:t xml:space="preserve">1.1. Предметом настоящего договора является неисключительное право на использование Программного обеспечения, предоставляемое Сублицензиату Сублицензиаром, в порядке и на условиях, установленных настоящим Договором. </w:t>
      </w:r>
    </w:p>
    <w:p w:rsidR="001974B9" w:rsidRPr="001974B9" w:rsidRDefault="001974B9" w:rsidP="001974B9">
      <w:pPr>
        <w:spacing w:line="240" w:lineRule="auto"/>
        <w:ind w:firstLine="567"/>
        <w:rPr>
          <w:sz w:val="22"/>
          <w:szCs w:val="22"/>
        </w:rPr>
      </w:pPr>
      <w:r w:rsidRPr="001974B9">
        <w:rPr>
          <w:sz w:val="22"/>
          <w:szCs w:val="22"/>
        </w:rPr>
        <w:t>1.2. Программное обеспечение для целей настоящего Договора указано в Спецификации (Приложение №1 к настоящему Договору).</w:t>
      </w:r>
    </w:p>
    <w:p w:rsidR="001974B9" w:rsidRPr="001974B9" w:rsidRDefault="001974B9" w:rsidP="001974B9">
      <w:pPr>
        <w:spacing w:line="240" w:lineRule="auto"/>
        <w:ind w:firstLine="567"/>
        <w:rPr>
          <w:color w:val="000000"/>
          <w:sz w:val="22"/>
          <w:szCs w:val="22"/>
        </w:rPr>
      </w:pPr>
      <w:r w:rsidRPr="001974B9">
        <w:rPr>
          <w:sz w:val="22"/>
          <w:szCs w:val="22"/>
        </w:rPr>
        <w:t xml:space="preserve">1.3. </w:t>
      </w:r>
      <w:r w:rsidRPr="001974B9">
        <w:rPr>
          <w:color w:val="000000"/>
          <w:sz w:val="22"/>
          <w:szCs w:val="22"/>
        </w:rPr>
        <w:t>Под неисключительным правом на использование Программного обеспечения  понимается:</w:t>
      </w:r>
    </w:p>
    <w:p w:rsidR="001974B9" w:rsidRPr="001974B9" w:rsidRDefault="001974B9" w:rsidP="001974B9">
      <w:pPr>
        <w:spacing w:line="240" w:lineRule="auto"/>
        <w:ind w:firstLine="567"/>
        <w:rPr>
          <w:color w:val="000000"/>
          <w:sz w:val="22"/>
          <w:szCs w:val="22"/>
        </w:rPr>
      </w:pPr>
      <w:r w:rsidRPr="001974B9">
        <w:rPr>
          <w:sz w:val="22"/>
          <w:szCs w:val="22"/>
        </w:rPr>
        <w:t xml:space="preserve">1.3.1. </w:t>
      </w:r>
      <w:r w:rsidRPr="001974B9">
        <w:rPr>
          <w:color w:val="000000"/>
          <w:sz w:val="22"/>
          <w:szCs w:val="22"/>
        </w:rPr>
        <w:t>Использование Программного обеспечения в соответствии с его функциональным назначением в хозяйственной деятельности собственной организации, её структурных подразделений;</w:t>
      </w:r>
    </w:p>
    <w:p w:rsidR="001974B9" w:rsidRPr="001974B9" w:rsidRDefault="001974B9" w:rsidP="001974B9">
      <w:pPr>
        <w:spacing w:line="240" w:lineRule="auto"/>
        <w:ind w:firstLine="567"/>
        <w:rPr>
          <w:color w:val="000000"/>
          <w:sz w:val="22"/>
          <w:szCs w:val="22"/>
        </w:rPr>
      </w:pPr>
      <w:r w:rsidRPr="001974B9">
        <w:rPr>
          <w:sz w:val="22"/>
          <w:szCs w:val="22"/>
        </w:rPr>
        <w:t xml:space="preserve">1.3.2. </w:t>
      </w:r>
      <w:r w:rsidRPr="001974B9">
        <w:rPr>
          <w:color w:val="000000"/>
          <w:sz w:val="22"/>
          <w:szCs w:val="22"/>
        </w:rPr>
        <w:t>Воспроизведение Программного обеспечения или отдельных его частей исключительно для целей сохранения программного обеспечения;</w:t>
      </w:r>
    </w:p>
    <w:p w:rsidR="001974B9" w:rsidRPr="001974B9" w:rsidRDefault="001974B9" w:rsidP="001974B9">
      <w:pPr>
        <w:spacing w:line="240" w:lineRule="auto"/>
        <w:ind w:firstLine="567"/>
        <w:rPr>
          <w:color w:val="000000"/>
          <w:sz w:val="22"/>
          <w:szCs w:val="22"/>
        </w:rPr>
      </w:pPr>
      <w:r w:rsidRPr="001974B9">
        <w:rPr>
          <w:sz w:val="22"/>
          <w:szCs w:val="22"/>
        </w:rPr>
        <w:t xml:space="preserve">1.3.3. </w:t>
      </w:r>
      <w:r w:rsidRPr="001974B9">
        <w:rPr>
          <w:color w:val="000000"/>
          <w:sz w:val="22"/>
          <w:szCs w:val="22"/>
        </w:rPr>
        <w:t>Осуществление адаптации и модификации Программного обеспечения или его частей исключительно для целей его функционирования на технических средствах Пользователя или для целей взаимодействия с другими программами Пользователя только штатными средствами, входящими в состав программного обеспечения и описанными в сопроводительной документации.</w:t>
      </w:r>
    </w:p>
    <w:p w:rsidR="001974B9" w:rsidRPr="001974B9" w:rsidRDefault="001974B9" w:rsidP="001974B9">
      <w:pPr>
        <w:spacing w:line="240" w:lineRule="auto"/>
        <w:ind w:firstLine="567"/>
        <w:rPr>
          <w:color w:val="000000"/>
          <w:sz w:val="22"/>
          <w:szCs w:val="22"/>
        </w:rPr>
      </w:pPr>
      <w:r w:rsidRPr="001974B9">
        <w:rPr>
          <w:color w:val="000000"/>
          <w:sz w:val="22"/>
          <w:szCs w:val="22"/>
        </w:rPr>
        <w:t>1.4. Все положения настоящего Договора распространяются как на все Программное обеспечение в целом, так и на его отдельные компоненты.</w:t>
      </w:r>
    </w:p>
    <w:p w:rsidR="001974B9" w:rsidRPr="001974B9" w:rsidRDefault="001974B9" w:rsidP="001974B9">
      <w:pPr>
        <w:spacing w:line="240" w:lineRule="auto"/>
        <w:ind w:firstLine="567"/>
        <w:rPr>
          <w:sz w:val="22"/>
          <w:szCs w:val="22"/>
        </w:rPr>
      </w:pPr>
      <w:r w:rsidRPr="001974B9">
        <w:rPr>
          <w:sz w:val="22"/>
          <w:szCs w:val="22"/>
        </w:rPr>
        <w:t>1.5. Установка и использование Программного обеспечения означает полное согласие Пользователя со всеми пунктами настоящего соглашения.</w:t>
      </w:r>
    </w:p>
    <w:p w:rsidR="00DA6C2F" w:rsidRPr="00CD64AF" w:rsidRDefault="00DA6C2F" w:rsidP="00DA6C2F">
      <w:pPr>
        <w:spacing w:line="240" w:lineRule="auto"/>
        <w:ind w:firstLine="567"/>
        <w:rPr>
          <w:sz w:val="22"/>
          <w:szCs w:val="22"/>
        </w:rPr>
      </w:pPr>
      <w:r w:rsidRPr="00CD64AF">
        <w:rPr>
          <w:sz w:val="22"/>
          <w:szCs w:val="22"/>
        </w:rPr>
        <w:t>1.6. Лицензии предоставляются без ограничения срока действия. Техническая поддержка обновлений программного обеспечения составляет 1 год.</w:t>
      </w:r>
    </w:p>
    <w:p w:rsidR="001974B9" w:rsidRPr="001974B9" w:rsidRDefault="001974B9" w:rsidP="001974B9">
      <w:pPr>
        <w:spacing w:line="240" w:lineRule="auto"/>
        <w:ind w:firstLine="0"/>
        <w:outlineLvl w:val="0"/>
        <w:rPr>
          <w:sz w:val="22"/>
          <w:szCs w:val="22"/>
        </w:rPr>
      </w:pPr>
    </w:p>
    <w:p w:rsidR="001974B9" w:rsidRPr="001974B9" w:rsidRDefault="001974B9" w:rsidP="001974B9">
      <w:pPr>
        <w:spacing w:line="240" w:lineRule="auto"/>
        <w:ind w:firstLine="0"/>
        <w:jc w:val="center"/>
        <w:outlineLvl w:val="0"/>
        <w:rPr>
          <w:sz w:val="22"/>
          <w:szCs w:val="22"/>
        </w:rPr>
      </w:pPr>
      <w:r w:rsidRPr="001974B9">
        <w:rPr>
          <w:sz w:val="22"/>
          <w:szCs w:val="22"/>
        </w:rPr>
        <w:t>2. ПРАВА И ОБЯЗАННОСТИ СТОРОН</w:t>
      </w:r>
    </w:p>
    <w:p w:rsidR="001974B9" w:rsidRPr="001974B9" w:rsidRDefault="001974B9" w:rsidP="001974B9">
      <w:pPr>
        <w:spacing w:line="240" w:lineRule="auto"/>
        <w:ind w:firstLine="567"/>
        <w:outlineLvl w:val="0"/>
        <w:rPr>
          <w:sz w:val="22"/>
          <w:szCs w:val="22"/>
        </w:rPr>
      </w:pPr>
      <w:r w:rsidRPr="001974B9">
        <w:rPr>
          <w:sz w:val="22"/>
          <w:szCs w:val="22"/>
        </w:rPr>
        <w:t>2.1. Сублицензиар обязан:</w:t>
      </w:r>
    </w:p>
    <w:p w:rsidR="001974B9" w:rsidRPr="001974B9" w:rsidRDefault="001974B9" w:rsidP="001974B9">
      <w:pPr>
        <w:spacing w:line="240" w:lineRule="auto"/>
        <w:ind w:firstLine="567"/>
        <w:outlineLvl w:val="0"/>
        <w:rPr>
          <w:sz w:val="22"/>
          <w:szCs w:val="22"/>
        </w:rPr>
      </w:pPr>
      <w:r w:rsidRPr="001974B9">
        <w:rPr>
          <w:sz w:val="22"/>
          <w:szCs w:val="22"/>
        </w:rPr>
        <w:t>2.1.2. Передать Сублицензиату неисключительные права на использование Программного обеспечения по каналам электронной связи или иным способом, согласованным сторонами, в виде лицензионного сертификата, а также ключей/файлов для активации программного продукта,</w:t>
      </w:r>
      <w:r w:rsidRPr="001974B9">
        <w:rPr>
          <w:color w:val="000000"/>
          <w:sz w:val="22"/>
          <w:szCs w:val="22"/>
        </w:rPr>
        <w:t xml:space="preserve"> а также </w:t>
      </w:r>
      <w:r w:rsidRPr="001974B9">
        <w:rPr>
          <w:sz w:val="22"/>
          <w:szCs w:val="22"/>
        </w:rPr>
        <w:t xml:space="preserve">документацию, относящуюся к Программному продукту </w:t>
      </w:r>
      <w:r w:rsidR="00C35BEE">
        <w:rPr>
          <w:color w:val="000000"/>
          <w:sz w:val="22"/>
          <w:szCs w:val="22"/>
        </w:rPr>
        <w:t>до «30</w:t>
      </w:r>
      <w:r w:rsidRPr="001974B9">
        <w:rPr>
          <w:color w:val="000000"/>
          <w:sz w:val="22"/>
          <w:szCs w:val="22"/>
        </w:rPr>
        <w:t xml:space="preserve">» марта </w:t>
      </w:r>
      <w:r w:rsidR="00C35BEE">
        <w:rPr>
          <w:color w:val="000000"/>
          <w:sz w:val="22"/>
          <w:szCs w:val="22"/>
        </w:rPr>
        <w:t>2019</w:t>
      </w:r>
      <w:r w:rsidRPr="001974B9">
        <w:rPr>
          <w:color w:val="000000"/>
          <w:sz w:val="22"/>
          <w:szCs w:val="22"/>
        </w:rPr>
        <w:t xml:space="preserve"> г.</w:t>
      </w:r>
    </w:p>
    <w:p w:rsidR="001974B9" w:rsidRPr="001974B9" w:rsidRDefault="001974B9" w:rsidP="001974B9">
      <w:pPr>
        <w:spacing w:line="240" w:lineRule="auto"/>
        <w:ind w:firstLine="567"/>
        <w:outlineLvl w:val="0"/>
        <w:rPr>
          <w:sz w:val="22"/>
          <w:szCs w:val="22"/>
        </w:rPr>
      </w:pPr>
      <w:r w:rsidRPr="001974B9">
        <w:rPr>
          <w:sz w:val="22"/>
          <w:szCs w:val="22"/>
        </w:rPr>
        <w:t>2.2. Сублицензиат обязан:</w:t>
      </w:r>
    </w:p>
    <w:p w:rsidR="001974B9" w:rsidRPr="001974B9" w:rsidRDefault="001974B9" w:rsidP="001974B9">
      <w:pPr>
        <w:spacing w:line="240" w:lineRule="auto"/>
        <w:ind w:firstLine="567"/>
        <w:outlineLvl w:val="0"/>
        <w:rPr>
          <w:sz w:val="22"/>
          <w:szCs w:val="22"/>
        </w:rPr>
      </w:pPr>
      <w:r w:rsidRPr="001974B9">
        <w:rPr>
          <w:sz w:val="22"/>
          <w:szCs w:val="22"/>
        </w:rPr>
        <w:t>2.2.1. оплатить переданные неисключительные права на Программное обеспечение;</w:t>
      </w:r>
    </w:p>
    <w:p w:rsidR="001974B9" w:rsidRPr="001974B9" w:rsidRDefault="001974B9" w:rsidP="001974B9">
      <w:pPr>
        <w:spacing w:line="240" w:lineRule="auto"/>
        <w:ind w:firstLine="567"/>
        <w:outlineLvl w:val="0"/>
        <w:rPr>
          <w:sz w:val="22"/>
          <w:szCs w:val="22"/>
        </w:rPr>
      </w:pPr>
      <w:r w:rsidRPr="001974B9">
        <w:rPr>
          <w:sz w:val="22"/>
          <w:szCs w:val="22"/>
        </w:rPr>
        <w:t>2.2.2. использовать переданные неисключительные права в пределах, предусмотренных настоящим договором и  лицензией производителя, правообладателя исключительных прав.</w:t>
      </w:r>
    </w:p>
    <w:p w:rsidR="001974B9" w:rsidRPr="001974B9" w:rsidRDefault="001974B9" w:rsidP="001974B9">
      <w:pPr>
        <w:spacing w:line="240" w:lineRule="auto"/>
        <w:ind w:firstLine="0"/>
        <w:jc w:val="center"/>
        <w:outlineLvl w:val="0"/>
      </w:pPr>
    </w:p>
    <w:p w:rsidR="001974B9" w:rsidRPr="001974B9" w:rsidRDefault="001974B9" w:rsidP="001974B9">
      <w:pPr>
        <w:widowControl/>
        <w:suppressAutoHyphens w:val="0"/>
        <w:snapToGrid/>
        <w:spacing w:line="240" w:lineRule="auto"/>
        <w:ind w:firstLine="567"/>
        <w:jc w:val="center"/>
        <w:rPr>
          <w:sz w:val="22"/>
          <w:szCs w:val="22"/>
        </w:rPr>
      </w:pPr>
      <w:r w:rsidRPr="001974B9">
        <w:rPr>
          <w:sz w:val="22"/>
          <w:szCs w:val="22"/>
        </w:rPr>
        <w:t>3. РАЗМЕР ВОЗНАГРАЖДЕНИЯ И ПОРЯДОК РАСЧЕТОВ</w:t>
      </w:r>
    </w:p>
    <w:p w:rsidR="00075AE2" w:rsidRPr="00075AE2" w:rsidRDefault="001974B9" w:rsidP="00C35BEE">
      <w:pPr>
        <w:widowControl/>
        <w:suppressAutoHyphens w:val="0"/>
        <w:snapToGrid/>
        <w:spacing w:line="240" w:lineRule="auto"/>
        <w:ind w:firstLine="567"/>
        <w:rPr>
          <w:sz w:val="22"/>
          <w:szCs w:val="22"/>
        </w:rPr>
      </w:pPr>
      <w:r w:rsidRPr="001974B9">
        <w:rPr>
          <w:sz w:val="22"/>
          <w:szCs w:val="22"/>
        </w:rPr>
        <w:t xml:space="preserve">3.1. Стороны установили, что размер вознаграждения за неисключительное право Пользователя на использование Программного обеспечения составляет </w:t>
      </w:r>
      <w:r w:rsidR="00075AE2" w:rsidRPr="00075AE2">
        <w:rPr>
          <w:sz w:val="22"/>
          <w:szCs w:val="22"/>
        </w:rPr>
        <w:t>__________________ (__________________________________________) рублей</w:t>
      </w:r>
      <w:proofErr w:type="gramStart"/>
      <w:r w:rsidR="00075AE2" w:rsidRPr="00075AE2">
        <w:rPr>
          <w:sz w:val="22"/>
          <w:szCs w:val="22"/>
        </w:rPr>
        <w:t xml:space="preserve"> ,</w:t>
      </w:r>
      <w:proofErr w:type="gramEnd"/>
      <w:r w:rsidR="00075AE2" w:rsidRPr="00075AE2">
        <w:rPr>
          <w:sz w:val="22"/>
          <w:szCs w:val="22"/>
        </w:rPr>
        <w:t xml:space="preserve"> ____</w:t>
      </w:r>
      <w:r w:rsidR="00075AE2">
        <w:rPr>
          <w:sz w:val="22"/>
          <w:szCs w:val="22"/>
        </w:rPr>
        <w:t xml:space="preserve"> копеек, из них</w:t>
      </w:r>
      <w:r w:rsidR="00075AE2" w:rsidRPr="00075AE2">
        <w:rPr>
          <w:sz w:val="22"/>
          <w:szCs w:val="22"/>
        </w:rPr>
        <w:t xml:space="preserve">: </w:t>
      </w:r>
    </w:p>
    <w:p w:rsidR="00075AE2" w:rsidRPr="00075AE2" w:rsidRDefault="00075AE2" w:rsidP="00C35BEE">
      <w:pPr>
        <w:widowControl/>
        <w:numPr>
          <w:ilvl w:val="0"/>
          <w:numId w:val="18"/>
        </w:numPr>
        <w:suppressAutoHyphens w:val="0"/>
        <w:snapToGrid/>
        <w:spacing w:line="240" w:lineRule="auto"/>
        <w:ind w:left="0" w:firstLine="567"/>
        <w:rPr>
          <w:sz w:val="22"/>
          <w:szCs w:val="22"/>
        </w:rPr>
      </w:pPr>
      <w:r w:rsidRPr="00075AE2">
        <w:rPr>
          <w:sz w:val="22"/>
          <w:szCs w:val="22"/>
        </w:rPr>
        <w:lastRenderedPageBreak/>
        <w:t>______________________ (____________________________________________) рублей 00 копеек, кроме того НДС (20%): ______________ (__________________________________)  рублей, ______ копеек, в соответствии со Спецификацией, являющейся неотъемлемой частью Договора.</w:t>
      </w:r>
    </w:p>
    <w:p w:rsidR="00075AE2" w:rsidRPr="00075AE2" w:rsidRDefault="00075AE2" w:rsidP="00C35BEE">
      <w:pPr>
        <w:widowControl/>
        <w:numPr>
          <w:ilvl w:val="0"/>
          <w:numId w:val="18"/>
        </w:numPr>
        <w:suppressAutoHyphens w:val="0"/>
        <w:snapToGrid/>
        <w:spacing w:line="240" w:lineRule="auto"/>
        <w:ind w:left="0" w:firstLine="567"/>
        <w:rPr>
          <w:sz w:val="22"/>
          <w:szCs w:val="22"/>
        </w:rPr>
      </w:pPr>
      <w:r w:rsidRPr="00075AE2">
        <w:rPr>
          <w:sz w:val="22"/>
          <w:szCs w:val="22"/>
        </w:rPr>
        <w:t>___________________ (____________________________________) рублей   00 копеек, в соответствии со Спецификацией, являющейся неотъемлемой частью Договора, НДС не облагается в соответствии с подпунктом 26 пункт 2 статья 149 Налогового Кодекса Российской Федерации.</w:t>
      </w:r>
    </w:p>
    <w:p w:rsidR="001974B9" w:rsidRPr="001974B9" w:rsidRDefault="001974B9" w:rsidP="001974B9">
      <w:pPr>
        <w:widowControl/>
        <w:suppressAutoHyphens w:val="0"/>
        <w:snapToGrid/>
        <w:spacing w:line="240" w:lineRule="auto"/>
        <w:ind w:firstLine="567"/>
        <w:rPr>
          <w:sz w:val="22"/>
          <w:szCs w:val="22"/>
        </w:rPr>
      </w:pPr>
      <w:r w:rsidRPr="001974B9">
        <w:rPr>
          <w:sz w:val="22"/>
          <w:szCs w:val="22"/>
        </w:rPr>
        <w:t>3.2. Оплата вознаграждения производится  в следующем порядке</w:t>
      </w:r>
      <w:r w:rsidRPr="001974B9">
        <w:rPr>
          <w:bCs/>
          <w:sz w:val="22"/>
          <w:szCs w:val="22"/>
        </w:rPr>
        <w:t>:</w:t>
      </w:r>
      <w:r w:rsidRPr="001974B9">
        <w:rPr>
          <w:sz w:val="22"/>
          <w:szCs w:val="22"/>
        </w:rPr>
        <w:t xml:space="preserve"> </w:t>
      </w:r>
      <w:r w:rsidRPr="001974B9">
        <w:rPr>
          <w:bCs/>
          <w:sz w:val="22"/>
          <w:szCs w:val="22"/>
        </w:rPr>
        <w:t xml:space="preserve">Безналичный расчет, 100 % оплата в течение 10 (десяти) банковских дней </w:t>
      </w:r>
      <w:proofErr w:type="gramStart"/>
      <w:r w:rsidRPr="001974B9">
        <w:rPr>
          <w:bCs/>
          <w:sz w:val="22"/>
          <w:szCs w:val="22"/>
        </w:rPr>
        <w:t>с даты получения</w:t>
      </w:r>
      <w:proofErr w:type="gramEnd"/>
      <w:r w:rsidRPr="001974B9">
        <w:rPr>
          <w:bCs/>
          <w:sz w:val="22"/>
          <w:szCs w:val="22"/>
        </w:rPr>
        <w:t xml:space="preserve"> счета на оплату на основании Акта приема - передачи прав, подписанного Сторонами.</w:t>
      </w:r>
    </w:p>
    <w:p w:rsidR="001974B9" w:rsidRPr="001974B9" w:rsidRDefault="001974B9" w:rsidP="001974B9">
      <w:pPr>
        <w:widowControl/>
        <w:suppressAutoHyphens w:val="0"/>
        <w:snapToGrid/>
        <w:spacing w:line="240" w:lineRule="auto"/>
        <w:ind w:firstLine="567"/>
        <w:rPr>
          <w:sz w:val="22"/>
          <w:szCs w:val="22"/>
        </w:rPr>
      </w:pPr>
      <w:r w:rsidRPr="001974B9">
        <w:rPr>
          <w:sz w:val="22"/>
          <w:szCs w:val="22"/>
        </w:rPr>
        <w:t>3.3. Дата исполнения обязательств «Сублицензиата» по оплате считается дата зачисления денежных средств на расчетный счет «Сублицензиара».</w:t>
      </w:r>
    </w:p>
    <w:p w:rsidR="001974B9" w:rsidRPr="001974B9" w:rsidRDefault="001974B9" w:rsidP="001974B9">
      <w:pPr>
        <w:widowControl/>
        <w:suppressAutoHyphens w:val="0"/>
        <w:snapToGrid/>
        <w:spacing w:line="240" w:lineRule="auto"/>
        <w:ind w:firstLine="709"/>
        <w:jc w:val="left"/>
      </w:pPr>
    </w:p>
    <w:p w:rsidR="001974B9" w:rsidRPr="001974B9" w:rsidRDefault="001974B9" w:rsidP="001974B9">
      <w:pPr>
        <w:spacing w:line="240" w:lineRule="auto"/>
        <w:ind w:firstLine="0"/>
        <w:jc w:val="center"/>
        <w:rPr>
          <w:sz w:val="22"/>
          <w:szCs w:val="22"/>
        </w:rPr>
      </w:pPr>
      <w:r w:rsidRPr="001974B9">
        <w:rPr>
          <w:sz w:val="22"/>
          <w:szCs w:val="22"/>
        </w:rPr>
        <w:t>4. ОТВЕТСТВЕННОСТЬ СТОРОН</w:t>
      </w:r>
    </w:p>
    <w:p w:rsidR="001974B9" w:rsidRPr="001974B9" w:rsidRDefault="001974B9" w:rsidP="00C35BEE">
      <w:pPr>
        <w:widowControl/>
        <w:suppressAutoHyphens w:val="0"/>
        <w:snapToGrid/>
        <w:spacing w:line="240" w:lineRule="auto"/>
        <w:ind w:firstLine="567"/>
        <w:rPr>
          <w:sz w:val="22"/>
          <w:szCs w:val="22"/>
          <w:lang w:eastAsia="ru-RU"/>
        </w:rPr>
      </w:pPr>
      <w:r w:rsidRPr="001974B9">
        <w:rPr>
          <w:sz w:val="22"/>
          <w:szCs w:val="22"/>
          <w:lang w:eastAsia="ru-RU"/>
        </w:rPr>
        <w:t>4.1. За невыполнение и/или ненадлежащее выполнение своих обязательств по настоящему договору стороны несут ответственность в соответствии с действующим законодательством.</w:t>
      </w:r>
    </w:p>
    <w:p w:rsidR="001974B9" w:rsidRPr="001974B9" w:rsidRDefault="001974B9" w:rsidP="00C35BEE">
      <w:pPr>
        <w:tabs>
          <w:tab w:val="left" w:pos="0"/>
        </w:tabs>
        <w:spacing w:line="240" w:lineRule="auto"/>
        <w:ind w:firstLine="567"/>
        <w:rPr>
          <w:sz w:val="22"/>
          <w:szCs w:val="22"/>
        </w:rPr>
      </w:pPr>
      <w:r w:rsidRPr="001974B9">
        <w:rPr>
          <w:sz w:val="22"/>
          <w:szCs w:val="22"/>
        </w:rPr>
        <w:t>4.2.  Все исключительные имущественные права на Программное обеспечение (собственно программное обеспечение, записанное на материальных носителях, предоставляемые отдельно обновления и дополнения к программному обеспечению, а также любые сопроводительные материалы в печатном и электронном виде) принадлежат правообладателю Программного обеспечения. Сублицензиат несет ответственность в соответствии с действующим гражданским, административным и уголовным законодательством за использование Программного обеспечения за пределами предоставленных по настоящему договору прав.</w:t>
      </w:r>
    </w:p>
    <w:p w:rsidR="001974B9" w:rsidRPr="001974B9" w:rsidRDefault="001974B9" w:rsidP="00C35BEE">
      <w:pPr>
        <w:tabs>
          <w:tab w:val="left" w:pos="0"/>
        </w:tabs>
        <w:spacing w:line="240" w:lineRule="auto"/>
        <w:ind w:firstLine="567"/>
        <w:rPr>
          <w:sz w:val="22"/>
          <w:szCs w:val="22"/>
        </w:rPr>
      </w:pPr>
      <w:r w:rsidRPr="001974B9">
        <w:rPr>
          <w:sz w:val="22"/>
          <w:szCs w:val="22"/>
        </w:rPr>
        <w:t xml:space="preserve">4.3. В случае нарушения срока поставки программного обеспечения, установленного </w:t>
      </w:r>
      <w:proofErr w:type="spellStart"/>
      <w:r w:rsidRPr="001974B9">
        <w:rPr>
          <w:sz w:val="22"/>
          <w:szCs w:val="22"/>
        </w:rPr>
        <w:t>п.п</w:t>
      </w:r>
      <w:proofErr w:type="spellEnd"/>
      <w:r w:rsidRPr="001974B9">
        <w:rPr>
          <w:sz w:val="22"/>
          <w:szCs w:val="22"/>
        </w:rPr>
        <w:t>. 2.1.2. настоящего Договора, Сублицензиат вправе предъявить Сублицензиару требование об уплате неустойки, а Сублицензиар обязан такое требование удовлетворить из расчета 1 % от стоимости недопоставленного программного обеспечения за каждый день просрочки.</w:t>
      </w:r>
    </w:p>
    <w:p w:rsidR="001974B9" w:rsidRPr="001974B9" w:rsidRDefault="001974B9" w:rsidP="001974B9">
      <w:pPr>
        <w:tabs>
          <w:tab w:val="left" w:pos="0"/>
        </w:tabs>
        <w:spacing w:line="240" w:lineRule="auto"/>
        <w:ind w:firstLine="0"/>
      </w:pPr>
    </w:p>
    <w:p w:rsidR="001974B9" w:rsidRPr="001974B9" w:rsidRDefault="001974B9" w:rsidP="001974B9">
      <w:pPr>
        <w:tabs>
          <w:tab w:val="left" w:pos="0"/>
        </w:tabs>
        <w:spacing w:line="240" w:lineRule="auto"/>
        <w:ind w:firstLine="0"/>
      </w:pPr>
    </w:p>
    <w:p w:rsidR="001974B9" w:rsidRPr="001974B9" w:rsidRDefault="001974B9" w:rsidP="001974B9">
      <w:pPr>
        <w:shd w:val="clear" w:color="auto" w:fill="FFFFFF"/>
        <w:autoSpaceDE w:val="0"/>
        <w:snapToGrid/>
        <w:spacing w:line="240" w:lineRule="auto"/>
        <w:ind w:firstLine="0"/>
        <w:jc w:val="center"/>
        <w:rPr>
          <w:color w:val="000000"/>
          <w:spacing w:val="13"/>
          <w:sz w:val="22"/>
          <w:szCs w:val="22"/>
        </w:rPr>
      </w:pPr>
      <w:r w:rsidRPr="001974B9">
        <w:rPr>
          <w:color w:val="000000"/>
          <w:spacing w:val="13"/>
          <w:sz w:val="22"/>
          <w:szCs w:val="22"/>
        </w:rPr>
        <w:t>5. РЕШЕНИЕ СПОРНЫХ ВОПРОСОВ</w:t>
      </w:r>
    </w:p>
    <w:p w:rsidR="001974B9" w:rsidRPr="001974B9" w:rsidRDefault="001974B9" w:rsidP="00C35BEE">
      <w:pPr>
        <w:widowControl/>
        <w:suppressAutoHyphens w:val="0"/>
        <w:snapToGrid/>
        <w:spacing w:line="240" w:lineRule="auto"/>
        <w:ind w:firstLine="567"/>
        <w:rPr>
          <w:sz w:val="22"/>
          <w:szCs w:val="22"/>
          <w:lang w:eastAsia="ru-RU"/>
        </w:rPr>
      </w:pPr>
      <w:r w:rsidRPr="001974B9">
        <w:rPr>
          <w:sz w:val="22"/>
          <w:szCs w:val="22"/>
          <w:lang w:eastAsia="ru-RU"/>
        </w:rPr>
        <w:t>5.1. Все спорные вопросы, связанные с исполнением настоящего договора, разрешаются в претензионном порядке. Срок ответа на претензию – 30 дней с момента ее получения.</w:t>
      </w:r>
    </w:p>
    <w:p w:rsidR="001974B9" w:rsidRPr="001974B9" w:rsidRDefault="001974B9" w:rsidP="00C35BEE">
      <w:pPr>
        <w:autoSpaceDE w:val="0"/>
        <w:autoSpaceDN w:val="0"/>
        <w:adjustRightInd w:val="0"/>
        <w:spacing w:line="240" w:lineRule="auto"/>
        <w:ind w:firstLine="567"/>
        <w:rPr>
          <w:sz w:val="22"/>
          <w:szCs w:val="22"/>
        </w:rPr>
      </w:pPr>
      <w:r w:rsidRPr="001974B9">
        <w:rPr>
          <w:sz w:val="22"/>
          <w:szCs w:val="22"/>
        </w:rPr>
        <w:t>5.2. В случае если стороны не смогут прийти к соглашению, решение спора осуществляется в Арбитражном суде Новосибирской области.</w:t>
      </w:r>
    </w:p>
    <w:p w:rsidR="001974B9" w:rsidRPr="001974B9" w:rsidRDefault="001974B9" w:rsidP="001974B9">
      <w:pPr>
        <w:shd w:val="clear" w:color="auto" w:fill="FFFFFF"/>
        <w:autoSpaceDE w:val="0"/>
        <w:snapToGrid/>
        <w:spacing w:line="240" w:lineRule="auto"/>
        <w:ind w:firstLine="0"/>
        <w:jc w:val="center"/>
        <w:rPr>
          <w:b/>
          <w:color w:val="000000"/>
          <w:spacing w:val="13"/>
        </w:rPr>
      </w:pPr>
    </w:p>
    <w:p w:rsidR="001974B9" w:rsidRPr="001974B9" w:rsidRDefault="001974B9" w:rsidP="001974B9">
      <w:pPr>
        <w:shd w:val="clear" w:color="auto" w:fill="FFFFFF"/>
        <w:autoSpaceDE w:val="0"/>
        <w:snapToGrid/>
        <w:spacing w:line="240" w:lineRule="auto"/>
        <w:ind w:firstLine="0"/>
        <w:jc w:val="center"/>
        <w:rPr>
          <w:color w:val="000000"/>
          <w:spacing w:val="13"/>
          <w:sz w:val="22"/>
          <w:szCs w:val="22"/>
        </w:rPr>
      </w:pPr>
      <w:r w:rsidRPr="001974B9">
        <w:rPr>
          <w:color w:val="000000"/>
          <w:spacing w:val="13"/>
          <w:sz w:val="22"/>
          <w:szCs w:val="22"/>
        </w:rPr>
        <w:t>6. СРОК ДЕЙСТВИЯ ДОГОВОРА</w:t>
      </w:r>
    </w:p>
    <w:p w:rsidR="001974B9" w:rsidRPr="001974B9" w:rsidRDefault="001974B9" w:rsidP="00C35BEE">
      <w:pPr>
        <w:widowControl/>
        <w:suppressAutoHyphens w:val="0"/>
        <w:snapToGrid/>
        <w:spacing w:line="240" w:lineRule="auto"/>
        <w:ind w:firstLine="567"/>
        <w:rPr>
          <w:sz w:val="22"/>
          <w:szCs w:val="22"/>
          <w:lang w:eastAsia="ru-RU"/>
        </w:rPr>
      </w:pPr>
      <w:r w:rsidRPr="001974B9">
        <w:rPr>
          <w:sz w:val="22"/>
          <w:szCs w:val="22"/>
          <w:lang w:eastAsia="ru-RU"/>
        </w:rPr>
        <w:t xml:space="preserve">6.1. Настоящий Договор вступает в силу с момента подписания обеими Сторонами и действует до выполнения сторонами принятых на себя обязательств в полном объеме. </w:t>
      </w:r>
    </w:p>
    <w:p w:rsidR="001974B9" w:rsidRPr="001974B9" w:rsidRDefault="001974B9" w:rsidP="00C35BEE">
      <w:pPr>
        <w:spacing w:line="240" w:lineRule="auto"/>
        <w:ind w:firstLine="567"/>
        <w:rPr>
          <w:sz w:val="22"/>
          <w:szCs w:val="22"/>
        </w:rPr>
      </w:pPr>
      <w:r w:rsidRPr="001974B9">
        <w:rPr>
          <w:sz w:val="22"/>
          <w:szCs w:val="22"/>
        </w:rPr>
        <w:t xml:space="preserve">6.2.Все изменения и дополнения к настоящему Договору имеют силу, если они совершены в письменной форме и подписаны уполномоченными представителями обеих сторон. </w:t>
      </w:r>
    </w:p>
    <w:p w:rsidR="001974B9" w:rsidRPr="001974B9" w:rsidRDefault="001974B9" w:rsidP="00C35BEE">
      <w:pPr>
        <w:spacing w:line="240" w:lineRule="auto"/>
        <w:ind w:firstLine="567"/>
        <w:rPr>
          <w:sz w:val="22"/>
          <w:szCs w:val="22"/>
        </w:rPr>
      </w:pPr>
      <w:r w:rsidRPr="001974B9">
        <w:rPr>
          <w:sz w:val="22"/>
          <w:szCs w:val="22"/>
        </w:rPr>
        <w:t>Договор считается заключенным и имеет силу в факсимильном варианте, скрепленном подписями и печатями. Отбивка факсимильного аппарата Сторон (подтверждение об отправке факса), содержащая дату, номер факса получателя и отметку об успешном прохождении факса, а также сообщение, подтверждающее факт доставки электронного письма адресату, являются достаточным подтверждением факта направления Стороной Заказа либо иных документов посредством факсимильной или электронной связи и факта получения таких документов другой Стороной. Документы, переданные по факсу Сторонами, с подтверждением об их отправке, а также распечатки электронных сообщений могут быть использованы в качестве письменных доказательств.</w:t>
      </w:r>
    </w:p>
    <w:p w:rsidR="001974B9" w:rsidRPr="001974B9" w:rsidRDefault="001974B9" w:rsidP="00C35BEE">
      <w:pPr>
        <w:spacing w:line="240" w:lineRule="auto"/>
        <w:ind w:firstLine="567"/>
        <w:rPr>
          <w:sz w:val="22"/>
          <w:szCs w:val="22"/>
        </w:rPr>
      </w:pPr>
      <w:proofErr w:type="gramStart"/>
      <w:r w:rsidRPr="001974B9">
        <w:rPr>
          <w:sz w:val="22"/>
          <w:szCs w:val="22"/>
        </w:rPr>
        <w:t>После передачи документов по факсимильной или электронной связи по соглашению Сторон такие документы могут быть обменены на оригинальные, за исключением отправленных по факсимильной и (или) электронной связи первичных учетных документов, оригиналы   которых  подлежат  обязательному  предоставлению Сторонами немедленно после отправки их по факсу и (или) электронной почте.</w:t>
      </w:r>
      <w:proofErr w:type="gramEnd"/>
    </w:p>
    <w:p w:rsidR="001974B9" w:rsidRPr="001974B9" w:rsidRDefault="001974B9" w:rsidP="00C35BEE">
      <w:pPr>
        <w:widowControl/>
        <w:suppressAutoHyphens w:val="0"/>
        <w:snapToGrid/>
        <w:spacing w:line="240" w:lineRule="auto"/>
        <w:ind w:firstLine="567"/>
        <w:rPr>
          <w:sz w:val="22"/>
          <w:szCs w:val="22"/>
          <w:lang w:eastAsia="en-US"/>
        </w:rPr>
      </w:pPr>
      <w:r w:rsidRPr="001974B9">
        <w:rPr>
          <w:sz w:val="22"/>
          <w:szCs w:val="22"/>
          <w:lang w:eastAsia="ru-RU"/>
        </w:rPr>
        <w:t xml:space="preserve">6.3. </w:t>
      </w:r>
      <w:r w:rsidRPr="001974B9">
        <w:rPr>
          <w:sz w:val="22"/>
          <w:szCs w:val="22"/>
          <w:lang w:eastAsia="en-US"/>
        </w:rPr>
        <w:t>По вопросам, не урегулированными условиями настоящего договора, стороны руководствуются действующим законодательством.</w:t>
      </w:r>
    </w:p>
    <w:p w:rsidR="001974B9" w:rsidRDefault="001974B9" w:rsidP="001974B9">
      <w:pPr>
        <w:widowControl/>
        <w:suppressAutoHyphens w:val="0"/>
        <w:snapToGrid/>
        <w:spacing w:line="240" w:lineRule="auto"/>
        <w:ind w:firstLine="709"/>
        <w:jc w:val="center"/>
        <w:rPr>
          <w:lang w:eastAsia="en-US"/>
        </w:rPr>
      </w:pPr>
    </w:p>
    <w:p w:rsidR="00C35BEE" w:rsidRDefault="00C35BEE" w:rsidP="001974B9">
      <w:pPr>
        <w:widowControl/>
        <w:suppressAutoHyphens w:val="0"/>
        <w:snapToGrid/>
        <w:spacing w:line="240" w:lineRule="auto"/>
        <w:ind w:firstLine="709"/>
        <w:jc w:val="center"/>
        <w:rPr>
          <w:lang w:eastAsia="en-US"/>
        </w:rPr>
      </w:pPr>
    </w:p>
    <w:p w:rsidR="001974B9" w:rsidRPr="001974B9" w:rsidRDefault="001974B9" w:rsidP="001974B9">
      <w:pPr>
        <w:widowControl/>
        <w:suppressAutoHyphens w:val="0"/>
        <w:snapToGrid/>
        <w:spacing w:line="240" w:lineRule="auto"/>
        <w:ind w:firstLine="709"/>
        <w:jc w:val="center"/>
        <w:rPr>
          <w:sz w:val="22"/>
          <w:szCs w:val="22"/>
          <w:lang w:eastAsia="en-US"/>
        </w:rPr>
      </w:pPr>
      <w:r w:rsidRPr="001974B9">
        <w:rPr>
          <w:sz w:val="22"/>
          <w:szCs w:val="22"/>
          <w:lang w:eastAsia="en-US"/>
        </w:rPr>
        <w:lastRenderedPageBreak/>
        <w:t>7. ОСОБЫЕ УСЛОВИЯ</w:t>
      </w:r>
    </w:p>
    <w:p w:rsidR="001974B9" w:rsidRPr="001974B9" w:rsidRDefault="001974B9" w:rsidP="00C35BEE">
      <w:pPr>
        <w:widowControl/>
        <w:suppressAutoHyphens w:val="0"/>
        <w:snapToGrid/>
        <w:spacing w:line="240" w:lineRule="auto"/>
        <w:ind w:firstLine="567"/>
        <w:rPr>
          <w:sz w:val="22"/>
          <w:szCs w:val="22"/>
          <w:lang w:eastAsia="ru-RU"/>
        </w:rPr>
      </w:pPr>
      <w:r w:rsidRPr="001974B9">
        <w:rPr>
          <w:sz w:val="22"/>
          <w:szCs w:val="22"/>
          <w:lang w:eastAsia="en-US"/>
        </w:rPr>
        <w:t xml:space="preserve">7.1. </w:t>
      </w:r>
      <w:r w:rsidRPr="001974B9">
        <w:rPr>
          <w:sz w:val="22"/>
          <w:szCs w:val="22"/>
          <w:lang w:eastAsia="ru-RU"/>
        </w:rPr>
        <w:t>Сублицензиар гарантирует, что передаваемые права и/или их составные части не нарушают исключительных прав третьих лиц, в том числе прав в отношении товарных знаков.</w:t>
      </w:r>
    </w:p>
    <w:p w:rsidR="001974B9" w:rsidRPr="001974B9" w:rsidRDefault="001974B9" w:rsidP="00C35BEE">
      <w:pPr>
        <w:spacing w:line="240" w:lineRule="auto"/>
        <w:ind w:firstLine="567"/>
        <w:rPr>
          <w:sz w:val="22"/>
          <w:szCs w:val="22"/>
        </w:rPr>
      </w:pPr>
      <w:r w:rsidRPr="001974B9">
        <w:rPr>
          <w:sz w:val="22"/>
          <w:szCs w:val="22"/>
        </w:rPr>
        <w:t xml:space="preserve">7.2. </w:t>
      </w:r>
      <w:proofErr w:type="gramStart"/>
      <w:r w:rsidRPr="001974B9">
        <w:rPr>
          <w:sz w:val="22"/>
          <w:szCs w:val="22"/>
        </w:rPr>
        <w:t>Если к Сублицензиату будут предъявлены претензии со стороны третьих лиц в отношении результатов интеллектуальной деятельности, реализованных в передаваемых правах и/или их составных частей, в том числе в отношении товарных знаков, Сублицензиар урегулирует такие претензии самостоятельно за свой счет, при этом Сублицензиар не освобождается от обязанности передать права, свободные от прав и/или требований третьих лиц.</w:t>
      </w:r>
      <w:proofErr w:type="gramEnd"/>
    </w:p>
    <w:p w:rsidR="001974B9" w:rsidRPr="001974B9" w:rsidRDefault="001974B9" w:rsidP="00C35BEE">
      <w:pPr>
        <w:tabs>
          <w:tab w:val="left" w:pos="610"/>
        </w:tabs>
        <w:spacing w:line="240" w:lineRule="auto"/>
        <w:ind w:firstLine="567"/>
        <w:rPr>
          <w:rFonts w:eastAsia="Arial"/>
          <w:sz w:val="22"/>
          <w:szCs w:val="22"/>
        </w:rPr>
      </w:pPr>
      <w:r w:rsidRPr="001974B9">
        <w:rPr>
          <w:sz w:val="22"/>
          <w:szCs w:val="22"/>
          <w:lang w:eastAsia="en-US"/>
        </w:rPr>
        <w:t xml:space="preserve">7.3. </w:t>
      </w:r>
      <w:r w:rsidRPr="001974B9">
        <w:rPr>
          <w:sz w:val="22"/>
          <w:szCs w:val="22"/>
        </w:rPr>
        <w:t>Сублицензиар, в случае применения к Сублицензиату мер ответственности за нарушение интеллектуальных прав, используемых в правах, передаваемых Сублицензиату, возместит Сублицензиату понесенные убытки, включая суммы, выплаченные Сублицензиатом третьим лицам.</w:t>
      </w:r>
    </w:p>
    <w:p w:rsidR="001943A4" w:rsidRPr="003457EB" w:rsidRDefault="001943A4" w:rsidP="00BF13AB">
      <w:pPr>
        <w:widowControl/>
        <w:tabs>
          <w:tab w:val="left" w:pos="993"/>
        </w:tabs>
        <w:suppressAutoHyphens w:val="0"/>
        <w:autoSpaceDE w:val="0"/>
        <w:autoSpaceDN w:val="0"/>
        <w:adjustRightInd w:val="0"/>
        <w:snapToGrid/>
        <w:spacing w:line="240" w:lineRule="auto"/>
        <w:ind w:left="709" w:firstLine="0"/>
        <w:rPr>
          <w:rFonts w:eastAsiaTheme="minorEastAsia"/>
          <w:sz w:val="21"/>
          <w:szCs w:val="21"/>
          <w:lang w:eastAsia="ru-RU"/>
        </w:rPr>
      </w:pPr>
    </w:p>
    <w:p w:rsidR="00BF13AB" w:rsidRPr="00C35BEE" w:rsidRDefault="00C35BEE" w:rsidP="00BF13AB">
      <w:pPr>
        <w:tabs>
          <w:tab w:val="left" w:pos="509"/>
        </w:tabs>
        <w:spacing w:line="240" w:lineRule="auto"/>
        <w:jc w:val="center"/>
        <w:rPr>
          <w:sz w:val="22"/>
          <w:szCs w:val="22"/>
        </w:rPr>
      </w:pPr>
      <w:r w:rsidRPr="00C35BEE">
        <w:rPr>
          <w:rFonts w:eastAsiaTheme="minorEastAsia"/>
          <w:bCs/>
          <w:sz w:val="22"/>
          <w:szCs w:val="22"/>
          <w:lang w:eastAsia="ru-RU"/>
        </w:rPr>
        <w:t>8</w:t>
      </w:r>
      <w:r w:rsidR="00BF13AB" w:rsidRPr="00C35BEE">
        <w:rPr>
          <w:rFonts w:eastAsiaTheme="minorEastAsia"/>
          <w:bCs/>
          <w:sz w:val="22"/>
          <w:szCs w:val="22"/>
          <w:lang w:eastAsia="ru-RU"/>
        </w:rPr>
        <w:t xml:space="preserve">. </w:t>
      </w:r>
      <w:r w:rsidR="00BF13AB" w:rsidRPr="00C35BEE">
        <w:rPr>
          <w:sz w:val="22"/>
          <w:szCs w:val="22"/>
        </w:rPr>
        <w:t>АНТИКОРРУПЦИОННАЯ ОГОВОРКА</w:t>
      </w:r>
    </w:p>
    <w:p w:rsidR="00BF13AB" w:rsidRPr="00C35BEE" w:rsidRDefault="00C35BEE" w:rsidP="00BF13AB">
      <w:pPr>
        <w:widowControl/>
        <w:shd w:val="clear" w:color="auto" w:fill="FFFFFF"/>
        <w:suppressAutoHyphens w:val="0"/>
        <w:snapToGrid/>
        <w:spacing w:line="240" w:lineRule="auto"/>
        <w:ind w:firstLine="709"/>
        <w:rPr>
          <w:color w:val="000000"/>
          <w:sz w:val="22"/>
          <w:szCs w:val="22"/>
          <w:lang w:eastAsia="ru-RU"/>
        </w:rPr>
      </w:pPr>
      <w:r w:rsidRPr="00C35BEE">
        <w:rPr>
          <w:color w:val="000000"/>
          <w:sz w:val="22"/>
          <w:szCs w:val="22"/>
          <w:lang w:eastAsia="ru-RU"/>
        </w:rPr>
        <w:t>8</w:t>
      </w:r>
      <w:r w:rsidR="00BF13AB" w:rsidRPr="00C35BEE">
        <w:rPr>
          <w:color w:val="000000"/>
          <w:sz w:val="22"/>
          <w:szCs w:val="22"/>
          <w:lang w:eastAsia="ru-RU"/>
        </w:rPr>
        <w:t xml:space="preserve">.1. </w:t>
      </w:r>
      <w:proofErr w:type="gramStart"/>
      <w:r w:rsidR="00BF13AB" w:rsidRPr="00C35BEE">
        <w:rPr>
          <w:color w:val="000000"/>
          <w:sz w:val="22"/>
          <w:szCs w:val="22"/>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BF13AB" w:rsidRPr="00C35BEE" w:rsidRDefault="00C35BEE" w:rsidP="00BF13AB">
      <w:pPr>
        <w:widowControl/>
        <w:shd w:val="clear" w:color="auto" w:fill="FFFFFF"/>
        <w:suppressAutoHyphens w:val="0"/>
        <w:snapToGrid/>
        <w:spacing w:line="240" w:lineRule="auto"/>
        <w:ind w:firstLine="709"/>
        <w:rPr>
          <w:color w:val="000000"/>
          <w:sz w:val="22"/>
          <w:szCs w:val="22"/>
          <w:lang w:eastAsia="ru-RU"/>
        </w:rPr>
      </w:pPr>
      <w:r w:rsidRPr="00C35BEE">
        <w:rPr>
          <w:color w:val="000000"/>
          <w:sz w:val="22"/>
          <w:szCs w:val="22"/>
          <w:lang w:eastAsia="ru-RU"/>
        </w:rPr>
        <w:t>8</w:t>
      </w:r>
      <w:r w:rsidR="00BF13AB" w:rsidRPr="00C35BEE">
        <w:rPr>
          <w:color w:val="000000"/>
          <w:sz w:val="22"/>
          <w:szCs w:val="22"/>
          <w:lang w:eastAsia="ru-RU"/>
        </w:rPr>
        <w:t xml:space="preserve">.2. </w:t>
      </w:r>
      <w:proofErr w:type="gramStart"/>
      <w:r w:rsidR="00BF13AB" w:rsidRPr="00C35BEE">
        <w:rPr>
          <w:color w:val="000000"/>
          <w:sz w:val="22"/>
          <w:szCs w:val="22"/>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F13AB" w:rsidRPr="00C35BEE" w:rsidRDefault="00C35BEE" w:rsidP="00BF13AB">
      <w:pPr>
        <w:widowControl/>
        <w:shd w:val="clear" w:color="auto" w:fill="FFFFFF"/>
        <w:suppressAutoHyphens w:val="0"/>
        <w:snapToGrid/>
        <w:spacing w:line="240" w:lineRule="auto"/>
        <w:ind w:firstLine="709"/>
        <w:rPr>
          <w:color w:val="000000"/>
          <w:sz w:val="22"/>
          <w:szCs w:val="22"/>
          <w:lang w:eastAsia="ru-RU"/>
        </w:rPr>
      </w:pPr>
      <w:r w:rsidRPr="00C35BEE">
        <w:rPr>
          <w:color w:val="000000"/>
          <w:sz w:val="22"/>
          <w:szCs w:val="22"/>
          <w:lang w:eastAsia="ru-RU"/>
        </w:rPr>
        <w:t>8</w:t>
      </w:r>
      <w:r w:rsidR="00BF13AB" w:rsidRPr="00C35BEE">
        <w:rPr>
          <w:color w:val="000000"/>
          <w:sz w:val="22"/>
          <w:szCs w:val="22"/>
          <w:lang w:eastAsia="ru-RU"/>
        </w:rPr>
        <w:t xml:space="preserve">.3.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00BF13AB" w:rsidRPr="00C35BEE">
        <w:rPr>
          <w:color w:val="000000"/>
          <w:sz w:val="22"/>
          <w:szCs w:val="22"/>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1943A4" w:rsidRDefault="00C35BEE" w:rsidP="00BF13AB">
      <w:pPr>
        <w:widowControl/>
        <w:shd w:val="clear" w:color="auto" w:fill="FFFFFF"/>
        <w:suppressAutoHyphens w:val="0"/>
        <w:snapToGrid/>
        <w:spacing w:line="240" w:lineRule="auto"/>
        <w:ind w:firstLine="709"/>
        <w:rPr>
          <w:sz w:val="22"/>
          <w:szCs w:val="22"/>
        </w:rPr>
      </w:pPr>
      <w:r w:rsidRPr="00C35BEE">
        <w:rPr>
          <w:color w:val="000000"/>
          <w:sz w:val="22"/>
          <w:szCs w:val="22"/>
        </w:rPr>
        <w:t>8</w:t>
      </w:r>
      <w:r w:rsidR="00BF13AB" w:rsidRPr="00C35BEE">
        <w:rPr>
          <w:color w:val="000000"/>
          <w:sz w:val="22"/>
          <w:szCs w:val="22"/>
        </w:rPr>
        <w:t xml:space="preserve">.4. При  выявлении фактов нарушения одной из Сторон требований Антикоррупционной оговорки Стороны обязаны руководствоваться требованиями </w:t>
      </w:r>
      <w:r w:rsidR="00BF13AB" w:rsidRPr="00C35BEE">
        <w:rPr>
          <w:sz w:val="22"/>
          <w:szCs w:val="22"/>
        </w:rPr>
        <w:t>Федерального закона от 25.12.2008 № 273-ФЗ «О противодействии коррупции», Гражданского кодекса РФ и иных действующих нормативных правовых актов.</w:t>
      </w:r>
    </w:p>
    <w:p w:rsidR="00C35BEE" w:rsidRDefault="00C35BEE" w:rsidP="00BF13AB">
      <w:pPr>
        <w:widowControl/>
        <w:shd w:val="clear" w:color="auto" w:fill="FFFFFF"/>
        <w:suppressAutoHyphens w:val="0"/>
        <w:snapToGrid/>
        <w:spacing w:line="240" w:lineRule="auto"/>
        <w:ind w:firstLine="709"/>
        <w:rPr>
          <w:sz w:val="22"/>
          <w:szCs w:val="22"/>
        </w:rPr>
      </w:pPr>
    </w:p>
    <w:p w:rsidR="00C35BEE" w:rsidRDefault="00C35BEE" w:rsidP="00C35BEE">
      <w:pPr>
        <w:widowControl/>
        <w:shd w:val="clear" w:color="auto" w:fill="FFFFFF"/>
        <w:suppressAutoHyphens w:val="0"/>
        <w:snapToGrid/>
        <w:spacing w:line="240" w:lineRule="auto"/>
        <w:ind w:firstLine="709"/>
        <w:jc w:val="center"/>
        <w:rPr>
          <w:sz w:val="22"/>
          <w:szCs w:val="22"/>
        </w:rPr>
      </w:pPr>
      <w:r>
        <w:rPr>
          <w:sz w:val="22"/>
          <w:szCs w:val="22"/>
        </w:rPr>
        <w:t>9. ПРИЛОЖЕНИЯ К ДОГОВОРУ</w:t>
      </w:r>
    </w:p>
    <w:p w:rsidR="00C35BEE" w:rsidRPr="003457EB" w:rsidRDefault="00C35BEE" w:rsidP="00C35BEE">
      <w:pPr>
        <w:widowControl/>
        <w:shd w:val="clear" w:color="auto" w:fill="FFFFFF"/>
        <w:suppressAutoHyphens w:val="0"/>
        <w:snapToGrid/>
        <w:spacing w:line="240" w:lineRule="auto"/>
        <w:ind w:firstLine="709"/>
        <w:rPr>
          <w:sz w:val="21"/>
          <w:szCs w:val="21"/>
        </w:rPr>
      </w:pPr>
      <w:r>
        <w:rPr>
          <w:sz w:val="22"/>
          <w:szCs w:val="22"/>
        </w:rPr>
        <w:t>9.1. Приложение № 1 - Спецификация</w:t>
      </w:r>
    </w:p>
    <w:p w:rsidR="00BF13AB" w:rsidRPr="003457EB" w:rsidRDefault="00BF13AB" w:rsidP="00BF13AB">
      <w:pPr>
        <w:widowControl/>
        <w:shd w:val="clear" w:color="auto" w:fill="FFFFFF"/>
        <w:suppressAutoHyphens w:val="0"/>
        <w:snapToGrid/>
        <w:spacing w:line="240" w:lineRule="auto"/>
        <w:ind w:firstLine="709"/>
        <w:rPr>
          <w:color w:val="000000"/>
          <w:sz w:val="21"/>
          <w:szCs w:val="21"/>
          <w:lang w:eastAsia="ru-RU"/>
        </w:rPr>
      </w:pPr>
    </w:p>
    <w:p w:rsidR="001943A4" w:rsidRPr="00C35BEE" w:rsidRDefault="001943A4" w:rsidP="00C35BEE">
      <w:pPr>
        <w:keepNext/>
        <w:widowControl/>
        <w:numPr>
          <w:ilvl w:val="0"/>
          <w:numId w:val="20"/>
        </w:numPr>
        <w:suppressAutoHyphens w:val="0"/>
        <w:autoSpaceDE w:val="0"/>
        <w:autoSpaceDN w:val="0"/>
        <w:adjustRightInd w:val="0"/>
        <w:snapToGrid/>
        <w:spacing w:line="240" w:lineRule="auto"/>
        <w:ind w:left="0" w:firstLine="0"/>
        <w:jc w:val="center"/>
        <w:rPr>
          <w:rFonts w:eastAsiaTheme="minorEastAsia"/>
          <w:bCs/>
          <w:sz w:val="21"/>
          <w:szCs w:val="21"/>
          <w:lang w:eastAsia="ru-RU"/>
        </w:rPr>
      </w:pPr>
      <w:r w:rsidRPr="00C35BEE">
        <w:rPr>
          <w:rFonts w:eastAsiaTheme="minorEastAsia"/>
          <w:bCs/>
          <w:sz w:val="21"/>
          <w:szCs w:val="21"/>
          <w:lang w:eastAsia="ru-RU"/>
        </w:rPr>
        <w:t>РЕКВИЗИТЫ СТОРОН</w:t>
      </w:r>
    </w:p>
    <w:p w:rsidR="00C35BEE" w:rsidRDefault="00C35BEE" w:rsidP="003457EB">
      <w:pPr>
        <w:spacing w:line="240" w:lineRule="auto"/>
        <w:ind w:left="4820" w:firstLine="0"/>
        <w:jc w:val="left"/>
        <w:rPr>
          <w:b/>
          <w:sz w:val="22"/>
          <w:szCs w:val="22"/>
        </w:rPr>
      </w:pPr>
    </w:p>
    <w:p w:rsidR="003457EB" w:rsidRPr="00C35BEE" w:rsidRDefault="003457EB" w:rsidP="003457EB">
      <w:pPr>
        <w:spacing w:line="240" w:lineRule="auto"/>
        <w:ind w:left="4820" w:firstLine="0"/>
        <w:jc w:val="left"/>
        <w:rPr>
          <w:b/>
          <w:sz w:val="18"/>
          <w:szCs w:val="18"/>
        </w:rPr>
      </w:pPr>
      <w:r w:rsidRPr="00C35BEE">
        <w:rPr>
          <w:b/>
          <w:sz w:val="18"/>
          <w:szCs w:val="18"/>
        </w:rPr>
        <w:t>Заказчик:</w:t>
      </w:r>
    </w:p>
    <w:p w:rsidR="003457EB" w:rsidRPr="00C35BEE" w:rsidRDefault="003457EB" w:rsidP="003457EB">
      <w:pPr>
        <w:spacing w:line="240" w:lineRule="auto"/>
        <w:ind w:left="4820" w:right="-251" w:firstLine="0"/>
        <w:jc w:val="left"/>
        <w:rPr>
          <w:sz w:val="18"/>
          <w:szCs w:val="18"/>
        </w:rPr>
      </w:pPr>
      <w:r w:rsidRPr="00C35BEE">
        <w:rPr>
          <w:sz w:val="18"/>
          <w:szCs w:val="18"/>
        </w:rPr>
        <w:t xml:space="preserve">АО «НПО НИИИП – </w:t>
      </w:r>
      <w:proofErr w:type="spellStart"/>
      <w:r w:rsidRPr="00C35BEE">
        <w:rPr>
          <w:sz w:val="18"/>
          <w:szCs w:val="18"/>
        </w:rPr>
        <w:t>НЗиК</w:t>
      </w:r>
      <w:proofErr w:type="spellEnd"/>
      <w:r w:rsidRPr="00C35BEE">
        <w:rPr>
          <w:sz w:val="18"/>
          <w:szCs w:val="18"/>
        </w:rPr>
        <w:t>»</w:t>
      </w:r>
    </w:p>
    <w:p w:rsidR="003457EB" w:rsidRPr="00C35BEE" w:rsidRDefault="003457EB" w:rsidP="003457EB">
      <w:pPr>
        <w:widowControl/>
        <w:suppressAutoHyphens w:val="0"/>
        <w:autoSpaceDE w:val="0"/>
        <w:autoSpaceDN w:val="0"/>
        <w:adjustRightInd w:val="0"/>
        <w:snapToGrid/>
        <w:spacing w:line="240" w:lineRule="auto"/>
        <w:ind w:left="4820" w:right="-251" w:firstLine="0"/>
        <w:jc w:val="left"/>
        <w:rPr>
          <w:rFonts w:eastAsia="Arial Unicode MS"/>
          <w:sz w:val="18"/>
          <w:szCs w:val="18"/>
          <w:lang w:eastAsia="ru-RU"/>
        </w:rPr>
      </w:pPr>
      <w:r w:rsidRPr="00C35BEE">
        <w:rPr>
          <w:rFonts w:eastAsia="Arial Unicode MS"/>
          <w:sz w:val="18"/>
          <w:szCs w:val="18"/>
          <w:lang w:eastAsia="ru-RU"/>
        </w:rPr>
        <w:t xml:space="preserve">Юридический/ Фактический адрес: </w:t>
      </w:r>
    </w:p>
    <w:p w:rsidR="003457EB" w:rsidRPr="00C35BEE" w:rsidRDefault="003457EB" w:rsidP="003457EB">
      <w:pPr>
        <w:widowControl/>
        <w:suppressAutoHyphens w:val="0"/>
        <w:autoSpaceDE w:val="0"/>
        <w:autoSpaceDN w:val="0"/>
        <w:adjustRightInd w:val="0"/>
        <w:snapToGrid/>
        <w:spacing w:line="240" w:lineRule="auto"/>
        <w:ind w:left="4820" w:right="-251" w:firstLine="0"/>
        <w:jc w:val="left"/>
        <w:rPr>
          <w:sz w:val="18"/>
          <w:szCs w:val="18"/>
          <w:lang w:eastAsia="ru-RU"/>
        </w:rPr>
      </w:pPr>
      <w:r w:rsidRPr="00C35BEE">
        <w:rPr>
          <w:sz w:val="18"/>
          <w:szCs w:val="18"/>
          <w:lang w:eastAsia="ru-RU"/>
        </w:rPr>
        <w:t xml:space="preserve">630015,г. Новосибирск, ул. </w:t>
      </w:r>
      <w:proofErr w:type="gramStart"/>
      <w:r w:rsidRPr="00C35BEE">
        <w:rPr>
          <w:sz w:val="18"/>
          <w:szCs w:val="18"/>
          <w:lang w:eastAsia="ru-RU"/>
        </w:rPr>
        <w:t>Планетная</w:t>
      </w:r>
      <w:proofErr w:type="gramEnd"/>
      <w:r w:rsidRPr="00C35BEE">
        <w:rPr>
          <w:sz w:val="18"/>
          <w:szCs w:val="18"/>
          <w:lang w:eastAsia="ru-RU"/>
        </w:rPr>
        <w:t xml:space="preserve">, д.32 </w:t>
      </w:r>
    </w:p>
    <w:p w:rsidR="003457EB" w:rsidRPr="00C35BEE" w:rsidRDefault="003457EB" w:rsidP="003457EB">
      <w:pPr>
        <w:spacing w:line="240" w:lineRule="auto"/>
        <w:ind w:left="4820" w:right="-251" w:firstLine="0"/>
        <w:jc w:val="left"/>
        <w:rPr>
          <w:sz w:val="18"/>
          <w:szCs w:val="18"/>
        </w:rPr>
      </w:pPr>
      <w:r w:rsidRPr="00C35BEE">
        <w:rPr>
          <w:sz w:val="18"/>
          <w:szCs w:val="18"/>
        </w:rPr>
        <w:t xml:space="preserve">630015, г. Новосибирск, ул. </w:t>
      </w:r>
      <w:proofErr w:type="gramStart"/>
      <w:r w:rsidRPr="00C35BEE">
        <w:rPr>
          <w:sz w:val="18"/>
          <w:szCs w:val="18"/>
        </w:rPr>
        <w:t>Планетная</w:t>
      </w:r>
      <w:proofErr w:type="gramEnd"/>
      <w:r w:rsidRPr="00C35BEE">
        <w:rPr>
          <w:sz w:val="18"/>
          <w:szCs w:val="18"/>
        </w:rPr>
        <w:t xml:space="preserve">, д.32 </w:t>
      </w:r>
    </w:p>
    <w:p w:rsidR="003457EB" w:rsidRPr="00C35BEE" w:rsidRDefault="003457EB" w:rsidP="003457EB">
      <w:pPr>
        <w:spacing w:line="240" w:lineRule="auto"/>
        <w:ind w:left="4820" w:right="-251" w:firstLine="0"/>
        <w:jc w:val="left"/>
        <w:rPr>
          <w:sz w:val="18"/>
          <w:szCs w:val="18"/>
        </w:rPr>
      </w:pPr>
      <w:r w:rsidRPr="00C35BEE">
        <w:rPr>
          <w:sz w:val="18"/>
          <w:szCs w:val="18"/>
        </w:rPr>
        <w:t>ИНН: 5401199015 КПП 540101001</w:t>
      </w:r>
    </w:p>
    <w:p w:rsidR="003457EB" w:rsidRPr="00C35BEE" w:rsidRDefault="003457EB" w:rsidP="003457EB">
      <w:pPr>
        <w:widowControl/>
        <w:suppressAutoHyphens w:val="0"/>
        <w:snapToGrid/>
        <w:spacing w:line="240" w:lineRule="auto"/>
        <w:ind w:left="4820" w:right="-251" w:firstLine="0"/>
        <w:jc w:val="left"/>
        <w:rPr>
          <w:sz w:val="18"/>
          <w:szCs w:val="18"/>
          <w:lang w:eastAsia="en-US"/>
        </w:rPr>
      </w:pPr>
      <w:proofErr w:type="gramStart"/>
      <w:r w:rsidRPr="00C35BEE">
        <w:rPr>
          <w:sz w:val="18"/>
          <w:szCs w:val="18"/>
          <w:lang w:eastAsia="en-US"/>
        </w:rPr>
        <w:t>р</w:t>
      </w:r>
      <w:proofErr w:type="gramEnd"/>
      <w:r w:rsidRPr="00C35BEE">
        <w:rPr>
          <w:sz w:val="18"/>
          <w:szCs w:val="18"/>
          <w:lang w:eastAsia="en-US"/>
        </w:rPr>
        <w:t>/с 40702810244020003415</w:t>
      </w:r>
    </w:p>
    <w:p w:rsidR="003457EB" w:rsidRPr="00C35BEE" w:rsidRDefault="003457EB" w:rsidP="003457EB">
      <w:pPr>
        <w:widowControl/>
        <w:suppressAutoHyphens w:val="0"/>
        <w:snapToGrid/>
        <w:spacing w:line="240" w:lineRule="auto"/>
        <w:ind w:left="4820" w:right="-251" w:firstLine="0"/>
        <w:jc w:val="left"/>
        <w:rPr>
          <w:sz w:val="18"/>
          <w:szCs w:val="18"/>
          <w:lang w:eastAsia="en-US"/>
        </w:rPr>
      </w:pPr>
      <w:r w:rsidRPr="00C35BEE">
        <w:rPr>
          <w:color w:val="000000"/>
          <w:sz w:val="18"/>
          <w:szCs w:val="18"/>
        </w:rPr>
        <w:t>в Сибирском банке ПАО Сбербанк</w:t>
      </w:r>
    </w:p>
    <w:p w:rsidR="003457EB" w:rsidRPr="00C35BEE" w:rsidRDefault="003457EB" w:rsidP="003457EB">
      <w:pPr>
        <w:widowControl/>
        <w:suppressAutoHyphens w:val="0"/>
        <w:snapToGrid/>
        <w:spacing w:line="240" w:lineRule="auto"/>
        <w:ind w:left="4820" w:right="-251" w:firstLine="0"/>
        <w:jc w:val="left"/>
        <w:rPr>
          <w:sz w:val="18"/>
          <w:szCs w:val="18"/>
          <w:lang w:eastAsia="en-US"/>
        </w:rPr>
      </w:pPr>
      <w:r w:rsidRPr="00C35BEE">
        <w:rPr>
          <w:sz w:val="18"/>
          <w:szCs w:val="18"/>
          <w:lang w:eastAsia="en-US"/>
        </w:rPr>
        <w:t>к/с 30101810500000000641</w:t>
      </w:r>
    </w:p>
    <w:p w:rsidR="003457EB" w:rsidRPr="00C35BEE" w:rsidRDefault="003457EB" w:rsidP="003457EB">
      <w:pPr>
        <w:widowControl/>
        <w:tabs>
          <w:tab w:val="left" w:pos="5002"/>
        </w:tabs>
        <w:suppressAutoHyphens w:val="0"/>
        <w:autoSpaceDE w:val="0"/>
        <w:autoSpaceDN w:val="0"/>
        <w:adjustRightInd w:val="0"/>
        <w:snapToGrid/>
        <w:spacing w:line="240" w:lineRule="auto"/>
        <w:ind w:left="4820" w:right="-251" w:firstLine="0"/>
        <w:jc w:val="left"/>
        <w:rPr>
          <w:sz w:val="18"/>
          <w:szCs w:val="18"/>
          <w:lang w:eastAsia="en-US"/>
        </w:rPr>
      </w:pPr>
      <w:r w:rsidRPr="00C35BEE">
        <w:rPr>
          <w:sz w:val="18"/>
          <w:szCs w:val="18"/>
          <w:lang w:eastAsia="en-US"/>
        </w:rPr>
        <w:t>БИК 045004641</w:t>
      </w:r>
    </w:p>
    <w:p w:rsidR="003457EB" w:rsidRPr="00C35BEE" w:rsidRDefault="003457EB" w:rsidP="003457EB">
      <w:pPr>
        <w:widowControl/>
        <w:tabs>
          <w:tab w:val="left" w:pos="5002"/>
        </w:tabs>
        <w:suppressAutoHyphens w:val="0"/>
        <w:autoSpaceDE w:val="0"/>
        <w:autoSpaceDN w:val="0"/>
        <w:adjustRightInd w:val="0"/>
        <w:snapToGrid/>
        <w:spacing w:line="240" w:lineRule="auto"/>
        <w:ind w:left="4820" w:right="-251" w:firstLine="0"/>
        <w:jc w:val="left"/>
        <w:rPr>
          <w:sz w:val="18"/>
          <w:szCs w:val="18"/>
          <w:lang w:eastAsia="en-US"/>
        </w:rPr>
      </w:pPr>
    </w:p>
    <w:p w:rsidR="003457EB" w:rsidRPr="00C35BEE" w:rsidRDefault="003457EB" w:rsidP="003457EB">
      <w:pPr>
        <w:widowControl/>
        <w:suppressAutoHyphens w:val="0"/>
        <w:snapToGrid/>
        <w:spacing w:line="240" w:lineRule="auto"/>
        <w:ind w:left="4820" w:right="-251" w:firstLine="0"/>
        <w:jc w:val="left"/>
        <w:rPr>
          <w:bCs/>
          <w:sz w:val="18"/>
          <w:szCs w:val="18"/>
          <w:lang w:eastAsia="ru-RU"/>
        </w:rPr>
      </w:pPr>
      <w:r w:rsidRPr="00C35BEE">
        <w:rPr>
          <w:bCs/>
          <w:sz w:val="18"/>
          <w:szCs w:val="18"/>
          <w:lang w:eastAsia="ru-RU"/>
        </w:rPr>
        <w:t>Заместитель генерального директора</w:t>
      </w:r>
    </w:p>
    <w:p w:rsidR="003457EB" w:rsidRPr="00C35BEE" w:rsidRDefault="003457EB" w:rsidP="003457EB">
      <w:pPr>
        <w:widowControl/>
        <w:tabs>
          <w:tab w:val="left" w:pos="5002"/>
        </w:tabs>
        <w:suppressAutoHyphens w:val="0"/>
        <w:autoSpaceDE w:val="0"/>
        <w:autoSpaceDN w:val="0"/>
        <w:adjustRightInd w:val="0"/>
        <w:snapToGrid/>
        <w:spacing w:line="240" w:lineRule="auto"/>
        <w:ind w:left="4820" w:firstLine="0"/>
        <w:jc w:val="left"/>
        <w:rPr>
          <w:bCs/>
          <w:sz w:val="18"/>
          <w:szCs w:val="18"/>
          <w:lang w:eastAsia="ru-RU"/>
        </w:rPr>
      </w:pPr>
      <w:r w:rsidRPr="00C35BEE">
        <w:rPr>
          <w:bCs/>
          <w:sz w:val="18"/>
          <w:szCs w:val="18"/>
          <w:lang w:eastAsia="ru-RU"/>
        </w:rPr>
        <w:t xml:space="preserve">по развитию кооперационных связей </w:t>
      </w:r>
    </w:p>
    <w:p w:rsidR="003457EB" w:rsidRPr="00C35BEE" w:rsidRDefault="003457EB" w:rsidP="003457EB">
      <w:pPr>
        <w:widowControl/>
        <w:tabs>
          <w:tab w:val="left" w:pos="5002"/>
        </w:tabs>
        <w:suppressAutoHyphens w:val="0"/>
        <w:autoSpaceDE w:val="0"/>
        <w:autoSpaceDN w:val="0"/>
        <w:adjustRightInd w:val="0"/>
        <w:snapToGrid/>
        <w:spacing w:line="240" w:lineRule="auto"/>
        <w:ind w:left="4820" w:firstLine="0"/>
        <w:jc w:val="left"/>
        <w:rPr>
          <w:bCs/>
          <w:sz w:val="18"/>
          <w:szCs w:val="18"/>
          <w:lang w:eastAsia="ru-RU"/>
        </w:rPr>
      </w:pPr>
    </w:p>
    <w:p w:rsidR="003457EB" w:rsidRPr="00C35BEE" w:rsidRDefault="003457EB" w:rsidP="003457EB">
      <w:pPr>
        <w:widowControl/>
        <w:suppressAutoHyphens w:val="0"/>
        <w:snapToGrid/>
        <w:spacing w:line="240" w:lineRule="auto"/>
        <w:ind w:left="4820" w:firstLine="0"/>
        <w:jc w:val="left"/>
        <w:rPr>
          <w:bCs/>
          <w:sz w:val="18"/>
          <w:szCs w:val="18"/>
          <w:lang w:eastAsia="ru-RU"/>
        </w:rPr>
      </w:pPr>
      <w:r w:rsidRPr="00C35BEE">
        <w:rPr>
          <w:bCs/>
          <w:sz w:val="18"/>
          <w:szCs w:val="18"/>
          <w:lang w:eastAsia="ru-RU"/>
        </w:rPr>
        <w:t>________________ /О. С. Макаров/</w:t>
      </w:r>
    </w:p>
    <w:p w:rsidR="003457EB" w:rsidRPr="00C35BEE" w:rsidRDefault="003457EB" w:rsidP="003457EB">
      <w:pPr>
        <w:spacing w:line="240" w:lineRule="auto"/>
        <w:ind w:left="4820" w:firstLine="0"/>
        <w:jc w:val="left"/>
        <w:rPr>
          <w:sz w:val="18"/>
          <w:szCs w:val="18"/>
        </w:rPr>
      </w:pPr>
      <w:proofErr w:type="spellStart"/>
      <w:r w:rsidRPr="00C35BEE">
        <w:rPr>
          <w:bCs/>
          <w:sz w:val="18"/>
          <w:szCs w:val="18"/>
        </w:rPr>
        <w:t>м.п</w:t>
      </w:r>
      <w:proofErr w:type="spellEnd"/>
      <w:r w:rsidRPr="00C35BEE">
        <w:rPr>
          <w:bCs/>
          <w:sz w:val="18"/>
          <w:szCs w:val="18"/>
        </w:rPr>
        <w:t>.</w:t>
      </w:r>
    </w:p>
    <w:p w:rsidR="001943A4" w:rsidRPr="001943A4" w:rsidRDefault="001943A4" w:rsidP="001943A4">
      <w:pPr>
        <w:widowControl/>
        <w:suppressAutoHyphens w:val="0"/>
        <w:snapToGrid/>
        <w:spacing w:after="200" w:line="276" w:lineRule="auto"/>
        <w:ind w:firstLine="0"/>
        <w:jc w:val="left"/>
        <w:rPr>
          <w:rFonts w:eastAsiaTheme="minorEastAsia"/>
          <w:b/>
          <w:lang w:eastAsia="ru-RU"/>
        </w:rPr>
      </w:pPr>
    </w:p>
    <w:p w:rsidR="001943A4" w:rsidRPr="001943A4" w:rsidRDefault="001943A4" w:rsidP="001943A4">
      <w:pPr>
        <w:widowControl/>
        <w:suppressAutoHyphens w:val="0"/>
        <w:snapToGrid/>
        <w:spacing w:after="200" w:line="276" w:lineRule="auto"/>
        <w:ind w:firstLine="0"/>
        <w:jc w:val="left"/>
        <w:rPr>
          <w:rFonts w:eastAsiaTheme="minorEastAsia"/>
          <w:b/>
          <w:lang w:eastAsia="ru-RU"/>
        </w:rPr>
        <w:sectPr w:rsidR="001943A4" w:rsidRPr="001943A4" w:rsidSect="001943A4">
          <w:pgSz w:w="11906" w:h="16838"/>
          <w:pgMar w:top="1134" w:right="851" w:bottom="1134" w:left="1134" w:header="709" w:footer="709" w:gutter="0"/>
          <w:cols w:space="708"/>
          <w:docGrid w:linePitch="360"/>
        </w:sectPr>
      </w:pPr>
    </w:p>
    <w:p w:rsidR="001943A4" w:rsidRPr="00F46453" w:rsidRDefault="001943A4" w:rsidP="001943A4">
      <w:pPr>
        <w:suppressAutoHyphens w:val="0"/>
        <w:autoSpaceDE w:val="0"/>
        <w:autoSpaceDN w:val="0"/>
        <w:adjustRightInd w:val="0"/>
        <w:snapToGrid/>
        <w:spacing w:line="240" w:lineRule="auto"/>
        <w:ind w:firstLine="0"/>
        <w:jc w:val="right"/>
        <w:rPr>
          <w:rFonts w:eastAsiaTheme="minorEastAsia"/>
          <w:sz w:val="21"/>
          <w:szCs w:val="21"/>
          <w:lang w:eastAsia="ru-RU"/>
        </w:rPr>
      </w:pPr>
      <w:r w:rsidRPr="00F46453">
        <w:rPr>
          <w:rFonts w:eastAsiaTheme="minorEastAsia"/>
          <w:sz w:val="21"/>
          <w:szCs w:val="21"/>
          <w:lang w:eastAsia="ru-RU"/>
        </w:rPr>
        <w:lastRenderedPageBreak/>
        <w:t>Приложение № 1 к Договору</w:t>
      </w:r>
      <w:r w:rsidR="003457EB" w:rsidRPr="00F46453">
        <w:rPr>
          <w:rFonts w:eastAsiaTheme="minorEastAsia"/>
          <w:sz w:val="21"/>
          <w:szCs w:val="21"/>
          <w:lang w:eastAsia="ru-RU"/>
        </w:rPr>
        <w:t xml:space="preserve"> поставки </w:t>
      </w:r>
      <w:r w:rsidR="003457EB" w:rsidRPr="00F46453">
        <w:rPr>
          <w:rFonts w:eastAsiaTheme="minorEastAsia"/>
          <w:sz w:val="21"/>
          <w:szCs w:val="21"/>
          <w:lang w:eastAsia="ru-RU"/>
        </w:rPr>
        <w:br/>
        <w:t>№___ от «_____» ________ 2019</w:t>
      </w:r>
      <w:r w:rsidRPr="00F46453">
        <w:rPr>
          <w:rFonts w:eastAsiaTheme="minorEastAsia"/>
          <w:sz w:val="21"/>
          <w:szCs w:val="21"/>
          <w:lang w:eastAsia="ru-RU"/>
        </w:rPr>
        <w:t>года</w:t>
      </w:r>
    </w:p>
    <w:p w:rsidR="001943A4" w:rsidRPr="001943A4" w:rsidRDefault="001943A4" w:rsidP="001943A4">
      <w:pPr>
        <w:suppressAutoHyphens w:val="0"/>
        <w:autoSpaceDE w:val="0"/>
        <w:autoSpaceDN w:val="0"/>
        <w:adjustRightInd w:val="0"/>
        <w:snapToGrid/>
        <w:spacing w:line="240" w:lineRule="auto"/>
        <w:ind w:firstLine="0"/>
        <w:rPr>
          <w:rFonts w:eastAsiaTheme="minorEastAsia"/>
          <w:lang w:eastAsia="ru-RU"/>
        </w:rPr>
      </w:pPr>
    </w:p>
    <w:p w:rsidR="001943A4" w:rsidRPr="001943A4" w:rsidRDefault="00C35BEE" w:rsidP="003457EB">
      <w:pPr>
        <w:suppressAutoHyphens w:val="0"/>
        <w:autoSpaceDE w:val="0"/>
        <w:autoSpaceDN w:val="0"/>
        <w:adjustRightInd w:val="0"/>
        <w:snapToGrid/>
        <w:spacing w:line="240" w:lineRule="auto"/>
        <w:ind w:firstLine="0"/>
        <w:jc w:val="center"/>
        <w:rPr>
          <w:rFonts w:eastAsiaTheme="minorEastAsia"/>
          <w:lang w:eastAsia="ru-RU"/>
        </w:rPr>
      </w:pPr>
      <w:r>
        <w:rPr>
          <w:rFonts w:eastAsiaTheme="minorEastAsia"/>
          <w:lang w:eastAsia="ru-RU"/>
        </w:rPr>
        <w:t>СПЕЦИФИКАЦИЯ</w:t>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505"/>
        <w:gridCol w:w="363"/>
        <w:gridCol w:w="987"/>
        <w:gridCol w:w="987"/>
        <w:gridCol w:w="1269"/>
        <w:gridCol w:w="1269"/>
        <w:gridCol w:w="845"/>
        <w:gridCol w:w="1308"/>
        <w:gridCol w:w="1135"/>
        <w:gridCol w:w="1091"/>
      </w:tblGrid>
      <w:tr w:rsidR="008A01FA" w:rsidRPr="001943A4" w:rsidTr="00FE4772">
        <w:trPr>
          <w:cantSplit/>
          <w:trHeight w:val="833"/>
        </w:trPr>
        <w:tc>
          <w:tcPr>
            <w:tcW w:w="186" w:type="pct"/>
            <w:vAlign w:val="center"/>
          </w:tcPr>
          <w:p w:rsidR="008A01FA" w:rsidRPr="001943A4" w:rsidRDefault="008A01FA" w:rsidP="001943A4">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w:t>
            </w:r>
          </w:p>
          <w:p w:rsidR="008A01FA" w:rsidRPr="001943A4" w:rsidRDefault="008A01FA" w:rsidP="001943A4">
            <w:pPr>
              <w:suppressAutoHyphens w:val="0"/>
              <w:autoSpaceDE w:val="0"/>
              <w:autoSpaceDN w:val="0"/>
              <w:adjustRightInd w:val="0"/>
              <w:snapToGrid/>
              <w:spacing w:line="240" w:lineRule="auto"/>
              <w:ind w:firstLine="0"/>
              <w:rPr>
                <w:rFonts w:eastAsiaTheme="minorEastAsia"/>
                <w:sz w:val="20"/>
                <w:szCs w:val="20"/>
                <w:lang w:eastAsia="ru-RU"/>
              </w:rPr>
            </w:pPr>
            <w:proofErr w:type="gramStart"/>
            <w:r w:rsidRPr="001943A4">
              <w:rPr>
                <w:rFonts w:eastAsiaTheme="minorEastAsia"/>
                <w:sz w:val="20"/>
                <w:szCs w:val="20"/>
                <w:lang w:eastAsia="ru-RU"/>
              </w:rPr>
              <w:t>п</w:t>
            </w:r>
            <w:proofErr w:type="gramEnd"/>
            <w:r w:rsidRPr="001943A4">
              <w:rPr>
                <w:rFonts w:eastAsiaTheme="minorEastAsia"/>
                <w:sz w:val="20"/>
                <w:szCs w:val="20"/>
                <w:lang w:eastAsia="ru-RU"/>
              </w:rPr>
              <w:t>/п</w:t>
            </w:r>
          </w:p>
        </w:tc>
        <w:tc>
          <w:tcPr>
            <w:tcW w:w="428" w:type="pct"/>
            <w:gridSpan w:val="2"/>
            <w:vAlign w:val="center"/>
          </w:tcPr>
          <w:p w:rsidR="008A01FA" w:rsidRPr="001943A4" w:rsidRDefault="008A01FA" w:rsidP="001943A4">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Артикул</w:t>
            </w:r>
          </w:p>
        </w:tc>
        <w:tc>
          <w:tcPr>
            <w:tcW w:w="487" w:type="pct"/>
            <w:vAlign w:val="center"/>
          </w:tcPr>
          <w:p w:rsidR="008A01FA" w:rsidRPr="001943A4" w:rsidRDefault="008A01FA" w:rsidP="001943A4">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Наименование</w:t>
            </w:r>
          </w:p>
        </w:tc>
        <w:tc>
          <w:tcPr>
            <w:tcW w:w="487" w:type="pct"/>
            <w:vAlign w:val="center"/>
          </w:tcPr>
          <w:p w:rsidR="008A01FA" w:rsidRPr="001943A4" w:rsidRDefault="008A01FA" w:rsidP="001943A4">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Изготовитель продукции</w:t>
            </w:r>
          </w:p>
        </w:tc>
        <w:tc>
          <w:tcPr>
            <w:tcW w:w="626" w:type="pct"/>
            <w:vAlign w:val="center"/>
          </w:tcPr>
          <w:p w:rsidR="008A01FA" w:rsidRPr="001943A4" w:rsidRDefault="008A01FA" w:rsidP="001943A4">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Адрес доставки</w:t>
            </w:r>
          </w:p>
        </w:tc>
        <w:tc>
          <w:tcPr>
            <w:tcW w:w="626" w:type="pct"/>
            <w:vAlign w:val="center"/>
          </w:tcPr>
          <w:p w:rsidR="008A01FA" w:rsidRPr="001943A4" w:rsidRDefault="008A01FA" w:rsidP="001943A4">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Срок поставки</w:t>
            </w:r>
          </w:p>
        </w:tc>
        <w:tc>
          <w:tcPr>
            <w:tcW w:w="417" w:type="pct"/>
          </w:tcPr>
          <w:p w:rsidR="008A01FA" w:rsidRDefault="008A01FA" w:rsidP="001943A4">
            <w:pPr>
              <w:suppressAutoHyphens w:val="0"/>
              <w:autoSpaceDE w:val="0"/>
              <w:autoSpaceDN w:val="0"/>
              <w:adjustRightInd w:val="0"/>
              <w:snapToGrid/>
              <w:spacing w:line="240" w:lineRule="auto"/>
              <w:ind w:firstLine="0"/>
              <w:rPr>
                <w:rFonts w:eastAsiaTheme="minorEastAsia"/>
                <w:sz w:val="20"/>
                <w:szCs w:val="20"/>
                <w:lang w:eastAsia="ru-RU"/>
              </w:rPr>
            </w:pPr>
          </w:p>
          <w:p w:rsidR="008A01FA" w:rsidRDefault="008A01FA" w:rsidP="001943A4">
            <w:pPr>
              <w:suppressAutoHyphens w:val="0"/>
              <w:autoSpaceDE w:val="0"/>
              <w:autoSpaceDN w:val="0"/>
              <w:adjustRightInd w:val="0"/>
              <w:snapToGrid/>
              <w:spacing w:line="240" w:lineRule="auto"/>
              <w:ind w:firstLine="0"/>
              <w:rPr>
                <w:rFonts w:eastAsiaTheme="minorEastAsia"/>
                <w:sz w:val="20"/>
                <w:szCs w:val="20"/>
                <w:lang w:eastAsia="ru-RU"/>
              </w:rPr>
            </w:pPr>
          </w:p>
          <w:p w:rsidR="008A01FA" w:rsidRPr="001943A4" w:rsidRDefault="008A01FA" w:rsidP="001943A4">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Кол-во, шт.</w:t>
            </w:r>
          </w:p>
        </w:tc>
        <w:tc>
          <w:tcPr>
            <w:tcW w:w="645" w:type="pct"/>
            <w:vAlign w:val="center"/>
          </w:tcPr>
          <w:p w:rsidR="008A01FA" w:rsidRPr="001943A4" w:rsidRDefault="008A01FA" w:rsidP="008A01FA">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 xml:space="preserve">Стоимость за единицу, рублей </w:t>
            </w:r>
            <w:r>
              <w:rPr>
                <w:rFonts w:eastAsiaTheme="minorEastAsia"/>
                <w:sz w:val="20"/>
                <w:szCs w:val="20"/>
                <w:lang w:eastAsia="ru-RU"/>
              </w:rPr>
              <w:t>с учетом</w:t>
            </w:r>
            <w:r w:rsidRPr="001943A4">
              <w:rPr>
                <w:rFonts w:eastAsiaTheme="minorEastAsia"/>
                <w:sz w:val="20"/>
                <w:szCs w:val="20"/>
                <w:lang w:eastAsia="ru-RU"/>
              </w:rPr>
              <w:t xml:space="preserve"> НДС</w:t>
            </w:r>
          </w:p>
        </w:tc>
        <w:tc>
          <w:tcPr>
            <w:tcW w:w="560" w:type="pct"/>
            <w:vAlign w:val="center"/>
          </w:tcPr>
          <w:p w:rsidR="008A01FA" w:rsidRPr="001943A4" w:rsidRDefault="00FE4772" w:rsidP="001943A4">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Всего стоимость, рублей с учетом</w:t>
            </w:r>
            <w:r w:rsidR="008A01FA" w:rsidRPr="001943A4">
              <w:rPr>
                <w:rFonts w:eastAsiaTheme="minorEastAsia"/>
                <w:sz w:val="20"/>
                <w:szCs w:val="20"/>
                <w:lang w:eastAsia="ru-RU"/>
              </w:rPr>
              <w:t xml:space="preserve"> НДС</w:t>
            </w:r>
          </w:p>
        </w:tc>
        <w:tc>
          <w:tcPr>
            <w:tcW w:w="538" w:type="pct"/>
            <w:vAlign w:val="center"/>
          </w:tcPr>
          <w:p w:rsidR="008A01FA" w:rsidRPr="001943A4" w:rsidRDefault="008A01FA" w:rsidP="001943A4">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НДС</w:t>
            </w:r>
          </w:p>
        </w:tc>
      </w:tr>
      <w:tr w:rsidR="008A01FA" w:rsidRPr="001943A4" w:rsidTr="00FE4772">
        <w:trPr>
          <w:cantSplit/>
          <w:trHeight w:val="268"/>
        </w:trPr>
        <w:tc>
          <w:tcPr>
            <w:tcW w:w="186" w:type="pct"/>
          </w:tcPr>
          <w:p w:rsidR="008A01FA" w:rsidRPr="001943A4" w:rsidRDefault="008A01FA" w:rsidP="001943A4">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1</w:t>
            </w:r>
          </w:p>
        </w:tc>
        <w:tc>
          <w:tcPr>
            <w:tcW w:w="428" w:type="pct"/>
            <w:gridSpan w:val="2"/>
          </w:tcPr>
          <w:p w:rsidR="008A01FA" w:rsidRPr="001943A4" w:rsidRDefault="008A01FA" w:rsidP="001943A4">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2</w:t>
            </w:r>
          </w:p>
        </w:tc>
        <w:tc>
          <w:tcPr>
            <w:tcW w:w="487" w:type="pct"/>
          </w:tcPr>
          <w:p w:rsidR="008A01FA" w:rsidRPr="001943A4" w:rsidRDefault="008A01FA" w:rsidP="001943A4">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3</w:t>
            </w:r>
          </w:p>
        </w:tc>
        <w:tc>
          <w:tcPr>
            <w:tcW w:w="487" w:type="pct"/>
          </w:tcPr>
          <w:p w:rsidR="008A01FA" w:rsidRPr="001943A4" w:rsidRDefault="008A01FA" w:rsidP="001943A4">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4</w:t>
            </w:r>
          </w:p>
        </w:tc>
        <w:tc>
          <w:tcPr>
            <w:tcW w:w="626" w:type="pct"/>
          </w:tcPr>
          <w:p w:rsidR="008A01FA" w:rsidRPr="001943A4" w:rsidRDefault="008A01FA" w:rsidP="001943A4">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5</w:t>
            </w:r>
          </w:p>
        </w:tc>
        <w:tc>
          <w:tcPr>
            <w:tcW w:w="626" w:type="pct"/>
          </w:tcPr>
          <w:p w:rsidR="008A01FA" w:rsidRPr="001943A4" w:rsidRDefault="008A01FA" w:rsidP="001943A4">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6</w:t>
            </w:r>
          </w:p>
        </w:tc>
        <w:tc>
          <w:tcPr>
            <w:tcW w:w="417" w:type="pct"/>
          </w:tcPr>
          <w:p w:rsidR="008A01FA" w:rsidRPr="001943A4" w:rsidRDefault="008A01FA" w:rsidP="001943A4">
            <w:pPr>
              <w:suppressAutoHyphens w:val="0"/>
              <w:autoSpaceDE w:val="0"/>
              <w:autoSpaceDN w:val="0"/>
              <w:adjustRightInd w:val="0"/>
              <w:snapToGrid/>
              <w:spacing w:line="240" w:lineRule="auto"/>
              <w:ind w:firstLine="0"/>
              <w:rPr>
                <w:rFonts w:eastAsiaTheme="minorEastAsia"/>
                <w:sz w:val="20"/>
                <w:szCs w:val="20"/>
                <w:lang w:eastAsia="ru-RU"/>
              </w:rPr>
            </w:pPr>
          </w:p>
        </w:tc>
        <w:tc>
          <w:tcPr>
            <w:tcW w:w="645" w:type="pct"/>
          </w:tcPr>
          <w:p w:rsidR="008A01FA" w:rsidRPr="001943A4" w:rsidRDefault="008A01FA" w:rsidP="001943A4">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7</w:t>
            </w:r>
          </w:p>
        </w:tc>
        <w:tc>
          <w:tcPr>
            <w:tcW w:w="560" w:type="pct"/>
          </w:tcPr>
          <w:p w:rsidR="008A01FA" w:rsidRPr="001943A4" w:rsidRDefault="008A01FA" w:rsidP="001943A4">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9</w:t>
            </w:r>
          </w:p>
        </w:tc>
        <w:tc>
          <w:tcPr>
            <w:tcW w:w="538" w:type="pct"/>
          </w:tcPr>
          <w:p w:rsidR="008A01FA" w:rsidRPr="001943A4" w:rsidRDefault="008A01FA" w:rsidP="001943A4">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10</w:t>
            </w:r>
          </w:p>
        </w:tc>
      </w:tr>
      <w:tr w:rsidR="00F46453" w:rsidRPr="001943A4" w:rsidTr="001E6C6D">
        <w:trPr>
          <w:cantSplit/>
          <w:trHeight w:val="277"/>
        </w:trPr>
        <w:tc>
          <w:tcPr>
            <w:tcW w:w="435" w:type="pct"/>
            <w:gridSpan w:val="2"/>
          </w:tcPr>
          <w:p w:rsidR="008A01FA" w:rsidRDefault="008A01FA" w:rsidP="008A01FA">
            <w:pPr>
              <w:suppressAutoHyphens w:val="0"/>
              <w:autoSpaceDE w:val="0"/>
              <w:autoSpaceDN w:val="0"/>
              <w:adjustRightInd w:val="0"/>
              <w:snapToGrid/>
              <w:spacing w:line="240" w:lineRule="auto"/>
              <w:ind w:firstLine="0"/>
              <w:jc w:val="center"/>
              <w:rPr>
                <w:rFonts w:eastAsiaTheme="minorEastAsia"/>
                <w:bCs/>
                <w:sz w:val="20"/>
                <w:szCs w:val="20"/>
                <w:lang w:eastAsia="ru-RU"/>
              </w:rPr>
            </w:pPr>
          </w:p>
        </w:tc>
        <w:tc>
          <w:tcPr>
            <w:tcW w:w="4565" w:type="pct"/>
            <w:gridSpan w:val="9"/>
          </w:tcPr>
          <w:p w:rsidR="008A01FA" w:rsidRPr="001943A4" w:rsidRDefault="008A01FA" w:rsidP="008A01FA">
            <w:pPr>
              <w:suppressAutoHyphens w:val="0"/>
              <w:autoSpaceDE w:val="0"/>
              <w:autoSpaceDN w:val="0"/>
              <w:adjustRightInd w:val="0"/>
              <w:snapToGrid/>
              <w:spacing w:line="240" w:lineRule="auto"/>
              <w:ind w:firstLine="0"/>
              <w:jc w:val="center"/>
              <w:rPr>
                <w:rFonts w:eastAsiaTheme="minorEastAsia"/>
                <w:bCs/>
                <w:sz w:val="20"/>
                <w:szCs w:val="20"/>
                <w:lang w:eastAsia="ru-RU"/>
              </w:rPr>
            </w:pPr>
            <w:r>
              <w:rPr>
                <w:rFonts w:eastAsiaTheme="minorEastAsia"/>
                <w:bCs/>
                <w:sz w:val="20"/>
                <w:szCs w:val="20"/>
                <w:lang w:eastAsia="ru-RU"/>
              </w:rPr>
              <w:t>Дистрибутивы</w:t>
            </w:r>
          </w:p>
        </w:tc>
      </w:tr>
      <w:tr w:rsidR="008A01FA" w:rsidRPr="001943A4" w:rsidTr="00FE4772">
        <w:trPr>
          <w:cantSplit/>
          <w:trHeight w:val="1205"/>
        </w:trPr>
        <w:tc>
          <w:tcPr>
            <w:tcW w:w="186" w:type="pct"/>
          </w:tcPr>
          <w:p w:rsidR="008A01FA" w:rsidRPr="001943A4" w:rsidRDefault="008A01FA" w:rsidP="001943A4">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1</w:t>
            </w:r>
          </w:p>
        </w:tc>
        <w:tc>
          <w:tcPr>
            <w:tcW w:w="428" w:type="pct"/>
            <w:gridSpan w:val="2"/>
          </w:tcPr>
          <w:p w:rsidR="008A01FA" w:rsidRPr="001943A4" w:rsidRDefault="008A01FA" w:rsidP="008A01FA">
            <w:pPr>
              <w:suppressAutoHyphens w:val="0"/>
              <w:autoSpaceDE w:val="0"/>
              <w:autoSpaceDN w:val="0"/>
              <w:adjustRightInd w:val="0"/>
              <w:snapToGrid/>
              <w:spacing w:line="240" w:lineRule="auto"/>
              <w:ind w:firstLine="0"/>
              <w:rPr>
                <w:rFonts w:eastAsiaTheme="minorEastAsia"/>
                <w:sz w:val="20"/>
                <w:szCs w:val="20"/>
                <w:lang w:val="en-US" w:eastAsia="ru-RU"/>
              </w:rPr>
            </w:pPr>
            <w:r w:rsidRPr="001943A4">
              <w:rPr>
                <w:rFonts w:eastAsiaTheme="minorEastAsia"/>
                <w:sz w:val="20"/>
                <w:szCs w:val="20"/>
                <w:lang w:val="en-US" w:eastAsia="ru-RU"/>
              </w:rPr>
              <w:t>HSEC-3.7-</w:t>
            </w:r>
            <w:r>
              <w:rPr>
                <w:rFonts w:eastAsiaTheme="minorEastAsia"/>
                <w:sz w:val="20"/>
                <w:szCs w:val="20"/>
                <w:lang w:val="en-US" w:eastAsia="ru-RU"/>
              </w:rPr>
              <w:t>CM-ACS-KC2-DISK-SKZI/SZI</w:t>
            </w:r>
          </w:p>
        </w:tc>
        <w:tc>
          <w:tcPr>
            <w:tcW w:w="487" w:type="pct"/>
          </w:tcPr>
          <w:p w:rsidR="008A01FA" w:rsidRPr="008A01FA" w:rsidRDefault="008A01FA" w:rsidP="001943A4">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Установочный комплект для обновления АПКШ «Континент», версия 3.7. ЦУС-СД. КС</w:t>
            </w:r>
            <w:proofErr w:type="gramStart"/>
            <w:r>
              <w:rPr>
                <w:rFonts w:eastAsiaTheme="minorEastAsia"/>
                <w:sz w:val="20"/>
                <w:szCs w:val="20"/>
                <w:lang w:eastAsia="ru-RU"/>
              </w:rPr>
              <w:t>2</w:t>
            </w:r>
            <w:proofErr w:type="gramEnd"/>
          </w:p>
        </w:tc>
        <w:tc>
          <w:tcPr>
            <w:tcW w:w="487" w:type="pct"/>
          </w:tcPr>
          <w:p w:rsidR="008A01FA" w:rsidRPr="001943A4" w:rsidRDefault="008A01FA" w:rsidP="001943A4">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color w:val="2A2A2A"/>
                <w:sz w:val="20"/>
                <w:szCs w:val="20"/>
                <w:bdr w:val="none" w:sz="0" w:space="0" w:color="auto" w:frame="1"/>
                <w:lang w:eastAsia="ru-RU"/>
              </w:rPr>
              <w:t>ООО «Код безопасности»</w:t>
            </w:r>
          </w:p>
        </w:tc>
        <w:tc>
          <w:tcPr>
            <w:tcW w:w="626" w:type="pct"/>
          </w:tcPr>
          <w:p w:rsidR="008A01FA" w:rsidRPr="001943A4" w:rsidRDefault="008A01FA" w:rsidP="001943A4">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 xml:space="preserve">г. Новосибирск, ул. </w:t>
            </w:r>
            <w:proofErr w:type="gramStart"/>
            <w:r>
              <w:rPr>
                <w:rFonts w:eastAsiaTheme="minorEastAsia"/>
                <w:sz w:val="20"/>
                <w:szCs w:val="20"/>
                <w:lang w:eastAsia="ru-RU"/>
              </w:rPr>
              <w:t>Планетная</w:t>
            </w:r>
            <w:proofErr w:type="gramEnd"/>
            <w:r>
              <w:rPr>
                <w:rFonts w:eastAsiaTheme="minorEastAsia"/>
                <w:sz w:val="20"/>
                <w:szCs w:val="20"/>
                <w:lang w:eastAsia="ru-RU"/>
              </w:rPr>
              <w:t>, 32</w:t>
            </w:r>
          </w:p>
        </w:tc>
        <w:tc>
          <w:tcPr>
            <w:tcW w:w="626" w:type="pct"/>
          </w:tcPr>
          <w:p w:rsidR="008A01FA" w:rsidRPr="001943A4" w:rsidRDefault="008A01FA" w:rsidP="001943A4">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до 30.03.2019</w:t>
            </w:r>
          </w:p>
        </w:tc>
        <w:tc>
          <w:tcPr>
            <w:tcW w:w="417" w:type="pct"/>
          </w:tcPr>
          <w:p w:rsidR="008A01FA" w:rsidRPr="001943A4" w:rsidRDefault="008A01FA" w:rsidP="001943A4">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1</w:t>
            </w:r>
          </w:p>
        </w:tc>
        <w:tc>
          <w:tcPr>
            <w:tcW w:w="645" w:type="pct"/>
          </w:tcPr>
          <w:p w:rsidR="008A01FA" w:rsidRPr="008A01FA" w:rsidRDefault="008A01FA" w:rsidP="001943A4">
            <w:pPr>
              <w:suppressAutoHyphens w:val="0"/>
              <w:autoSpaceDE w:val="0"/>
              <w:autoSpaceDN w:val="0"/>
              <w:adjustRightInd w:val="0"/>
              <w:snapToGrid/>
              <w:spacing w:line="240" w:lineRule="auto"/>
              <w:ind w:firstLine="0"/>
              <w:rPr>
                <w:rFonts w:eastAsiaTheme="minorEastAsia"/>
                <w:sz w:val="20"/>
                <w:szCs w:val="20"/>
                <w:lang w:eastAsia="ru-RU"/>
              </w:rPr>
            </w:pPr>
          </w:p>
        </w:tc>
        <w:tc>
          <w:tcPr>
            <w:tcW w:w="560" w:type="pct"/>
          </w:tcPr>
          <w:p w:rsidR="008A01FA" w:rsidRPr="001943A4" w:rsidRDefault="008A01FA" w:rsidP="001943A4">
            <w:pPr>
              <w:suppressAutoHyphens w:val="0"/>
              <w:autoSpaceDE w:val="0"/>
              <w:autoSpaceDN w:val="0"/>
              <w:adjustRightInd w:val="0"/>
              <w:snapToGrid/>
              <w:spacing w:line="240" w:lineRule="auto"/>
              <w:ind w:firstLine="0"/>
              <w:rPr>
                <w:rFonts w:eastAsiaTheme="minorEastAsia"/>
                <w:sz w:val="20"/>
                <w:szCs w:val="20"/>
                <w:lang w:eastAsia="ru-RU"/>
              </w:rPr>
            </w:pPr>
          </w:p>
        </w:tc>
        <w:tc>
          <w:tcPr>
            <w:tcW w:w="538" w:type="pct"/>
          </w:tcPr>
          <w:p w:rsidR="008A01FA" w:rsidRPr="00FE4772" w:rsidRDefault="00FE4772" w:rsidP="001943A4">
            <w:pPr>
              <w:suppressAutoHyphens w:val="0"/>
              <w:autoSpaceDE w:val="0"/>
              <w:autoSpaceDN w:val="0"/>
              <w:adjustRightInd w:val="0"/>
              <w:snapToGrid/>
              <w:spacing w:line="240" w:lineRule="auto"/>
              <w:ind w:firstLine="0"/>
              <w:rPr>
                <w:rFonts w:eastAsiaTheme="minorEastAsia"/>
                <w:sz w:val="20"/>
                <w:szCs w:val="20"/>
                <w:lang w:val="en-US" w:eastAsia="ru-RU"/>
              </w:rPr>
            </w:pPr>
            <w:r>
              <w:rPr>
                <w:rFonts w:eastAsiaTheme="minorEastAsia"/>
                <w:sz w:val="20"/>
                <w:szCs w:val="20"/>
                <w:lang w:val="en-US" w:eastAsia="ru-RU"/>
              </w:rPr>
              <w:t>20 %</w:t>
            </w:r>
          </w:p>
        </w:tc>
      </w:tr>
      <w:tr w:rsidR="00FE4772" w:rsidRPr="00FE4772" w:rsidTr="001E6C6D">
        <w:trPr>
          <w:cantSplit/>
          <w:trHeight w:val="277"/>
        </w:trPr>
        <w:tc>
          <w:tcPr>
            <w:tcW w:w="186" w:type="pct"/>
            <w:vAlign w:val="center"/>
          </w:tcPr>
          <w:p w:rsidR="00FE4772" w:rsidRPr="001943A4" w:rsidRDefault="00FE4772" w:rsidP="001943A4">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2</w:t>
            </w:r>
          </w:p>
        </w:tc>
        <w:tc>
          <w:tcPr>
            <w:tcW w:w="428" w:type="pct"/>
            <w:gridSpan w:val="2"/>
            <w:vAlign w:val="center"/>
          </w:tcPr>
          <w:p w:rsidR="00FE4772" w:rsidRPr="001943A4" w:rsidRDefault="00FE4772" w:rsidP="00FE4772">
            <w:pPr>
              <w:suppressAutoHyphens w:val="0"/>
              <w:autoSpaceDE w:val="0"/>
              <w:autoSpaceDN w:val="0"/>
              <w:adjustRightInd w:val="0"/>
              <w:snapToGrid/>
              <w:spacing w:line="240" w:lineRule="auto"/>
              <w:ind w:firstLine="0"/>
              <w:rPr>
                <w:rFonts w:eastAsiaTheme="minorEastAsia"/>
                <w:sz w:val="20"/>
                <w:szCs w:val="20"/>
                <w:lang w:val="en-US" w:eastAsia="ru-RU"/>
              </w:rPr>
            </w:pPr>
            <w:r w:rsidRPr="001943A4">
              <w:rPr>
                <w:rFonts w:eastAsiaTheme="minorEastAsia"/>
                <w:sz w:val="20"/>
                <w:szCs w:val="20"/>
                <w:lang w:val="en-US" w:eastAsia="ru-RU"/>
              </w:rPr>
              <w:t>HSEC-3.7-</w:t>
            </w:r>
            <w:r>
              <w:rPr>
                <w:rFonts w:eastAsiaTheme="minorEastAsia"/>
                <w:sz w:val="20"/>
                <w:szCs w:val="20"/>
                <w:lang w:val="en-US" w:eastAsia="ru-RU"/>
              </w:rPr>
              <w:t>FW-KC2-DISK-SKZI/SZI</w:t>
            </w:r>
          </w:p>
        </w:tc>
        <w:tc>
          <w:tcPr>
            <w:tcW w:w="487" w:type="pct"/>
          </w:tcPr>
          <w:p w:rsidR="00FE4772" w:rsidRPr="008A01FA" w:rsidRDefault="00FE4772"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Установочный комплект для обновления АПКШ «Континент», версия 3.7. КШ. КС</w:t>
            </w:r>
            <w:proofErr w:type="gramStart"/>
            <w:r>
              <w:rPr>
                <w:rFonts w:eastAsiaTheme="minorEastAsia"/>
                <w:sz w:val="20"/>
                <w:szCs w:val="20"/>
                <w:lang w:eastAsia="ru-RU"/>
              </w:rPr>
              <w:t>2</w:t>
            </w:r>
            <w:proofErr w:type="gramEnd"/>
          </w:p>
        </w:tc>
        <w:tc>
          <w:tcPr>
            <w:tcW w:w="487" w:type="pct"/>
          </w:tcPr>
          <w:p w:rsidR="00FE4772" w:rsidRPr="001943A4" w:rsidRDefault="00FE4772"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color w:val="2A2A2A"/>
                <w:sz w:val="20"/>
                <w:szCs w:val="20"/>
                <w:bdr w:val="none" w:sz="0" w:space="0" w:color="auto" w:frame="1"/>
                <w:lang w:eastAsia="ru-RU"/>
              </w:rPr>
              <w:t>ООО «Код безопасности»</w:t>
            </w:r>
          </w:p>
        </w:tc>
        <w:tc>
          <w:tcPr>
            <w:tcW w:w="626" w:type="pct"/>
          </w:tcPr>
          <w:p w:rsidR="00FE4772" w:rsidRPr="001943A4" w:rsidRDefault="00FE4772"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 xml:space="preserve">г. Новосибирск, ул. </w:t>
            </w:r>
            <w:proofErr w:type="gramStart"/>
            <w:r>
              <w:rPr>
                <w:rFonts w:eastAsiaTheme="minorEastAsia"/>
                <w:sz w:val="20"/>
                <w:szCs w:val="20"/>
                <w:lang w:eastAsia="ru-RU"/>
              </w:rPr>
              <w:t>Планетная</w:t>
            </w:r>
            <w:proofErr w:type="gramEnd"/>
            <w:r>
              <w:rPr>
                <w:rFonts w:eastAsiaTheme="minorEastAsia"/>
                <w:sz w:val="20"/>
                <w:szCs w:val="20"/>
                <w:lang w:eastAsia="ru-RU"/>
              </w:rPr>
              <w:t>, 32</w:t>
            </w:r>
          </w:p>
        </w:tc>
        <w:tc>
          <w:tcPr>
            <w:tcW w:w="626" w:type="pct"/>
          </w:tcPr>
          <w:p w:rsidR="00FE4772" w:rsidRPr="001943A4" w:rsidRDefault="00FE4772"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до 30.03.2019</w:t>
            </w:r>
          </w:p>
        </w:tc>
        <w:tc>
          <w:tcPr>
            <w:tcW w:w="417" w:type="pct"/>
          </w:tcPr>
          <w:p w:rsidR="00FE4772" w:rsidRPr="001943A4" w:rsidRDefault="00FE4772"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1</w:t>
            </w:r>
          </w:p>
        </w:tc>
        <w:tc>
          <w:tcPr>
            <w:tcW w:w="645" w:type="pct"/>
          </w:tcPr>
          <w:p w:rsidR="00FE4772" w:rsidRPr="008A01FA" w:rsidRDefault="00FE4772" w:rsidP="001E6C6D">
            <w:pPr>
              <w:suppressAutoHyphens w:val="0"/>
              <w:autoSpaceDE w:val="0"/>
              <w:autoSpaceDN w:val="0"/>
              <w:adjustRightInd w:val="0"/>
              <w:snapToGrid/>
              <w:spacing w:line="240" w:lineRule="auto"/>
              <w:ind w:firstLine="0"/>
              <w:rPr>
                <w:rFonts w:eastAsiaTheme="minorEastAsia"/>
                <w:sz w:val="20"/>
                <w:szCs w:val="20"/>
                <w:lang w:eastAsia="ru-RU"/>
              </w:rPr>
            </w:pPr>
          </w:p>
        </w:tc>
        <w:tc>
          <w:tcPr>
            <w:tcW w:w="560" w:type="pct"/>
          </w:tcPr>
          <w:p w:rsidR="00FE4772" w:rsidRPr="001943A4" w:rsidRDefault="00FE4772" w:rsidP="001E6C6D">
            <w:pPr>
              <w:suppressAutoHyphens w:val="0"/>
              <w:autoSpaceDE w:val="0"/>
              <w:autoSpaceDN w:val="0"/>
              <w:adjustRightInd w:val="0"/>
              <w:snapToGrid/>
              <w:spacing w:line="240" w:lineRule="auto"/>
              <w:ind w:firstLine="0"/>
              <w:rPr>
                <w:rFonts w:eastAsiaTheme="minorEastAsia"/>
                <w:sz w:val="20"/>
                <w:szCs w:val="20"/>
                <w:lang w:eastAsia="ru-RU"/>
              </w:rPr>
            </w:pPr>
          </w:p>
        </w:tc>
        <w:tc>
          <w:tcPr>
            <w:tcW w:w="538" w:type="pct"/>
          </w:tcPr>
          <w:p w:rsidR="00FE4772" w:rsidRPr="00FE4772" w:rsidRDefault="00FE4772" w:rsidP="001E6C6D">
            <w:pPr>
              <w:suppressAutoHyphens w:val="0"/>
              <w:autoSpaceDE w:val="0"/>
              <w:autoSpaceDN w:val="0"/>
              <w:adjustRightInd w:val="0"/>
              <w:snapToGrid/>
              <w:spacing w:line="240" w:lineRule="auto"/>
              <w:ind w:firstLine="0"/>
              <w:rPr>
                <w:rFonts w:eastAsiaTheme="minorEastAsia"/>
                <w:sz w:val="20"/>
                <w:szCs w:val="20"/>
                <w:lang w:eastAsia="ru-RU"/>
              </w:rPr>
            </w:pPr>
            <w:r w:rsidRPr="00FE4772">
              <w:rPr>
                <w:rFonts w:eastAsiaTheme="minorEastAsia"/>
                <w:sz w:val="20"/>
                <w:szCs w:val="20"/>
                <w:lang w:eastAsia="ru-RU"/>
              </w:rPr>
              <w:t>20%</w:t>
            </w:r>
          </w:p>
        </w:tc>
      </w:tr>
      <w:tr w:rsidR="00FE4772" w:rsidRPr="00FE4772" w:rsidTr="001E6C6D">
        <w:trPr>
          <w:cantSplit/>
          <w:trHeight w:val="277"/>
        </w:trPr>
        <w:tc>
          <w:tcPr>
            <w:tcW w:w="186" w:type="pct"/>
            <w:vAlign w:val="center"/>
          </w:tcPr>
          <w:p w:rsidR="00FE4772" w:rsidRPr="001943A4" w:rsidRDefault="00FE4772" w:rsidP="001943A4">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3</w:t>
            </w:r>
          </w:p>
        </w:tc>
        <w:tc>
          <w:tcPr>
            <w:tcW w:w="428" w:type="pct"/>
            <w:gridSpan w:val="2"/>
            <w:vAlign w:val="center"/>
          </w:tcPr>
          <w:p w:rsidR="00FE4772" w:rsidRPr="001943A4" w:rsidRDefault="00FE4772" w:rsidP="001943A4">
            <w:pPr>
              <w:suppressAutoHyphens w:val="0"/>
              <w:autoSpaceDE w:val="0"/>
              <w:autoSpaceDN w:val="0"/>
              <w:adjustRightInd w:val="0"/>
              <w:snapToGrid/>
              <w:spacing w:line="240" w:lineRule="auto"/>
              <w:ind w:firstLine="0"/>
              <w:rPr>
                <w:rFonts w:eastAsiaTheme="minorEastAsia"/>
                <w:sz w:val="20"/>
                <w:szCs w:val="20"/>
                <w:lang w:val="en-US" w:eastAsia="ru-RU"/>
              </w:rPr>
            </w:pPr>
            <w:r>
              <w:rPr>
                <w:rFonts w:eastAsiaTheme="minorEastAsia"/>
                <w:sz w:val="20"/>
                <w:szCs w:val="20"/>
                <w:lang w:val="en-US" w:eastAsia="ru-RU"/>
              </w:rPr>
              <w:t>HSEC-3.7-AP-DISK-SKZI/SZI-KC2</w:t>
            </w:r>
          </w:p>
        </w:tc>
        <w:tc>
          <w:tcPr>
            <w:tcW w:w="487" w:type="pct"/>
          </w:tcPr>
          <w:p w:rsidR="00FE4772" w:rsidRPr="008A01FA" w:rsidRDefault="00FE4772" w:rsidP="00FE477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Установочный комплект СКЗИ «Континент-АП», версия 3.7. КС</w:t>
            </w:r>
            <w:proofErr w:type="gramStart"/>
            <w:r>
              <w:rPr>
                <w:rFonts w:eastAsiaTheme="minorEastAsia"/>
                <w:sz w:val="20"/>
                <w:szCs w:val="20"/>
                <w:lang w:eastAsia="ru-RU"/>
              </w:rPr>
              <w:t>2</w:t>
            </w:r>
            <w:proofErr w:type="gramEnd"/>
          </w:p>
        </w:tc>
        <w:tc>
          <w:tcPr>
            <w:tcW w:w="487" w:type="pct"/>
          </w:tcPr>
          <w:p w:rsidR="00FE4772" w:rsidRPr="001943A4" w:rsidRDefault="00FE4772"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color w:val="2A2A2A"/>
                <w:sz w:val="20"/>
                <w:szCs w:val="20"/>
                <w:bdr w:val="none" w:sz="0" w:space="0" w:color="auto" w:frame="1"/>
                <w:lang w:eastAsia="ru-RU"/>
              </w:rPr>
              <w:t>ООО «Код безопасности»</w:t>
            </w:r>
          </w:p>
        </w:tc>
        <w:tc>
          <w:tcPr>
            <w:tcW w:w="626" w:type="pct"/>
          </w:tcPr>
          <w:p w:rsidR="00FE4772" w:rsidRPr="001943A4" w:rsidRDefault="00FE4772"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 xml:space="preserve">г. Новосибирск, ул. </w:t>
            </w:r>
            <w:proofErr w:type="gramStart"/>
            <w:r>
              <w:rPr>
                <w:rFonts w:eastAsiaTheme="minorEastAsia"/>
                <w:sz w:val="20"/>
                <w:szCs w:val="20"/>
                <w:lang w:eastAsia="ru-RU"/>
              </w:rPr>
              <w:t>Планетная</w:t>
            </w:r>
            <w:proofErr w:type="gramEnd"/>
            <w:r>
              <w:rPr>
                <w:rFonts w:eastAsiaTheme="minorEastAsia"/>
                <w:sz w:val="20"/>
                <w:szCs w:val="20"/>
                <w:lang w:eastAsia="ru-RU"/>
              </w:rPr>
              <w:t>, 32</w:t>
            </w:r>
          </w:p>
        </w:tc>
        <w:tc>
          <w:tcPr>
            <w:tcW w:w="626" w:type="pct"/>
          </w:tcPr>
          <w:p w:rsidR="00FE4772" w:rsidRPr="001943A4" w:rsidRDefault="00FE4772"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до 30.03.2019</w:t>
            </w:r>
          </w:p>
        </w:tc>
        <w:tc>
          <w:tcPr>
            <w:tcW w:w="417" w:type="pct"/>
          </w:tcPr>
          <w:p w:rsidR="00FE4772" w:rsidRPr="001943A4" w:rsidRDefault="00FE4772"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1</w:t>
            </w:r>
          </w:p>
        </w:tc>
        <w:tc>
          <w:tcPr>
            <w:tcW w:w="645" w:type="pct"/>
          </w:tcPr>
          <w:p w:rsidR="00FE4772" w:rsidRPr="008A01FA" w:rsidRDefault="00FE4772" w:rsidP="001E6C6D">
            <w:pPr>
              <w:suppressAutoHyphens w:val="0"/>
              <w:autoSpaceDE w:val="0"/>
              <w:autoSpaceDN w:val="0"/>
              <w:adjustRightInd w:val="0"/>
              <w:snapToGrid/>
              <w:spacing w:line="240" w:lineRule="auto"/>
              <w:ind w:firstLine="0"/>
              <w:rPr>
                <w:rFonts w:eastAsiaTheme="minorEastAsia"/>
                <w:sz w:val="20"/>
                <w:szCs w:val="20"/>
                <w:lang w:eastAsia="ru-RU"/>
              </w:rPr>
            </w:pPr>
          </w:p>
        </w:tc>
        <w:tc>
          <w:tcPr>
            <w:tcW w:w="560" w:type="pct"/>
          </w:tcPr>
          <w:p w:rsidR="00FE4772" w:rsidRPr="001943A4" w:rsidRDefault="00FE4772" w:rsidP="001E6C6D">
            <w:pPr>
              <w:suppressAutoHyphens w:val="0"/>
              <w:autoSpaceDE w:val="0"/>
              <w:autoSpaceDN w:val="0"/>
              <w:adjustRightInd w:val="0"/>
              <w:snapToGrid/>
              <w:spacing w:line="240" w:lineRule="auto"/>
              <w:ind w:firstLine="0"/>
              <w:rPr>
                <w:rFonts w:eastAsiaTheme="minorEastAsia"/>
                <w:sz w:val="20"/>
                <w:szCs w:val="20"/>
                <w:lang w:eastAsia="ru-RU"/>
              </w:rPr>
            </w:pPr>
          </w:p>
        </w:tc>
        <w:tc>
          <w:tcPr>
            <w:tcW w:w="538" w:type="pct"/>
          </w:tcPr>
          <w:p w:rsidR="00FE4772" w:rsidRPr="00FE4772" w:rsidRDefault="00FE4772" w:rsidP="001E6C6D">
            <w:pPr>
              <w:suppressAutoHyphens w:val="0"/>
              <w:autoSpaceDE w:val="0"/>
              <w:autoSpaceDN w:val="0"/>
              <w:adjustRightInd w:val="0"/>
              <w:snapToGrid/>
              <w:spacing w:line="240" w:lineRule="auto"/>
              <w:ind w:firstLine="0"/>
              <w:rPr>
                <w:rFonts w:eastAsiaTheme="minorEastAsia"/>
                <w:sz w:val="20"/>
                <w:szCs w:val="20"/>
                <w:lang w:eastAsia="ru-RU"/>
              </w:rPr>
            </w:pPr>
            <w:r w:rsidRPr="00FE4772">
              <w:rPr>
                <w:rFonts w:eastAsiaTheme="minorEastAsia"/>
                <w:sz w:val="20"/>
                <w:szCs w:val="20"/>
                <w:lang w:eastAsia="ru-RU"/>
              </w:rPr>
              <w:t>20%</w:t>
            </w:r>
          </w:p>
        </w:tc>
      </w:tr>
      <w:tr w:rsidR="00FE4772" w:rsidRPr="00FE4772" w:rsidTr="00FE4772">
        <w:trPr>
          <w:cantSplit/>
          <w:trHeight w:val="277"/>
        </w:trPr>
        <w:tc>
          <w:tcPr>
            <w:tcW w:w="5000" w:type="pct"/>
            <w:gridSpan w:val="11"/>
            <w:vAlign w:val="center"/>
          </w:tcPr>
          <w:p w:rsidR="00FE4772" w:rsidRPr="00FE4772" w:rsidRDefault="00FE4772" w:rsidP="00FE4772">
            <w:pPr>
              <w:suppressAutoHyphens w:val="0"/>
              <w:autoSpaceDE w:val="0"/>
              <w:autoSpaceDN w:val="0"/>
              <w:adjustRightInd w:val="0"/>
              <w:snapToGrid/>
              <w:spacing w:line="240" w:lineRule="auto"/>
              <w:ind w:firstLine="0"/>
              <w:jc w:val="center"/>
              <w:rPr>
                <w:rFonts w:eastAsiaTheme="minorEastAsia"/>
                <w:sz w:val="20"/>
                <w:szCs w:val="20"/>
                <w:lang w:eastAsia="ru-RU"/>
              </w:rPr>
            </w:pPr>
            <w:r>
              <w:rPr>
                <w:rFonts w:eastAsiaTheme="minorEastAsia"/>
                <w:sz w:val="20"/>
                <w:szCs w:val="20"/>
                <w:lang w:eastAsia="ru-RU"/>
              </w:rPr>
              <w:t>Поддержка</w:t>
            </w:r>
          </w:p>
        </w:tc>
      </w:tr>
      <w:tr w:rsidR="00FE4772" w:rsidRPr="00FE4772" w:rsidTr="001E6C6D">
        <w:trPr>
          <w:cantSplit/>
          <w:trHeight w:val="277"/>
        </w:trPr>
        <w:tc>
          <w:tcPr>
            <w:tcW w:w="186" w:type="pct"/>
            <w:vAlign w:val="center"/>
          </w:tcPr>
          <w:p w:rsidR="00FE4772" w:rsidRDefault="00FE4772" w:rsidP="001943A4">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4</w:t>
            </w:r>
          </w:p>
        </w:tc>
        <w:tc>
          <w:tcPr>
            <w:tcW w:w="428" w:type="pct"/>
            <w:gridSpan w:val="2"/>
            <w:vAlign w:val="center"/>
          </w:tcPr>
          <w:p w:rsidR="00FE4772" w:rsidRDefault="00FE4772" w:rsidP="001943A4">
            <w:pPr>
              <w:suppressAutoHyphens w:val="0"/>
              <w:autoSpaceDE w:val="0"/>
              <w:autoSpaceDN w:val="0"/>
              <w:adjustRightInd w:val="0"/>
              <w:snapToGrid/>
              <w:spacing w:line="240" w:lineRule="auto"/>
              <w:ind w:firstLine="0"/>
              <w:rPr>
                <w:rFonts w:eastAsiaTheme="minorEastAsia"/>
                <w:sz w:val="20"/>
                <w:szCs w:val="20"/>
                <w:lang w:val="en-US" w:eastAsia="ru-RU"/>
              </w:rPr>
            </w:pPr>
            <w:r>
              <w:rPr>
                <w:rFonts w:eastAsiaTheme="minorEastAsia"/>
                <w:sz w:val="20"/>
                <w:szCs w:val="20"/>
                <w:lang w:val="en-US" w:eastAsia="ru-RU"/>
              </w:rPr>
              <w:t>HSEC-SUPPORT-COEXT</w:t>
            </w:r>
          </w:p>
        </w:tc>
        <w:tc>
          <w:tcPr>
            <w:tcW w:w="487" w:type="pct"/>
          </w:tcPr>
          <w:p w:rsidR="00FE4772" w:rsidRDefault="00FE4772" w:rsidP="00FE477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Ключ активации сервиса совместной технической поддержки уровня «Расширенный» для АПКШ «Континент»</w:t>
            </w:r>
          </w:p>
        </w:tc>
        <w:tc>
          <w:tcPr>
            <w:tcW w:w="487" w:type="pct"/>
          </w:tcPr>
          <w:p w:rsidR="00FE4772" w:rsidRPr="001943A4" w:rsidRDefault="00FE4772"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color w:val="2A2A2A"/>
                <w:sz w:val="20"/>
                <w:szCs w:val="20"/>
                <w:bdr w:val="none" w:sz="0" w:space="0" w:color="auto" w:frame="1"/>
                <w:lang w:eastAsia="ru-RU"/>
              </w:rPr>
              <w:t>ООО «Код безопасности»</w:t>
            </w:r>
          </w:p>
        </w:tc>
        <w:tc>
          <w:tcPr>
            <w:tcW w:w="626" w:type="pct"/>
          </w:tcPr>
          <w:p w:rsidR="00FE4772" w:rsidRPr="001943A4" w:rsidRDefault="00FE4772"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 xml:space="preserve">г. Новосибирск, ул. </w:t>
            </w:r>
            <w:proofErr w:type="gramStart"/>
            <w:r>
              <w:rPr>
                <w:rFonts w:eastAsiaTheme="minorEastAsia"/>
                <w:sz w:val="20"/>
                <w:szCs w:val="20"/>
                <w:lang w:eastAsia="ru-RU"/>
              </w:rPr>
              <w:t>Планетная</w:t>
            </w:r>
            <w:proofErr w:type="gramEnd"/>
            <w:r>
              <w:rPr>
                <w:rFonts w:eastAsiaTheme="minorEastAsia"/>
                <w:sz w:val="20"/>
                <w:szCs w:val="20"/>
                <w:lang w:eastAsia="ru-RU"/>
              </w:rPr>
              <w:t>, 32</w:t>
            </w:r>
          </w:p>
        </w:tc>
        <w:tc>
          <w:tcPr>
            <w:tcW w:w="626" w:type="pct"/>
          </w:tcPr>
          <w:p w:rsidR="00FE4772" w:rsidRPr="001943A4" w:rsidRDefault="00FE4772"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до 30.03.2019</w:t>
            </w:r>
          </w:p>
        </w:tc>
        <w:tc>
          <w:tcPr>
            <w:tcW w:w="417" w:type="pct"/>
          </w:tcPr>
          <w:p w:rsidR="00FE4772" w:rsidRPr="001943A4" w:rsidRDefault="00FE4772"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1</w:t>
            </w:r>
          </w:p>
        </w:tc>
        <w:tc>
          <w:tcPr>
            <w:tcW w:w="645" w:type="pct"/>
          </w:tcPr>
          <w:p w:rsidR="00FE4772" w:rsidRPr="008A01FA" w:rsidRDefault="00FE4772" w:rsidP="001E6C6D">
            <w:pPr>
              <w:suppressAutoHyphens w:val="0"/>
              <w:autoSpaceDE w:val="0"/>
              <w:autoSpaceDN w:val="0"/>
              <w:adjustRightInd w:val="0"/>
              <w:snapToGrid/>
              <w:spacing w:line="240" w:lineRule="auto"/>
              <w:ind w:firstLine="0"/>
              <w:rPr>
                <w:rFonts w:eastAsiaTheme="minorEastAsia"/>
                <w:sz w:val="20"/>
                <w:szCs w:val="20"/>
                <w:lang w:eastAsia="ru-RU"/>
              </w:rPr>
            </w:pPr>
          </w:p>
        </w:tc>
        <w:tc>
          <w:tcPr>
            <w:tcW w:w="560" w:type="pct"/>
          </w:tcPr>
          <w:p w:rsidR="00FE4772" w:rsidRPr="001943A4" w:rsidRDefault="00FE4772" w:rsidP="001E6C6D">
            <w:pPr>
              <w:suppressAutoHyphens w:val="0"/>
              <w:autoSpaceDE w:val="0"/>
              <w:autoSpaceDN w:val="0"/>
              <w:adjustRightInd w:val="0"/>
              <w:snapToGrid/>
              <w:spacing w:line="240" w:lineRule="auto"/>
              <w:ind w:firstLine="0"/>
              <w:rPr>
                <w:rFonts w:eastAsiaTheme="minorEastAsia"/>
                <w:sz w:val="20"/>
                <w:szCs w:val="20"/>
                <w:lang w:eastAsia="ru-RU"/>
              </w:rPr>
            </w:pPr>
          </w:p>
        </w:tc>
        <w:tc>
          <w:tcPr>
            <w:tcW w:w="538" w:type="pct"/>
          </w:tcPr>
          <w:p w:rsidR="00FE4772" w:rsidRPr="00FE4772" w:rsidRDefault="00FE4772" w:rsidP="001E6C6D">
            <w:pPr>
              <w:suppressAutoHyphens w:val="0"/>
              <w:autoSpaceDE w:val="0"/>
              <w:autoSpaceDN w:val="0"/>
              <w:adjustRightInd w:val="0"/>
              <w:snapToGrid/>
              <w:spacing w:line="240" w:lineRule="auto"/>
              <w:ind w:firstLine="0"/>
              <w:rPr>
                <w:rFonts w:eastAsiaTheme="minorEastAsia"/>
                <w:sz w:val="20"/>
                <w:szCs w:val="20"/>
                <w:lang w:eastAsia="ru-RU"/>
              </w:rPr>
            </w:pPr>
            <w:r w:rsidRPr="00FE4772">
              <w:rPr>
                <w:rFonts w:eastAsiaTheme="minorEastAsia"/>
                <w:sz w:val="20"/>
                <w:szCs w:val="20"/>
                <w:lang w:eastAsia="ru-RU"/>
              </w:rPr>
              <w:t>20%</w:t>
            </w:r>
          </w:p>
        </w:tc>
      </w:tr>
      <w:tr w:rsidR="00FE4772" w:rsidRPr="00FE4772" w:rsidTr="00FE4772">
        <w:trPr>
          <w:cantSplit/>
          <w:trHeight w:val="277"/>
        </w:trPr>
        <w:tc>
          <w:tcPr>
            <w:tcW w:w="3902" w:type="pct"/>
            <w:gridSpan w:val="9"/>
            <w:vAlign w:val="center"/>
          </w:tcPr>
          <w:p w:rsidR="00FE4772" w:rsidRPr="00FE4772" w:rsidRDefault="00FE4772" w:rsidP="00FE4772">
            <w:pPr>
              <w:suppressAutoHyphens w:val="0"/>
              <w:autoSpaceDE w:val="0"/>
              <w:autoSpaceDN w:val="0"/>
              <w:adjustRightInd w:val="0"/>
              <w:snapToGrid/>
              <w:spacing w:line="240" w:lineRule="auto"/>
              <w:ind w:firstLine="0"/>
              <w:jc w:val="center"/>
              <w:rPr>
                <w:rFonts w:eastAsiaTheme="minorEastAsia"/>
                <w:b/>
                <w:sz w:val="20"/>
                <w:szCs w:val="20"/>
                <w:lang w:eastAsia="ru-RU"/>
              </w:rPr>
            </w:pPr>
            <w:r>
              <w:rPr>
                <w:rFonts w:eastAsiaTheme="minorEastAsia"/>
                <w:b/>
                <w:sz w:val="20"/>
                <w:szCs w:val="20"/>
                <w:lang w:eastAsia="ru-RU"/>
              </w:rPr>
              <w:t>ИТОГО в руб. с учетом НДС</w:t>
            </w:r>
          </w:p>
        </w:tc>
        <w:tc>
          <w:tcPr>
            <w:tcW w:w="1098" w:type="pct"/>
            <w:gridSpan w:val="2"/>
          </w:tcPr>
          <w:p w:rsidR="00FE4772" w:rsidRPr="00FE4772" w:rsidRDefault="00FE4772" w:rsidP="001E6C6D">
            <w:pPr>
              <w:suppressAutoHyphens w:val="0"/>
              <w:autoSpaceDE w:val="0"/>
              <w:autoSpaceDN w:val="0"/>
              <w:adjustRightInd w:val="0"/>
              <w:snapToGrid/>
              <w:spacing w:line="240" w:lineRule="auto"/>
              <w:ind w:firstLine="0"/>
              <w:rPr>
                <w:rFonts w:eastAsiaTheme="minorEastAsia"/>
                <w:sz w:val="20"/>
                <w:szCs w:val="20"/>
                <w:lang w:eastAsia="ru-RU"/>
              </w:rPr>
            </w:pPr>
          </w:p>
        </w:tc>
      </w:tr>
      <w:tr w:rsidR="00FE4772" w:rsidRPr="00FE4772" w:rsidTr="00FE4772">
        <w:trPr>
          <w:cantSplit/>
          <w:trHeight w:val="277"/>
        </w:trPr>
        <w:tc>
          <w:tcPr>
            <w:tcW w:w="5000" w:type="pct"/>
            <w:gridSpan w:val="11"/>
            <w:vAlign w:val="center"/>
          </w:tcPr>
          <w:p w:rsidR="00FE4772" w:rsidRPr="009F0A16" w:rsidRDefault="009F0A16" w:rsidP="009F0A16">
            <w:pPr>
              <w:suppressAutoHyphens w:val="0"/>
              <w:autoSpaceDE w:val="0"/>
              <w:autoSpaceDN w:val="0"/>
              <w:adjustRightInd w:val="0"/>
              <w:snapToGrid/>
              <w:spacing w:line="240" w:lineRule="auto"/>
              <w:ind w:firstLine="0"/>
              <w:jc w:val="center"/>
              <w:rPr>
                <w:rFonts w:eastAsiaTheme="minorEastAsia"/>
                <w:b/>
                <w:sz w:val="20"/>
                <w:szCs w:val="20"/>
                <w:lang w:eastAsia="ru-RU"/>
              </w:rPr>
            </w:pPr>
            <w:r w:rsidRPr="009F0A16">
              <w:rPr>
                <w:rFonts w:eastAsiaTheme="minorEastAsia"/>
                <w:b/>
                <w:sz w:val="20"/>
                <w:szCs w:val="20"/>
                <w:lang w:eastAsia="ru-RU"/>
              </w:rPr>
              <w:lastRenderedPageBreak/>
              <w:t>Товары, которые не облагаются НДС в соответствии с подпунктом 26 пункт 2 статья 149 Налогового Кодекса Российской Федерации</w:t>
            </w:r>
          </w:p>
        </w:tc>
      </w:tr>
      <w:tr w:rsidR="009F0A16" w:rsidRPr="001943A4" w:rsidTr="001E6C6D">
        <w:trPr>
          <w:cantSplit/>
          <w:trHeight w:val="833"/>
        </w:trPr>
        <w:tc>
          <w:tcPr>
            <w:tcW w:w="186" w:type="pct"/>
            <w:vAlign w:val="center"/>
          </w:tcPr>
          <w:p w:rsidR="009F0A16" w:rsidRPr="001943A4" w:rsidRDefault="009F0A16" w:rsidP="001E6C6D">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w:t>
            </w:r>
          </w:p>
          <w:p w:rsidR="009F0A16" w:rsidRPr="001943A4" w:rsidRDefault="009F0A16" w:rsidP="001E6C6D">
            <w:pPr>
              <w:suppressAutoHyphens w:val="0"/>
              <w:autoSpaceDE w:val="0"/>
              <w:autoSpaceDN w:val="0"/>
              <w:adjustRightInd w:val="0"/>
              <w:snapToGrid/>
              <w:spacing w:line="240" w:lineRule="auto"/>
              <w:ind w:firstLine="0"/>
              <w:rPr>
                <w:rFonts w:eastAsiaTheme="minorEastAsia"/>
                <w:sz w:val="20"/>
                <w:szCs w:val="20"/>
                <w:lang w:eastAsia="ru-RU"/>
              </w:rPr>
            </w:pPr>
            <w:proofErr w:type="gramStart"/>
            <w:r w:rsidRPr="001943A4">
              <w:rPr>
                <w:rFonts w:eastAsiaTheme="minorEastAsia"/>
                <w:sz w:val="20"/>
                <w:szCs w:val="20"/>
                <w:lang w:eastAsia="ru-RU"/>
              </w:rPr>
              <w:t>п</w:t>
            </w:r>
            <w:proofErr w:type="gramEnd"/>
            <w:r w:rsidRPr="001943A4">
              <w:rPr>
                <w:rFonts w:eastAsiaTheme="minorEastAsia"/>
                <w:sz w:val="20"/>
                <w:szCs w:val="20"/>
                <w:lang w:eastAsia="ru-RU"/>
              </w:rPr>
              <w:t>/п</w:t>
            </w:r>
          </w:p>
        </w:tc>
        <w:tc>
          <w:tcPr>
            <w:tcW w:w="428" w:type="pct"/>
            <w:gridSpan w:val="2"/>
            <w:vAlign w:val="center"/>
          </w:tcPr>
          <w:p w:rsidR="009F0A16" w:rsidRPr="001943A4" w:rsidRDefault="009F0A16" w:rsidP="001E6C6D">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Артикул</w:t>
            </w:r>
          </w:p>
        </w:tc>
        <w:tc>
          <w:tcPr>
            <w:tcW w:w="487" w:type="pct"/>
            <w:vAlign w:val="center"/>
          </w:tcPr>
          <w:p w:rsidR="009F0A16" w:rsidRPr="001943A4" w:rsidRDefault="009F0A16" w:rsidP="001E6C6D">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Наименование</w:t>
            </w:r>
          </w:p>
        </w:tc>
        <w:tc>
          <w:tcPr>
            <w:tcW w:w="487" w:type="pct"/>
            <w:vAlign w:val="center"/>
          </w:tcPr>
          <w:p w:rsidR="009F0A16" w:rsidRPr="001943A4" w:rsidRDefault="009F0A16" w:rsidP="001E6C6D">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Изготовитель продукции</w:t>
            </w:r>
          </w:p>
        </w:tc>
        <w:tc>
          <w:tcPr>
            <w:tcW w:w="626" w:type="pct"/>
            <w:vAlign w:val="center"/>
          </w:tcPr>
          <w:p w:rsidR="009F0A16" w:rsidRPr="001943A4" w:rsidRDefault="009F0A16" w:rsidP="001E6C6D">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Адрес доставки</w:t>
            </w:r>
          </w:p>
        </w:tc>
        <w:tc>
          <w:tcPr>
            <w:tcW w:w="626" w:type="pct"/>
            <w:vAlign w:val="center"/>
          </w:tcPr>
          <w:p w:rsidR="009F0A16" w:rsidRPr="001943A4" w:rsidRDefault="009F0A16" w:rsidP="001E6C6D">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Срок поставки</w:t>
            </w:r>
          </w:p>
        </w:tc>
        <w:tc>
          <w:tcPr>
            <w:tcW w:w="417" w:type="pct"/>
          </w:tcPr>
          <w:p w:rsidR="009F0A16" w:rsidRDefault="009F0A16" w:rsidP="001E6C6D">
            <w:pPr>
              <w:suppressAutoHyphens w:val="0"/>
              <w:autoSpaceDE w:val="0"/>
              <w:autoSpaceDN w:val="0"/>
              <w:adjustRightInd w:val="0"/>
              <w:snapToGrid/>
              <w:spacing w:line="240" w:lineRule="auto"/>
              <w:ind w:firstLine="0"/>
              <w:rPr>
                <w:rFonts w:eastAsiaTheme="minorEastAsia"/>
                <w:sz w:val="20"/>
                <w:szCs w:val="20"/>
                <w:lang w:eastAsia="ru-RU"/>
              </w:rPr>
            </w:pPr>
          </w:p>
          <w:p w:rsidR="009F0A16" w:rsidRDefault="009F0A16" w:rsidP="001E6C6D">
            <w:pPr>
              <w:suppressAutoHyphens w:val="0"/>
              <w:autoSpaceDE w:val="0"/>
              <w:autoSpaceDN w:val="0"/>
              <w:adjustRightInd w:val="0"/>
              <w:snapToGrid/>
              <w:spacing w:line="240" w:lineRule="auto"/>
              <w:ind w:firstLine="0"/>
              <w:rPr>
                <w:rFonts w:eastAsiaTheme="minorEastAsia"/>
                <w:sz w:val="20"/>
                <w:szCs w:val="20"/>
                <w:lang w:eastAsia="ru-RU"/>
              </w:rPr>
            </w:pPr>
          </w:p>
          <w:p w:rsidR="009F0A16" w:rsidRPr="001943A4" w:rsidRDefault="009F0A16"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Кол-во, шт.</w:t>
            </w:r>
          </w:p>
        </w:tc>
        <w:tc>
          <w:tcPr>
            <w:tcW w:w="645" w:type="pct"/>
            <w:vAlign w:val="center"/>
          </w:tcPr>
          <w:p w:rsidR="009F0A16" w:rsidRPr="001943A4" w:rsidRDefault="009F0A16" w:rsidP="009F0A16">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 xml:space="preserve">Стоимость за единицу, рублей </w:t>
            </w:r>
            <w:r>
              <w:rPr>
                <w:rFonts w:eastAsiaTheme="minorEastAsia"/>
                <w:sz w:val="20"/>
                <w:szCs w:val="20"/>
                <w:lang w:eastAsia="ru-RU"/>
              </w:rPr>
              <w:t>без учета</w:t>
            </w:r>
            <w:r w:rsidRPr="001943A4">
              <w:rPr>
                <w:rFonts w:eastAsiaTheme="minorEastAsia"/>
                <w:sz w:val="20"/>
                <w:szCs w:val="20"/>
                <w:lang w:eastAsia="ru-RU"/>
              </w:rPr>
              <w:t xml:space="preserve"> НДС</w:t>
            </w:r>
          </w:p>
        </w:tc>
        <w:tc>
          <w:tcPr>
            <w:tcW w:w="560" w:type="pct"/>
            <w:vAlign w:val="center"/>
          </w:tcPr>
          <w:p w:rsidR="009F0A16" w:rsidRPr="001943A4" w:rsidRDefault="009F0A16" w:rsidP="009F0A16">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Всего стоимость, рублей без учета</w:t>
            </w:r>
            <w:r w:rsidRPr="001943A4">
              <w:rPr>
                <w:rFonts w:eastAsiaTheme="minorEastAsia"/>
                <w:sz w:val="20"/>
                <w:szCs w:val="20"/>
                <w:lang w:eastAsia="ru-RU"/>
              </w:rPr>
              <w:t xml:space="preserve"> НДС</w:t>
            </w:r>
          </w:p>
        </w:tc>
        <w:tc>
          <w:tcPr>
            <w:tcW w:w="538" w:type="pct"/>
            <w:vAlign w:val="center"/>
          </w:tcPr>
          <w:p w:rsidR="009F0A16" w:rsidRPr="001943A4" w:rsidRDefault="009F0A16" w:rsidP="001E6C6D">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НДС</w:t>
            </w:r>
          </w:p>
        </w:tc>
      </w:tr>
      <w:tr w:rsidR="009F0A16" w:rsidRPr="001943A4" w:rsidTr="009F0A16">
        <w:trPr>
          <w:cantSplit/>
          <w:trHeight w:val="833"/>
        </w:trPr>
        <w:tc>
          <w:tcPr>
            <w:tcW w:w="5000" w:type="pct"/>
            <w:gridSpan w:val="11"/>
            <w:vAlign w:val="center"/>
          </w:tcPr>
          <w:p w:rsidR="009F0A16" w:rsidRPr="001943A4" w:rsidRDefault="009F0A16" w:rsidP="009F0A16">
            <w:pPr>
              <w:suppressAutoHyphens w:val="0"/>
              <w:autoSpaceDE w:val="0"/>
              <w:autoSpaceDN w:val="0"/>
              <w:adjustRightInd w:val="0"/>
              <w:snapToGrid/>
              <w:spacing w:line="240" w:lineRule="auto"/>
              <w:ind w:firstLine="0"/>
              <w:jc w:val="center"/>
              <w:rPr>
                <w:rFonts w:eastAsiaTheme="minorEastAsia"/>
                <w:sz w:val="20"/>
                <w:szCs w:val="20"/>
                <w:lang w:eastAsia="ru-RU"/>
              </w:rPr>
            </w:pPr>
            <w:r>
              <w:rPr>
                <w:rFonts w:eastAsiaTheme="minorEastAsia"/>
                <w:sz w:val="20"/>
                <w:szCs w:val="20"/>
                <w:lang w:eastAsia="ru-RU"/>
              </w:rPr>
              <w:t xml:space="preserve">Лицензия для активации СД на ранее </w:t>
            </w:r>
            <w:proofErr w:type="gramStart"/>
            <w:r>
              <w:rPr>
                <w:rFonts w:eastAsiaTheme="minorEastAsia"/>
                <w:sz w:val="20"/>
                <w:szCs w:val="20"/>
                <w:lang w:eastAsia="ru-RU"/>
              </w:rPr>
              <w:t>приобретенном</w:t>
            </w:r>
            <w:proofErr w:type="gramEnd"/>
            <w:r>
              <w:rPr>
                <w:rFonts w:eastAsiaTheme="minorEastAsia"/>
                <w:sz w:val="20"/>
                <w:szCs w:val="20"/>
                <w:lang w:eastAsia="ru-RU"/>
              </w:rPr>
              <w:t xml:space="preserve"> ЦУС или КШ</w:t>
            </w:r>
          </w:p>
        </w:tc>
      </w:tr>
      <w:tr w:rsidR="009F0A16" w:rsidRPr="001943A4" w:rsidTr="001E6C6D">
        <w:trPr>
          <w:cantSplit/>
          <w:trHeight w:val="833"/>
        </w:trPr>
        <w:tc>
          <w:tcPr>
            <w:tcW w:w="186" w:type="pct"/>
            <w:vAlign w:val="center"/>
          </w:tcPr>
          <w:p w:rsidR="009F0A16" w:rsidRPr="001943A4" w:rsidRDefault="009F0A16"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5</w:t>
            </w:r>
          </w:p>
        </w:tc>
        <w:tc>
          <w:tcPr>
            <w:tcW w:w="428" w:type="pct"/>
            <w:gridSpan w:val="2"/>
            <w:vAlign w:val="center"/>
          </w:tcPr>
          <w:p w:rsidR="009F0A16" w:rsidRPr="009F0A16" w:rsidRDefault="009F0A16" w:rsidP="001E6C6D">
            <w:pPr>
              <w:suppressAutoHyphens w:val="0"/>
              <w:autoSpaceDE w:val="0"/>
              <w:autoSpaceDN w:val="0"/>
              <w:adjustRightInd w:val="0"/>
              <w:snapToGrid/>
              <w:spacing w:line="240" w:lineRule="auto"/>
              <w:ind w:firstLine="0"/>
              <w:rPr>
                <w:rFonts w:eastAsiaTheme="minorEastAsia"/>
                <w:sz w:val="20"/>
                <w:szCs w:val="20"/>
                <w:lang w:val="en-US" w:eastAsia="ru-RU"/>
              </w:rPr>
            </w:pPr>
            <w:r>
              <w:rPr>
                <w:rFonts w:eastAsiaTheme="minorEastAsia"/>
                <w:sz w:val="20"/>
                <w:szCs w:val="20"/>
                <w:lang w:val="en-US" w:eastAsia="ru-RU"/>
              </w:rPr>
              <w:t>HSEC-3.7-ACS-lic</w:t>
            </w:r>
          </w:p>
        </w:tc>
        <w:tc>
          <w:tcPr>
            <w:tcW w:w="487" w:type="pct"/>
            <w:vAlign w:val="center"/>
          </w:tcPr>
          <w:p w:rsidR="009F0A16" w:rsidRPr="001943A4" w:rsidRDefault="009F0A16"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Передача права на использование программного продукта Сервер доступа АПКШ «Континент» 3.7</w:t>
            </w:r>
          </w:p>
        </w:tc>
        <w:tc>
          <w:tcPr>
            <w:tcW w:w="487" w:type="pct"/>
          </w:tcPr>
          <w:p w:rsidR="009F0A16" w:rsidRPr="001943A4" w:rsidRDefault="009F0A16"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color w:val="2A2A2A"/>
                <w:sz w:val="20"/>
                <w:szCs w:val="20"/>
                <w:bdr w:val="none" w:sz="0" w:space="0" w:color="auto" w:frame="1"/>
                <w:lang w:eastAsia="ru-RU"/>
              </w:rPr>
              <w:t>ООО «Код безопасности»</w:t>
            </w:r>
          </w:p>
        </w:tc>
        <w:tc>
          <w:tcPr>
            <w:tcW w:w="626" w:type="pct"/>
          </w:tcPr>
          <w:p w:rsidR="009F0A16" w:rsidRPr="001943A4" w:rsidRDefault="009F0A16"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 xml:space="preserve">г. Новосибирск, ул. </w:t>
            </w:r>
            <w:proofErr w:type="gramStart"/>
            <w:r>
              <w:rPr>
                <w:rFonts w:eastAsiaTheme="minorEastAsia"/>
                <w:sz w:val="20"/>
                <w:szCs w:val="20"/>
                <w:lang w:eastAsia="ru-RU"/>
              </w:rPr>
              <w:t>Планетная</w:t>
            </w:r>
            <w:proofErr w:type="gramEnd"/>
            <w:r>
              <w:rPr>
                <w:rFonts w:eastAsiaTheme="minorEastAsia"/>
                <w:sz w:val="20"/>
                <w:szCs w:val="20"/>
                <w:lang w:eastAsia="ru-RU"/>
              </w:rPr>
              <w:t>, 32</w:t>
            </w:r>
          </w:p>
        </w:tc>
        <w:tc>
          <w:tcPr>
            <w:tcW w:w="626" w:type="pct"/>
          </w:tcPr>
          <w:p w:rsidR="009F0A16" w:rsidRPr="001943A4" w:rsidRDefault="009F0A16"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до 30.03.2019</w:t>
            </w:r>
          </w:p>
        </w:tc>
        <w:tc>
          <w:tcPr>
            <w:tcW w:w="417" w:type="pct"/>
          </w:tcPr>
          <w:p w:rsidR="009F0A16" w:rsidRPr="001943A4" w:rsidRDefault="009F0A16"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1</w:t>
            </w:r>
          </w:p>
        </w:tc>
        <w:tc>
          <w:tcPr>
            <w:tcW w:w="645" w:type="pct"/>
          </w:tcPr>
          <w:p w:rsidR="009F0A16" w:rsidRPr="008A01FA" w:rsidRDefault="009F0A16" w:rsidP="001E6C6D">
            <w:pPr>
              <w:suppressAutoHyphens w:val="0"/>
              <w:autoSpaceDE w:val="0"/>
              <w:autoSpaceDN w:val="0"/>
              <w:adjustRightInd w:val="0"/>
              <w:snapToGrid/>
              <w:spacing w:line="240" w:lineRule="auto"/>
              <w:ind w:firstLine="0"/>
              <w:rPr>
                <w:rFonts w:eastAsiaTheme="minorEastAsia"/>
                <w:sz w:val="20"/>
                <w:szCs w:val="20"/>
                <w:lang w:eastAsia="ru-RU"/>
              </w:rPr>
            </w:pPr>
          </w:p>
        </w:tc>
        <w:tc>
          <w:tcPr>
            <w:tcW w:w="560" w:type="pct"/>
          </w:tcPr>
          <w:p w:rsidR="009F0A16" w:rsidRPr="001943A4" w:rsidRDefault="009F0A16" w:rsidP="001E6C6D">
            <w:pPr>
              <w:suppressAutoHyphens w:val="0"/>
              <w:autoSpaceDE w:val="0"/>
              <w:autoSpaceDN w:val="0"/>
              <w:adjustRightInd w:val="0"/>
              <w:snapToGrid/>
              <w:spacing w:line="240" w:lineRule="auto"/>
              <w:ind w:firstLine="0"/>
              <w:rPr>
                <w:rFonts w:eastAsiaTheme="minorEastAsia"/>
                <w:sz w:val="20"/>
                <w:szCs w:val="20"/>
                <w:lang w:eastAsia="ru-RU"/>
              </w:rPr>
            </w:pPr>
          </w:p>
        </w:tc>
        <w:tc>
          <w:tcPr>
            <w:tcW w:w="538" w:type="pct"/>
          </w:tcPr>
          <w:p w:rsidR="009F0A16" w:rsidRPr="00FE4772" w:rsidRDefault="009F0A16" w:rsidP="001E6C6D">
            <w:pPr>
              <w:suppressAutoHyphens w:val="0"/>
              <w:autoSpaceDE w:val="0"/>
              <w:autoSpaceDN w:val="0"/>
              <w:adjustRightInd w:val="0"/>
              <w:snapToGrid/>
              <w:spacing w:line="240" w:lineRule="auto"/>
              <w:ind w:firstLine="0"/>
              <w:rPr>
                <w:rFonts w:eastAsiaTheme="minorEastAsia"/>
                <w:sz w:val="20"/>
                <w:szCs w:val="20"/>
                <w:lang w:eastAsia="ru-RU"/>
              </w:rPr>
            </w:pPr>
            <w:r w:rsidRPr="00FE4772">
              <w:rPr>
                <w:rFonts w:eastAsiaTheme="minorEastAsia"/>
                <w:sz w:val="20"/>
                <w:szCs w:val="20"/>
                <w:lang w:eastAsia="ru-RU"/>
              </w:rPr>
              <w:t>0%</w:t>
            </w:r>
          </w:p>
        </w:tc>
      </w:tr>
      <w:tr w:rsidR="009F0A16" w:rsidRPr="001943A4" w:rsidTr="009F0A16">
        <w:trPr>
          <w:cantSplit/>
          <w:trHeight w:val="833"/>
        </w:trPr>
        <w:tc>
          <w:tcPr>
            <w:tcW w:w="5000" w:type="pct"/>
            <w:gridSpan w:val="11"/>
            <w:vAlign w:val="center"/>
          </w:tcPr>
          <w:p w:rsidR="009F0A16" w:rsidRPr="00FE4772" w:rsidRDefault="009F0A16" w:rsidP="009F0A16">
            <w:pPr>
              <w:suppressAutoHyphens w:val="0"/>
              <w:autoSpaceDE w:val="0"/>
              <w:autoSpaceDN w:val="0"/>
              <w:adjustRightInd w:val="0"/>
              <w:snapToGrid/>
              <w:spacing w:line="240" w:lineRule="auto"/>
              <w:ind w:firstLine="0"/>
              <w:jc w:val="center"/>
              <w:rPr>
                <w:rFonts w:eastAsiaTheme="minorEastAsia"/>
                <w:sz w:val="20"/>
                <w:szCs w:val="20"/>
                <w:lang w:eastAsia="ru-RU"/>
              </w:rPr>
            </w:pPr>
            <w:r>
              <w:rPr>
                <w:rFonts w:eastAsiaTheme="minorEastAsia"/>
                <w:sz w:val="20"/>
                <w:szCs w:val="20"/>
                <w:lang w:eastAsia="ru-RU"/>
              </w:rPr>
              <w:t xml:space="preserve">Обновление </w:t>
            </w:r>
            <w:proofErr w:type="gramStart"/>
            <w:r>
              <w:rPr>
                <w:rFonts w:eastAsiaTheme="minorEastAsia"/>
                <w:sz w:val="20"/>
                <w:szCs w:val="20"/>
                <w:lang w:eastAsia="ru-RU"/>
              </w:rPr>
              <w:t>ПО</w:t>
            </w:r>
            <w:proofErr w:type="gramEnd"/>
          </w:p>
        </w:tc>
      </w:tr>
      <w:tr w:rsidR="009F0A16" w:rsidRPr="009F0A16" w:rsidTr="001E6C6D">
        <w:trPr>
          <w:cantSplit/>
          <w:trHeight w:val="833"/>
        </w:trPr>
        <w:tc>
          <w:tcPr>
            <w:tcW w:w="186" w:type="pct"/>
            <w:vAlign w:val="center"/>
          </w:tcPr>
          <w:p w:rsidR="009F0A16" w:rsidRDefault="009F0A16"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6</w:t>
            </w:r>
          </w:p>
        </w:tc>
        <w:tc>
          <w:tcPr>
            <w:tcW w:w="428" w:type="pct"/>
            <w:gridSpan w:val="2"/>
            <w:vAlign w:val="center"/>
          </w:tcPr>
          <w:p w:rsidR="009F0A16" w:rsidRDefault="009F0A16" w:rsidP="001E6C6D">
            <w:pPr>
              <w:suppressAutoHyphens w:val="0"/>
              <w:autoSpaceDE w:val="0"/>
              <w:autoSpaceDN w:val="0"/>
              <w:adjustRightInd w:val="0"/>
              <w:snapToGrid/>
              <w:spacing w:line="240" w:lineRule="auto"/>
              <w:ind w:firstLine="0"/>
              <w:rPr>
                <w:rFonts w:eastAsiaTheme="minorEastAsia"/>
                <w:sz w:val="20"/>
                <w:szCs w:val="20"/>
                <w:lang w:val="en-US" w:eastAsia="ru-RU"/>
              </w:rPr>
            </w:pPr>
            <w:r>
              <w:rPr>
                <w:rFonts w:eastAsiaTheme="minorEastAsia"/>
                <w:sz w:val="20"/>
                <w:szCs w:val="20"/>
                <w:lang w:val="en-US" w:eastAsia="ru-RU"/>
              </w:rPr>
              <w:t>HSEC-3.7-IPC100-CM-KC3-3.X-UpGrade-lic-SP1 Y</w:t>
            </w:r>
          </w:p>
        </w:tc>
        <w:tc>
          <w:tcPr>
            <w:tcW w:w="487" w:type="pct"/>
            <w:vAlign w:val="center"/>
          </w:tcPr>
          <w:p w:rsidR="009F0A16" w:rsidRPr="009F0A16" w:rsidRDefault="009F0A16" w:rsidP="001E6C6D">
            <w:pPr>
              <w:suppressAutoHyphens w:val="0"/>
              <w:autoSpaceDE w:val="0"/>
              <w:autoSpaceDN w:val="0"/>
              <w:adjustRightInd w:val="0"/>
              <w:snapToGrid/>
              <w:spacing w:line="240" w:lineRule="auto"/>
              <w:ind w:firstLine="0"/>
              <w:rPr>
                <w:rFonts w:eastAsiaTheme="minorEastAsia"/>
                <w:sz w:val="20"/>
                <w:szCs w:val="20"/>
                <w:lang w:val="en-US" w:eastAsia="ru-RU"/>
              </w:rPr>
            </w:pPr>
            <w:r>
              <w:rPr>
                <w:rFonts w:eastAsiaTheme="minorEastAsia"/>
                <w:sz w:val="20"/>
                <w:szCs w:val="20"/>
                <w:lang w:eastAsia="ru-RU"/>
              </w:rPr>
              <w:t xml:space="preserve">Право на использование ЦУС АПКШ «Континент», версия 3.7, платформа </w:t>
            </w:r>
            <w:r>
              <w:rPr>
                <w:rFonts w:eastAsiaTheme="minorEastAsia"/>
                <w:sz w:val="20"/>
                <w:szCs w:val="20"/>
                <w:lang w:val="en-US" w:eastAsia="ru-RU"/>
              </w:rPr>
              <w:t>IPC</w:t>
            </w:r>
            <w:r w:rsidRPr="009F0A16">
              <w:rPr>
                <w:rFonts w:eastAsiaTheme="minorEastAsia"/>
                <w:sz w:val="20"/>
                <w:szCs w:val="20"/>
                <w:lang w:eastAsia="ru-RU"/>
              </w:rPr>
              <w:t>100</w:t>
            </w:r>
            <w:r>
              <w:rPr>
                <w:rFonts w:eastAsiaTheme="minorEastAsia"/>
                <w:sz w:val="20"/>
                <w:szCs w:val="20"/>
                <w:lang w:eastAsia="ru-RU"/>
              </w:rPr>
              <w:t xml:space="preserve">. </w:t>
            </w:r>
            <w:proofErr w:type="gramStart"/>
            <w:r>
              <w:rPr>
                <w:rFonts w:eastAsiaTheme="minorEastAsia"/>
                <w:sz w:val="20"/>
                <w:szCs w:val="20"/>
                <w:lang w:eastAsia="ru-RU"/>
              </w:rPr>
              <w:t>ПО</w:t>
            </w:r>
            <w:proofErr w:type="gramEnd"/>
            <w:r>
              <w:rPr>
                <w:rFonts w:eastAsiaTheme="minorEastAsia"/>
                <w:sz w:val="20"/>
                <w:szCs w:val="20"/>
                <w:lang w:eastAsia="ru-RU"/>
              </w:rPr>
              <w:t>-</w:t>
            </w:r>
            <w:r>
              <w:rPr>
                <w:rFonts w:eastAsiaTheme="minorEastAsia"/>
                <w:sz w:val="20"/>
                <w:szCs w:val="20"/>
                <w:lang w:val="en-US" w:eastAsia="ru-RU"/>
              </w:rPr>
              <w:t>renewal</w:t>
            </w:r>
            <w:r w:rsidRPr="009F0A16">
              <w:rPr>
                <w:rFonts w:eastAsiaTheme="minorEastAsia"/>
                <w:sz w:val="20"/>
                <w:szCs w:val="20"/>
                <w:lang w:eastAsia="ru-RU"/>
              </w:rPr>
              <w:t xml:space="preserve">. </w:t>
            </w:r>
            <w:r>
              <w:rPr>
                <w:rFonts w:eastAsiaTheme="minorEastAsia"/>
                <w:sz w:val="20"/>
                <w:szCs w:val="20"/>
                <w:lang w:val="en-US" w:eastAsia="ru-RU"/>
              </w:rPr>
              <w:t>KC3</w:t>
            </w:r>
          </w:p>
        </w:tc>
        <w:tc>
          <w:tcPr>
            <w:tcW w:w="487" w:type="pct"/>
          </w:tcPr>
          <w:p w:rsidR="009F0A16" w:rsidRPr="001943A4" w:rsidRDefault="009F0A16"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color w:val="2A2A2A"/>
                <w:sz w:val="20"/>
                <w:szCs w:val="20"/>
                <w:bdr w:val="none" w:sz="0" w:space="0" w:color="auto" w:frame="1"/>
                <w:lang w:eastAsia="ru-RU"/>
              </w:rPr>
              <w:t>ООО «Код безопасности»</w:t>
            </w:r>
          </w:p>
        </w:tc>
        <w:tc>
          <w:tcPr>
            <w:tcW w:w="626" w:type="pct"/>
          </w:tcPr>
          <w:p w:rsidR="009F0A16" w:rsidRPr="001943A4" w:rsidRDefault="009F0A16"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 xml:space="preserve">г. Новосибирск, ул. </w:t>
            </w:r>
            <w:proofErr w:type="gramStart"/>
            <w:r>
              <w:rPr>
                <w:rFonts w:eastAsiaTheme="minorEastAsia"/>
                <w:sz w:val="20"/>
                <w:szCs w:val="20"/>
                <w:lang w:eastAsia="ru-RU"/>
              </w:rPr>
              <w:t>Планетная</w:t>
            </w:r>
            <w:proofErr w:type="gramEnd"/>
            <w:r>
              <w:rPr>
                <w:rFonts w:eastAsiaTheme="minorEastAsia"/>
                <w:sz w:val="20"/>
                <w:szCs w:val="20"/>
                <w:lang w:eastAsia="ru-RU"/>
              </w:rPr>
              <w:t>, 32</w:t>
            </w:r>
          </w:p>
        </w:tc>
        <w:tc>
          <w:tcPr>
            <w:tcW w:w="626" w:type="pct"/>
          </w:tcPr>
          <w:p w:rsidR="009F0A16" w:rsidRPr="001943A4" w:rsidRDefault="009F0A16"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до 30.03.2019</w:t>
            </w:r>
          </w:p>
        </w:tc>
        <w:tc>
          <w:tcPr>
            <w:tcW w:w="417" w:type="pct"/>
          </w:tcPr>
          <w:p w:rsidR="009F0A16" w:rsidRPr="001943A4" w:rsidRDefault="009F0A16"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1</w:t>
            </w:r>
          </w:p>
        </w:tc>
        <w:tc>
          <w:tcPr>
            <w:tcW w:w="645" w:type="pct"/>
          </w:tcPr>
          <w:p w:rsidR="009F0A16" w:rsidRPr="008A01FA" w:rsidRDefault="009F0A16" w:rsidP="001E6C6D">
            <w:pPr>
              <w:suppressAutoHyphens w:val="0"/>
              <w:autoSpaceDE w:val="0"/>
              <w:autoSpaceDN w:val="0"/>
              <w:adjustRightInd w:val="0"/>
              <w:snapToGrid/>
              <w:spacing w:line="240" w:lineRule="auto"/>
              <w:ind w:firstLine="0"/>
              <w:rPr>
                <w:rFonts w:eastAsiaTheme="minorEastAsia"/>
                <w:sz w:val="20"/>
                <w:szCs w:val="20"/>
                <w:lang w:eastAsia="ru-RU"/>
              </w:rPr>
            </w:pPr>
          </w:p>
        </w:tc>
        <w:tc>
          <w:tcPr>
            <w:tcW w:w="560" w:type="pct"/>
          </w:tcPr>
          <w:p w:rsidR="009F0A16" w:rsidRPr="001943A4" w:rsidRDefault="009F0A16" w:rsidP="001E6C6D">
            <w:pPr>
              <w:suppressAutoHyphens w:val="0"/>
              <w:autoSpaceDE w:val="0"/>
              <w:autoSpaceDN w:val="0"/>
              <w:adjustRightInd w:val="0"/>
              <w:snapToGrid/>
              <w:spacing w:line="240" w:lineRule="auto"/>
              <w:ind w:firstLine="0"/>
              <w:rPr>
                <w:rFonts w:eastAsiaTheme="minorEastAsia"/>
                <w:sz w:val="20"/>
                <w:szCs w:val="20"/>
                <w:lang w:eastAsia="ru-RU"/>
              </w:rPr>
            </w:pPr>
          </w:p>
        </w:tc>
        <w:tc>
          <w:tcPr>
            <w:tcW w:w="538" w:type="pct"/>
          </w:tcPr>
          <w:p w:rsidR="009F0A16" w:rsidRPr="00FE4772" w:rsidRDefault="009F0A16" w:rsidP="001E6C6D">
            <w:pPr>
              <w:suppressAutoHyphens w:val="0"/>
              <w:autoSpaceDE w:val="0"/>
              <w:autoSpaceDN w:val="0"/>
              <w:adjustRightInd w:val="0"/>
              <w:snapToGrid/>
              <w:spacing w:line="240" w:lineRule="auto"/>
              <w:ind w:firstLine="0"/>
              <w:rPr>
                <w:rFonts w:eastAsiaTheme="minorEastAsia"/>
                <w:sz w:val="20"/>
                <w:szCs w:val="20"/>
                <w:lang w:eastAsia="ru-RU"/>
              </w:rPr>
            </w:pPr>
            <w:r w:rsidRPr="00FE4772">
              <w:rPr>
                <w:rFonts w:eastAsiaTheme="minorEastAsia"/>
                <w:sz w:val="20"/>
                <w:szCs w:val="20"/>
                <w:lang w:eastAsia="ru-RU"/>
              </w:rPr>
              <w:t>0%</w:t>
            </w:r>
          </w:p>
        </w:tc>
      </w:tr>
      <w:tr w:rsidR="00F46453" w:rsidRPr="009F0A16" w:rsidTr="001E6C6D">
        <w:trPr>
          <w:cantSplit/>
          <w:trHeight w:val="833"/>
        </w:trPr>
        <w:tc>
          <w:tcPr>
            <w:tcW w:w="186" w:type="pct"/>
            <w:vAlign w:val="center"/>
          </w:tcPr>
          <w:p w:rsidR="00F46453" w:rsidRPr="009F0A16" w:rsidRDefault="00F46453" w:rsidP="001E6C6D">
            <w:pPr>
              <w:suppressAutoHyphens w:val="0"/>
              <w:autoSpaceDE w:val="0"/>
              <w:autoSpaceDN w:val="0"/>
              <w:adjustRightInd w:val="0"/>
              <w:snapToGrid/>
              <w:spacing w:line="240" w:lineRule="auto"/>
              <w:ind w:firstLine="0"/>
              <w:rPr>
                <w:rFonts w:eastAsiaTheme="minorEastAsia"/>
                <w:sz w:val="20"/>
                <w:szCs w:val="20"/>
                <w:lang w:val="en-US" w:eastAsia="ru-RU"/>
              </w:rPr>
            </w:pPr>
            <w:r>
              <w:rPr>
                <w:rFonts w:eastAsiaTheme="minorEastAsia"/>
                <w:sz w:val="20"/>
                <w:szCs w:val="20"/>
                <w:lang w:val="en-US" w:eastAsia="ru-RU"/>
              </w:rPr>
              <w:t>7</w:t>
            </w:r>
          </w:p>
        </w:tc>
        <w:tc>
          <w:tcPr>
            <w:tcW w:w="428" w:type="pct"/>
            <w:gridSpan w:val="2"/>
            <w:vAlign w:val="center"/>
          </w:tcPr>
          <w:p w:rsidR="00F46453" w:rsidRPr="009F0A16" w:rsidRDefault="00F46453" w:rsidP="001E6C6D">
            <w:pPr>
              <w:suppressAutoHyphens w:val="0"/>
              <w:autoSpaceDE w:val="0"/>
              <w:autoSpaceDN w:val="0"/>
              <w:adjustRightInd w:val="0"/>
              <w:snapToGrid/>
              <w:spacing w:line="240" w:lineRule="auto"/>
              <w:ind w:firstLine="0"/>
              <w:rPr>
                <w:rFonts w:eastAsiaTheme="minorEastAsia"/>
                <w:sz w:val="20"/>
                <w:szCs w:val="20"/>
                <w:lang w:val="en-US" w:eastAsia="ru-RU"/>
              </w:rPr>
            </w:pPr>
            <w:r>
              <w:rPr>
                <w:rFonts w:eastAsiaTheme="minorEastAsia"/>
                <w:sz w:val="20"/>
                <w:szCs w:val="20"/>
                <w:lang w:val="en-US" w:eastAsia="ru-RU"/>
              </w:rPr>
              <w:t>HSEC-3.7-IPC100-FW-KC3-3.X-UpGrade-lic-SP1 Y</w:t>
            </w:r>
          </w:p>
        </w:tc>
        <w:tc>
          <w:tcPr>
            <w:tcW w:w="487" w:type="pct"/>
            <w:vAlign w:val="center"/>
          </w:tcPr>
          <w:p w:rsidR="00F46453" w:rsidRPr="00F46453" w:rsidRDefault="00F46453"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 xml:space="preserve">Право на использование КШ АПКШ «Континент», версия 3.7, платформа </w:t>
            </w:r>
            <w:r>
              <w:rPr>
                <w:rFonts w:eastAsiaTheme="minorEastAsia"/>
                <w:sz w:val="20"/>
                <w:szCs w:val="20"/>
                <w:lang w:val="en-US" w:eastAsia="ru-RU"/>
              </w:rPr>
              <w:t>IPC</w:t>
            </w:r>
            <w:r w:rsidRPr="009F0A16">
              <w:rPr>
                <w:rFonts w:eastAsiaTheme="minorEastAsia"/>
                <w:sz w:val="20"/>
                <w:szCs w:val="20"/>
                <w:lang w:eastAsia="ru-RU"/>
              </w:rPr>
              <w:t>100</w:t>
            </w:r>
            <w:r>
              <w:rPr>
                <w:rFonts w:eastAsiaTheme="minorEastAsia"/>
                <w:sz w:val="20"/>
                <w:szCs w:val="20"/>
                <w:lang w:eastAsia="ru-RU"/>
              </w:rPr>
              <w:t xml:space="preserve">. </w:t>
            </w:r>
            <w:proofErr w:type="gramStart"/>
            <w:r>
              <w:rPr>
                <w:rFonts w:eastAsiaTheme="minorEastAsia"/>
                <w:sz w:val="20"/>
                <w:szCs w:val="20"/>
                <w:lang w:eastAsia="ru-RU"/>
              </w:rPr>
              <w:t>ПО</w:t>
            </w:r>
            <w:proofErr w:type="gramEnd"/>
            <w:r>
              <w:rPr>
                <w:rFonts w:eastAsiaTheme="minorEastAsia"/>
                <w:sz w:val="20"/>
                <w:szCs w:val="20"/>
                <w:lang w:eastAsia="ru-RU"/>
              </w:rPr>
              <w:t>-</w:t>
            </w:r>
            <w:r>
              <w:rPr>
                <w:rFonts w:eastAsiaTheme="minorEastAsia"/>
                <w:sz w:val="20"/>
                <w:szCs w:val="20"/>
                <w:lang w:val="en-US" w:eastAsia="ru-RU"/>
              </w:rPr>
              <w:t>renewal</w:t>
            </w:r>
            <w:r w:rsidRPr="009F0A16">
              <w:rPr>
                <w:rFonts w:eastAsiaTheme="minorEastAsia"/>
                <w:sz w:val="20"/>
                <w:szCs w:val="20"/>
                <w:lang w:eastAsia="ru-RU"/>
              </w:rPr>
              <w:t xml:space="preserve">. </w:t>
            </w:r>
            <w:r>
              <w:rPr>
                <w:rFonts w:eastAsiaTheme="minorEastAsia"/>
                <w:sz w:val="20"/>
                <w:szCs w:val="20"/>
                <w:lang w:val="en-US" w:eastAsia="ru-RU"/>
              </w:rPr>
              <w:t>KC</w:t>
            </w:r>
            <w:r w:rsidRPr="00F46453">
              <w:rPr>
                <w:rFonts w:eastAsiaTheme="minorEastAsia"/>
                <w:sz w:val="20"/>
                <w:szCs w:val="20"/>
                <w:lang w:eastAsia="ru-RU"/>
              </w:rPr>
              <w:t>3</w:t>
            </w:r>
          </w:p>
        </w:tc>
        <w:tc>
          <w:tcPr>
            <w:tcW w:w="487" w:type="pct"/>
          </w:tcPr>
          <w:p w:rsidR="00F46453" w:rsidRPr="001943A4" w:rsidRDefault="00F46453"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color w:val="2A2A2A"/>
                <w:sz w:val="20"/>
                <w:szCs w:val="20"/>
                <w:bdr w:val="none" w:sz="0" w:space="0" w:color="auto" w:frame="1"/>
                <w:lang w:eastAsia="ru-RU"/>
              </w:rPr>
              <w:t>ООО «Код безопасности»</w:t>
            </w:r>
          </w:p>
        </w:tc>
        <w:tc>
          <w:tcPr>
            <w:tcW w:w="626" w:type="pct"/>
          </w:tcPr>
          <w:p w:rsidR="00F46453" w:rsidRPr="001943A4" w:rsidRDefault="00F46453"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 xml:space="preserve">г. Новосибирск, ул. </w:t>
            </w:r>
            <w:proofErr w:type="gramStart"/>
            <w:r>
              <w:rPr>
                <w:rFonts w:eastAsiaTheme="minorEastAsia"/>
                <w:sz w:val="20"/>
                <w:szCs w:val="20"/>
                <w:lang w:eastAsia="ru-RU"/>
              </w:rPr>
              <w:t>Планетная</w:t>
            </w:r>
            <w:proofErr w:type="gramEnd"/>
            <w:r>
              <w:rPr>
                <w:rFonts w:eastAsiaTheme="minorEastAsia"/>
                <w:sz w:val="20"/>
                <w:szCs w:val="20"/>
                <w:lang w:eastAsia="ru-RU"/>
              </w:rPr>
              <w:t>, 32</w:t>
            </w:r>
          </w:p>
        </w:tc>
        <w:tc>
          <w:tcPr>
            <w:tcW w:w="626" w:type="pct"/>
          </w:tcPr>
          <w:p w:rsidR="00F46453" w:rsidRPr="001943A4" w:rsidRDefault="00F46453"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до 30.03.2019</w:t>
            </w:r>
          </w:p>
        </w:tc>
        <w:tc>
          <w:tcPr>
            <w:tcW w:w="417" w:type="pct"/>
          </w:tcPr>
          <w:p w:rsidR="00F46453" w:rsidRPr="001943A4" w:rsidRDefault="00F46453"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1</w:t>
            </w:r>
          </w:p>
        </w:tc>
        <w:tc>
          <w:tcPr>
            <w:tcW w:w="645" w:type="pct"/>
          </w:tcPr>
          <w:p w:rsidR="00F46453" w:rsidRPr="008A01FA" w:rsidRDefault="00F46453" w:rsidP="001E6C6D">
            <w:pPr>
              <w:suppressAutoHyphens w:val="0"/>
              <w:autoSpaceDE w:val="0"/>
              <w:autoSpaceDN w:val="0"/>
              <w:adjustRightInd w:val="0"/>
              <w:snapToGrid/>
              <w:spacing w:line="240" w:lineRule="auto"/>
              <w:ind w:firstLine="0"/>
              <w:rPr>
                <w:rFonts w:eastAsiaTheme="minorEastAsia"/>
                <w:sz w:val="20"/>
                <w:szCs w:val="20"/>
                <w:lang w:eastAsia="ru-RU"/>
              </w:rPr>
            </w:pPr>
          </w:p>
        </w:tc>
        <w:tc>
          <w:tcPr>
            <w:tcW w:w="560" w:type="pct"/>
          </w:tcPr>
          <w:p w:rsidR="00F46453" w:rsidRPr="001943A4" w:rsidRDefault="00F46453" w:rsidP="001E6C6D">
            <w:pPr>
              <w:suppressAutoHyphens w:val="0"/>
              <w:autoSpaceDE w:val="0"/>
              <w:autoSpaceDN w:val="0"/>
              <w:adjustRightInd w:val="0"/>
              <w:snapToGrid/>
              <w:spacing w:line="240" w:lineRule="auto"/>
              <w:ind w:firstLine="0"/>
              <w:rPr>
                <w:rFonts w:eastAsiaTheme="minorEastAsia"/>
                <w:sz w:val="20"/>
                <w:szCs w:val="20"/>
                <w:lang w:eastAsia="ru-RU"/>
              </w:rPr>
            </w:pPr>
          </w:p>
        </w:tc>
        <w:tc>
          <w:tcPr>
            <w:tcW w:w="538" w:type="pct"/>
          </w:tcPr>
          <w:p w:rsidR="00F46453" w:rsidRPr="00FE4772" w:rsidRDefault="00F46453" w:rsidP="001E6C6D">
            <w:pPr>
              <w:suppressAutoHyphens w:val="0"/>
              <w:autoSpaceDE w:val="0"/>
              <w:autoSpaceDN w:val="0"/>
              <w:adjustRightInd w:val="0"/>
              <w:snapToGrid/>
              <w:spacing w:line="240" w:lineRule="auto"/>
              <w:ind w:firstLine="0"/>
              <w:rPr>
                <w:rFonts w:eastAsiaTheme="minorEastAsia"/>
                <w:sz w:val="20"/>
                <w:szCs w:val="20"/>
                <w:lang w:eastAsia="ru-RU"/>
              </w:rPr>
            </w:pPr>
            <w:r w:rsidRPr="00FE4772">
              <w:rPr>
                <w:rFonts w:eastAsiaTheme="minorEastAsia"/>
                <w:sz w:val="20"/>
                <w:szCs w:val="20"/>
                <w:lang w:eastAsia="ru-RU"/>
              </w:rPr>
              <w:t>0%</w:t>
            </w:r>
          </w:p>
        </w:tc>
      </w:tr>
      <w:tr w:rsidR="00F46453" w:rsidRPr="009F0A16" w:rsidTr="001E6C6D">
        <w:trPr>
          <w:cantSplit/>
          <w:trHeight w:val="833"/>
        </w:trPr>
        <w:tc>
          <w:tcPr>
            <w:tcW w:w="186" w:type="pct"/>
            <w:vAlign w:val="center"/>
          </w:tcPr>
          <w:p w:rsidR="00F46453" w:rsidRPr="00F46453" w:rsidRDefault="00F46453"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lastRenderedPageBreak/>
              <w:t>8</w:t>
            </w:r>
          </w:p>
        </w:tc>
        <w:tc>
          <w:tcPr>
            <w:tcW w:w="428" w:type="pct"/>
            <w:gridSpan w:val="2"/>
            <w:vAlign w:val="center"/>
          </w:tcPr>
          <w:p w:rsidR="00F46453" w:rsidRDefault="00F46453" w:rsidP="001E6C6D">
            <w:pPr>
              <w:suppressAutoHyphens w:val="0"/>
              <w:autoSpaceDE w:val="0"/>
              <w:autoSpaceDN w:val="0"/>
              <w:adjustRightInd w:val="0"/>
              <w:snapToGrid/>
              <w:spacing w:line="240" w:lineRule="auto"/>
              <w:ind w:firstLine="0"/>
              <w:rPr>
                <w:rFonts w:eastAsiaTheme="minorEastAsia"/>
                <w:sz w:val="20"/>
                <w:szCs w:val="20"/>
                <w:lang w:val="en-US" w:eastAsia="ru-RU"/>
              </w:rPr>
            </w:pPr>
            <w:r>
              <w:rPr>
                <w:rFonts w:eastAsiaTheme="minorEastAsia"/>
                <w:sz w:val="20"/>
                <w:szCs w:val="20"/>
                <w:lang w:val="en-US" w:eastAsia="ru-RU"/>
              </w:rPr>
              <w:t>HSEC-3.7-ACS-AP-lic[1-49]-SP1 Y</w:t>
            </w:r>
          </w:p>
        </w:tc>
        <w:tc>
          <w:tcPr>
            <w:tcW w:w="487" w:type="pct"/>
            <w:vAlign w:val="center"/>
          </w:tcPr>
          <w:p w:rsidR="00F46453" w:rsidRPr="00F46453" w:rsidRDefault="00F46453" w:rsidP="00F46453">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Право на использование СКЗИ «Континент-АП» (1 дополнительное подключение пользователя СКЗИ «Континент-АП» к СД)</w:t>
            </w:r>
          </w:p>
        </w:tc>
        <w:tc>
          <w:tcPr>
            <w:tcW w:w="487" w:type="pct"/>
          </w:tcPr>
          <w:p w:rsidR="00F46453" w:rsidRPr="001943A4" w:rsidRDefault="00F46453"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color w:val="2A2A2A"/>
                <w:sz w:val="20"/>
                <w:szCs w:val="20"/>
                <w:bdr w:val="none" w:sz="0" w:space="0" w:color="auto" w:frame="1"/>
                <w:lang w:eastAsia="ru-RU"/>
              </w:rPr>
              <w:t>ООО «Код безопасности»</w:t>
            </w:r>
          </w:p>
        </w:tc>
        <w:tc>
          <w:tcPr>
            <w:tcW w:w="626" w:type="pct"/>
          </w:tcPr>
          <w:p w:rsidR="00F46453" w:rsidRPr="001943A4" w:rsidRDefault="00F46453"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 xml:space="preserve">г. Новосибирск, ул. </w:t>
            </w:r>
            <w:proofErr w:type="gramStart"/>
            <w:r>
              <w:rPr>
                <w:rFonts w:eastAsiaTheme="minorEastAsia"/>
                <w:sz w:val="20"/>
                <w:szCs w:val="20"/>
                <w:lang w:eastAsia="ru-RU"/>
              </w:rPr>
              <w:t>Планетная</w:t>
            </w:r>
            <w:proofErr w:type="gramEnd"/>
            <w:r>
              <w:rPr>
                <w:rFonts w:eastAsiaTheme="minorEastAsia"/>
                <w:sz w:val="20"/>
                <w:szCs w:val="20"/>
                <w:lang w:eastAsia="ru-RU"/>
              </w:rPr>
              <w:t>, 32</w:t>
            </w:r>
          </w:p>
        </w:tc>
        <w:tc>
          <w:tcPr>
            <w:tcW w:w="626" w:type="pct"/>
          </w:tcPr>
          <w:p w:rsidR="00F46453" w:rsidRPr="001943A4" w:rsidRDefault="00F46453" w:rsidP="001E6C6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до 30.03.2019</w:t>
            </w:r>
          </w:p>
        </w:tc>
        <w:tc>
          <w:tcPr>
            <w:tcW w:w="417" w:type="pct"/>
          </w:tcPr>
          <w:p w:rsidR="00F46453" w:rsidRPr="00F46453" w:rsidRDefault="00F46453" w:rsidP="001E6C6D">
            <w:pPr>
              <w:suppressAutoHyphens w:val="0"/>
              <w:autoSpaceDE w:val="0"/>
              <w:autoSpaceDN w:val="0"/>
              <w:adjustRightInd w:val="0"/>
              <w:snapToGrid/>
              <w:spacing w:line="240" w:lineRule="auto"/>
              <w:ind w:firstLine="0"/>
              <w:rPr>
                <w:rFonts w:eastAsiaTheme="minorEastAsia"/>
                <w:sz w:val="20"/>
                <w:szCs w:val="20"/>
                <w:lang w:val="en-US" w:eastAsia="ru-RU"/>
              </w:rPr>
            </w:pPr>
            <w:r>
              <w:rPr>
                <w:rFonts w:eastAsiaTheme="minorEastAsia"/>
                <w:sz w:val="20"/>
                <w:szCs w:val="20"/>
                <w:lang w:eastAsia="ru-RU"/>
              </w:rPr>
              <w:t>1</w:t>
            </w:r>
            <w:r>
              <w:rPr>
                <w:rFonts w:eastAsiaTheme="minorEastAsia"/>
                <w:sz w:val="20"/>
                <w:szCs w:val="20"/>
                <w:lang w:val="en-US" w:eastAsia="ru-RU"/>
              </w:rPr>
              <w:t>0</w:t>
            </w:r>
          </w:p>
        </w:tc>
        <w:tc>
          <w:tcPr>
            <w:tcW w:w="645" w:type="pct"/>
          </w:tcPr>
          <w:p w:rsidR="00F46453" w:rsidRPr="008A01FA" w:rsidRDefault="00F46453" w:rsidP="001E6C6D">
            <w:pPr>
              <w:suppressAutoHyphens w:val="0"/>
              <w:autoSpaceDE w:val="0"/>
              <w:autoSpaceDN w:val="0"/>
              <w:adjustRightInd w:val="0"/>
              <w:snapToGrid/>
              <w:spacing w:line="240" w:lineRule="auto"/>
              <w:ind w:firstLine="0"/>
              <w:rPr>
                <w:rFonts w:eastAsiaTheme="minorEastAsia"/>
                <w:sz w:val="20"/>
                <w:szCs w:val="20"/>
                <w:lang w:eastAsia="ru-RU"/>
              </w:rPr>
            </w:pPr>
          </w:p>
        </w:tc>
        <w:tc>
          <w:tcPr>
            <w:tcW w:w="560" w:type="pct"/>
          </w:tcPr>
          <w:p w:rsidR="00F46453" w:rsidRPr="001943A4" w:rsidRDefault="00F46453" w:rsidP="001E6C6D">
            <w:pPr>
              <w:suppressAutoHyphens w:val="0"/>
              <w:autoSpaceDE w:val="0"/>
              <w:autoSpaceDN w:val="0"/>
              <w:adjustRightInd w:val="0"/>
              <w:snapToGrid/>
              <w:spacing w:line="240" w:lineRule="auto"/>
              <w:ind w:firstLine="0"/>
              <w:rPr>
                <w:rFonts w:eastAsiaTheme="minorEastAsia"/>
                <w:sz w:val="20"/>
                <w:szCs w:val="20"/>
                <w:lang w:eastAsia="ru-RU"/>
              </w:rPr>
            </w:pPr>
          </w:p>
        </w:tc>
        <w:tc>
          <w:tcPr>
            <w:tcW w:w="538" w:type="pct"/>
          </w:tcPr>
          <w:p w:rsidR="00F46453" w:rsidRPr="00FE4772" w:rsidRDefault="00F46453" w:rsidP="001E6C6D">
            <w:pPr>
              <w:suppressAutoHyphens w:val="0"/>
              <w:autoSpaceDE w:val="0"/>
              <w:autoSpaceDN w:val="0"/>
              <w:adjustRightInd w:val="0"/>
              <w:snapToGrid/>
              <w:spacing w:line="240" w:lineRule="auto"/>
              <w:ind w:firstLine="0"/>
              <w:rPr>
                <w:rFonts w:eastAsiaTheme="minorEastAsia"/>
                <w:sz w:val="20"/>
                <w:szCs w:val="20"/>
                <w:lang w:eastAsia="ru-RU"/>
              </w:rPr>
            </w:pPr>
            <w:r w:rsidRPr="00FE4772">
              <w:rPr>
                <w:rFonts w:eastAsiaTheme="minorEastAsia"/>
                <w:sz w:val="20"/>
                <w:szCs w:val="20"/>
                <w:lang w:eastAsia="ru-RU"/>
              </w:rPr>
              <w:t>0%</w:t>
            </w:r>
          </w:p>
        </w:tc>
      </w:tr>
      <w:tr w:rsidR="00F46453" w:rsidRPr="00FE4772" w:rsidTr="001E6C6D">
        <w:trPr>
          <w:cantSplit/>
          <w:trHeight w:val="277"/>
        </w:trPr>
        <w:tc>
          <w:tcPr>
            <w:tcW w:w="3902" w:type="pct"/>
            <w:gridSpan w:val="9"/>
            <w:vAlign w:val="center"/>
          </w:tcPr>
          <w:p w:rsidR="00F46453" w:rsidRPr="00FE4772" w:rsidRDefault="00F46453" w:rsidP="001E6C6D">
            <w:pPr>
              <w:suppressAutoHyphens w:val="0"/>
              <w:autoSpaceDE w:val="0"/>
              <w:autoSpaceDN w:val="0"/>
              <w:adjustRightInd w:val="0"/>
              <w:snapToGrid/>
              <w:spacing w:line="240" w:lineRule="auto"/>
              <w:ind w:firstLine="0"/>
              <w:jc w:val="center"/>
              <w:rPr>
                <w:rFonts w:eastAsiaTheme="minorEastAsia"/>
                <w:b/>
                <w:sz w:val="20"/>
                <w:szCs w:val="20"/>
                <w:lang w:eastAsia="ru-RU"/>
              </w:rPr>
            </w:pPr>
            <w:r>
              <w:rPr>
                <w:rFonts w:eastAsiaTheme="minorEastAsia"/>
                <w:b/>
                <w:sz w:val="20"/>
                <w:szCs w:val="20"/>
                <w:lang w:eastAsia="ru-RU"/>
              </w:rPr>
              <w:t>ИТОГО в руб. без учета НДС</w:t>
            </w:r>
          </w:p>
        </w:tc>
        <w:tc>
          <w:tcPr>
            <w:tcW w:w="1098" w:type="pct"/>
            <w:gridSpan w:val="2"/>
          </w:tcPr>
          <w:p w:rsidR="00F46453" w:rsidRPr="00FE4772" w:rsidRDefault="00F46453" w:rsidP="001E6C6D">
            <w:pPr>
              <w:suppressAutoHyphens w:val="0"/>
              <w:autoSpaceDE w:val="0"/>
              <w:autoSpaceDN w:val="0"/>
              <w:adjustRightInd w:val="0"/>
              <w:snapToGrid/>
              <w:spacing w:line="240" w:lineRule="auto"/>
              <w:ind w:firstLine="0"/>
              <w:rPr>
                <w:rFonts w:eastAsiaTheme="minorEastAsia"/>
                <w:sz w:val="20"/>
                <w:szCs w:val="20"/>
                <w:lang w:eastAsia="ru-RU"/>
              </w:rPr>
            </w:pPr>
          </w:p>
        </w:tc>
      </w:tr>
    </w:tbl>
    <w:p w:rsidR="001E6C6D" w:rsidRDefault="001E6C6D" w:rsidP="001E6C6D">
      <w:pPr>
        <w:spacing w:line="240" w:lineRule="auto"/>
        <w:ind w:firstLine="0"/>
        <w:jc w:val="left"/>
        <w:rPr>
          <w:sz w:val="22"/>
          <w:szCs w:val="22"/>
        </w:rPr>
      </w:pPr>
    </w:p>
    <w:p w:rsidR="001E6C6D" w:rsidRDefault="001E6C6D" w:rsidP="001E6C6D">
      <w:pPr>
        <w:spacing w:line="240" w:lineRule="auto"/>
        <w:ind w:firstLine="0"/>
        <w:jc w:val="left"/>
        <w:rPr>
          <w:sz w:val="22"/>
          <w:szCs w:val="22"/>
        </w:rPr>
      </w:pPr>
    </w:p>
    <w:p w:rsidR="001E6C6D" w:rsidRPr="001E6C6D" w:rsidRDefault="001E6C6D" w:rsidP="001E6C6D">
      <w:pPr>
        <w:spacing w:line="240" w:lineRule="auto"/>
        <w:ind w:firstLine="0"/>
        <w:jc w:val="left"/>
        <w:rPr>
          <w:b/>
          <w:sz w:val="22"/>
          <w:szCs w:val="22"/>
        </w:rPr>
      </w:pPr>
      <w:r w:rsidRPr="001E6C6D">
        <w:rPr>
          <w:sz w:val="22"/>
          <w:szCs w:val="22"/>
        </w:rPr>
        <w:t xml:space="preserve">Общая сумма спецификации </w:t>
      </w:r>
    </w:p>
    <w:p w:rsidR="001E6C6D" w:rsidRPr="001E6C6D" w:rsidRDefault="001E6C6D" w:rsidP="001E6C6D">
      <w:pPr>
        <w:widowControl/>
        <w:suppressAutoHyphens w:val="0"/>
        <w:autoSpaceDE w:val="0"/>
        <w:autoSpaceDN w:val="0"/>
        <w:adjustRightInd w:val="0"/>
        <w:snapToGrid/>
        <w:spacing w:line="240" w:lineRule="auto"/>
        <w:ind w:firstLine="0"/>
        <w:rPr>
          <w:rFonts w:cs="Courier New"/>
          <w:sz w:val="22"/>
          <w:szCs w:val="22"/>
          <w:lang w:eastAsia="ru-RU"/>
        </w:rPr>
      </w:pPr>
      <w:r w:rsidRPr="001E6C6D">
        <w:rPr>
          <w:rFonts w:cs="Courier New"/>
          <w:sz w:val="22"/>
          <w:szCs w:val="22"/>
          <w:lang w:eastAsia="ru-RU"/>
        </w:rPr>
        <w:t xml:space="preserve">Количество и цена </w:t>
      </w:r>
      <w:proofErr w:type="gramStart"/>
      <w:r w:rsidRPr="001E6C6D">
        <w:rPr>
          <w:rFonts w:cs="Courier New"/>
          <w:sz w:val="22"/>
          <w:szCs w:val="22"/>
          <w:lang w:eastAsia="ru-RU"/>
        </w:rPr>
        <w:t>согласованы</w:t>
      </w:r>
      <w:proofErr w:type="gramEnd"/>
      <w:r w:rsidRPr="001E6C6D">
        <w:rPr>
          <w:rFonts w:cs="Courier New"/>
          <w:sz w:val="22"/>
          <w:szCs w:val="22"/>
          <w:lang w:eastAsia="ru-RU"/>
        </w:rPr>
        <w:t xml:space="preserve">  Сторонами. </w:t>
      </w:r>
    </w:p>
    <w:p w:rsidR="001E6C6D" w:rsidRPr="001E6C6D" w:rsidRDefault="001E6C6D" w:rsidP="001E6C6D">
      <w:pPr>
        <w:widowControl/>
        <w:suppressAutoHyphens w:val="0"/>
        <w:autoSpaceDE w:val="0"/>
        <w:autoSpaceDN w:val="0"/>
        <w:adjustRightInd w:val="0"/>
        <w:snapToGrid/>
        <w:spacing w:line="240" w:lineRule="auto"/>
        <w:ind w:firstLine="0"/>
        <w:rPr>
          <w:rFonts w:cs="Courier New"/>
          <w:sz w:val="22"/>
          <w:szCs w:val="22"/>
          <w:lang w:eastAsia="ru-RU"/>
        </w:rPr>
      </w:pPr>
      <w:r w:rsidRPr="001E6C6D">
        <w:rPr>
          <w:rFonts w:cs="Courier New"/>
          <w:sz w:val="22"/>
          <w:szCs w:val="22"/>
          <w:lang w:eastAsia="ru-RU"/>
        </w:rPr>
        <w:t>Претензий Стороны не имеют.</w:t>
      </w:r>
    </w:p>
    <w:p w:rsidR="001E6C6D" w:rsidRPr="001E6C6D" w:rsidRDefault="001E6C6D" w:rsidP="001E6C6D">
      <w:pPr>
        <w:widowControl/>
        <w:suppressAutoHyphens w:val="0"/>
        <w:autoSpaceDE w:val="0"/>
        <w:autoSpaceDN w:val="0"/>
        <w:adjustRightInd w:val="0"/>
        <w:snapToGrid/>
        <w:spacing w:line="240" w:lineRule="auto"/>
        <w:ind w:right="536" w:firstLine="567"/>
        <w:rPr>
          <w:rFonts w:cs="Courier New"/>
          <w:sz w:val="22"/>
          <w:szCs w:val="22"/>
          <w:lang w:eastAsia="ru-RU"/>
        </w:rPr>
      </w:pPr>
    </w:p>
    <w:p w:rsidR="001E6C6D" w:rsidRPr="001E6C6D" w:rsidRDefault="001E6C6D" w:rsidP="001E6C6D">
      <w:pPr>
        <w:widowControl/>
        <w:suppressAutoHyphens w:val="0"/>
        <w:autoSpaceDE w:val="0"/>
        <w:autoSpaceDN w:val="0"/>
        <w:adjustRightInd w:val="0"/>
        <w:snapToGrid/>
        <w:spacing w:line="240" w:lineRule="auto"/>
        <w:ind w:right="536" w:firstLine="0"/>
        <w:rPr>
          <w:rFonts w:cs="Courier New"/>
          <w:sz w:val="22"/>
          <w:szCs w:val="22"/>
          <w:lang w:eastAsia="ru-RU"/>
        </w:rPr>
      </w:pPr>
      <w:r w:rsidRPr="001E6C6D">
        <w:rPr>
          <w:rFonts w:cs="Courier New"/>
          <w:sz w:val="22"/>
          <w:szCs w:val="22"/>
          <w:lang w:eastAsia="ru-RU"/>
        </w:rPr>
        <w:t>от Поставщика                                                            от Заказчика</w:t>
      </w:r>
    </w:p>
    <w:p w:rsidR="001E6C6D" w:rsidRPr="001E6C6D" w:rsidRDefault="001E6C6D" w:rsidP="001E6C6D">
      <w:pPr>
        <w:widowControl/>
        <w:suppressAutoHyphens w:val="0"/>
        <w:autoSpaceDE w:val="0"/>
        <w:autoSpaceDN w:val="0"/>
        <w:adjustRightInd w:val="0"/>
        <w:snapToGrid/>
        <w:spacing w:line="240" w:lineRule="auto"/>
        <w:ind w:right="536" w:firstLine="0"/>
        <w:rPr>
          <w:rFonts w:cs="Courier New"/>
          <w:sz w:val="22"/>
          <w:szCs w:val="22"/>
          <w:lang w:eastAsia="ru-RU"/>
        </w:rPr>
      </w:pPr>
    </w:p>
    <w:p w:rsidR="001E6C6D" w:rsidRPr="001E6C6D" w:rsidRDefault="001E6C6D" w:rsidP="001E6C6D">
      <w:pPr>
        <w:widowControl/>
        <w:suppressAutoHyphens w:val="0"/>
        <w:autoSpaceDE w:val="0"/>
        <w:autoSpaceDN w:val="0"/>
        <w:adjustRightInd w:val="0"/>
        <w:snapToGrid/>
        <w:spacing w:line="240" w:lineRule="auto"/>
        <w:ind w:right="536" w:firstLine="0"/>
        <w:rPr>
          <w:rFonts w:ascii="Courier New" w:hAnsi="Courier New" w:cs="Courier New"/>
          <w:sz w:val="22"/>
          <w:szCs w:val="22"/>
          <w:lang w:eastAsia="ru-RU"/>
        </w:rPr>
      </w:pPr>
      <w:r w:rsidRPr="001E6C6D">
        <w:rPr>
          <w:rFonts w:cs="Courier New"/>
          <w:sz w:val="22"/>
          <w:szCs w:val="22"/>
          <w:lang w:eastAsia="ru-RU"/>
        </w:rPr>
        <w:tab/>
      </w:r>
      <w:r w:rsidRPr="001E6C6D">
        <w:rPr>
          <w:rFonts w:cs="Courier New"/>
          <w:sz w:val="22"/>
          <w:szCs w:val="22"/>
          <w:lang w:eastAsia="ru-RU"/>
        </w:rPr>
        <w:tab/>
      </w:r>
      <w:r w:rsidRPr="001E6C6D">
        <w:rPr>
          <w:rFonts w:cs="Courier New"/>
          <w:sz w:val="22"/>
          <w:szCs w:val="22"/>
          <w:lang w:eastAsia="ru-RU"/>
        </w:rPr>
        <w:tab/>
      </w:r>
      <w:r w:rsidRPr="001E6C6D">
        <w:rPr>
          <w:rFonts w:cs="Courier New"/>
          <w:sz w:val="22"/>
          <w:szCs w:val="22"/>
          <w:lang w:eastAsia="ru-RU"/>
        </w:rPr>
        <w:tab/>
      </w:r>
    </w:p>
    <w:p w:rsidR="001E6C6D" w:rsidRDefault="001E6C6D" w:rsidP="001E6C6D">
      <w:pPr>
        <w:autoSpaceDE w:val="0"/>
        <w:autoSpaceDN w:val="0"/>
        <w:adjustRightInd w:val="0"/>
        <w:ind w:firstLine="0"/>
        <w:outlineLvl w:val="2"/>
        <w:rPr>
          <w:rFonts w:eastAsiaTheme="minorEastAsia"/>
          <w:b/>
          <w:lang w:eastAsia="ru-RU"/>
        </w:rPr>
      </w:pPr>
      <w:r w:rsidRPr="001E6C6D">
        <w:rPr>
          <w:b/>
          <w:bCs/>
          <w:sz w:val="22"/>
          <w:szCs w:val="22"/>
        </w:rPr>
        <w:t>___________________/__________/</w:t>
      </w:r>
      <w:r w:rsidRPr="001E6C6D">
        <w:rPr>
          <w:b/>
          <w:bCs/>
          <w:sz w:val="22"/>
          <w:szCs w:val="22"/>
        </w:rPr>
        <w:tab/>
      </w:r>
      <w:r w:rsidRPr="001E6C6D">
        <w:rPr>
          <w:b/>
          <w:bCs/>
          <w:sz w:val="22"/>
          <w:szCs w:val="22"/>
        </w:rPr>
        <w:tab/>
        <w:t xml:space="preserve">         ________________/О.С. Макаров/</w:t>
      </w:r>
    </w:p>
    <w:p w:rsidR="00F46453" w:rsidRPr="00F46453" w:rsidRDefault="00F46453" w:rsidP="001E6C6D">
      <w:pPr>
        <w:autoSpaceDE w:val="0"/>
        <w:autoSpaceDN w:val="0"/>
        <w:adjustRightInd w:val="0"/>
        <w:ind w:firstLine="0"/>
        <w:outlineLvl w:val="2"/>
        <w:rPr>
          <w:rFonts w:eastAsiaTheme="minorEastAsia"/>
          <w:b/>
          <w:lang w:eastAsia="ru-RU"/>
        </w:rPr>
      </w:pPr>
      <w:r w:rsidRPr="00F46453">
        <w:rPr>
          <w:rFonts w:eastAsiaTheme="minorEastAsia"/>
          <w:b/>
          <w:lang w:eastAsia="ru-RU"/>
        </w:rPr>
        <w:br w:type="page"/>
      </w:r>
    </w:p>
    <w:p w:rsidR="008718B3" w:rsidRPr="008718B3" w:rsidRDefault="008718B3" w:rsidP="008718B3">
      <w:pPr>
        <w:autoSpaceDE w:val="0"/>
        <w:autoSpaceDN w:val="0"/>
        <w:adjustRightInd w:val="0"/>
        <w:jc w:val="right"/>
        <w:outlineLvl w:val="2"/>
        <w:rPr>
          <w:b/>
        </w:rPr>
      </w:pPr>
      <w:r w:rsidRPr="008718B3">
        <w:rPr>
          <w:b/>
        </w:rPr>
        <w:lastRenderedPageBreak/>
        <w:t>Приложение №3 к извещению о запросе котировок</w:t>
      </w:r>
    </w:p>
    <w:p w:rsidR="002145BB" w:rsidRDefault="002145BB" w:rsidP="008718B3">
      <w:pPr>
        <w:autoSpaceDE w:val="0"/>
        <w:autoSpaceDN w:val="0"/>
        <w:adjustRightInd w:val="0"/>
        <w:jc w:val="center"/>
        <w:outlineLvl w:val="2"/>
        <w:rPr>
          <w:b/>
        </w:rPr>
      </w:pPr>
    </w:p>
    <w:p w:rsidR="008718B3" w:rsidRPr="008718B3" w:rsidRDefault="00E1350B" w:rsidP="008718B3">
      <w:pPr>
        <w:autoSpaceDE w:val="0"/>
        <w:autoSpaceDN w:val="0"/>
        <w:adjustRightInd w:val="0"/>
        <w:jc w:val="center"/>
        <w:outlineLvl w:val="2"/>
      </w:pPr>
      <w:r>
        <w:rPr>
          <w:b/>
        </w:rPr>
        <w:t xml:space="preserve">ФОРМА 3. </w:t>
      </w:r>
      <w:r w:rsidR="008718B3" w:rsidRPr="008718B3">
        <w:rPr>
          <w:b/>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8718B3" w:rsidRPr="008718B3" w:rsidRDefault="008718B3" w:rsidP="008718B3">
      <w:pPr>
        <w:autoSpaceDE w:val="0"/>
        <w:autoSpaceDN w:val="0"/>
        <w:adjustRightInd w:val="0"/>
        <w:jc w:val="center"/>
        <w:outlineLvl w:val="2"/>
      </w:pPr>
    </w:p>
    <w:p w:rsidR="008718B3" w:rsidRPr="008718B3" w:rsidRDefault="008718B3" w:rsidP="008718B3">
      <w:pPr>
        <w:autoSpaceDE w:val="0"/>
        <w:autoSpaceDN w:val="0"/>
        <w:adjustRightInd w:val="0"/>
        <w:ind w:firstLine="540"/>
        <w:outlineLvl w:val="2"/>
      </w:pPr>
    </w:p>
    <w:p w:rsidR="008718B3" w:rsidRPr="008718B3" w:rsidRDefault="008718B3" w:rsidP="008718B3">
      <w:pPr>
        <w:autoSpaceDE w:val="0"/>
        <w:autoSpaceDN w:val="0"/>
        <w:adjustRightInd w:val="0"/>
        <w:ind w:firstLine="540"/>
        <w:outlineLvl w:val="2"/>
      </w:pPr>
    </w:p>
    <w:p w:rsidR="008718B3" w:rsidRPr="008718B3" w:rsidRDefault="008718B3" w:rsidP="008718B3">
      <w:pPr>
        <w:ind w:firstLine="709"/>
      </w:pPr>
      <w:r w:rsidRPr="008718B3">
        <w:t>Дата, исх. Номер</w:t>
      </w:r>
    </w:p>
    <w:p w:rsidR="008718B3" w:rsidRPr="008718B3" w:rsidRDefault="008718B3" w:rsidP="008718B3">
      <w:pPr>
        <w:ind w:firstLine="709"/>
      </w:pPr>
    </w:p>
    <w:p w:rsidR="008718B3" w:rsidRPr="008718B3" w:rsidRDefault="008718B3" w:rsidP="008718B3">
      <w:pPr>
        <w:widowControl/>
        <w:suppressAutoHyphens w:val="0"/>
        <w:snapToGrid/>
        <w:spacing w:line="240" w:lineRule="auto"/>
        <w:ind w:firstLine="0"/>
        <w:jc w:val="center"/>
        <w:rPr>
          <w:b/>
          <w:bCs/>
          <w:color w:val="FF0000"/>
          <w:lang w:eastAsia="ru-RU"/>
        </w:rPr>
      </w:pPr>
      <w:r w:rsidRPr="008718B3">
        <w:rPr>
          <w:b/>
          <w:lang w:eastAsia="ru-RU"/>
        </w:rPr>
        <w:t xml:space="preserve">ПРЕДЛОЖЕНИЕ О ФУНКЦИОНАЛЬНЫХ ХАРАКТЕРИСТИКАХ (ПОТРЕБИТЕЛЬСКИХ СВОЙСТВАХ) ИЛИ КАЧЕСТВЕННЫХ ХАРАКТЕРИСТИКАХ </w:t>
      </w:r>
      <w:r w:rsidR="004D279B">
        <w:rPr>
          <w:b/>
          <w:lang w:eastAsia="ru-RU"/>
        </w:rPr>
        <w:t>ПОСТАВЛЯЕМОГО ТОВАРА</w:t>
      </w:r>
    </w:p>
    <w:p w:rsidR="008718B3" w:rsidRPr="008718B3" w:rsidRDefault="008718B3" w:rsidP="008718B3">
      <w:pPr>
        <w:ind w:right="-92"/>
      </w:pPr>
      <w:r w:rsidRPr="008718B3">
        <w:t>на _______________________________________________________________________________</w:t>
      </w:r>
    </w:p>
    <w:p w:rsidR="008718B3" w:rsidRPr="008718B3" w:rsidRDefault="008718B3" w:rsidP="008718B3">
      <w:pPr>
        <w:ind w:left="3540" w:right="-92" w:firstLine="708"/>
        <w:rPr>
          <w:vertAlign w:val="superscript"/>
        </w:rPr>
      </w:pPr>
      <w:r w:rsidRPr="008718B3">
        <w:rPr>
          <w:i/>
          <w:vertAlign w:val="superscript"/>
        </w:rPr>
        <w:t>(указать название и номер лота)</w:t>
      </w:r>
    </w:p>
    <w:p w:rsidR="008718B3" w:rsidRPr="008718B3" w:rsidRDefault="008718B3" w:rsidP="008718B3">
      <w:r w:rsidRPr="008718B3">
        <w:t xml:space="preserve">1. Исполняя наши обязательства и изучив документацию на право заключения договора на </w:t>
      </w:r>
      <w:r w:rsidR="004D279B">
        <w:t>поставку товара, указанного</w:t>
      </w:r>
      <w:r w:rsidRPr="008718B3">
        <w:t xml:space="preserve"> в извещении, в том числе условия и порядок проведения настоящего запроса котировок в электронной форме, проект договора на </w:t>
      </w:r>
      <w:r w:rsidR="004D279B">
        <w:t>поставку вышеуказанного товара</w:t>
      </w:r>
      <w:r w:rsidRPr="008718B3">
        <w:t>, мы</w:t>
      </w:r>
      <w:r w:rsidRPr="008718B3">
        <w:rPr>
          <w:b/>
          <w:bCs/>
        </w:rPr>
        <w:t>________________________________________________________________________________</w:t>
      </w:r>
    </w:p>
    <w:p w:rsidR="008718B3" w:rsidRPr="008718B3" w:rsidRDefault="008718B3" w:rsidP="008718B3">
      <w:pPr>
        <w:ind w:left="4248"/>
        <w:rPr>
          <w:i/>
          <w:iCs/>
          <w:vertAlign w:val="superscript"/>
        </w:rPr>
      </w:pPr>
      <w:r w:rsidRPr="008718B3">
        <w:rPr>
          <w:i/>
          <w:iCs/>
          <w:vertAlign w:val="superscript"/>
        </w:rPr>
        <w:t>(наименование, Ф.И.О. участника закупки)</w:t>
      </w:r>
    </w:p>
    <w:p w:rsidR="008718B3" w:rsidRPr="008718B3" w:rsidRDefault="008718B3" w:rsidP="008718B3">
      <w:pPr>
        <w:widowControl/>
        <w:snapToGrid/>
        <w:spacing w:line="240" w:lineRule="auto"/>
        <w:ind w:firstLine="0"/>
        <w:rPr>
          <w:lang w:val="x-none"/>
        </w:rPr>
      </w:pPr>
      <w:r w:rsidRPr="008718B3">
        <w:rPr>
          <w:lang w:val="x-none"/>
        </w:rPr>
        <w:t>в лице __________________________________________________________________________</w:t>
      </w:r>
    </w:p>
    <w:p w:rsidR="008718B3" w:rsidRPr="008718B3" w:rsidRDefault="008718B3" w:rsidP="008718B3">
      <w:pPr>
        <w:jc w:val="center"/>
        <w:rPr>
          <w:i/>
          <w:iCs/>
          <w:vertAlign w:val="superscript"/>
        </w:rPr>
      </w:pPr>
      <w:r w:rsidRPr="008718B3">
        <w:rPr>
          <w:i/>
          <w:iCs/>
          <w:vertAlign w:val="superscript"/>
        </w:rPr>
        <w:t>(наименование должности руководителя участника закупки – юридического лица, Ф.И.О. (полностью))</w:t>
      </w:r>
    </w:p>
    <w:p w:rsidR="008718B3" w:rsidRPr="008718B3" w:rsidRDefault="008718B3" w:rsidP="008718B3">
      <w:pPr>
        <w:widowControl/>
        <w:snapToGrid/>
        <w:spacing w:after="120" w:line="240" w:lineRule="auto"/>
        <w:ind w:firstLine="0"/>
        <w:rPr>
          <w:lang w:val="x-none"/>
        </w:rPr>
      </w:pPr>
      <w:r w:rsidRPr="008718B3">
        <w:rPr>
          <w:lang w:val="x-none"/>
        </w:rPr>
        <w:t xml:space="preserve">уполномоченного в случае признания нас победителями </w:t>
      </w:r>
      <w:r w:rsidRPr="008718B3">
        <w:t>запроса котировок</w:t>
      </w:r>
      <w:r w:rsidR="004D279B">
        <w:t xml:space="preserve"> обязуемся</w:t>
      </w:r>
      <w:r w:rsidRPr="008718B3">
        <w:rPr>
          <w:lang w:val="x-none"/>
        </w:rPr>
        <w:t xml:space="preserve"> подписать договор, согласны выполнить предусмотренные </w:t>
      </w:r>
      <w:r w:rsidRPr="008718B3">
        <w:t>запросом котировок</w:t>
      </w:r>
      <w:r w:rsidRPr="008718B3">
        <w:rPr>
          <w:lang w:val="x-none"/>
        </w:rPr>
        <w:t xml:space="preserve"> функции в соответствии с требованиями</w:t>
      </w:r>
      <w:r w:rsidRPr="008718B3">
        <w:t xml:space="preserve"> извещения о</w:t>
      </w:r>
      <w:r w:rsidRPr="008718B3">
        <w:rPr>
          <w:lang w:val="x-none"/>
        </w:rPr>
        <w:t xml:space="preserve"> </w:t>
      </w:r>
      <w:r w:rsidRPr="008718B3">
        <w:t>запросе котировок</w:t>
      </w:r>
      <w:r w:rsidRPr="008718B3">
        <w:rPr>
          <w:lang w:val="x-none"/>
        </w:rPr>
        <w:t xml:space="preserve">  и на условиях, указанных в </w:t>
      </w:r>
      <w:r w:rsidRPr="008718B3">
        <w:t>извещении</w:t>
      </w:r>
      <w:r w:rsidRPr="008718B3">
        <w:rPr>
          <w:lang w:val="x-none"/>
        </w:rPr>
        <w:t xml:space="preserve"> и нашим предложением: </w:t>
      </w:r>
    </w:p>
    <w:p w:rsidR="004D279B" w:rsidRPr="004D279B" w:rsidRDefault="004D279B" w:rsidP="004D279B">
      <w:pPr>
        <w:rPr>
          <w:b/>
        </w:rPr>
      </w:pPr>
      <w:r w:rsidRPr="004D279B">
        <w:rPr>
          <w:b/>
        </w:rPr>
        <w:t>Наименование и описание поставляемых товаров:</w:t>
      </w:r>
    </w:p>
    <w:tbl>
      <w:tblPr>
        <w:tblW w:w="491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1344"/>
        <w:gridCol w:w="2058"/>
        <w:gridCol w:w="1560"/>
        <w:gridCol w:w="1842"/>
        <w:gridCol w:w="2308"/>
      </w:tblGrid>
      <w:tr w:rsidR="00022B1F" w:rsidRPr="004D279B" w:rsidTr="00022B1F">
        <w:trPr>
          <w:cantSplit/>
          <w:trHeight w:val="2208"/>
        </w:trPr>
        <w:tc>
          <w:tcPr>
            <w:tcW w:w="361" w:type="pct"/>
            <w:vAlign w:val="center"/>
          </w:tcPr>
          <w:p w:rsidR="00022B1F" w:rsidRPr="004D279B" w:rsidRDefault="00022B1F" w:rsidP="001E6C6D">
            <w:pPr>
              <w:spacing w:line="240" w:lineRule="auto"/>
              <w:ind w:firstLine="0"/>
              <w:rPr>
                <w:b/>
              </w:rPr>
            </w:pPr>
            <w:r w:rsidRPr="004D279B">
              <w:rPr>
                <w:b/>
              </w:rPr>
              <w:t xml:space="preserve">№ </w:t>
            </w:r>
            <w:proofErr w:type="gramStart"/>
            <w:r w:rsidRPr="004D279B">
              <w:rPr>
                <w:b/>
              </w:rPr>
              <w:t>п</w:t>
            </w:r>
            <w:proofErr w:type="gramEnd"/>
            <w:r w:rsidRPr="004D279B">
              <w:rPr>
                <w:b/>
              </w:rPr>
              <w:t>/п</w:t>
            </w:r>
          </w:p>
          <w:p w:rsidR="00022B1F" w:rsidRPr="004D279B" w:rsidRDefault="00022B1F" w:rsidP="001E6C6D">
            <w:pPr>
              <w:spacing w:line="240" w:lineRule="auto"/>
              <w:ind w:firstLine="0"/>
              <w:rPr>
                <w:b/>
              </w:rPr>
            </w:pPr>
          </w:p>
        </w:tc>
        <w:tc>
          <w:tcPr>
            <w:tcW w:w="684" w:type="pct"/>
            <w:vAlign w:val="center"/>
          </w:tcPr>
          <w:p w:rsidR="00022B1F" w:rsidRPr="004D279B" w:rsidRDefault="00022B1F" w:rsidP="001E6C6D">
            <w:pPr>
              <w:spacing w:line="240" w:lineRule="auto"/>
              <w:ind w:firstLine="0"/>
              <w:rPr>
                <w:b/>
              </w:rPr>
            </w:pPr>
            <w:r w:rsidRPr="004D279B">
              <w:rPr>
                <w:b/>
              </w:rPr>
              <w:t>Наименование товаров</w:t>
            </w:r>
          </w:p>
          <w:p w:rsidR="00022B1F" w:rsidRPr="004D279B" w:rsidRDefault="00022B1F" w:rsidP="001E6C6D">
            <w:pPr>
              <w:spacing w:line="240" w:lineRule="auto"/>
              <w:ind w:firstLine="0"/>
              <w:rPr>
                <w:b/>
              </w:rPr>
            </w:pPr>
          </w:p>
        </w:tc>
        <w:tc>
          <w:tcPr>
            <w:tcW w:w="1048" w:type="pct"/>
            <w:vAlign w:val="center"/>
          </w:tcPr>
          <w:p w:rsidR="00022B1F" w:rsidRPr="004D279B" w:rsidRDefault="00022B1F" w:rsidP="001E6C6D">
            <w:pPr>
              <w:spacing w:line="240" w:lineRule="auto"/>
              <w:ind w:firstLine="0"/>
              <w:rPr>
                <w:b/>
              </w:rPr>
            </w:pPr>
            <w:r w:rsidRPr="004D279B">
              <w:rPr>
                <w:b/>
              </w:rPr>
              <w:t>Технические характеристики</w:t>
            </w:r>
          </w:p>
          <w:p w:rsidR="00022B1F" w:rsidRPr="004D279B" w:rsidRDefault="00022B1F" w:rsidP="001E6C6D">
            <w:pPr>
              <w:spacing w:line="240" w:lineRule="auto"/>
              <w:ind w:firstLine="0"/>
              <w:rPr>
                <w:b/>
              </w:rPr>
            </w:pPr>
          </w:p>
        </w:tc>
        <w:tc>
          <w:tcPr>
            <w:tcW w:w="794" w:type="pct"/>
            <w:vAlign w:val="center"/>
          </w:tcPr>
          <w:p w:rsidR="00022B1F" w:rsidRPr="004D279B" w:rsidRDefault="00022B1F" w:rsidP="001E6C6D">
            <w:pPr>
              <w:spacing w:line="240" w:lineRule="auto"/>
              <w:ind w:firstLine="0"/>
              <w:rPr>
                <w:b/>
              </w:rPr>
            </w:pPr>
            <w:r w:rsidRPr="004D279B">
              <w:rPr>
                <w:b/>
              </w:rPr>
              <w:t>Страна происхождения</w:t>
            </w:r>
          </w:p>
          <w:p w:rsidR="00022B1F" w:rsidRPr="004D279B" w:rsidRDefault="00022B1F" w:rsidP="001E6C6D">
            <w:pPr>
              <w:spacing w:line="240" w:lineRule="auto"/>
              <w:ind w:firstLine="0"/>
              <w:rPr>
                <w:b/>
              </w:rPr>
            </w:pPr>
          </w:p>
        </w:tc>
        <w:tc>
          <w:tcPr>
            <w:tcW w:w="938" w:type="pct"/>
            <w:vAlign w:val="center"/>
          </w:tcPr>
          <w:p w:rsidR="00022B1F" w:rsidRPr="004D279B" w:rsidRDefault="00022B1F" w:rsidP="001E6C6D">
            <w:pPr>
              <w:spacing w:line="240" w:lineRule="auto"/>
              <w:ind w:firstLine="0"/>
              <w:rPr>
                <w:b/>
              </w:rPr>
            </w:pPr>
            <w:r w:rsidRPr="004D279B">
              <w:rPr>
                <w:b/>
              </w:rPr>
              <w:t>Ед. изм.</w:t>
            </w:r>
          </w:p>
          <w:p w:rsidR="00022B1F" w:rsidRPr="004D279B" w:rsidRDefault="00022B1F" w:rsidP="001E6C6D">
            <w:pPr>
              <w:spacing w:line="240" w:lineRule="auto"/>
              <w:ind w:firstLine="0"/>
              <w:rPr>
                <w:b/>
              </w:rPr>
            </w:pPr>
          </w:p>
        </w:tc>
        <w:tc>
          <w:tcPr>
            <w:tcW w:w="1175" w:type="pct"/>
            <w:vAlign w:val="center"/>
          </w:tcPr>
          <w:p w:rsidR="00022B1F" w:rsidRPr="004D279B" w:rsidRDefault="00022B1F" w:rsidP="001E6C6D">
            <w:pPr>
              <w:spacing w:line="240" w:lineRule="auto"/>
              <w:ind w:firstLine="0"/>
              <w:rPr>
                <w:b/>
              </w:rPr>
            </w:pPr>
            <w:r w:rsidRPr="004D279B">
              <w:rPr>
                <w:b/>
              </w:rPr>
              <w:t>Кол-во</w:t>
            </w:r>
          </w:p>
          <w:p w:rsidR="00022B1F" w:rsidRPr="004D279B" w:rsidRDefault="00022B1F" w:rsidP="001E6C6D">
            <w:pPr>
              <w:spacing w:line="240" w:lineRule="auto"/>
              <w:ind w:firstLine="0"/>
              <w:rPr>
                <w:b/>
              </w:rPr>
            </w:pPr>
          </w:p>
        </w:tc>
      </w:tr>
      <w:tr w:rsidR="00022B1F" w:rsidRPr="004D279B" w:rsidTr="00022B1F">
        <w:trPr>
          <w:trHeight w:val="20"/>
        </w:trPr>
        <w:tc>
          <w:tcPr>
            <w:tcW w:w="361" w:type="pct"/>
          </w:tcPr>
          <w:p w:rsidR="00022B1F" w:rsidRPr="004D279B" w:rsidRDefault="00022B1F" w:rsidP="001E6C6D">
            <w:pPr>
              <w:rPr>
                <w:b/>
              </w:rPr>
            </w:pPr>
            <w:r w:rsidRPr="004D279B">
              <w:rPr>
                <w:b/>
              </w:rPr>
              <w:t>…</w:t>
            </w:r>
          </w:p>
        </w:tc>
        <w:tc>
          <w:tcPr>
            <w:tcW w:w="684" w:type="pct"/>
          </w:tcPr>
          <w:p w:rsidR="00022B1F" w:rsidRPr="004D279B" w:rsidRDefault="00022B1F" w:rsidP="001E6C6D">
            <w:pPr>
              <w:rPr>
                <w:b/>
              </w:rPr>
            </w:pPr>
          </w:p>
        </w:tc>
        <w:tc>
          <w:tcPr>
            <w:tcW w:w="1048" w:type="pct"/>
          </w:tcPr>
          <w:p w:rsidR="00022B1F" w:rsidRPr="004D279B" w:rsidRDefault="00022B1F" w:rsidP="001E6C6D">
            <w:pPr>
              <w:rPr>
                <w:b/>
              </w:rPr>
            </w:pPr>
          </w:p>
        </w:tc>
        <w:tc>
          <w:tcPr>
            <w:tcW w:w="794" w:type="pct"/>
          </w:tcPr>
          <w:p w:rsidR="00022B1F" w:rsidRPr="004D279B" w:rsidRDefault="00022B1F" w:rsidP="001E6C6D">
            <w:pPr>
              <w:rPr>
                <w:b/>
              </w:rPr>
            </w:pPr>
          </w:p>
        </w:tc>
        <w:tc>
          <w:tcPr>
            <w:tcW w:w="938" w:type="pct"/>
          </w:tcPr>
          <w:p w:rsidR="00022B1F" w:rsidRPr="004D279B" w:rsidRDefault="00022B1F" w:rsidP="001E6C6D">
            <w:pPr>
              <w:rPr>
                <w:b/>
              </w:rPr>
            </w:pPr>
          </w:p>
        </w:tc>
        <w:tc>
          <w:tcPr>
            <w:tcW w:w="1175" w:type="pct"/>
          </w:tcPr>
          <w:p w:rsidR="00022B1F" w:rsidRPr="004D279B" w:rsidRDefault="00022B1F" w:rsidP="001E6C6D">
            <w:pPr>
              <w:rPr>
                <w:b/>
              </w:rPr>
            </w:pPr>
          </w:p>
        </w:tc>
      </w:tr>
    </w:tbl>
    <w:p w:rsidR="008718B3" w:rsidRPr="008718B3" w:rsidRDefault="008718B3" w:rsidP="008718B3">
      <w:pPr>
        <w:rPr>
          <w:b/>
          <w:i/>
          <w:iCs/>
        </w:rPr>
      </w:pPr>
      <w:r w:rsidRPr="008718B3">
        <w:rPr>
          <w:b/>
          <w:i/>
          <w:iCs/>
        </w:rPr>
        <w:t xml:space="preserve">Подтверждение требований Заказчика к </w:t>
      </w:r>
      <w:r w:rsidR="004D279B">
        <w:rPr>
          <w:b/>
          <w:i/>
          <w:iCs/>
        </w:rPr>
        <w:t>поставляемому товару</w:t>
      </w:r>
      <w:r w:rsidRPr="008718B3">
        <w:rPr>
          <w:b/>
          <w:i/>
          <w:iCs/>
        </w:rPr>
        <w:t>.</w:t>
      </w:r>
    </w:p>
    <w:p w:rsidR="008718B3" w:rsidRPr="008718B3" w:rsidRDefault="008718B3" w:rsidP="008718B3">
      <w:pPr>
        <w:rPr>
          <w:b/>
          <w:i/>
          <w:iCs/>
        </w:rPr>
      </w:pPr>
    </w:p>
    <w:p w:rsidR="008718B3" w:rsidRPr="008718B3" w:rsidRDefault="008718B3" w:rsidP="008718B3">
      <w:pPr>
        <w:rPr>
          <w:b/>
          <w:caps/>
        </w:rPr>
      </w:pPr>
      <w:r w:rsidRPr="008718B3">
        <w:rPr>
          <w:b/>
          <w:i/>
          <w:iCs/>
        </w:rPr>
        <w:t>Примечание</w:t>
      </w:r>
      <w:r w:rsidRPr="008718B3">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954FCF" w:rsidRPr="007A6B17" w:rsidRDefault="00954FCF" w:rsidP="00515C61">
      <w:pPr>
        <w:keepNext/>
        <w:widowControl/>
        <w:snapToGrid/>
        <w:spacing w:line="240" w:lineRule="auto"/>
        <w:ind w:firstLine="0"/>
        <w:jc w:val="right"/>
        <w:rPr>
          <w:b/>
        </w:rPr>
        <w:sectPr w:rsidR="00954FCF" w:rsidRPr="007A6B17" w:rsidSect="001337FF">
          <w:footerReference w:type="even" r:id="rId13"/>
          <w:footerReference w:type="default" r:id="rId14"/>
          <w:pgSz w:w="11906" w:h="16838" w:code="9"/>
          <w:pgMar w:top="851" w:right="567" w:bottom="567" w:left="1418" w:header="590" w:footer="448" w:gutter="0"/>
          <w:cols w:space="708"/>
          <w:titlePg/>
          <w:docGrid w:linePitch="360"/>
        </w:sectPr>
      </w:pPr>
      <w:r w:rsidRPr="007A6B17">
        <w:rPr>
          <w:rStyle w:val="FontStyle19"/>
          <w:rFonts w:ascii="Times New Roman" w:hAnsi="Times New Roman" w:cs="Times New Roman"/>
          <w:sz w:val="20"/>
          <w:szCs w:val="20"/>
        </w:rPr>
        <w:br w:type="page"/>
      </w:r>
    </w:p>
    <w:p w:rsidR="00CD70B4" w:rsidRPr="007A6B17" w:rsidRDefault="00CD70B4" w:rsidP="00CD70B4">
      <w:pPr>
        <w:pStyle w:val="8"/>
        <w:spacing w:before="0" w:after="0"/>
        <w:jc w:val="right"/>
        <w:rPr>
          <w:rFonts w:ascii="Times New Roman" w:hAnsi="Times New Roman"/>
          <w:b/>
          <w:i w:val="0"/>
          <w:sz w:val="24"/>
          <w:szCs w:val="24"/>
          <w:lang w:val="ru-RU"/>
        </w:rPr>
      </w:pPr>
      <w:r w:rsidRPr="007A6B17">
        <w:rPr>
          <w:rFonts w:ascii="Times New Roman" w:hAnsi="Times New Roman"/>
          <w:b/>
          <w:i w:val="0"/>
          <w:sz w:val="24"/>
          <w:szCs w:val="24"/>
        </w:rPr>
        <w:lastRenderedPageBreak/>
        <w:t xml:space="preserve">Приложение № </w:t>
      </w:r>
      <w:r w:rsidR="000F297C" w:rsidRPr="007A6B17">
        <w:rPr>
          <w:rFonts w:ascii="Times New Roman" w:hAnsi="Times New Roman"/>
          <w:b/>
          <w:i w:val="0"/>
          <w:sz w:val="24"/>
          <w:szCs w:val="24"/>
          <w:lang w:val="ru-RU"/>
        </w:rPr>
        <w:t>4</w:t>
      </w:r>
      <w:r w:rsidR="00DA15FE" w:rsidRPr="007A6B17">
        <w:rPr>
          <w:rFonts w:ascii="Times New Roman" w:hAnsi="Times New Roman"/>
          <w:b/>
          <w:i w:val="0"/>
          <w:sz w:val="24"/>
          <w:szCs w:val="24"/>
          <w:lang w:val="ru-RU"/>
        </w:rPr>
        <w:t xml:space="preserve"> </w:t>
      </w:r>
      <w:r w:rsidR="00DA15FE" w:rsidRPr="007A6B17">
        <w:rPr>
          <w:rFonts w:ascii="Times New Roman" w:hAnsi="Times New Roman"/>
          <w:b/>
          <w:i w:val="0"/>
          <w:sz w:val="24"/>
          <w:szCs w:val="24"/>
        </w:rPr>
        <w:t xml:space="preserve">к </w:t>
      </w:r>
      <w:r w:rsidR="00D84989">
        <w:rPr>
          <w:rFonts w:ascii="Times New Roman" w:hAnsi="Times New Roman"/>
          <w:b/>
          <w:i w:val="0"/>
          <w:sz w:val="24"/>
          <w:szCs w:val="24"/>
          <w:lang w:val="ru-RU"/>
        </w:rPr>
        <w:t>извещению</w:t>
      </w:r>
      <w:r w:rsidR="00DA15FE" w:rsidRPr="007A6B17">
        <w:rPr>
          <w:rFonts w:ascii="Times New Roman" w:hAnsi="Times New Roman"/>
          <w:b/>
          <w:i w:val="0"/>
          <w:sz w:val="24"/>
          <w:szCs w:val="24"/>
        </w:rPr>
        <w:t xml:space="preserve"> о запросе котировок</w:t>
      </w:r>
    </w:p>
    <w:p w:rsidR="00CA10C9" w:rsidRDefault="00CA10C9" w:rsidP="006454C7">
      <w:pPr>
        <w:pStyle w:val="8"/>
        <w:spacing w:before="0" w:after="0"/>
        <w:rPr>
          <w:rFonts w:ascii="Times New Roman" w:hAnsi="Times New Roman"/>
          <w:b/>
          <w:i w:val="0"/>
          <w:sz w:val="28"/>
          <w:szCs w:val="24"/>
          <w:lang w:val="ru-RU"/>
        </w:rPr>
      </w:pPr>
    </w:p>
    <w:p w:rsidR="001E6C6D" w:rsidRPr="001E6C6D" w:rsidRDefault="001E6C6D" w:rsidP="001E6C6D">
      <w:pPr>
        <w:widowControl/>
        <w:suppressAutoHyphens w:val="0"/>
        <w:snapToGrid/>
        <w:spacing w:line="240" w:lineRule="auto"/>
        <w:ind w:firstLine="0"/>
        <w:jc w:val="center"/>
        <w:rPr>
          <w:b/>
          <w:bCs/>
          <w:lang w:eastAsia="ru-RU"/>
        </w:rPr>
      </w:pPr>
      <w:r w:rsidRPr="001E6C6D">
        <w:rPr>
          <w:b/>
          <w:bCs/>
          <w:lang w:eastAsia="ru-RU"/>
        </w:rPr>
        <w:t>ТЕХНИЧЕСКОЕ ЗАДАНИЕ</w:t>
      </w:r>
    </w:p>
    <w:p w:rsidR="001E6C6D" w:rsidRPr="001E6C6D" w:rsidRDefault="001E6C6D" w:rsidP="001E6C6D">
      <w:pPr>
        <w:widowControl/>
        <w:suppressAutoHyphens w:val="0"/>
        <w:snapToGrid/>
        <w:spacing w:line="240" w:lineRule="auto"/>
        <w:ind w:firstLine="0"/>
        <w:jc w:val="center"/>
        <w:rPr>
          <w:b/>
          <w:bCs/>
          <w:lang w:eastAsia="ru-RU"/>
        </w:rPr>
      </w:pPr>
    </w:p>
    <w:p w:rsidR="001E6C6D" w:rsidRPr="001E6C6D" w:rsidRDefault="001E6C6D" w:rsidP="001E6C6D">
      <w:pPr>
        <w:widowControl/>
        <w:tabs>
          <w:tab w:val="center" w:pos="4677"/>
          <w:tab w:val="right" w:pos="9355"/>
        </w:tabs>
        <w:suppressAutoHyphens w:val="0"/>
        <w:snapToGrid/>
        <w:spacing w:line="240" w:lineRule="auto"/>
        <w:ind w:firstLine="0"/>
        <w:jc w:val="center"/>
        <w:rPr>
          <w:bCs/>
          <w:lang w:eastAsia="ru-RU"/>
        </w:rPr>
      </w:pPr>
      <w:r w:rsidRPr="001E6C6D">
        <w:rPr>
          <w:bCs/>
          <w:lang w:eastAsia="ru-RU"/>
        </w:rPr>
        <w:t xml:space="preserve">поставка комплекта обновлений и лицензий на право использования </w:t>
      </w:r>
      <w:proofErr w:type="gramStart"/>
      <w:r w:rsidRPr="001E6C6D">
        <w:rPr>
          <w:bCs/>
          <w:lang w:eastAsia="ru-RU"/>
        </w:rPr>
        <w:t>средств криптографической защиты информации защищенной сети передачи данных</w:t>
      </w:r>
      <w:proofErr w:type="gramEnd"/>
      <w:r w:rsidRPr="001E6C6D">
        <w:rPr>
          <w:bCs/>
          <w:lang w:eastAsia="ru-RU"/>
        </w:rPr>
        <w:t xml:space="preserve"> </w:t>
      </w:r>
    </w:p>
    <w:p w:rsidR="001E6C6D" w:rsidRPr="001E6C6D" w:rsidRDefault="001E6C6D" w:rsidP="001E6C6D">
      <w:pPr>
        <w:widowControl/>
        <w:tabs>
          <w:tab w:val="center" w:pos="4677"/>
          <w:tab w:val="right" w:pos="9355"/>
        </w:tabs>
        <w:suppressAutoHyphens w:val="0"/>
        <w:snapToGrid/>
        <w:spacing w:line="240" w:lineRule="auto"/>
        <w:ind w:firstLine="0"/>
        <w:jc w:val="center"/>
        <w:rPr>
          <w:bCs/>
          <w:lang w:eastAsia="ru-RU"/>
        </w:rPr>
      </w:pPr>
      <w:r w:rsidRPr="001E6C6D">
        <w:rPr>
          <w:bCs/>
          <w:lang w:eastAsia="ru-RU"/>
        </w:rPr>
        <w:t>АО «НПО НИИИП-</w:t>
      </w:r>
      <w:proofErr w:type="spellStart"/>
      <w:r w:rsidRPr="001E6C6D">
        <w:rPr>
          <w:bCs/>
          <w:lang w:eastAsia="ru-RU"/>
        </w:rPr>
        <w:t>НЗиК</w:t>
      </w:r>
      <w:proofErr w:type="spellEnd"/>
      <w:r w:rsidRPr="001E6C6D">
        <w:rPr>
          <w:bCs/>
          <w:lang w:eastAsia="ru-RU"/>
        </w:rPr>
        <w:t>»</w:t>
      </w:r>
    </w:p>
    <w:p w:rsidR="001E6C6D" w:rsidRDefault="001E6C6D" w:rsidP="007A25FA">
      <w:pPr>
        <w:widowControl/>
        <w:tabs>
          <w:tab w:val="center" w:pos="4677"/>
          <w:tab w:val="right" w:pos="9355"/>
        </w:tabs>
        <w:suppressAutoHyphens w:val="0"/>
        <w:snapToGrid/>
        <w:spacing w:line="240" w:lineRule="auto"/>
        <w:ind w:firstLine="0"/>
        <w:rPr>
          <w:lang w:eastAsia="ru-RU"/>
        </w:rPr>
      </w:pPr>
    </w:p>
    <w:p w:rsidR="007A25FA" w:rsidRPr="002913D9" w:rsidRDefault="007A25FA" w:rsidP="007A25FA">
      <w:pPr>
        <w:widowControl/>
        <w:tabs>
          <w:tab w:val="left" w:pos="1296"/>
          <w:tab w:val="left" w:pos="6390"/>
        </w:tabs>
        <w:suppressAutoHyphens w:val="0"/>
        <w:autoSpaceDE w:val="0"/>
        <w:autoSpaceDN w:val="0"/>
        <w:adjustRightInd w:val="0"/>
        <w:snapToGrid/>
        <w:spacing w:line="240" w:lineRule="auto"/>
        <w:ind w:firstLine="0"/>
        <w:jc w:val="left"/>
        <w:rPr>
          <w:b/>
          <w:bCs/>
          <w:sz w:val="22"/>
          <w:szCs w:val="22"/>
          <w:lang w:eastAsia="ru-RU"/>
        </w:rPr>
      </w:pPr>
      <w:r w:rsidRPr="002913D9">
        <w:rPr>
          <w:sz w:val="22"/>
          <w:szCs w:val="22"/>
          <w:lang w:eastAsia="ru-RU"/>
        </w:rPr>
        <w:t xml:space="preserve">Поставщик: </w:t>
      </w:r>
    </w:p>
    <w:p w:rsidR="007A25FA" w:rsidRPr="002913D9" w:rsidRDefault="007A25FA" w:rsidP="007A25FA">
      <w:pPr>
        <w:spacing w:line="240" w:lineRule="auto"/>
        <w:ind w:firstLine="0"/>
        <w:jc w:val="left"/>
        <w:rPr>
          <w:sz w:val="22"/>
          <w:szCs w:val="22"/>
        </w:rPr>
      </w:pPr>
      <w:r w:rsidRPr="002913D9">
        <w:rPr>
          <w:sz w:val="22"/>
          <w:szCs w:val="22"/>
        </w:rPr>
        <w:t>Заказчик: АО «НПО НИИИП-</w:t>
      </w:r>
      <w:proofErr w:type="spellStart"/>
      <w:r w:rsidRPr="002913D9">
        <w:rPr>
          <w:sz w:val="22"/>
          <w:szCs w:val="22"/>
        </w:rPr>
        <w:t>НЗиК</w:t>
      </w:r>
      <w:proofErr w:type="spellEnd"/>
      <w:r w:rsidRPr="002913D9">
        <w:rPr>
          <w:sz w:val="22"/>
          <w:szCs w:val="22"/>
        </w:rPr>
        <w:t>» ИНН 5401199015 КПП 546050001</w:t>
      </w:r>
    </w:p>
    <w:p w:rsidR="007A25FA" w:rsidRPr="002913D9" w:rsidRDefault="007A25FA" w:rsidP="007A25FA">
      <w:pPr>
        <w:widowControl/>
        <w:tabs>
          <w:tab w:val="center" w:pos="4677"/>
          <w:tab w:val="right" w:pos="9355"/>
        </w:tabs>
        <w:suppressAutoHyphens w:val="0"/>
        <w:snapToGrid/>
        <w:spacing w:line="240" w:lineRule="auto"/>
        <w:ind w:firstLine="0"/>
        <w:rPr>
          <w:sz w:val="22"/>
          <w:szCs w:val="22"/>
          <w:lang w:eastAsia="ru-RU"/>
        </w:rPr>
      </w:pPr>
    </w:p>
    <w:p w:rsidR="001E6C6D" w:rsidRPr="002913D9" w:rsidRDefault="001E6C6D" w:rsidP="001E6C6D">
      <w:pPr>
        <w:widowControl/>
        <w:numPr>
          <w:ilvl w:val="0"/>
          <w:numId w:val="21"/>
        </w:numPr>
        <w:tabs>
          <w:tab w:val="left" w:pos="284"/>
        </w:tabs>
        <w:suppressAutoHyphens w:val="0"/>
        <w:autoSpaceDE w:val="0"/>
        <w:autoSpaceDN w:val="0"/>
        <w:adjustRightInd w:val="0"/>
        <w:snapToGrid/>
        <w:spacing w:line="240" w:lineRule="auto"/>
        <w:ind w:left="0" w:firstLine="0"/>
        <w:contextualSpacing/>
        <w:jc w:val="left"/>
        <w:rPr>
          <w:rFonts w:eastAsia="Calibri"/>
          <w:b/>
          <w:sz w:val="22"/>
          <w:szCs w:val="22"/>
          <w:lang w:eastAsia="en-US"/>
        </w:rPr>
      </w:pPr>
      <w:r w:rsidRPr="002913D9">
        <w:rPr>
          <w:rFonts w:eastAsia="Calibri"/>
          <w:b/>
          <w:sz w:val="22"/>
          <w:szCs w:val="22"/>
          <w:lang w:eastAsia="en-US"/>
        </w:rPr>
        <w:t>Краткое описание закупаемых товаров</w:t>
      </w:r>
    </w:p>
    <w:p w:rsidR="001E6C6D" w:rsidRPr="002913D9" w:rsidRDefault="001E6C6D" w:rsidP="001E6C6D">
      <w:pPr>
        <w:widowControl/>
        <w:numPr>
          <w:ilvl w:val="1"/>
          <w:numId w:val="21"/>
        </w:numPr>
        <w:tabs>
          <w:tab w:val="left" w:pos="426"/>
        </w:tabs>
        <w:suppressAutoHyphens w:val="0"/>
        <w:autoSpaceDE w:val="0"/>
        <w:autoSpaceDN w:val="0"/>
        <w:adjustRightInd w:val="0"/>
        <w:snapToGrid/>
        <w:spacing w:line="240" w:lineRule="auto"/>
        <w:ind w:left="0" w:firstLine="0"/>
        <w:contextualSpacing/>
        <w:jc w:val="left"/>
        <w:rPr>
          <w:rFonts w:eastAsia="Calibri"/>
          <w:b/>
          <w:sz w:val="22"/>
          <w:szCs w:val="22"/>
          <w:lang w:eastAsia="en-US"/>
        </w:rPr>
      </w:pPr>
      <w:r w:rsidRPr="002913D9">
        <w:rPr>
          <w:rFonts w:eastAsia="Calibri"/>
          <w:b/>
          <w:sz w:val="22"/>
          <w:szCs w:val="22"/>
          <w:lang w:eastAsia="en-US"/>
        </w:rPr>
        <w:t>Наименование и объем закупаемых товаров</w:t>
      </w:r>
    </w:p>
    <w:p w:rsidR="001E6C6D" w:rsidRPr="002913D9" w:rsidRDefault="001E6C6D" w:rsidP="001E6C6D">
      <w:pPr>
        <w:widowControl/>
        <w:suppressAutoHyphens w:val="0"/>
        <w:autoSpaceDE w:val="0"/>
        <w:autoSpaceDN w:val="0"/>
        <w:adjustRightInd w:val="0"/>
        <w:snapToGrid/>
        <w:spacing w:line="240" w:lineRule="auto"/>
        <w:ind w:firstLine="0"/>
        <w:contextualSpacing/>
        <w:rPr>
          <w:rFonts w:eastAsia="Calibri"/>
          <w:sz w:val="22"/>
          <w:szCs w:val="22"/>
          <w:lang w:eastAsia="en-US"/>
        </w:rPr>
      </w:pPr>
      <w:r w:rsidRPr="002913D9">
        <w:rPr>
          <w:rFonts w:eastAsia="Calibri"/>
          <w:sz w:val="22"/>
          <w:szCs w:val="22"/>
          <w:lang w:eastAsia="en-US"/>
        </w:rPr>
        <w:t xml:space="preserve">Поставка комплекта обновлений и лицензий на право использования </w:t>
      </w:r>
      <w:proofErr w:type="spellStart"/>
      <w:r w:rsidRPr="002913D9">
        <w:rPr>
          <w:rFonts w:eastAsia="Calibri"/>
          <w:sz w:val="22"/>
          <w:szCs w:val="22"/>
          <w:lang w:eastAsia="en-US"/>
        </w:rPr>
        <w:t>аппаратно</w:t>
      </w:r>
      <w:proofErr w:type="spellEnd"/>
      <w:r w:rsidRPr="002913D9">
        <w:rPr>
          <w:rFonts w:eastAsia="Calibri"/>
          <w:sz w:val="22"/>
          <w:szCs w:val="22"/>
          <w:lang w:eastAsia="en-US"/>
        </w:rPr>
        <w:t xml:space="preserve"> - программного комплекса шифрования (АПКШ) «Континент»</w:t>
      </w:r>
      <w:r w:rsidR="007A25FA" w:rsidRPr="002913D9">
        <w:rPr>
          <w:rFonts w:eastAsia="Calibri"/>
          <w:sz w:val="22"/>
          <w:szCs w:val="22"/>
          <w:lang w:eastAsia="en-US"/>
        </w:rPr>
        <w:t xml:space="preserve"> (см. таблицу)</w:t>
      </w:r>
      <w:r w:rsidRPr="002913D9">
        <w:rPr>
          <w:rFonts w:eastAsia="Calibri"/>
          <w:sz w:val="22"/>
          <w:szCs w:val="22"/>
          <w:lang w:eastAsia="en-US"/>
        </w:rPr>
        <w:t>.</w:t>
      </w:r>
    </w:p>
    <w:p w:rsidR="007A25FA" w:rsidRDefault="007A25FA" w:rsidP="001E6C6D">
      <w:pPr>
        <w:widowControl/>
        <w:suppressAutoHyphens w:val="0"/>
        <w:autoSpaceDE w:val="0"/>
        <w:autoSpaceDN w:val="0"/>
        <w:adjustRightInd w:val="0"/>
        <w:snapToGrid/>
        <w:spacing w:line="240" w:lineRule="auto"/>
        <w:ind w:firstLine="0"/>
        <w:contextualSpacing/>
        <w:rPr>
          <w:rFonts w:eastAsia="Calibri"/>
          <w:lang w:eastAsia="en-US"/>
        </w:rPr>
      </w:pPr>
    </w:p>
    <w:tbl>
      <w:tblPr>
        <w:tblW w:w="531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
        <w:gridCol w:w="480"/>
        <w:gridCol w:w="340"/>
        <w:gridCol w:w="1633"/>
        <w:gridCol w:w="1134"/>
        <w:gridCol w:w="2127"/>
        <w:gridCol w:w="1842"/>
        <w:gridCol w:w="2270"/>
      </w:tblGrid>
      <w:tr w:rsidR="00DA6C2F" w:rsidRPr="001943A4" w:rsidTr="00DA6C2F">
        <w:trPr>
          <w:cantSplit/>
          <w:trHeight w:val="833"/>
        </w:trPr>
        <w:tc>
          <w:tcPr>
            <w:tcW w:w="173" w:type="pct"/>
            <w:vAlign w:val="center"/>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w:t>
            </w:r>
          </w:p>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proofErr w:type="gramStart"/>
            <w:r w:rsidRPr="001943A4">
              <w:rPr>
                <w:rFonts w:eastAsiaTheme="minorEastAsia"/>
                <w:sz w:val="20"/>
                <w:szCs w:val="20"/>
                <w:lang w:eastAsia="ru-RU"/>
              </w:rPr>
              <w:t>п</w:t>
            </w:r>
            <w:proofErr w:type="gramEnd"/>
            <w:r w:rsidRPr="001943A4">
              <w:rPr>
                <w:rFonts w:eastAsiaTheme="minorEastAsia"/>
                <w:sz w:val="20"/>
                <w:szCs w:val="20"/>
                <w:lang w:eastAsia="ru-RU"/>
              </w:rPr>
              <w:t>/п</w:t>
            </w:r>
          </w:p>
        </w:tc>
        <w:tc>
          <w:tcPr>
            <w:tcW w:w="403" w:type="pct"/>
            <w:gridSpan w:val="2"/>
            <w:vAlign w:val="center"/>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Артикул</w:t>
            </w:r>
          </w:p>
        </w:tc>
        <w:tc>
          <w:tcPr>
            <w:tcW w:w="802" w:type="pct"/>
            <w:vAlign w:val="center"/>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Наименование</w:t>
            </w:r>
          </w:p>
        </w:tc>
        <w:tc>
          <w:tcPr>
            <w:tcW w:w="557" w:type="pct"/>
            <w:vAlign w:val="center"/>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Изготовитель продукции</w:t>
            </w:r>
          </w:p>
        </w:tc>
        <w:tc>
          <w:tcPr>
            <w:tcW w:w="1045" w:type="pct"/>
            <w:vAlign w:val="center"/>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Адрес доставки</w:t>
            </w:r>
          </w:p>
        </w:tc>
        <w:tc>
          <w:tcPr>
            <w:tcW w:w="905" w:type="pct"/>
            <w:vAlign w:val="center"/>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Срок поставки</w:t>
            </w:r>
          </w:p>
        </w:tc>
        <w:tc>
          <w:tcPr>
            <w:tcW w:w="1114" w:type="pct"/>
          </w:tcPr>
          <w:p w:rsidR="00DA6C2F"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p>
          <w:p w:rsidR="00DA6C2F"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p>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Кол-во, шт.</w:t>
            </w:r>
          </w:p>
        </w:tc>
      </w:tr>
      <w:tr w:rsidR="00DA6C2F" w:rsidRPr="001943A4" w:rsidTr="00DA6C2F">
        <w:trPr>
          <w:cantSplit/>
          <w:trHeight w:val="268"/>
        </w:trPr>
        <w:tc>
          <w:tcPr>
            <w:tcW w:w="173"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1</w:t>
            </w:r>
          </w:p>
        </w:tc>
        <w:tc>
          <w:tcPr>
            <w:tcW w:w="403" w:type="pct"/>
            <w:gridSpan w:val="2"/>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2</w:t>
            </w:r>
          </w:p>
        </w:tc>
        <w:tc>
          <w:tcPr>
            <w:tcW w:w="802"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3</w:t>
            </w:r>
          </w:p>
        </w:tc>
        <w:tc>
          <w:tcPr>
            <w:tcW w:w="557"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4</w:t>
            </w:r>
          </w:p>
        </w:tc>
        <w:tc>
          <w:tcPr>
            <w:tcW w:w="1045"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5</w:t>
            </w:r>
          </w:p>
        </w:tc>
        <w:tc>
          <w:tcPr>
            <w:tcW w:w="905"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6</w:t>
            </w:r>
          </w:p>
        </w:tc>
        <w:tc>
          <w:tcPr>
            <w:tcW w:w="1114"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p>
        </w:tc>
      </w:tr>
      <w:tr w:rsidR="002913D9" w:rsidRPr="001943A4" w:rsidTr="00DA6C2F">
        <w:trPr>
          <w:cantSplit/>
          <w:trHeight w:val="277"/>
        </w:trPr>
        <w:tc>
          <w:tcPr>
            <w:tcW w:w="409" w:type="pct"/>
            <w:gridSpan w:val="2"/>
          </w:tcPr>
          <w:p w:rsidR="002913D9" w:rsidRDefault="002913D9" w:rsidP="003236D2">
            <w:pPr>
              <w:suppressAutoHyphens w:val="0"/>
              <w:autoSpaceDE w:val="0"/>
              <w:autoSpaceDN w:val="0"/>
              <w:adjustRightInd w:val="0"/>
              <w:snapToGrid/>
              <w:spacing w:line="240" w:lineRule="auto"/>
              <w:ind w:firstLine="0"/>
              <w:jc w:val="center"/>
              <w:rPr>
                <w:rFonts w:eastAsiaTheme="minorEastAsia"/>
                <w:bCs/>
                <w:sz w:val="20"/>
                <w:szCs w:val="20"/>
                <w:lang w:eastAsia="ru-RU"/>
              </w:rPr>
            </w:pPr>
          </w:p>
        </w:tc>
        <w:tc>
          <w:tcPr>
            <w:tcW w:w="4591" w:type="pct"/>
            <w:gridSpan w:val="6"/>
          </w:tcPr>
          <w:p w:rsidR="002913D9" w:rsidRPr="001943A4" w:rsidRDefault="002913D9" w:rsidP="003236D2">
            <w:pPr>
              <w:suppressAutoHyphens w:val="0"/>
              <w:autoSpaceDE w:val="0"/>
              <w:autoSpaceDN w:val="0"/>
              <w:adjustRightInd w:val="0"/>
              <w:snapToGrid/>
              <w:spacing w:line="240" w:lineRule="auto"/>
              <w:ind w:firstLine="0"/>
              <w:jc w:val="center"/>
              <w:rPr>
                <w:rFonts w:eastAsiaTheme="minorEastAsia"/>
                <w:bCs/>
                <w:sz w:val="20"/>
                <w:szCs w:val="20"/>
                <w:lang w:eastAsia="ru-RU"/>
              </w:rPr>
            </w:pPr>
            <w:r>
              <w:rPr>
                <w:rFonts w:eastAsiaTheme="minorEastAsia"/>
                <w:bCs/>
                <w:sz w:val="20"/>
                <w:szCs w:val="20"/>
                <w:lang w:eastAsia="ru-RU"/>
              </w:rPr>
              <w:t>Дистрибутивы</w:t>
            </w:r>
          </w:p>
        </w:tc>
      </w:tr>
      <w:tr w:rsidR="00DA6C2F" w:rsidRPr="00FE4772" w:rsidTr="00DA6C2F">
        <w:trPr>
          <w:cantSplit/>
          <w:trHeight w:val="1205"/>
        </w:trPr>
        <w:tc>
          <w:tcPr>
            <w:tcW w:w="173"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1</w:t>
            </w:r>
          </w:p>
        </w:tc>
        <w:tc>
          <w:tcPr>
            <w:tcW w:w="403" w:type="pct"/>
            <w:gridSpan w:val="2"/>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val="en-US" w:eastAsia="ru-RU"/>
              </w:rPr>
            </w:pPr>
            <w:r w:rsidRPr="001943A4">
              <w:rPr>
                <w:rFonts w:eastAsiaTheme="minorEastAsia"/>
                <w:sz w:val="20"/>
                <w:szCs w:val="20"/>
                <w:lang w:val="en-US" w:eastAsia="ru-RU"/>
              </w:rPr>
              <w:t>HSEC-3.7-</w:t>
            </w:r>
            <w:r>
              <w:rPr>
                <w:rFonts w:eastAsiaTheme="minorEastAsia"/>
                <w:sz w:val="20"/>
                <w:szCs w:val="20"/>
                <w:lang w:val="en-US" w:eastAsia="ru-RU"/>
              </w:rPr>
              <w:t>CM-ACS-KC2-DISK-SKZI/SZI</w:t>
            </w:r>
          </w:p>
        </w:tc>
        <w:tc>
          <w:tcPr>
            <w:tcW w:w="802" w:type="pct"/>
          </w:tcPr>
          <w:p w:rsidR="00DA6C2F" w:rsidRPr="008A01FA"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Установочный комплект для обновления АПКШ «Континент», версия 3.7. ЦУС-СД. КС</w:t>
            </w:r>
            <w:proofErr w:type="gramStart"/>
            <w:r>
              <w:rPr>
                <w:rFonts w:eastAsiaTheme="minorEastAsia"/>
                <w:sz w:val="20"/>
                <w:szCs w:val="20"/>
                <w:lang w:eastAsia="ru-RU"/>
              </w:rPr>
              <w:t>2</w:t>
            </w:r>
            <w:proofErr w:type="gramEnd"/>
          </w:p>
        </w:tc>
        <w:tc>
          <w:tcPr>
            <w:tcW w:w="557"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color w:val="2A2A2A"/>
                <w:sz w:val="20"/>
                <w:szCs w:val="20"/>
                <w:bdr w:val="none" w:sz="0" w:space="0" w:color="auto" w:frame="1"/>
                <w:lang w:eastAsia="ru-RU"/>
              </w:rPr>
              <w:t>ООО «Код безопасности»</w:t>
            </w:r>
          </w:p>
        </w:tc>
        <w:tc>
          <w:tcPr>
            <w:tcW w:w="1045"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 xml:space="preserve">г. Новосибирск, ул. </w:t>
            </w:r>
            <w:proofErr w:type="gramStart"/>
            <w:r>
              <w:rPr>
                <w:rFonts w:eastAsiaTheme="minorEastAsia"/>
                <w:sz w:val="20"/>
                <w:szCs w:val="20"/>
                <w:lang w:eastAsia="ru-RU"/>
              </w:rPr>
              <w:t>Планетная</w:t>
            </w:r>
            <w:proofErr w:type="gramEnd"/>
            <w:r>
              <w:rPr>
                <w:rFonts w:eastAsiaTheme="minorEastAsia"/>
                <w:sz w:val="20"/>
                <w:szCs w:val="20"/>
                <w:lang w:eastAsia="ru-RU"/>
              </w:rPr>
              <w:t>, 32</w:t>
            </w:r>
          </w:p>
        </w:tc>
        <w:tc>
          <w:tcPr>
            <w:tcW w:w="905"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до 30.03.2019</w:t>
            </w:r>
          </w:p>
        </w:tc>
        <w:tc>
          <w:tcPr>
            <w:tcW w:w="1114"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1</w:t>
            </w:r>
          </w:p>
        </w:tc>
      </w:tr>
      <w:tr w:rsidR="00DA6C2F" w:rsidRPr="00FE4772" w:rsidTr="00DA6C2F">
        <w:trPr>
          <w:cantSplit/>
          <w:trHeight w:val="277"/>
        </w:trPr>
        <w:tc>
          <w:tcPr>
            <w:tcW w:w="173" w:type="pct"/>
            <w:vAlign w:val="center"/>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2</w:t>
            </w:r>
          </w:p>
        </w:tc>
        <w:tc>
          <w:tcPr>
            <w:tcW w:w="403" w:type="pct"/>
            <w:gridSpan w:val="2"/>
            <w:vAlign w:val="center"/>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val="en-US" w:eastAsia="ru-RU"/>
              </w:rPr>
            </w:pPr>
            <w:r w:rsidRPr="001943A4">
              <w:rPr>
                <w:rFonts w:eastAsiaTheme="minorEastAsia"/>
                <w:sz w:val="20"/>
                <w:szCs w:val="20"/>
                <w:lang w:val="en-US" w:eastAsia="ru-RU"/>
              </w:rPr>
              <w:t>HSEC-3.7-</w:t>
            </w:r>
            <w:r>
              <w:rPr>
                <w:rFonts w:eastAsiaTheme="minorEastAsia"/>
                <w:sz w:val="20"/>
                <w:szCs w:val="20"/>
                <w:lang w:val="en-US" w:eastAsia="ru-RU"/>
              </w:rPr>
              <w:t>FW-KC2-DISK-SKZI/SZI</w:t>
            </w:r>
          </w:p>
        </w:tc>
        <w:tc>
          <w:tcPr>
            <w:tcW w:w="802" w:type="pct"/>
          </w:tcPr>
          <w:p w:rsidR="00DA6C2F" w:rsidRPr="008A01FA"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Установочный комплект для обновления АПКШ «Континент», версия 3.7. КШ. КС</w:t>
            </w:r>
            <w:proofErr w:type="gramStart"/>
            <w:r>
              <w:rPr>
                <w:rFonts w:eastAsiaTheme="minorEastAsia"/>
                <w:sz w:val="20"/>
                <w:szCs w:val="20"/>
                <w:lang w:eastAsia="ru-RU"/>
              </w:rPr>
              <w:t>2</w:t>
            </w:r>
            <w:proofErr w:type="gramEnd"/>
          </w:p>
        </w:tc>
        <w:tc>
          <w:tcPr>
            <w:tcW w:w="557"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color w:val="2A2A2A"/>
                <w:sz w:val="20"/>
                <w:szCs w:val="20"/>
                <w:bdr w:val="none" w:sz="0" w:space="0" w:color="auto" w:frame="1"/>
                <w:lang w:eastAsia="ru-RU"/>
              </w:rPr>
              <w:t>ООО «Код безопасности»</w:t>
            </w:r>
          </w:p>
        </w:tc>
        <w:tc>
          <w:tcPr>
            <w:tcW w:w="1045"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 xml:space="preserve">г. Новосибирск, ул. </w:t>
            </w:r>
            <w:proofErr w:type="gramStart"/>
            <w:r>
              <w:rPr>
                <w:rFonts w:eastAsiaTheme="minorEastAsia"/>
                <w:sz w:val="20"/>
                <w:szCs w:val="20"/>
                <w:lang w:eastAsia="ru-RU"/>
              </w:rPr>
              <w:t>Планетная</w:t>
            </w:r>
            <w:proofErr w:type="gramEnd"/>
            <w:r>
              <w:rPr>
                <w:rFonts w:eastAsiaTheme="minorEastAsia"/>
                <w:sz w:val="20"/>
                <w:szCs w:val="20"/>
                <w:lang w:eastAsia="ru-RU"/>
              </w:rPr>
              <w:t>, 32</w:t>
            </w:r>
          </w:p>
        </w:tc>
        <w:tc>
          <w:tcPr>
            <w:tcW w:w="905"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до 30.03.2019</w:t>
            </w:r>
          </w:p>
        </w:tc>
        <w:tc>
          <w:tcPr>
            <w:tcW w:w="1114"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1</w:t>
            </w:r>
          </w:p>
        </w:tc>
      </w:tr>
      <w:tr w:rsidR="00DA6C2F" w:rsidRPr="00FE4772" w:rsidTr="00DA6C2F">
        <w:trPr>
          <w:cantSplit/>
          <w:trHeight w:val="277"/>
        </w:trPr>
        <w:tc>
          <w:tcPr>
            <w:tcW w:w="173" w:type="pct"/>
            <w:vAlign w:val="center"/>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3</w:t>
            </w:r>
          </w:p>
        </w:tc>
        <w:tc>
          <w:tcPr>
            <w:tcW w:w="403" w:type="pct"/>
            <w:gridSpan w:val="2"/>
            <w:vAlign w:val="center"/>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val="en-US" w:eastAsia="ru-RU"/>
              </w:rPr>
            </w:pPr>
            <w:r>
              <w:rPr>
                <w:rFonts w:eastAsiaTheme="minorEastAsia"/>
                <w:sz w:val="20"/>
                <w:szCs w:val="20"/>
                <w:lang w:val="en-US" w:eastAsia="ru-RU"/>
              </w:rPr>
              <w:t>HSEC-3.7-AP-DISK-SKZI/SZI-KC2</w:t>
            </w:r>
          </w:p>
        </w:tc>
        <w:tc>
          <w:tcPr>
            <w:tcW w:w="802" w:type="pct"/>
          </w:tcPr>
          <w:p w:rsidR="00DA6C2F" w:rsidRPr="008A01FA"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Установочный комплект СКЗИ «Континент-АП», версия 3.7. КС</w:t>
            </w:r>
            <w:proofErr w:type="gramStart"/>
            <w:r>
              <w:rPr>
                <w:rFonts w:eastAsiaTheme="minorEastAsia"/>
                <w:sz w:val="20"/>
                <w:szCs w:val="20"/>
                <w:lang w:eastAsia="ru-RU"/>
              </w:rPr>
              <w:t>2</w:t>
            </w:r>
            <w:proofErr w:type="gramEnd"/>
          </w:p>
        </w:tc>
        <w:tc>
          <w:tcPr>
            <w:tcW w:w="557"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color w:val="2A2A2A"/>
                <w:sz w:val="20"/>
                <w:szCs w:val="20"/>
                <w:bdr w:val="none" w:sz="0" w:space="0" w:color="auto" w:frame="1"/>
                <w:lang w:eastAsia="ru-RU"/>
              </w:rPr>
              <w:t>ООО «Код безопасности»</w:t>
            </w:r>
          </w:p>
        </w:tc>
        <w:tc>
          <w:tcPr>
            <w:tcW w:w="1045"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 xml:space="preserve">г. Новосибирск, ул. </w:t>
            </w:r>
            <w:proofErr w:type="gramStart"/>
            <w:r>
              <w:rPr>
                <w:rFonts w:eastAsiaTheme="minorEastAsia"/>
                <w:sz w:val="20"/>
                <w:szCs w:val="20"/>
                <w:lang w:eastAsia="ru-RU"/>
              </w:rPr>
              <w:t>Планетная</w:t>
            </w:r>
            <w:proofErr w:type="gramEnd"/>
            <w:r>
              <w:rPr>
                <w:rFonts w:eastAsiaTheme="minorEastAsia"/>
                <w:sz w:val="20"/>
                <w:szCs w:val="20"/>
                <w:lang w:eastAsia="ru-RU"/>
              </w:rPr>
              <w:t>, 32</w:t>
            </w:r>
          </w:p>
        </w:tc>
        <w:tc>
          <w:tcPr>
            <w:tcW w:w="905"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до 30.03.2019</w:t>
            </w:r>
          </w:p>
        </w:tc>
        <w:tc>
          <w:tcPr>
            <w:tcW w:w="1114"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1</w:t>
            </w:r>
          </w:p>
        </w:tc>
      </w:tr>
      <w:tr w:rsidR="002913D9" w:rsidRPr="00FE4772" w:rsidTr="00EC2CC0">
        <w:trPr>
          <w:cantSplit/>
          <w:trHeight w:val="277"/>
        </w:trPr>
        <w:tc>
          <w:tcPr>
            <w:tcW w:w="5000" w:type="pct"/>
            <w:gridSpan w:val="8"/>
            <w:vAlign w:val="center"/>
          </w:tcPr>
          <w:p w:rsidR="002913D9" w:rsidRPr="00FE4772" w:rsidRDefault="002913D9" w:rsidP="003236D2">
            <w:pPr>
              <w:suppressAutoHyphens w:val="0"/>
              <w:autoSpaceDE w:val="0"/>
              <w:autoSpaceDN w:val="0"/>
              <w:adjustRightInd w:val="0"/>
              <w:snapToGrid/>
              <w:spacing w:line="240" w:lineRule="auto"/>
              <w:ind w:firstLine="0"/>
              <w:jc w:val="center"/>
              <w:rPr>
                <w:rFonts w:eastAsiaTheme="minorEastAsia"/>
                <w:sz w:val="20"/>
                <w:szCs w:val="20"/>
                <w:lang w:eastAsia="ru-RU"/>
              </w:rPr>
            </w:pPr>
            <w:r>
              <w:rPr>
                <w:rFonts w:eastAsiaTheme="minorEastAsia"/>
                <w:sz w:val="20"/>
                <w:szCs w:val="20"/>
                <w:lang w:eastAsia="ru-RU"/>
              </w:rPr>
              <w:t>Поддержка</w:t>
            </w:r>
          </w:p>
        </w:tc>
      </w:tr>
      <w:tr w:rsidR="00DA6C2F" w:rsidRPr="00FE4772" w:rsidTr="00DA6C2F">
        <w:trPr>
          <w:cantSplit/>
          <w:trHeight w:val="277"/>
        </w:trPr>
        <w:tc>
          <w:tcPr>
            <w:tcW w:w="173" w:type="pct"/>
            <w:vAlign w:val="center"/>
          </w:tcPr>
          <w:p w:rsidR="00DA6C2F"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4</w:t>
            </w:r>
          </w:p>
        </w:tc>
        <w:tc>
          <w:tcPr>
            <w:tcW w:w="403" w:type="pct"/>
            <w:gridSpan w:val="2"/>
            <w:vAlign w:val="center"/>
          </w:tcPr>
          <w:p w:rsidR="00DA6C2F" w:rsidRDefault="00DA6C2F" w:rsidP="003236D2">
            <w:pPr>
              <w:suppressAutoHyphens w:val="0"/>
              <w:autoSpaceDE w:val="0"/>
              <w:autoSpaceDN w:val="0"/>
              <w:adjustRightInd w:val="0"/>
              <w:snapToGrid/>
              <w:spacing w:line="240" w:lineRule="auto"/>
              <w:ind w:firstLine="0"/>
              <w:rPr>
                <w:rFonts w:eastAsiaTheme="minorEastAsia"/>
                <w:sz w:val="20"/>
                <w:szCs w:val="20"/>
                <w:lang w:val="en-US" w:eastAsia="ru-RU"/>
              </w:rPr>
            </w:pPr>
            <w:r>
              <w:rPr>
                <w:rFonts w:eastAsiaTheme="minorEastAsia"/>
                <w:sz w:val="20"/>
                <w:szCs w:val="20"/>
                <w:lang w:val="en-US" w:eastAsia="ru-RU"/>
              </w:rPr>
              <w:t>HSEC-SUPPORT-COEXT</w:t>
            </w:r>
          </w:p>
        </w:tc>
        <w:tc>
          <w:tcPr>
            <w:tcW w:w="802" w:type="pct"/>
          </w:tcPr>
          <w:p w:rsidR="00DA6C2F"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Ключ активации сервиса совместной технической поддержки уровня «Расширенный» для АПКШ «Континент»</w:t>
            </w:r>
          </w:p>
        </w:tc>
        <w:tc>
          <w:tcPr>
            <w:tcW w:w="557"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color w:val="2A2A2A"/>
                <w:sz w:val="20"/>
                <w:szCs w:val="20"/>
                <w:bdr w:val="none" w:sz="0" w:space="0" w:color="auto" w:frame="1"/>
                <w:lang w:eastAsia="ru-RU"/>
              </w:rPr>
              <w:t>ООО «Код безопасности»</w:t>
            </w:r>
          </w:p>
        </w:tc>
        <w:tc>
          <w:tcPr>
            <w:tcW w:w="1045"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 xml:space="preserve">г. Новосибирск, ул. </w:t>
            </w:r>
            <w:proofErr w:type="gramStart"/>
            <w:r>
              <w:rPr>
                <w:rFonts w:eastAsiaTheme="minorEastAsia"/>
                <w:sz w:val="20"/>
                <w:szCs w:val="20"/>
                <w:lang w:eastAsia="ru-RU"/>
              </w:rPr>
              <w:t>Планетная</w:t>
            </w:r>
            <w:proofErr w:type="gramEnd"/>
            <w:r>
              <w:rPr>
                <w:rFonts w:eastAsiaTheme="minorEastAsia"/>
                <w:sz w:val="20"/>
                <w:szCs w:val="20"/>
                <w:lang w:eastAsia="ru-RU"/>
              </w:rPr>
              <w:t>, 32</w:t>
            </w:r>
          </w:p>
        </w:tc>
        <w:tc>
          <w:tcPr>
            <w:tcW w:w="905"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до 30.03.2019</w:t>
            </w:r>
          </w:p>
        </w:tc>
        <w:tc>
          <w:tcPr>
            <w:tcW w:w="1114"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1</w:t>
            </w:r>
          </w:p>
        </w:tc>
      </w:tr>
      <w:tr w:rsidR="002913D9" w:rsidRPr="009F0A16" w:rsidTr="00EC2CC0">
        <w:trPr>
          <w:cantSplit/>
          <w:trHeight w:val="277"/>
        </w:trPr>
        <w:tc>
          <w:tcPr>
            <w:tcW w:w="5000" w:type="pct"/>
            <w:gridSpan w:val="8"/>
            <w:vAlign w:val="center"/>
          </w:tcPr>
          <w:p w:rsidR="002913D9" w:rsidRPr="009F0A16" w:rsidRDefault="002913D9" w:rsidP="003236D2">
            <w:pPr>
              <w:suppressAutoHyphens w:val="0"/>
              <w:autoSpaceDE w:val="0"/>
              <w:autoSpaceDN w:val="0"/>
              <w:adjustRightInd w:val="0"/>
              <w:snapToGrid/>
              <w:spacing w:line="240" w:lineRule="auto"/>
              <w:ind w:firstLine="0"/>
              <w:jc w:val="center"/>
              <w:rPr>
                <w:rFonts w:eastAsiaTheme="minorEastAsia"/>
                <w:b/>
                <w:sz w:val="20"/>
                <w:szCs w:val="20"/>
                <w:lang w:eastAsia="ru-RU"/>
              </w:rPr>
            </w:pPr>
            <w:r w:rsidRPr="009F0A16">
              <w:rPr>
                <w:rFonts w:eastAsiaTheme="minorEastAsia"/>
                <w:b/>
                <w:sz w:val="20"/>
                <w:szCs w:val="20"/>
                <w:lang w:eastAsia="ru-RU"/>
              </w:rPr>
              <w:t>Товары, которые не облагаются НДС в соответствии с подпунктом 26 пункт 2 статья 149 Налогового Кодекса Российской Федерации</w:t>
            </w:r>
          </w:p>
        </w:tc>
      </w:tr>
      <w:tr w:rsidR="00DA6C2F" w:rsidRPr="001943A4" w:rsidTr="00DA6C2F">
        <w:trPr>
          <w:cantSplit/>
          <w:trHeight w:val="833"/>
        </w:trPr>
        <w:tc>
          <w:tcPr>
            <w:tcW w:w="173" w:type="pct"/>
            <w:vAlign w:val="center"/>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w:t>
            </w:r>
          </w:p>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proofErr w:type="gramStart"/>
            <w:r w:rsidRPr="001943A4">
              <w:rPr>
                <w:rFonts w:eastAsiaTheme="minorEastAsia"/>
                <w:sz w:val="20"/>
                <w:szCs w:val="20"/>
                <w:lang w:eastAsia="ru-RU"/>
              </w:rPr>
              <w:t>п</w:t>
            </w:r>
            <w:proofErr w:type="gramEnd"/>
            <w:r w:rsidRPr="001943A4">
              <w:rPr>
                <w:rFonts w:eastAsiaTheme="minorEastAsia"/>
                <w:sz w:val="20"/>
                <w:szCs w:val="20"/>
                <w:lang w:eastAsia="ru-RU"/>
              </w:rPr>
              <w:t>/п</w:t>
            </w:r>
          </w:p>
        </w:tc>
        <w:tc>
          <w:tcPr>
            <w:tcW w:w="403" w:type="pct"/>
            <w:gridSpan w:val="2"/>
            <w:vAlign w:val="center"/>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Артикул</w:t>
            </w:r>
          </w:p>
        </w:tc>
        <w:tc>
          <w:tcPr>
            <w:tcW w:w="802" w:type="pct"/>
            <w:vAlign w:val="center"/>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Наименование</w:t>
            </w:r>
          </w:p>
        </w:tc>
        <w:tc>
          <w:tcPr>
            <w:tcW w:w="557" w:type="pct"/>
            <w:vAlign w:val="center"/>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Изготовитель продукции</w:t>
            </w:r>
          </w:p>
        </w:tc>
        <w:tc>
          <w:tcPr>
            <w:tcW w:w="1045" w:type="pct"/>
            <w:vAlign w:val="center"/>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Адрес доставки</w:t>
            </w:r>
          </w:p>
        </w:tc>
        <w:tc>
          <w:tcPr>
            <w:tcW w:w="905" w:type="pct"/>
            <w:vAlign w:val="center"/>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sidRPr="001943A4">
              <w:rPr>
                <w:rFonts w:eastAsiaTheme="minorEastAsia"/>
                <w:sz w:val="20"/>
                <w:szCs w:val="20"/>
                <w:lang w:eastAsia="ru-RU"/>
              </w:rPr>
              <w:t>Срок поставки</w:t>
            </w:r>
          </w:p>
        </w:tc>
        <w:tc>
          <w:tcPr>
            <w:tcW w:w="1114" w:type="pct"/>
          </w:tcPr>
          <w:p w:rsidR="00DA6C2F"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p>
          <w:p w:rsidR="00DA6C2F"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p>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Кол-во, шт.</w:t>
            </w:r>
          </w:p>
        </w:tc>
      </w:tr>
      <w:tr w:rsidR="002913D9" w:rsidRPr="001943A4" w:rsidTr="00EC2CC0">
        <w:trPr>
          <w:cantSplit/>
          <w:trHeight w:val="833"/>
        </w:trPr>
        <w:tc>
          <w:tcPr>
            <w:tcW w:w="5000" w:type="pct"/>
            <w:gridSpan w:val="8"/>
            <w:vAlign w:val="center"/>
          </w:tcPr>
          <w:p w:rsidR="002913D9" w:rsidRPr="001943A4" w:rsidRDefault="002913D9" w:rsidP="003236D2">
            <w:pPr>
              <w:suppressAutoHyphens w:val="0"/>
              <w:autoSpaceDE w:val="0"/>
              <w:autoSpaceDN w:val="0"/>
              <w:adjustRightInd w:val="0"/>
              <w:snapToGrid/>
              <w:spacing w:line="240" w:lineRule="auto"/>
              <w:ind w:firstLine="0"/>
              <w:jc w:val="center"/>
              <w:rPr>
                <w:rFonts w:eastAsiaTheme="minorEastAsia"/>
                <w:sz w:val="20"/>
                <w:szCs w:val="20"/>
                <w:lang w:eastAsia="ru-RU"/>
              </w:rPr>
            </w:pPr>
            <w:r>
              <w:rPr>
                <w:rFonts w:eastAsiaTheme="minorEastAsia"/>
                <w:sz w:val="20"/>
                <w:szCs w:val="20"/>
                <w:lang w:eastAsia="ru-RU"/>
              </w:rPr>
              <w:lastRenderedPageBreak/>
              <w:t xml:space="preserve">Лицензия для активации СД на ранее </w:t>
            </w:r>
            <w:proofErr w:type="gramStart"/>
            <w:r>
              <w:rPr>
                <w:rFonts w:eastAsiaTheme="minorEastAsia"/>
                <w:sz w:val="20"/>
                <w:szCs w:val="20"/>
                <w:lang w:eastAsia="ru-RU"/>
              </w:rPr>
              <w:t>приобретенном</w:t>
            </w:r>
            <w:proofErr w:type="gramEnd"/>
            <w:r>
              <w:rPr>
                <w:rFonts w:eastAsiaTheme="minorEastAsia"/>
                <w:sz w:val="20"/>
                <w:szCs w:val="20"/>
                <w:lang w:eastAsia="ru-RU"/>
              </w:rPr>
              <w:t xml:space="preserve"> ЦУС или КШ</w:t>
            </w:r>
          </w:p>
        </w:tc>
      </w:tr>
      <w:tr w:rsidR="00DA6C2F" w:rsidRPr="00FE4772" w:rsidTr="00DA6C2F">
        <w:trPr>
          <w:cantSplit/>
          <w:trHeight w:val="833"/>
        </w:trPr>
        <w:tc>
          <w:tcPr>
            <w:tcW w:w="173" w:type="pct"/>
            <w:vAlign w:val="center"/>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5</w:t>
            </w:r>
          </w:p>
        </w:tc>
        <w:tc>
          <w:tcPr>
            <w:tcW w:w="403" w:type="pct"/>
            <w:gridSpan w:val="2"/>
            <w:vAlign w:val="center"/>
          </w:tcPr>
          <w:p w:rsidR="00DA6C2F" w:rsidRPr="009F0A16" w:rsidRDefault="00DA6C2F" w:rsidP="003236D2">
            <w:pPr>
              <w:suppressAutoHyphens w:val="0"/>
              <w:autoSpaceDE w:val="0"/>
              <w:autoSpaceDN w:val="0"/>
              <w:adjustRightInd w:val="0"/>
              <w:snapToGrid/>
              <w:spacing w:line="240" w:lineRule="auto"/>
              <w:ind w:firstLine="0"/>
              <w:rPr>
                <w:rFonts w:eastAsiaTheme="minorEastAsia"/>
                <w:sz w:val="20"/>
                <w:szCs w:val="20"/>
                <w:lang w:val="en-US" w:eastAsia="ru-RU"/>
              </w:rPr>
            </w:pPr>
            <w:r>
              <w:rPr>
                <w:rFonts w:eastAsiaTheme="minorEastAsia"/>
                <w:sz w:val="20"/>
                <w:szCs w:val="20"/>
                <w:lang w:val="en-US" w:eastAsia="ru-RU"/>
              </w:rPr>
              <w:t>HSEC-3.7-ACS-lic</w:t>
            </w:r>
          </w:p>
        </w:tc>
        <w:tc>
          <w:tcPr>
            <w:tcW w:w="802" w:type="pct"/>
            <w:vAlign w:val="center"/>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Передача права на использование программного продукта Сервер доступа АПКШ «Континент» 3.7</w:t>
            </w:r>
          </w:p>
        </w:tc>
        <w:tc>
          <w:tcPr>
            <w:tcW w:w="557"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color w:val="2A2A2A"/>
                <w:sz w:val="20"/>
                <w:szCs w:val="20"/>
                <w:bdr w:val="none" w:sz="0" w:space="0" w:color="auto" w:frame="1"/>
                <w:lang w:eastAsia="ru-RU"/>
              </w:rPr>
              <w:t>ООО «Код безопасности»</w:t>
            </w:r>
          </w:p>
        </w:tc>
        <w:tc>
          <w:tcPr>
            <w:tcW w:w="1045"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 xml:space="preserve">г. Новосибирск, ул. </w:t>
            </w:r>
            <w:proofErr w:type="gramStart"/>
            <w:r>
              <w:rPr>
                <w:rFonts w:eastAsiaTheme="minorEastAsia"/>
                <w:sz w:val="20"/>
                <w:szCs w:val="20"/>
                <w:lang w:eastAsia="ru-RU"/>
              </w:rPr>
              <w:t>Планетная</w:t>
            </w:r>
            <w:proofErr w:type="gramEnd"/>
            <w:r>
              <w:rPr>
                <w:rFonts w:eastAsiaTheme="minorEastAsia"/>
                <w:sz w:val="20"/>
                <w:szCs w:val="20"/>
                <w:lang w:eastAsia="ru-RU"/>
              </w:rPr>
              <w:t>, 32</w:t>
            </w:r>
          </w:p>
        </w:tc>
        <w:tc>
          <w:tcPr>
            <w:tcW w:w="905"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до 30.03.2019</w:t>
            </w:r>
          </w:p>
        </w:tc>
        <w:tc>
          <w:tcPr>
            <w:tcW w:w="1114"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1</w:t>
            </w:r>
          </w:p>
        </w:tc>
      </w:tr>
      <w:tr w:rsidR="002913D9" w:rsidRPr="00FE4772" w:rsidTr="00EC2CC0">
        <w:trPr>
          <w:cantSplit/>
          <w:trHeight w:val="833"/>
        </w:trPr>
        <w:tc>
          <w:tcPr>
            <w:tcW w:w="5000" w:type="pct"/>
            <w:gridSpan w:val="8"/>
            <w:vAlign w:val="center"/>
          </w:tcPr>
          <w:p w:rsidR="002913D9" w:rsidRPr="00FE4772" w:rsidRDefault="002913D9" w:rsidP="003236D2">
            <w:pPr>
              <w:suppressAutoHyphens w:val="0"/>
              <w:autoSpaceDE w:val="0"/>
              <w:autoSpaceDN w:val="0"/>
              <w:adjustRightInd w:val="0"/>
              <w:snapToGrid/>
              <w:spacing w:line="240" w:lineRule="auto"/>
              <w:ind w:firstLine="0"/>
              <w:jc w:val="center"/>
              <w:rPr>
                <w:rFonts w:eastAsiaTheme="minorEastAsia"/>
                <w:sz w:val="20"/>
                <w:szCs w:val="20"/>
                <w:lang w:eastAsia="ru-RU"/>
              </w:rPr>
            </w:pPr>
            <w:r>
              <w:rPr>
                <w:rFonts w:eastAsiaTheme="minorEastAsia"/>
                <w:sz w:val="20"/>
                <w:szCs w:val="20"/>
                <w:lang w:eastAsia="ru-RU"/>
              </w:rPr>
              <w:t xml:space="preserve">Обновление </w:t>
            </w:r>
            <w:proofErr w:type="gramStart"/>
            <w:r>
              <w:rPr>
                <w:rFonts w:eastAsiaTheme="minorEastAsia"/>
                <w:sz w:val="20"/>
                <w:szCs w:val="20"/>
                <w:lang w:eastAsia="ru-RU"/>
              </w:rPr>
              <w:t>ПО</w:t>
            </w:r>
            <w:proofErr w:type="gramEnd"/>
          </w:p>
        </w:tc>
      </w:tr>
      <w:tr w:rsidR="00DA6C2F" w:rsidRPr="00FE4772" w:rsidTr="00DA6C2F">
        <w:trPr>
          <w:cantSplit/>
          <w:trHeight w:val="833"/>
        </w:trPr>
        <w:tc>
          <w:tcPr>
            <w:tcW w:w="173" w:type="pct"/>
            <w:vAlign w:val="center"/>
          </w:tcPr>
          <w:p w:rsidR="00DA6C2F"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6</w:t>
            </w:r>
          </w:p>
        </w:tc>
        <w:tc>
          <w:tcPr>
            <w:tcW w:w="403" w:type="pct"/>
            <w:gridSpan w:val="2"/>
            <w:vAlign w:val="center"/>
          </w:tcPr>
          <w:p w:rsidR="00DA6C2F" w:rsidRDefault="00DA6C2F" w:rsidP="003236D2">
            <w:pPr>
              <w:suppressAutoHyphens w:val="0"/>
              <w:autoSpaceDE w:val="0"/>
              <w:autoSpaceDN w:val="0"/>
              <w:adjustRightInd w:val="0"/>
              <w:snapToGrid/>
              <w:spacing w:line="240" w:lineRule="auto"/>
              <w:ind w:firstLine="0"/>
              <w:rPr>
                <w:rFonts w:eastAsiaTheme="minorEastAsia"/>
                <w:sz w:val="20"/>
                <w:szCs w:val="20"/>
                <w:lang w:val="en-US" w:eastAsia="ru-RU"/>
              </w:rPr>
            </w:pPr>
            <w:r>
              <w:rPr>
                <w:rFonts w:eastAsiaTheme="minorEastAsia"/>
                <w:sz w:val="20"/>
                <w:szCs w:val="20"/>
                <w:lang w:val="en-US" w:eastAsia="ru-RU"/>
              </w:rPr>
              <w:t>HSEC-3.7-IPC100-CM-KC3-3.X-UpGrade-lic-SP1 Y</w:t>
            </w:r>
          </w:p>
        </w:tc>
        <w:tc>
          <w:tcPr>
            <w:tcW w:w="802" w:type="pct"/>
            <w:vAlign w:val="center"/>
          </w:tcPr>
          <w:p w:rsidR="00DA6C2F" w:rsidRPr="009F0A16" w:rsidRDefault="00DA6C2F" w:rsidP="003236D2">
            <w:pPr>
              <w:suppressAutoHyphens w:val="0"/>
              <w:autoSpaceDE w:val="0"/>
              <w:autoSpaceDN w:val="0"/>
              <w:adjustRightInd w:val="0"/>
              <w:snapToGrid/>
              <w:spacing w:line="240" w:lineRule="auto"/>
              <w:ind w:firstLine="0"/>
              <w:rPr>
                <w:rFonts w:eastAsiaTheme="minorEastAsia"/>
                <w:sz w:val="20"/>
                <w:szCs w:val="20"/>
                <w:lang w:val="en-US" w:eastAsia="ru-RU"/>
              </w:rPr>
            </w:pPr>
            <w:r>
              <w:rPr>
                <w:rFonts w:eastAsiaTheme="minorEastAsia"/>
                <w:sz w:val="20"/>
                <w:szCs w:val="20"/>
                <w:lang w:eastAsia="ru-RU"/>
              </w:rPr>
              <w:t xml:space="preserve">Право на использование ЦУС АПКШ «Континент», версия 3.7, платформа </w:t>
            </w:r>
            <w:r>
              <w:rPr>
                <w:rFonts w:eastAsiaTheme="minorEastAsia"/>
                <w:sz w:val="20"/>
                <w:szCs w:val="20"/>
                <w:lang w:val="en-US" w:eastAsia="ru-RU"/>
              </w:rPr>
              <w:t>IPC</w:t>
            </w:r>
            <w:r w:rsidRPr="009F0A16">
              <w:rPr>
                <w:rFonts w:eastAsiaTheme="minorEastAsia"/>
                <w:sz w:val="20"/>
                <w:szCs w:val="20"/>
                <w:lang w:eastAsia="ru-RU"/>
              </w:rPr>
              <w:t>100</w:t>
            </w:r>
            <w:r>
              <w:rPr>
                <w:rFonts w:eastAsiaTheme="minorEastAsia"/>
                <w:sz w:val="20"/>
                <w:szCs w:val="20"/>
                <w:lang w:eastAsia="ru-RU"/>
              </w:rPr>
              <w:t xml:space="preserve">. </w:t>
            </w:r>
            <w:proofErr w:type="gramStart"/>
            <w:r>
              <w:rPr>
                <w:rFonts w:eastAsiaTheme="minorEastAsia"/>
                <w:sz w:val="20"/>
                <w:szCs w:val="20"/>
                <w:lang w:eastAsia="ru-RU"/>
              </w:rPr>
              <w:t>ПО</w:t>
            </w:r>
            <w:proofErr w:type="gramEnd"/>
            <w:r>
              <w:rPr>
                <w:rFonts w:eastAsiaTheme="minorEastAsia"/>
                <w:sz w:val="20"/>
                <w:szCs w:val="20"/>
                <w:lang w:eastAsia="ru-RU"/>
              </w:rPr>
              <w:t>-</w:t>
            </w:r>
            <w:r>
              <w:rPr>
                <w:rFonts w:eastAsiaTheme="minorEastAsia"/>
                <w:sz w:val="20"/>
                <w:szCs w:val="20"/>
                <w:lang w:val="en-US" w:eastAsia="ru-RU"/>
              </w:rPr>
              <w:t>renewal</w:t>
            </w:r>
            <w:r w:rsidRPr="009F0A16">
              <w:rPr>
                <w:rFonts w:eastAsiaTheme="minorEastAsia"/>
                <w:sz w:val="20"/>
                <w:szCs w:val="20"/>
                <w:lang w:eastAsia="ru-RU"/>
              </w:rPr>
              <w:t xml:space="preserve">. </w:t>
            </w:r>
            <w:r>
              <w:rPr>
                <w:rFonts w:eastAsiaTheme="minorEastAsia"/>
                <w:sz w:val="20"/>
                <w:szCs w:val="20"/>
                <w:lang w:val="en-US" w:eastAsia="ru-RU"/>
              </w:rPr>
              <w:t>KC3</w:t>
            </w:r>
          </w:p>
        </w:tc>
        <w:tc>
          <w:tcPr>
            <w:tcW w:w="557"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color w:val="2A2A2A"/>
                <w:sz w:val="20"/>
                <w:szCs w:val="20"/>
                <w:bdr w:val="none" w:sz="0" w:space="0" w:color="auto" w:frame="1"/>
                <w:lang w:eastAsia="ru-RU"/>
              </w:rPr>
              <w:t>ООО «Код безопасности»</w:t>
            </w:r>
          </w:p>
        </w:tc>
        <w:tc>
          <w:tcPr>
            <w:tcW w:w="1045"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 xml:space="preserve">г. Новосибирск, ул. </w:t>
            </w:r>
            <w:proofErr w:type="gramStart"/>
            <w:r>
              <w:rPr>
                <w:rFonts w:eastAsiaTheme="minorEastAsia"/>
                <w:sz w:val="20"/>
                <w:szCs w:val="20"/>
                <w:lang w:eastAsia="ru-RU"/>
              </w:rPr>
              <w:t>Планетная</w:t>
            </w:r>
            <w:proofErr w:type="gramEnd"/>
            <w:r>
              <w:rPr>
                <w:rFonts w:eastAsiaTheme="minorEastAsia"/>
                <w:sz w:val="20"/>
                <w:szCs w:val="20"/>
                <w:lang w:eastAsia="ru-RU"/>
              </w:rPr>
              <w:t>, 32</w:t>
            </w:r>
          </w:p>
        </w:tc>
        <w:tc>
          <w:tcPr>
            <w:tcW w:w="905"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до 30.03.2019</w:t>
            </w:r>
          </w:p>
        </w:tc>
        <w:tc>
          <w:tcPr>
            <w:tcW w:w="1114"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1</w:t>
            </w:r>
          </w:p>
        </w:tc>
      </w:tr>
      <w:tr w:rsidR="00DA6C2F" w:rsidRPr="00FE4772" w:rsidTr="00DA6C2F">
        <w:trPr>
          <w:cantSplit/>
          <w:trHeight w:val="833"/>
        </w:trPr>
        <w:tc>
          <w:tcPr>
            <w:tcW w:w="173" w:type="pct"/>
            <w:vAlign w:val="center"/>
          </w:tcPr>
          <w:p w:rsidR="00DA6C2F" w:rsidRPr="009F0A16" w:rsidRDefault="00DA6C2F" w:rsidP="003236D2">
            <w:pPr>
              <w:suppressAutoHyphens w:val="0"/>
              <w:autoSpaceDE w:val="0"/>
              <w:autoSpaceDN w:val="0"/>
              <w:adjustRightInd w:val="0"/>
              <w:snapToGrid/>
              <w:spacing w:line="240" w:lineRule="auto"/>
              <w:ind w:firstLine="0"/>
              <w:rPr>
                <w:rFonts w:eastAsiaTheme="minorEastAsia"/>
                <w:sz w:val="20"/>
                <w:szCs w:val="20"/>
                <w:lang w:val="en-US" w:eastAsia="ru-RU"/>
              </w:rPr>
            </w:pPr>
            <w:r>
              <w:rPr>
                <w:rFonts w:eastAsiaTheme="minorEastAsia"/>
                <w:sz w:val="20"/>
                <w:szCs w:val="20"/>
                <w:lang w:val="en-US" w:eastAsia="ru-RU"/>
              </w:rPr>
              <w:t>7</w:t>
            </w:r>
          </w:p>
        </w:tc>
        <w:tc>
          <w:tcPr>
            <w:tcW w:w="403" w:type="pct"/>
            <w:gridSpan w:val="2"/>
            <w:vAlign w:val="center"/>
          </w:tcPr>
          <w:p w:rsidR="00DA6C2F" w:rsidRPr="009F0A16" w:rsidRDefault="00DA6C2F" w:rsidP="003236D2">
            <w:pPr>
              <w:suppressAutoHyphens w:val="0"/>
              <w:autoSpaceDE w:val="0"/>
              <w:autoSpaceDN w:val="0"/>
              <w:adjustRightInd w:val="0"/>
              <w:snapToGrid/>
              <w:spacing w:line="240" w:lineRule="auto"/>
              <w:ind w:firstLine="0"/>
              <w:rPr>
                <w:rFonts w:eastAsiaTheme="minorEastAsia"/>
                <w:sz w:val="20"/>
                <w:szCs w:val="20"/>
                <w:lang w:val="en-US" w:eastAsia="ru-RU"/>
              </w:rPr>
            </w:pPr>
            <w:r>
              <w:rPr>
                <w:rFonts w:eastAsiaTheme="minorEastAsia"/>
                <w:sz w:val="20"/>
                <w:szCs w:val="20"/>
                <w:lang w:val="en-US" w:eastAsia="ru-RU"/>
              </w:rPr>
              <w:t>HSEC-3.7-IPC100-FW-KC3-3.X-UpGrade-lic-SP1 Y</w:t>
            </w:r>
          </w:p>
        </w:tc>
        <w:tc>
          <w:tcPr>
            <w:tcW w:w="802" w:type="pct"/>
            <w:vAlign w:val="center"/>
          </w:tcPr>
          <w:p w:rsidR="00DA6C2F" w:rsidRPr="00F46453"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 xml:space="preserve">Право на использование КШ АПКШ «Континент», версия 3.7, платформа </w:t>
            </w:r>
            <w:r>
              <w:rPr>
                <w:rFonts w:eastAsiaTheme="minorEastAsia"/>
                <w:sz w:val="20"/>
                <w:szCs w:val="20"/>
                <w:lang w:val="en-US" w:eastAsia="ru-RU"/>
              </w:rPr>
              <w:t>IPC</w:t>
            </w:r>
            <w:r w:rsidRPr="009F0A16">
              <w:rPr>
                <w:rFonts w:eastAsiaTheme="minorEastAsia"/>
                <w:sz w:val="20"/>
                <w:szCs w:val="20"/>
                <w:lang w:eastAsia="ru-RU"/>
              </w:rPr>
              <w:t>100</w:t>
            </w:r>
            <w:r>
              <w:rPr>
                <w:rFonts w:eastAsiaTheme="minorEastAsia"/>
                <w:sz w:val="20"/>
                <w:szCs w:val="20"/>
                <w:lang w:eastAsia="ru-RU"/>
              </w:rPr>
              <w:t xml:space="preserve">. </w:t>
            </w:r>
            <w:proofErr w:type="gramStart"/>
            <w:r>
              <w:rPr>
                <w:rFonts w:eastAsiaTheme="minorEastAsia"/>
                <w:sz w:val="20"/>
                <w:szCs w:val="20"/>
                <w:lang w:eastAsia="ru-RU"/>
              </w:rPr>
              <w:t>ПО</w:t>
            </w:r>
            <w:proofErr w:type="gramEnd"/>
            <w:r>
              <w:rPr>
                <w:rFonts w:eastAsiaTheme="minorEastAsia"/>
                <w:sz w:val="20"/>
                <w:szCs w:val="20"/>
                <w:lang w:eastAsia="ru-RU"/>
              </w:rPr>
              <w:t>-</w:t>
            </w:r>
            <w:r>
              <w:rPr>
                <w:rFonts w:eastAsiaTheme="minorEastAsia"/>
                <w:sz w:val="20"/>
                <w:szCs w:val="20"/>
                <w:lang w:val="en-US" w:eastAsia="ru-RU"/>
              </w:rPr>
              <w:t>renewal</w:t>
            </w:r>
            <w:r w:rsidRPr="009F0A16">
              <w:rPr>
                <w:rFonts w:eastAsiaTheme="minorEastAsia"/>
                <w:sz w:val="20"/>
                <w:szCs w:val="20"/>
                <w:lang w:eastAsia="ru-RU"/>
              </w:rPr>
              <w:t xml:space="preserve">. </w:t>
            </w:r>
            <w:r>
              <w:rPr>
                <w:rFonts w:eastAsiaTheme="minorEastAsia"/>
                <w:sz w:val="20"/>
                <w:szCs w:val="20"/>
                <w:lang w:val="en-US" w:eastAsia="ru-RU"/>
              </w:rPr>
              <w:t>KC</w:t>
            </w:r>
            <w:r w:rsidRPr="00F46453">
              <w:rPr>
                <w:rFonts w:eastAsiaTheme="minorEastAsia"/>
                <w:sz w:val="20"/>
                <w:szCs w:val="20"/>
                <w:lang w:eastAsia="ru-RU"/>
              </w:rPr>
              <w:t>3</w:t>
            </w:r>
          </w:p>
        </w:tc>
        <w:tc>
          <w:tcPr>
            <w:tcW w:w="557"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color w:val="2A2A2A"/>
                <w:sz w:val="20"/>
                <w:szCs w:val="20"/>
                <w:bdr w:val="none" w:sz="0" w:space="0" w:color="auto" w:frame="1"/>
                <w:lang w:eastAsia="ru-RU"/>
              </w:rPr>
              <w:t>ООО «Код безопасности»</w:t>
            </w:r>
          </w:p>
        </w:tc>
        <w:tc>
          <w:tcPr>
            <w:tcW w:w="1045"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 xml:space="preserve">г. Новосибирск, ул. </w:t>
            </w:r>
            <w:proofErr w:type="gramStart"/>
            <w:r>
              <w:rPr>
                <w:rFonts w:eastAsiaTheme="minorEastAsia"/>
                <w:sz w:val="20"/>
                <w:szCs w:val="20"/>
                <w:lang w:eastAsia="ru-RU"/>
              </w:rPr>
              <w:t>Планетная</w:t>
            </w:r>
            <w:proofErr w:type="gramEnd"/>
            <w:r>
              <w:rPr>
                <w:rFonts w:eastAsiaTheme="minorEastAsia"/>
                <w:sz w:val="20"/>
                <w:szCs w:val="20"/>
                <w:lang w:eastAsia="ru-RU"/>
              </w:rPr>
              <w:t>, 32</w:t>
            </w:r>
          </w:p>
        </w:tc>
        <w:tc>
          <w:tcPr>
            <w:tcW w:w="905"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до 30.03.2019</w:t>
            </w:r>
          </w:p>
        </w:tc>
        <w:tc>
          <w:tcPr>
            <w:tcW w:w="1114"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1</w:t>
            </w:r>
          </w:p>
        </w:tc>
      </w:tr>
      <w:tr w:rsidR="00DA6C2F" w:rsidRPr="00FE4772" w:rsidTr="00DA6C2F">
        <w:trPr>
          <w:cantSplit/>
          <w:trHeight w:val="833"/>
        </w:trPr>
        <w:tc>
          <w:tcPr>
            <w:tcW w:w="173" w:type="pct"/>
            <w:vAlign w:val="center"/>
          </w:tcPr>
          <w:p w:rsidR="00DA6C2F" w:rsidRPr="00F46453"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8</w:t>
            </w:r>
          </w:p>
        </w:tc>
        <w:tc>
          <w:tcPr>
            <w:tcW w:w="403" w:type="pct"/>
            <w:gridSpan w:val="2"/>
            <w:vAlign w:val="center"/>
          </w:tcPr>
          <w:p w:rsidR="00DA6C2F" w:rsidRDefault="00DA6C2F" w:rsidP="003236D2">
            <w:pPr>
              <w:suppressAutoHyphens w:val="0"/>
              <w:autoSpaceDE w:val="0"/>
              <w:autoSpaceDN w:val="0"/>
              <w:adjustRightInd w:val="0"/>
              <w:snapToGrid/>
              <w:spacing w:line="240" w:lineRule="auto"/>
              <w:ind w:firstLine="0"/>
              <w:rPr>
                <w:rFonts w:eastAsiaTheme="minorEastAsia"/>
                <w:sz w:val="20"/>
                <w:szCs w:val="20"/>
                <w:lang w:val="en-US" w:eastAsia="ru-RU"/>
              </w:rPr>
            </w:pPr>
            <w:r>
              <w:rPr>
                <w:rFonts w:eastAsiaTheme="minorEastAsia"/>
                <w:sz w:val="20"/>
                <w:szCs w:val="20"/>
                <w:lang w:val="en-US" w:eastAsia="ru-RU"/>
              </w:rPr>
              <w:t>HSEC-3.7-ACS-AP-lic[1-49]-SP1 Y</w:t>
            </w:r>
          </w:p>
        </w:tc>
        <w:tc>
          <w:tcPr>
            <w:tcW w:w="802" w:type="pct"/>
            <w:vAlign w:val="center"/>
          </w:tcPr>
          <w:p w:rsidR="00DA6C2F" w:rsidRPr="00F46453"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Право на использование СКЗИ «Континент-АП» (1 дополнительное подключение пользователя СКЗИ «Континент-АП» к СД)</w:t>
            </w:r>
          </w:p>
        </w:tc>
        <w:tc>
          <w:tcPr>
            <w:tcW w:w="557"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color w:val="2A2A2A"/>
                <w:sz w:val="20"/>
                <w:szCs w:val="20"/>
                <w:bdr w:val="none" w:sz="0" w:space="0" w:color="auto" w:frame="1"/>
                <w:lang w:eastAsia="ru-RU"/>
              </w:rPr>
              <w:t>ООО «Код безопасности»</w:t>
            </w:r>
          </w:p>
        </w:tc>
        <w:tc>
          <w:tcPr>
            <w:tcW w:w="1045"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 xml:space="preserve">г. Новосибирск, ул. </w:t>
            </w:r>
            <w:proofErr w:type="gramStart"/>
            <w:r>
              <w:rPr>
                <w:rFonts w:eastAsiaTheme="minorEastAsia"/>
                <w:sz w:val="20"/>
                <w:szCs w:val="20"/>
                <w:lang w:eastAsia="ru-RU"/>
              </w:rPr>
              <w:t>Планетная</w:t>
            </w:r>
            <w:proofErr w:type="gramEnd"/>
            <w:r>
              <w:rPr>
                <w:rFonts w:eastAsiaTheme="minorEastAsia"/>
                <w:sz w:val="20"/>
                <w:szCs w:val="20"/>
                <w:lang w:eastAsia="ru-RU"/>
              </w:rPr>
              <w:t>, 32</w:t>
            </w:r>
          </w:p>
        </w:tc>
        <w:tc>
          <w:tcPr>
            <w:tcW w:w="905" w:type="pct"/>
          </w:tcPr>
          <w:p w:rsidR="00DA6C2F" w:rsidRPr="001943A4" w:rsidRDefault="00DA6C2F" w:rsidP="003236D2">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до 30.03.2019</w:t>
            </w:r>
          </w:p>
        </w:tc>
        <w:tc>
          <w:tcPr>
            <w:tcW w:w="1114" w:type="pct"/>
          </w:tcPr>
          <w:p w:rsidR="00DA6C2F" w:rsidRPr="00F46453" w:rsidRDefault="00DA6C2F" w:rsidP="003236D2">
            <w:pPr>
              <w:suppressAutoHyphens w:val="0"/>
              <w:autoSpaceDE w:val="0"/>
              <w:autoSpaceDN w:val="0"/>
              <w:adjustRightInd w:val="0"/>
              <w:snapToGrid/>
              <w:spacing w:line="240" w:lineRule="auto"/>
              <w:ind w:firstLine="0"/>
              <w:rPr>
                <w:rFonts w:eastAsiaTheme="minorEastAsia"/>
                <w:sz w:val="20"/>
                <w:szCs w:val="20"/>
                <w:lang w:val="en-US" w:eastAsia="ru-RU"/>
              </w:rPr>
            </w:pPr>
            <w:r>
              <w:rPr>
                <w:rFonts w:eastAsiaTheme="minorEastAsia"/>
                <w:sz w:val="20"/>
                <w:szCs w:val="20"/>
                <w:lang w:eastAsia="ru-RU"/>
              </w:rPr>
              <w:t>1</w:t>
            </w:r>
            <w:r>
              <w:rPr>
                <w:rFonts w:eastAsiaTheme="minorEastAsia"/>
                <w:sz w:val="20"/>
                <w:szCs w:val="20"/>
                <w:lang w:val="en-US" w:eastAsia="ru-RU"/>
              </w:rPr>
              <w:t>0</w:t>
            </w:r>
          </w:p>
        </w:tc>
      </w:tr>
    </w:tbl>
    <w:p w:rsidR="007A25FA" w:rsidRPr="001E6C6D" w:rsidRDefault="007A25FA" w:rsidP="001E6C6D">
      <w:pPr>
        <w:widowControl/>
        <w:suppressAutoHyphens w:val="0"/>
        <w:autoSpaceDE w:val="0"/>
        <w:autoSpaceDN w:val="0"/>
        <w:adjustRightInd w:val="0"/>
        <w:snapToGrid/>
        <w:spacing w:line="240" w:lineRule="auto"/>
        <w:ind w:firstLine="0"/>
        <w:contextualSpacing/>
        <w:rPr>
          <w:rFonts w:eastAsia="Calibri"/>
          <w:lang w:eastAsia="en-US"/>
        </w:rPr>
      </w:pPr>
    </w:p>
    <w:p w:rsidR="001E6C6D" w:rsidRPr="001E6C6D" w:rsidRDefault="001E6C6D" w:rsidP="001E6C6D">
      <w:pPr>
        <w:widowControl/>
        <w:suppressAutoHyphens w:val="0"/>
        <w:autoSpaceDE w:val="0"/>
        <w:autoSpaceDN w:val="0"/>
        <w:adjustRightInd w:val="0"/>
        <w:snapToGrid/>
        <w:spacing w:line="240" w:lineRule="auto"/>
        <w:ind w:firstLine="0"/>
        <w:contextualSpacing/>
        <w:rPr>
          <w:rFonts w:eastAsia="Calibri"/>
          <w:lang w:eastAsia="en-US"/>
        </w:rPr>
      </w:pPr>
    </w:p>
    <w:p w:rsidR="001135A8" w:rsidRDefault="001E6C6D" w:rsidP="00EC2CC0">
      <w:pPr>
        <w:widowControl/>
        <w:suppressAutoHyphens w:val="0"/>
        <w:snapToGrid/>
        <w:spacing w:line="240" w:lineRule="auto"/>
        <w:ind w:firstLine="0"/>
        <w:jc w:val="right"/>
        <w:rPr>
          <w:b/>
        </w:rPr>
      </w:pPr>
      <w:r w:rsidRPr="001E6C6D">
        <w:rPr>
          <w:lang w:eastAsia="ru-RU"/>
        </w:rPr>
        <w:br w:type="page"/>
      </w:r>
    </w:p>
    <w:p w:rsidR="008B722A" w:rsidRPr="007A6B17" w:rsidRDefault="00806F15" w:rsidP="00806F15">
      <w:pPr>
        <w:tabs>
          <w:tab w:val="center" w:pos="4820"/>
          <w:tab w:val="left" w:pos="6555"/>
        </w:tabs>
        <w:spacing w:line="240" w:lineRule="auto"/>
        <w:jc w:val="right"/>
        <w:rPr>
          <w:b/>
        </w:rPr>
      </w:pPr>
      <w:r w:rsidRPr="007A6B17">
        <w:rPr>
          <w:b/>
        </w:rPr>
        <w:lastRenderedPageBreak/>
        <w:t xml:space="preserve">Приложение № </w:t>
      </w:r>
      <w:r w:rsidR="000F297C" w:rsidRPr="007A6B17">
        <w:rPr>
          <w:b/>
        </w:rPr>
        <w:t>5</w:t>
      </w:r>
      <w:r w:rsidR="00DA15FE" w:rsidRPr="007A6B17">
        <w:rPr>
          <w:b/>
        </w:rPr>
        <w:t xml:space="preserve"> </w:t>
      </w:r>
      <w:r w:rsidR="0068318D">
        <w:rPr>
          <w:b/>
        </w:rPr>
        <w:t>извещению</w:t>
      </w:r>
      <w:r w:rsidR="00DA15FE" w:rsidRPr="007A6B17">
        <w:rPr>
          <w:b/>
        </w:rPr>
        <w:t xml:space="preserve"> о запросе котировок</w:t>
      </w:r>
    </w:p>
    <w:p w:rsidR="00806F15" w:rsidRPr="007A6B17" w:rsidRDefault="00806F15" w:rsidP="00806F15">
      <w:pPr>
        <w:pStyle w:val="2"/>
        <w:jc w:val="center"/>
        <w:rPr>
          <w:sz w:val="24"/>
          <w:szCs w:val="24"/>
          <w:lang w:val="ru-RU"/>
        </w:rPr>
      </w:pPr>
      <w:r w:rsidRPr="007A6B17">
        <w:rPr>
          <w:sz w:val="24"/>
          <w:szCs w:val="24"/>
          <w:lang w:val="ru-RU"/>
        </w:rPr>
        <w:t xml:space="preserve">ЗАПРОС НА РАЗЪЯСНЕНИЕ  </w:t>
      </w:r>
      <w:r w:rsidR="00313CEB">
        <w:rPr>
          <w:sz w:val="24"/>
          <w:szCs w:val="24"/>
          <w:lang w:val="ru-RU"/>
        </w:rPr>
        <w:t>ИЗВЕЩЕНИЯ</w:t>
      </w:r>
      <w:r w:rsidRPr="007A6B17">
        <w:rPr>
          <w:sz w:val="24"/>
          <w:szCs w:val="24"/>
          <w:lang w:val="ru-RU"/>
        </w:rPr>
        <w:t xml:space="preserve"> НА ПРОВЕДЕНИЕ ЗАПРОСА КОТИРОВОК В ЭЛЕКТРОННОЙ ФОРМЕ</w:t>
      </w:r>
    </w:p>
    <w:p w:rsidR="00806F15" w:rsidRPr="007A6B17" w:rsidRDefault="00806F15" w:rsidP="00806F15">
      <w:pPr>
        <w:jc w:val="right"/>
        <w:rPr>
          <w:b/>
        </w:rPr>
      </w:pPr>
      <w:r w:rsidRPr="007A6B17">
        <w:rPr>
          <w:b/>
          <w:i/>
        </w:rPr>
        <w:t>Кому:</w:t>
      </w:r>
      <w:r w:rsidRPr="007A6B17">
        <w:rPr>
          <w:b/>
        </w:rPr>
        <w:t>________________________________</w:t>
      </w:r>
    </w:p>
    <w:p w:rsidR="00806F15" w:rsidRPr="007A6B17" w:rsidRDefault="00806F15" w:rsidP="00806F15">
      <w:r w:rsidRPr="007A6B17">
        <w:t>№_____________</w:t>
      </w:r>
    </w:p>
    <w:p w:rsidR="00806F15" w:rsidRPr="007A6B17" w:rsidRDefault="00806F15" w:rsidP="00806F15"/>
    <w:p w:rsidR="00806F15" w:rsidRPr="007A6B17" w:rsidRDefault="006454C7" w:rsidP="00806F15">
      <w:r>
        <w:t>«___»____________2019</w:t>
      </w:r>
      <w:r w:rsidR="00806F15" w:rsidRPr="007A6B17">
        <w:t xml:space="preserve"> г.</w:t>
      </w:r>
    </w:p>
    <w:p w:rsidR="00806F15" w:rsidRPr="007A6B17" w:rsidRDefault="00806F15" w:rsidP="00806F15"/>
    <w:p w:rsidR="00806F15" w:rsidRPr="007A6B17" w:rsidRDefault="00806F15" w:rsidP="00806F15"/>
    <w:p w:rsidR="00806F15" w:rsidRPr="007A6B17" w:rsidRDefault="00806F15" w:rsidP="00806F15">
      <w:pPr>
        <w:jc w:val="center"/>
      </w:pPr>
      <w:r w:rsidRPr="007A6B17">
        <w:rPr>
          <w:b/>
        </w:rPr>
        <w:t xml:space="preserve">Запрос на разъяснение положений </w:t>
      </w:r>
      <w:r w:rsidR="00970171">
        <w:rPr>
          <w:b/>
        </w:rPr>
        <w:t>извещения</w:t>
      </w:r>
      <w:r w:rsidRPr="007A6B17">
        <w:rPr>
          <w:b/>
        </w:rPr>
        <w:t xml:space="preserve"> на проведение запроса котировок в электронной форме</w:t>
      </w:r>
      <w:r w:rsidRPr="007A6B17">
        <w:br/>
      </w:r>
    </w:p>
    <w:p w:rsidR="00806F15" w:rsidRPr="007A6B17" w:rsidRDefault="00806F15" w:rsidP="00806F15">
      <w:pPr>
        <w:jc w:val="center"/>
      </w:pPr>
    </w:p>
    <w:p w:rsidR="00806F15" w:rsidRPr="007A6B17" w:rsidRDefault="00806F15" w:rsidP="00806F15">
      <w:pPr>
        <w:jc w:val="center"/>
      </w:pPr>
      <w:r w:rsidRPr="007A6B17">
        <w:t xml:space="preserve">Прошу Вас разъяснить следующие положения </w:t>
      </w:r>
      <w:r w:rsidR="00970171">
        <w:t>извещения</w:t>
      </w:r>
      <w:r w:rsidRPr="007A6B17">
        <w:t xml:space="preserve"> на проведение запроса котировок в электронной форме</w:t>
      </w:r>
    </w:p>
    <w:p w:rsidR="00806F15" w:rsidRPr="007A6B17" w:rsidRDefault="00806F15" w:rsidP="00806F15">
      <w:pPr>
        <w:jc w:val="center"/>
      </w:pPr>
      <w:r w:rsidRPr="007A6B17">
        <w:t>Извещение № _____</w:t>
      </w:r>
      <w:r w:rsidR="006454C7">
        <w:t>_ от «____» _____________ 2019</w:t>
      </w:r>
      <w:r w:rsidRPr="007A6B17">
        <w:t xml:space="preserve"> г. на право заключения договора на </w:t>
      </w:r>
      <w:r w:rsidR="006454C7">
        <w:t>поставку</w:t>
      </w:r>
      <w:r w:rsidRPr="007A6B17">
        <w:t>_______________________________________________</w:t>
      </w:r>
    </w:p>
    <w:p w:rsidR="00806F15" w:rsidRPr="007A6B17" w:rsidRDefault="00806F15" w:rsidP="00132B37">
      <w:pPr>
        <w:jc w:val="center"/>
        <w:rPr>
          <w:vertAlign w:val="superscript"/>
        </w:rPr>
      </w:pPr>
      <w:r w:rsidRPr="007A6B17">
        <w:rPr>
          <w:vertAlign w:val="superscript"/>
        </w:rPr>
        <w:t>(Предмет запроса котировок</w:t>
      </w:r>
      <w:r w:rsidR="00132B37" w:rsidRPr="007A6B17">
        <w:rPr>
          <w:vertAlign w:val="superscript"/>
        </w:rPr>
        <w:t xml:space="preserve"> в электронной форме)</w:t>
      </w:r>
    </w:p>
    <w:tbl>
      <w:tblPr>
        <w:tblW w:w="4980" w:type="pct"/>
        <w:tblCellMar>
          <w:left w:w="40" w:type="dxa"/>
          <w:right w:w="40" w:type="dxa"/>
        </w:tblCellMar>
        <w:tblLook w:val="04A0" w:firstRow="1" w:lastRow="0" w:firstColumn="1" w:lastColumn="0" w:noHBand="0" w:noVBand="1"/>
      </w:tblPr>
      <w:tblGrid>
        <w:gridCol w:w="703"/>
        <w:gridCol w:w="2168"/>
        <w:gridCol w:w="3262"/>
        <w:gridCol w:w="3262"/>
      </w:tblGrid>
      <w:tr w:rsidR="00806F15" w:rsidRPr="007A6B17" w:rsidTr="00806F15">
        <w:trPr>
          <w:trHeight w:val="567"/>
        </w:trPr>
        <w:tc>
          <w:tcPr>
            <w:tcW w:w="374"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center"/>
              <w:rPr>
                <w:b/>
              </w:rPr>
            </w:pPr>
            <w:r w:rsidRPr="007A6B17">
              <w:rPr>
                <w:b/>
              </w:rPr>
              <w:t xml:space="preserve">№ </w:t>
            </w:r>
            <w:proofErr w:type="gramStart"/>
            <w:r w:rsidRPr="007A6B17">
              <w:rPr>
                <w:b/>
              </w:rPr>
              <w:t>п</w:t>
            </w:r>
            <w:proofErr w:type="gramEnd"/>
            <w:r w:rsidRPr="007A6B17">
              <w:rPr>
                <w:b/>
              </w:rPr>
              <w:t>/п</w:t>
            </w:r>
          </w:p>
        </w:tc>
        <w:tc>
          <w:tcPr>
            <w:tcW w:w="1154"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left"/>
              <w:rPr>
                <w:b/>
              </w:rPr>
            </w:pPr>
            <w:r w:rsidRPr="007A6B17">
              <w:rPr>
                <w:b/>
              </w:rPr>
              <w:t>Раздел документации на проведение запроса котировок в электронной форме</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left"/>
              <w:rPr>
                <w:b/>
              </w:rPr>
            </w:pPr>
            <w:r w:rsidRPr="007A6B17">
              <w:rPr>
                <w:b/>
              </w:rPr>
              <w:t>Ссылка на пункт документации на проведение запроса котировок в электронной форме, положения которого следует разъяснить</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left"/>
              <w:rPr>
                <w:b/>
              </w:rPr>
            </w:pPr>
            <w:r w:rsidRPr="007A6B17">
              <w:rPr>
                <w:b/>
              </w:rPr>
              <w:t>Содержание запроса на разъяснение положений документации на проведение запроса котировок в электронной форме</w:t>
            </w: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bl>
    <w:p w:rsidR="00806F15" w:rsidRPr="007A6B17" w:rsidRDefault="00806F15" w:rsidP="00132B37">
      <w:pPr>
        <w:ind w:firstLine="0"/>
      </w:pPr>
    </w:p>
    <w:tbl>
      <w:tblPr>
        <w:tblW w:w="4721" w:type="pct"/>
        <w:jc w:val="center"/>
        <w:tblLayout w:type="fixed"/>
        <w:tblLook w:val="0000" w:firstRow="0" w:lastRow="0" w:firstColumn="0" w:lastColumn="0" w:noHBand="0" w:noVBand="0"/>
      </w:tblPr>
      <w:tblGrid>
        <w:gridCol w:w="4651"/>
        <w:gridCol w:w="4384"/>
      </w:tblGrid>
      <w:tr w:rsidR="00806F15" w:rsidRPr="007A6B17" w:rsidTr="00806F15">
        <w:trPr>
          <w:jc w:val="center"/>
        </w:trPr>
        <w:tc>
          <w:tcPr>
            <w:tcW w:w="2574" w:type="pct"/>
            <w:tcBorders>
              <w:top w:val="nil"/>
              <w:left w:val="nil"/>
              <w:bottom w:val="nil"/>
              <w:right w:val="nil"/>
            </w:tcBorders>
          </w:tcPr>
          <w:p w:rsidR="00806F15" w:rsidRPr="007A6B17" w:rsidRDefault="00806F15" w:rsidP="00806F15">
            <w:pPr>
              <w:pStyle w:val="22"/>
              <w:rPr>
                <w:szCs w:val="24"/>
              </w:rPr>
            </w:pPr>
            <w:r w:rsidRPr="007A6B17">
              <w:rPr>
                <w:szCs w:val="24"/>
              </w:rPr>
              <w:t>Участник закупки</w:t>
            </w:r>
          </w:p>
          <w:p w:rsidR="00806F15" w:rsidRPr="007A6B17" w:rsidRDefault="00806F15" w:rsidP="00806F15">
            <w:pPr>
              <w:pStyle w:val="22"/>
              <w:rPr>
                <w:szCs w:val="24"/>
              </w:rPr>
            </w:pPr>
            <w:r w:rsidRPr="007A6B17">
              <w:rPr>
                <w:szCs w:val="24"/>
              </w:rPr>
              <w:t>(уполномоченный представитель)</w:t>
            </w:r>
          </w:p>
        </w:tc>
        <w:tc>
          <w:tcPr>
            <w:tcW w:w="2426" w:type="pct"/>
            <w:tcBorders>
              <w:top w:val="nil"/>
              <w:left w:val="nil"/>
              <w:bottom w:val="nil"/>
              <w:right w:val="nil"/>
            </w:tcBorders>
          </w:tcPr>
          <w:p w:rsidR="00806F15" w:rsidRPr="007A6B17" w:rsidRDefault="00806F15" w:rsidP="00806F15">
            <w:pPr>
              <w:pStyle w:val="22"/>
              <w:jc w:val="right"/>
              <w:rPr>
                <w:b/>
                <w:szCs w:val="24"/>
              </w:rPr>
            </w:pPr>
            <w:r w:rsidRPr="007A6B17">
              <w:rPr>
                <w:szCs w:val="24"/>
              </w:rPr>
              <w:t>____________________ (Ф.И.О.)</w:t>
            </w:r>
          </w:p>
          <w:p w:rsidR="00806F15" w:rsidRPr="007A6B17" w:rsidRDefault="00806F15" w:rsidP="00806F15">
            <w:pPr>
              <w:pStyle w:val="22"/>
              <w:jc w:val="center"/>
              <w:rPr>
                <w:szCs w:val="24"/>
              </w:rPr>
            </w:pPr>
            <w:r w:rsidRPr="007A6B17">
              <w:rPr>
                <w:i/>
                <w:iCs/>
                <w:szCs w:val="24"/>
                <w:vertAlign w:val="superscript"/>
              </w:rPr>
              <w:t>(подпись)</w:t>
            </w:r>
          </w:p>
        </w:tc>
      </w:tr>
    </w:tbl>
    <w:p w:rsidR="00132B37" w:rsidRPr="007A6B17" w:rsidRDefault="00132B37"/>
    <w:tbl>
      <w:tblPr>
        <w:tblW w:w="4721" w:type="pct"/>
        <w:jc w:val="center"/>
        <w:tblLayout w:type="fixed"/>
        <w:tblLook w:val="0000" w:firstRow="0" w:lastRow="0" w:firstColumn="0" w:lastColumn="0" w:noHBand="0" w:noVBand="0"/>
      </w:tblPr>
      <w:tblGrid>
        <w:gridCol w:w="4651"/>
        <w:gridCol w:w="4384"/>
      </w:tblGrid>
      <w:tr w:rsidR="00806F15" w:rsidRPr="007A6B17" w:rsidTr="00806F15">
        <w:trPr>
          <w:trHeight w:val="408"/>
          <w:jc w:val="center"/>
        </w:trPr>
        <w:tc>
          <w:tcPr>
            <w:tcW w:w="2574" w:type="pct"/>
            <w:tcBorders>
              <w:top w:val="nil"/>
              <w:left w:val="nil"/>
              <w:bottom w:val="nil"/>
              <w:right w:val="nil"/>
            </w:tcBorders>
          </w:tcPr>
          <w:p w:rsidR="00806F15" w:rsidRPr="007A6B17" w:rsidRDefault="00806F15" w:rsidP="00806F15">
            <w:pPr>
              <w:pStyle w:val="22"/>
              <w:rPr>
                <w:szCs w:val="24"/>
              </w:rPr>
            </w:pPr>
          </w:p>
        </w:tc>
        <w:tc>
          <w:tcPr>
            <w:tcW w:w="2426" w:type="pct"/>
            <w:tcBorders>
              <w:top w:val="nil"/>
              <w:left w:val="nil"/>
              <w:bottom w:val="nil"/>
              <w:right w:val="nil"/>
            </w:tcBorders>
          </w:tcPr>
          <w:p w:rsidR="00806F15" w:rsidRPr="007A6B17" w:rsidRDefault="00132B37" w:rsidP="00806F15">
            <w:pPr>
              <w:pStyle w:val="22"/>
              <w:rPr>
                <w:szCs w:val="24"/>
              </w:rPr>
            </w:pPr>
            <w:r w:rsidRPr="007A6B17">
              <w:rPr>
                <w:szCs w:val="24"/>
              </w:rPr>
              <w:t>М.П.</w:t>
            </w:r>
          </w:p>
          <w:p w:rsidR="00806F15" w:rsidRPr="007A6B17" w:rsidRDefault="00806F15" w:rsidP="00806F15">
            <w:pPr>
              <w:pStyle w:val="22"/>
              <w:rPr>
                <w:szCs w:val="24"/>
              </w:rPr>
            </w:pPr>
          </w:p>
          <w:p w:rsidR="00806F15" w:rsidRPr="007A6B17" w:rsidRDefault="00806F15" w:rsidP="00806F15">
            <w:pPr>
              <w:pStyle w:val="22"/>
              <w:rPr>
                <w:szCs w:val="24"/>
              </w:rPr>
            </w:pPr>
          </w:p>
        </w:tc>
      </w:tr>
    </w:tbl>
    <w:p w:rsidR="00132B37" w:rsidRDefault="00132B37" w:rsidP="009D1322">
      <w:pPr>
        <w:widowControl/>
        <w:suppressAutoHyphens w:val="0"/>
        <w:snapToGrid/>
        <w:spacing w:after="200" w:line="276" w:lineRule="auto"/>
        <w:ind w:firstLine="0"/>
        <w:jc w:val="left"/>
      </w:pPr>
    </w:p>
    <w:p w:rsidR="007B33CE" w:rsidRDefault="007B33CE" w:rsidP="009D1322">
      <w:pPr>
        <w:widowControl/>
        <w:suppressAutoHyphens w:val="0"/>
        <w:snapToGrid/>
        <w:spacing w:after="200" w:line="276" w:lineRule="auto"/>
        <w:ind w:firstLine="0"/>
        <w:jc w:val="left"/>
      </w:pPr>
    </w:p>
    <w:p w:rsidR="007B33CE" w:rsidRDefault="007B33CE" w:rsidP="009D1322">
      <w:pPr>
        <w:widowControl/>
        <w:suppressAutoHyphens w:val="0"/>
        <w:snapToGrid/>
        <w:spacing w:after="200" w:line="276" w:lineRule="auto"/>
        <w:ind w:firstLine="0"/>
        <w:jc w:val="left"/>
      </w:pPr>
    </w:p>
    <w:p w:rsidR="007B33CE" w:rsidRDefault="007B33CE" w:rsidP="009D1322">
      <w:pPr>
        <w:widowControl/>
        <w:suppressAutoHyphens w:val="0"/>
        <w:snapToGrid/>
        <w:spacing w:after="200" w:line="276" w:lineRule="auto"/>
        <w:ind w:firstLine="0"/>
        <w:jc w:val="left"/>
      </w:pPr>
    </w:p>
    <w:p w:rsidR="007B33CE" w:rsidRPr="007B33CE" w:rsidRDefault="007B33CE" w:rsidP="007B33CE">
      <w:pPr>
        <w:tabs>
          <w:tab w:val="center" w:pos="4820"/>
          <w:tab w:val="left" w:pos="6555"/>
        </w:tabs>
        <w:spacing w:line="240" w:lineRule="auto"/>
        <w:jc w:val="right"/>
        <w:rPr>
          <w:b/>
        </w:rPr>
      </w:pPr>
      <w:r w:rsidRPr="007B33CE">
        <w:rPr>
          <w:b/>
        </w:rPr>
        <w:lastRenderedPageBreak/>
        <w:t>Приложение № 6 к извещению о запросе котировок</w:t>
      </w:r>
    </w:p>
    <w:p w:rsidR="007B33CE" w:rsidRPr="007B33CE" w:rsidRDefault="007B33CE" w:rsidP="007B33CE">
      <w:pPr>
        <w:tabs>
          <w:tab w:val="center" w:pos="4820"/>
          <w:tab w:val="left" w:pos="6555"/>
        </w:tabs>
        <w:spacing w:line="240" w:lineRule="auto"/>
        <w:jc w:val="right"/>
        <w:rPr>
          <w:b/>
        </w:rPr>
      </w:pPr>
    </w:p>
    <w:p w:rsidR="00ED53ED" w:rsidRDefault="007B33CE" w:rsidP="001E6C6D">
      <w:pPr>
        <w:jc w:val="center"/>
        <w:rPr>
          <w:sz w:val="22"/>
          <w:szCs w:val="22"/>
        </w:rPr>
      </w:pPr>
      <w:r w:rsidRPr="007B33CE">
        <w:rPr>
          <w:sz w:val="22"/>
          <w:szCs w:val="22"/>
        </w:rPr>
        <w:t xml:space="preserve">Сведения о начальной (максимальной) цене единицы </w:t>
      </w:r>
      <w:r w:rsidR="006454C7">
        <w:rPr>
          <w:sz w:val="22"/>
          <w:szCs w:val="22"/>
        </w:rPr>
        <w:t>поставляемого товара</w:t>
      </w:r>
    </w:p>
    <w:tbl>
      <w:tblPr>
        <w:tblW w:w="517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1670"/>
        <w:gridCol w:w="2737"/>
        <w:gridCol w:w="1702"/>
        <w:gridCol w:w="1704"/>
        <w:gridCol w:w="1272"/>
      </w:tblGrid>
      <w:tr w:rsidR="00DA6C2F" w:rsidRPr="00ED53ED" w:rsidTr="00DA6C2F">
        <w:trPr>
          <w:cantSplit/>
          <w:trHeight w:val="833"/>
        </w:trPr>
        <w:tc>
          <w:tcPr>
            <w:tcW w:w="409" w:type="pct"/>
            <w:vAlign w:val="center"/>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sidRPr="00ED53ED">
              <w:rPr>
                <w:rFonts w:eastAsiaTheme="minorEastAsia"/>
                <w:sz w:val="20"/>
                <w:szCs w:val="20"/>
                <w:lang w:eastAsia="ru-RU"/>
              </w:rPr>
              <w:t>№</w:t>
            </w:r>
          </w:p>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proofErr w:type="gramStart"/>
            <w:r w:rsidRPr="00ED53ED">
              <w:rPr>
                <w:rFonts w:eastAsiaTheme="minorEastAsia"/>
                <w:sz w:val="20"/>
                <w:szCs w:val="20"/>
                <w:lang w:eastAsia="ru-RU"/>
              </w:rPr>
              <w:t>п</w:t>
            </w:r>
            <w:proofErr w:type="gramEnd"/>
            <w:r w:rsidRPr="00ED53ED">
              <w:rPr>
                <w:rFonts w:eastAsiaTheme="minorEastAsia"/>
                <w:sz w:val="20"/>
                <w:szCs w:val="20"/>
                <w:lang w:eastAsia="ru-RU"/>
              </w:rPr>
              <w:t>/п</w:t>
            </w:r>
          </w:p>
        </w:tc>
        <w:tc>
          <w:tcPr>
            <w:tcW w:w="844" w:type="pct"/>
            <w:vAlign w:val="center"/>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sidRPr="00ED53ED">
              <w:rPr>
                <w:rFonts w:eastAsiaTheme="minorEastAsia"/>
                <w:sz w:val="20"/>
                <w:szCs w:val="20"/>
                <w:lang w:eastAsia="ru-RU"/>
              </w:rPr>
              <w:t>Артикул</w:t>
            </w:r>
          </w:p>
        </w:tc>
        <w:tc>
          <w:tcPr>
            <w:tcW w:w="1383" w:type="pct"/>
            <w:vAlign w:val="center"/>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sidRPr="00ED53ED">
              <w:rPr>
                <w:rFonts w:eastAsiaTheme="minorEastAsia"/>
                <w:sz w:val="20"/>
                <w:szCs w:val="20"/>
                <w:lang w:eastAsia="ru-RU"/>
              </w:rPr>
              <w:t>Наименование</w:t>
            </w:r>
          </w:p>
        </w:tc>
        <w:tc>
          <w:tcPr>
            <w:tcW w:w="860" w:type="pct"/>
            <w:vAlign w:val="center"/>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p>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proofErr w:type="gramStart"/>
            <w:r>
              <w:rPr>
                <w:rFonts w:eastAsiaTheme="minorEastAsia"/>
                <w:sz w:val="20"/>
                <w:szCs w:val="20"/>
                <w:lang w:eastAsia="ru-RU"/>
              </w:rPr>
              <w:t>Начальная</w:t>
            </w:r>
            <w:proofErr w:type="gramEnd"/>
            <w:r>
              <w:rPr>
                <w:rFonts w:eastAsiaTheme="minorEastAsia"/>
                <w:sz w:val="20"/>
                <w:szCs w:val="20"/>
                <w:lang w:eastAsia="ru-RU"/>
              </w:rPr>
              <w:t xml:space="preserve"> (максимальная)</w:t>
            </w:r>
            <w:r w:rsidRPr="00ED53ED">
              <w:rPr>
                <w:rFonts w:eastAsiaTheme="minorEastAsia"/>
                <w:sz w:val="20"/>
                <w:szCs w:val="20"/>
                <w:lang w:eastAsia="ru-RU"/>
              </w:rPr>
              <w:t xml:space="preserve"> за единицу</w:t>
            </w:r>
            <w:r>
              <w:rPr>
                <w:rFonts w:eastAsiaTheme="minorEastAsia"/>
                <w:sz w:val="20"/>
                <w:szCs w:val="20"/>
                <w:lang w:eastAsia="ru-RU"/>
              </w:rPr>
              <w:t xml:space="preserve"> товара</w:t>
            </w:r>
            <w:r w:rsidRPr="00ED53ED">
              <w:rPr>
                <w:rFonts w:eastAsiaTheme="minorEastAsia"/>
                <w:sz w:val="20"/>
                <w:szCs w:val="20"/>
                <w:lang w:eastAsia="ru-RU"/>
              </w:rPr>
              <w:t>, рублей с учетом НДС</w:t>
            </w:r>
            <w:r>
              <w:rPr>
                <w:rFonts w:eastAsiaTheme="minorEastAsia"/>
                <w:sz w:val="20"/>
                <w:szCs w:val="20"/>
                <w:lang w:eastAsia="ru-RU"/>
              </w:rPr>
              <w:t xml:space="preserve"> – 20 %</w:t>
            </w:r>
          </w:p>
        </w:tc>
        <w:tc>
          <w:tcPr>
            <w:tcW w:w="861" w:type="pct"/>
          </w:tcPr>
          <w:p w:rsidR="00DA6C2F"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p>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 xml:space="preserve">Количество поставляемого товара, </w:t>
            </w:r>
            <w:proofErr w:type="spellStart"/>
            <w:proofErr w:type="gramStart"/>
            <w:r>
              <w:rPr>
                <w:rFonts w:eastAsiaTheme="minorEastAsia"/>
                <w:sz w:val="20"/>
                <w:szCs w:val="20"/>
                <w:lang w:eastAsia="ru-RU"/>
              </w:rPr>
              <w:t>шт</w:t>
            </w:r>
            <w:proofErr w:type="spellEnd"/>
            <w:proofErr w:type="gramEnd"/>
            <w:r>
              <w:rPr>
                <w:rFonts w:eastAsiaTheme="minorEastAsia"/>
                <w:sz w:val="20"/>
                <w:szCs w:val="20"/>
                <w:lang w:eastAsia="ru-RU"/>
              </w:rPr>
              <w:t xml:space="preserve"> </w:t>
            </w:r>
          </w:p>
        </w:tc>
        <w:tc>
          <w:tcPr>
            <w:tcW w:w="643" w:type="pct"/>
          </w:tcPr>
          <w:p w:rsidR="00DA6C2F"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p>
          <w:p w:rsidR="00DA6C2F" w:rsidRPr="00ED53ED" w:rsidRDefault="00DA6C2F" w:rsidP="00DA6C2F">
            <w:pPr>
              <w:suppressAutoHyphens w:val="0"/>
              <w:autoSpaceDE w:val="0"/>
              <w:autoSpaceDN w:val="0"/>
              <w:adjustRightInd w:val="0"/>
              <w:snapToGrid/>
              <w:spacing w:line="240" w:lineRule="auto"/>
              <w:ind w:firstLine="0"/>
              <w:rPr>
                <w:rFonts w:eastAsiaTheme="minorEastAsia"/>
                <w:sz w:val="20"/>
                <w:szCs w:val="20"/>
                <w:lang w:eastAsia="ru-RU"/>
              </w:rPr>
            </w:pPr>
            <w:proofErr w:type="gramStart"/>
            <w:r w:rsidRPr="00DA6C2F">
              <w:rPr>
                <w:rFonts w:eastAsiaTheme="minorEastAsia"/>
                <w:sz w:val="20"/>
                <w:szCs w:val="20"/>
                <w:lang w:eastAsia="ru-RU"/>
              </w:rPr>
              <w:t>Начальная</w:t>
            </w:r>
            <w:proofErr w:type="gramEnd"/>
            <w:r w:rsidRPr="00DA6C2F">
              <w:rPr>
                <w:rFonts w:eastAsiaTheme="minorEastAsia"/>
                <w:sz w:val="20"/>
                <w:szCs w:val="20"/>
                <w:lang w:eastAsia="ru-RU"/>
              </w:rPr>
              <w:t xml:space="preserve"> (максимальная) </w:t>
            </w:r>
            <w:r>
              <w:rPr>
                <w:rFonts w:eastAsiaTheme="minorEastAsia"/>
                <w:sz w:val="20"/>
                <w:szCs w:val="20"/>
                <w:lang w:eastAsia="ru-RU"/>
              </w:rPr>
              <w:t>товара</w:t>
            </w:r>
            <w:r w:rsidRPr="00DA6C2F">
              <w:rPr>
                <w:rFonts w:eastAsiaTheme="minorEastAsia"/>
                <w:sz w:val="20"/>
                <w:szCs w:val="20"/>
                <w:lang w:eastAsia="ru-RU"/>
              </w:rPr>
              <w:t>, рублей с учетом НДС – 20 %</w:t>
            </w:r>
          </w:p>
        </w:tc>
      </w:tr>
      <w:tr w:rsidR="00DA6C2F" w:rsidRPr="00ED53ED" w:rsidTr="00DA6C2F">
        <w:trPr>
          <w:cantSplit/>
          <w:trHeight w:val="268"/>
        </w:trPr>
        <w:tc>
          <w:tcPr>
            <w:tcW w:w="409" w:type="pct"/>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sidRPr="00ED53ED">
              <w:rPr>
                <w:rFonts w:eastAsiaTheme="minorEastAsia"/>
                <w:sz w:val="20"/>
                <w:szCs w:val="20"/>
                <w:lang w:eastAsia="ru-RU"/>
              </w:rPr>
              <w:t>1</w:t>
            </w:r>
          </w:p>
        </w:tc>
        <w:tc>
          <w:tcPr>
            <w:tcW w:w="844" w:type="pct"/>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sidRPr="00ED53ED">
              <w:rPr>
                <w:rFonts w:eastAsiaTheme="minorEastAsia"/>
                <w:sz w:val="20"/>
                <w:szCs w:val="20"/>
                <w:lang w:eastAsia="ru-RU"/>
              </w:rPr>
              <w:t>2</w:t>
            </w:r>
          </w:p>
        </w:tc>
        <w:tc>
          <w:tcPr>
            <w:tcW w:w="1383" w:type="pct"/>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sidRPr="00ED53ED">
              <w:rPr>
                <w:rFonts w:eastAsiaTheme="minorEastAsia"/>
                <w:sz w:val="20"/>
                <w:szCs w:val="20"/>
                <w:lang w:eastAsia="ru-RU"/>
              </w:rPr>
              <w:t>3</w:t>
            </w:r>
          </w:p>
        </w:tc>
        <w:tc>
          <w:tcPr>
            <w:tcW w:w="860" w:type="pct"/>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sidRPr="00ED53ED">
              <w:rPr>
                <w:rFonts w:eastAsiaTheme="minorEastAsia"/>
                <w:sz w:val="20"/>
                <w:szCs w:val="20"/>
                <w:lang w:eastAsia="ru-RU"/>
              </w:rPr>
              <w:t>4</w:t>
            </w:r>
          </w:p>
        </w:tc>
        <w:tc>
          <w:tcPr>
            <w:tcW w:w="861" w:type="pct"/>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5</w:t>
            </w:r>
          </w:p>
        </w:tc>
        <w:tc>
          <w:tcPr>
            <w:tcW w:w="643" w:type="pct"/>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6</w:t>
            </w:r>
          </w:p>
        </w:tc>
      </w:tr>
      <w:tr w:rsidR="00DA6C2F" w:rsidRPr="00ED53ED" w:rsidTr="00DA6C2F">
        <w:trPr>
          <w:cantSplit/>
          <w:trHeight w:val="277"/>
        </w:trPr>
        <w:tc>
          <w:tcPr>
            <w:tcW w:w="5000" w:type="pct"/>
            <w:gridSpan w:val="6"/>
          </w:tcPr>
          <w:p w:rsidR="00DA6C2F" w:rsidRPr="00ED53ED" w:rsidRDefault="00DA6C2F" w:rsidP="00ED53ED">
            <w:pPr>
              <w:suppressAutoHyphens w:val="0"/>
              <w:autoSpaceDE w:val="0"/>
              <w:autoSpaceDN w:val="0"/>
              <w:adjustRightInd w:val="0"/>
              <w:snapToGrid/>
              <w:spacing w:line="240" w:lineRule="auto"/>
              <w:ind w:firstLine="0"/>
              <w:jc w:val="center"/>
              <w:rPr>
                <w:rFonts w:eastAsiaTheme="minorEastAsia"/>
                <w:bCs/>
                <w:sz w:val="20"/>
                <w:szCs w:val="20"/>
                <w:lang w:eastAsia="ru-RU"/>
              </w:rPr>
            </w:pPr>
            <w:r w:rsidRPr="00ED53ED">
              <w:rPr>
                <w:rFonts w:eastAsiaTheme="minorEastAsia"/>
                <w:bCs/>
                <w:sz w:val="20"/>
                <w:szCs w:val="20"/>
                <w:lang w:eastAsia="ru-RU"/>
              </w:rPr>
              <w:t>Дистрибутивы</w:t>
            </w:r>
          </w:p>
        </w:tc>
      </w:tr>
      <w:tr w:rsidR="00DA6C2F" w:rsidRPr="00ED53ED" w:rsidTr="00DA6C2F">
        <w:trPr>
          <w:cantSplit/>
          <w:trHeight w:val="1205"/>
        </w:trPr>
        <w:tc>
          <w:tcPr>
            <w:tcW w:w="409" w:type="pct"/>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sidRPr="00ED53ED">
              <w:rPr>
                <w:rFonts w:eastAsiaTheme="minorEastAsia"/>
                <w:sz w:val="20"/>
                <w:szCs w:val="20"/>
                <w:lang w:eastAsia="ru-RU"/>
              </w:rPr>
              <w:t>1</w:t>
            </w:r>
          </w:p>
        </w:tc>
        <w:tc>
          <w:tcPr>
            <w:tcW w:w="844" w:type="pct"/>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val="en-US" w:eastAsia="ru-RU"/>
              </w:rPr>
            </w:pPr>
            <w:r w:rsidRPr="00ED53ED">
              <w:rPr>
                <w:rFonts w:eastAsiaTheme="minorEastAsia"/>
                <w:sz w:val="20"/>
                <w:szCs w:val="20"/>
                <w:lang w:val="en-US" w:eastAsia="ru-RU"/>
              </w:rPr>
              <w:t>HSEC-3.7-CM-ACS-KC2-DISK-SKZI/SZI</w:t>
            </w:r>
          </w:p>
        </w:tc>
        <w:tc>
          <w:tcPr>
            <w:tcW w:w="1383" w:type="pct"/>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sidRPr="00ED53ED">
              <w:rPr>
                <w:rFonts w:eastAsiaTheme="minorEastAsia"/>
                <w:sz w:val="20"/>
                <w:szCs w:val="20"/>
                <w:lang w:eastAsia="ru-RU"/>
              </w:rPr>
              <w:t>Установочный комплект для обновления АПКШ «Континент», версия 3.7. ЦУС-СД. КС</w:t>
            </w:r>
            <w:proofErr w:type="gramStart"/>
            <w:r w:rsidRPr="00ED53ED">
              <w:rPr>
                <w:rFonts w:eastAsiaTheme="minorEastAsia"/>
                <w:sz w:val="20"/>
                <w:szCs w:val="20"/>
                <w:lang w:eastAsia="ru-RU"/>
              </w:rPr>
              <w:t>2</w:t>
            </w:r>
            <w:proofErr w:type="gramEnd"/>
          </w:p>
        </w:tc>
        <w:tc>
          <w:tcPr>
            <w:tcW w:w="860" w:type="pct"/>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531,00</w:t>
            </w:r>
          </w:p>
        </w:tc>
        <w:tc>
          <w:tcPr>
            <w:tcW w:w="861" w:type="pct"/>
          </w:tcPr>
          <w:p w:rsidR="00DA6C2F"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1</w:t>
            </w:r>
          </w:p>
        </w:tc>
        <w:tc>
          <w:tcPr>
            <w:tcW w:w="643" w:type="pct"/>
          </w:tcPr>
          <w:p w:rsidR="00DA6C2F"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531,00</w:t>
            </w:r>
          </w:p>
        </w:tc>
      </w:tr>
      <w:tr w:rsidR="00DA6C2F" w:rsidRPr="00ED53ED" w:rsidTr="00DA6C2F">
        <w:trPr>
          <w:cantSplit/>
          <w:trHeight w:val="277"/>
        </w:trPr>
        <w:tc>
          <w:tcPr>
            <w:tcW w:w="409" w:type="pct"/>
            <w:vAlign w:val="center"/>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sidRPr="00ED53ED">
              <w:rPr>
                <w:rFonts w:eastAsiaTheme="minorEastAsia"/>
                <w:sz w:val="20"/>
                <w:szCs w:val="20"/>
                <w:lang w:eastAsia="ru-RU"/>
              </w:rPr>
              <w:t>2</w:t>
            </w:r>
          </w:p>
        </w:tc>
        <w:tc>
          <w:tcPr>
            <w:tcW w:w="844" w:type="pct"/>
            <w:vAlign w:val="center"/>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val="en-US" w:eastAsia="ru-RU"/>
              </w:rPr>
            </w:pPr>
            <w:r w:rsidRPr="00ED53ED">
              <w:rPr>
                <w:rFonts w:eastAsiaTheme="minorEastAsia"/>
                <w:sz w:val="20"/>
                <w:szCs w:val="20"/>
                <w:lang w:val="en-US" w:eastAsia="ru-RU"/>
              </w:rPr>
              <w:t>HSEC-3.7-FW-KC2-DISK-SKZI/SZI</w:t>
            </w:r>
          </w:p>
        </w:tc>
        <w:tc>
          <w:tcPr>
            <w:tcW w:w="1383" w:type="pct"/>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sidRPr="00ED53ED">
              <w:rPr>
                <w:rFonts w:eastAsiaTheme="minorEastAsia"/>
                <w:sz w:val="20"/>
                <w:szCs w:val="20"/>
                <w:lang w:eastAsia="ru-RU"/>
              </w:rPr>
              <w:t>Установочный комплект для обновления АПКШ «Континент», версия 3.7. КШ. КС</w:t>
            </w:r>
            <w:proofErr w:type="gramStart"/>
            <w:r w:rsidRPr="00ED53ED">
              <w:rPr>
                <w:rFonts w:eastAsiaTheme="minorEastAsia"/>
                <w:sz w:val="20"/>
                <w:szCs w:val="20"/>
                <w:lang w:eastAsia="ru-RU"/>
              </w:rPr>
              <w:t>2</w:t>
            </w:r>
            <w:proofErr w:type="gramEnd"/>
          </w:p>
        </w:tc>
        <w:tc>
          <w:tcPr>
            <w:tcW w:w="860" w:type="pct"/>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531,00</w:t>
            </w:r>
          </w:p>
        </w:tc>
        <w:tc>
          <w:tcPr>
            <w:tcW w:w="861" w:type="pct"/>
          </w:tcPr>
          <w:p w:rsidR="00DA6C2F"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1</w:t>
            </w:r>
          </w:p>
        </w:tc>
        <w:tc>
          <w:tcPr>
            <w:tcW w:w="643" w:type="pct"/>
          </w:tcPr>
          <w:p w:rsidR="00DA6C2F"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531,00</w:t>
            </w:r>
          </w:p>
        </w:tc>
      </w:tr>
      <w:tr w:rsidR="00DA6C2F" w:rsidRPr="00ED53ED" w:rsidTr="00DA6C2F">
        <w:trPr>
          <w:cantSplit/>
          <w:trHeight w:val="277"/>
        </w:trPr>
        <w:tc>
          <w:tcPr>
            <w:tcW w:w="409" w:type="pct"/>
            <w:vAlign w:val="center"/>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sidRPr="00ED53ED">
              <w:rPr>
                <w:rFonts w:eastAsiaTheme="minorEastAsia"/>
                <w:sz w:val="20"/>
                <w:szCs w:val="20"/>
                <w:lang w:eastAsia="ru-RU"/>
              </w:rPr>
              <w:t>3</w:t>
            </w:r>
          </w:p>
        </w:tc>
        <w:tc>
          <w:tcPr>
            <w:tcW w:w="844" w:type="pct"/>
            <w:vAlign w:val="center"/>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val="en-US" w:eastAsia="ru-RU"/>
              </w:rPr>
            </w:pPr>
            <w:r w:rsidRPr="00ED53ED">
              <w:rPr>
                <w:rFonts w:eastAsiaTheme="minorEastAsia"/>
                <w:sz w:val="20"/>
                <w:szCs w:val="20"/>
                <w:lang w:val="en-US" w:eastAsia="ru-RU"/>
              </w:rPr>
              <w:t>HSEC-3.7-AP-DISK-SKZI/SZI-KC2</w:t>
            </w:r>
          </w:p>
        </w:tc>
        <w:tc>
          <w:tcPr>
            <w:tcW w:w="1383" w:type="pct"/>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sidRPr="00ED53ED">
              <w:rPr>
                <w:rFonts w:eastAsiaTheme="minorEastAsia"/>
                <w:sz w:val="20"/>
                <w:szCs w:val="20"/>
                <w:lang w:eastAsia="ru-RU"/>
              </w:rPr>
              <w:t>Установочный комплект СКЗИ «Континент-АП», версия 3.7. КС</w:t>
            </w:r>
            <w:proofErr w:type="gramStart"/>
            <w:r w:rsidRPr="00ED53ED">
              <w:rPr>
                <w:rFonts w:eastAsiaTheme="minorEastAsia"/>
                <w:sz w:val="20"/>
                <w:szCs w:val="20"/>
                <w:lang w:eastAsia="ru-RU"/>
              </w:rPr>
              <w:t>2</w:t>
            </w:r>
            <w:proofErr w:type="gramEnd"/>
          </w:p>
        </w:tc>
        <w:tc>
          <w:tcPr>
            <w:tcW w:w="860" w:type="pct"/>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531,00</w:t>
            </w:r>
          </w:p>
        </w:tc>
        <w:tc>
          <w:tcPr>
            <w:tcW w:w="861" w:type="pct"/>
          </w:tcPr>
          <w:p w:rsidR="00DA6C2F"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1</w:t>
            </w:r>
          </w:p>
        </w:tc>
        <w:tc>
          <w:tcPr>
            <w:tcW w:w="643" w:type="pct"/>
          </w:tcPr>
          <w:p w:rsidR="00DA6C2F"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531,00</w:t>
            </w:r>
          </w:p>
        </w:tc>
      </w:tr>
      <w:tr w:rsidR="00DA6C2F" w:rsidRPr="00ED53ED" w:rsidTr="00DA6C2F">
        <w:trPr>
          <w:cantSplit/>
          <w:trHeight w:val="277"/>
        </w:trPr>
        <w:tc>
          <w:tcPr>
            <w:tcW w:w="409" w:type="pct"/>
            <w:vAlign w:val="center"/>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sidRPr="00ED53ED">
              <w:rPr>
                <w:rFonts w:eastAsiaTheme="minorEastAsia"/>
                <w:sz w:val="20"/>
                <w:szCs w:val="20"/>
                <w:lang w:eastAsia="ru-RU"/>
              </w:rPr>
              <w:t>4</w:t>
            </w:r>
          </w:p>
        </w:tc>
        <w:tc>
          <w:tcPr>
            <w:tcW w:w="844" w:type="pct"/>
            <w:vAlign w:val="center"/>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val="en-US" w:eastAsia="ru-RU"/>
              </w:rPr>
            </w:pPr>
            <w:r w:rsidRPr="00ED53ED">
              <w:rPr>
                <w:rFonts w:eastAsiaTheme="minorEastAsia"/>
                <w:sz w:val="20"/>
                <w:szCs w:val="20"/>
                <w:lang w:val="en-US" w:eastAsia="ru-RU"/>
              </w:rPr>
              <w:t>HSEC-SUPPORT-COEXT</w:t>
            </w:r>
          </w:p>
        </w:tc>
        <w:tc>
          <w:tcPr>
            <w:tcW w:w="1383" w:type="pct"/>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sidRPr="00ED53ED">
              <w:rPr>
                <w:rFonts w:eastAsiaTheme="minorEastAsia"/>
                <w:sz w:val="20"/>
                <w:szCs w:val="20"/>
                <w:lang w:eastAsia="ru-RU"/>
              </w:rPr>
              <w:t>Ключ активации сервиса совместной технической поддержки уровня «Расширенный» для АПКШ «Континент»</w:t>
            </w:r>
          </w:p>
        </w:tc>
        <w:tc>
          <w:tcPr>
            <w:tcW w:w="860" w:type="pct"/>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60 769,58</w:t>
            </w:r>
          </w:p>
        </w:tc>
        <w:tc>
          <w:tcPr>
            <w:tcW w:w="861" w:type="pct"/>
          </w:tcPr>
          <w:p w:rsidR="00DA6C2F"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1</w:t>
            </w:r>
          </w:p>
        </w:tc>
        <w:tc>
          <w:tcPr>
            <w:tcW w:w="643" w:type="pct"/>
          </w:tcPr>
          <w:p w:rsidR="00DA6C2F"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60 769,58</w:t>
            </w:r>
          </w:p>
        </w:tc>
      </w:tr>
      <w:tr w:rsidR="00DA6C2F" w:rsidRPr="00ED53ED" w:rsidTr="00DA6C2F">
        <w:trPr>
          <w:cantSplit/>
          <w:trHeight w:val="277"/>
        </w:trPr>
        <w:tc>
          <w:tcPr>
            <w:tcW w:w="5000" w:type="pct"/>
            <w:gridSpan w:val="6"/>
            <w:vAlign w:val="center"/>
          </w:tcPr>
          <w:p w:rsidR="00DA6C2F" w:rsidRPr="00ED53ED" w:rsidRDefault="00DA6C2F" w:rsidP="00ED53ED">
            <w:pPr>
              <w:suppressAutoHyphens w:val="0"/>
              <w:autoSpaceDE w:val="0"/>
              <w:autoSpaceDN w:val="0"/>
              <w:adjustRightInd w:val="0"/>
              <w:snapToGrid/>
              <w:spacing w:line="240" w:lineRule="auto"/>
              <w:ind w:firstLine="0"/>
              <w:jc w:val="center"/>
              <w:rPr>
                <w:rFonts w:eastAsiaTheme="minorEastAsia"/>
                <w:b/>
                <w:sz w:val="20"/>
                <w:szCs w:val="20"/>
                <w:lang w:eastAsia="ru-RU"/>
              </w:rPr>
            </w:pPr>
            <w:r w:rsidRPr="00ED53ED">
              <w:rPr>
                <w:rFonts w:eastAsiaTheme="minorEastAsia"/>
                <w:b/>
                <w:sz w:val="20"/>
                <w:szCs w:val="20"/>
                <w:lang w:eastAsia="ru-RU"/>
              </w:rPr>
              <w:t>Товары, которые не облагаются НДС в соответствии с подпунктом 26 пункт 2 статья 149 Налогового Кодекса Российской Федерации</w:t>
            </w:r>
          </w:p>
        </w:tc>
      </w:tr>
      <w:tr w:rsidR="00DA6C2F" w:rsidRPr="00ED53ED" w:rsidTr="00DA6C2F">
        <w:trPr>
          <w:cantSplit/>
          <w:trHeight w:val="833"/>
        </w:trPr>
        <w:tc>
          <w:tcPr>
            <w:tcW w:w="409" w:type="pct"/>
            <w:vAlign w:val="center"/>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sidRPr="00ED53ED">
              <w:rPr>
                <w:rFonts w:eastAsiaTheme="minorEastAsia"/>
                <w:sz w:val="20"/>
                <w:szCs w:val="20"/>
                <w:lang w:eastAsia="ru-RU"/>
              </w:rPr>
              <w:t>№</w:t>
            </w:r>
          </w:p>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proofErr w:type="gramStart"/>
            <w:r w:rsidRPr="00ED53ED">
              <w:rPr>
                <w:rFonts w:eastAsiaTheme="minorEastAsia"/>
                <w:sz w:val="20"/>
                <w:szCs w:val="20"/>
                <w:lang w:eastAsia="ru-RU"/>
              </w:rPr>
              <w:t>п</w:t>
            </w:r>
            <w:proofErr w:type="gramEnd"/>
            <w:r w:rsidRPr="00ED53ED">
              <w:rPr>
                <w:rFonts w:eastAsiaTheme="minorEastAsia"/>
                <w:sz w:val="20"/>
                <w:szCs w:val="20"/>
                <w:lang w:eastAsia="ru-RU"/>
              </w:rPr>
              <w:t>/п</w:t>
            </w:r>
          </w:p>
        </w:tc>
        <w:tc>
          <w:tcPr>
            <w:tcW w:w="844" w:type="pct"/>
            <w:vAlign w:val="center"/>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sidRPr="00ED53ED">
              <w:rPr>
                <w:rFonts w:eastAsiaTheme="minorEastAsia"/>
                <w:sz w:val="20"/>
                <w:szCs w:val="20"/>
                <w:lang w:eastAsia="ru-RU"/>
              </w:rPr>
              <w:t>Артикул</w:t>
            </w:r>
          </w:p>
        </w:tc>
        <w:tc>
          <w:tcPr>
            <w:tcW w:w="1383" w:type="pct"/>
            <w:vAlign w:val="center"/>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sidRPr="00ED53ED">
              <w:rPr>
                <w:rFonts w:eastAsiaTheme="minorEastAsia"/>
                <w:sz w:val="20"/>
                <w:szCs w:val="20"/>
                <w:lang w:eastAsia="ru-RU"/>
              </w:rPr>
              <w:t>Наименование</w:t>
            </w:r>
          </w:p>
        </w:tc>
        <w:tc>
          <w:tcPr>
            <w:tcW w:w="860" w:type="pct"/>
            <w:vAlign w:val="center"/>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p>
          <w:p w:rsidR="00DA6C2F" w:rsidRPr="00ED53ED" w:rsidRDefault="00DA6C2F" w:rsidP="00DA6C2F">
            <w:pPr>
              <w:suppressAutoHyphens w:val="0"/>
              <w:autoSpaceDE w:val="0"/>
              <w:autoSpaceDN w:val="0"/>
              <w:adjustRightInd w:val="0"/>
              <w:snapToGrid/>
              <w:spacing w:line="240" w:lineRule="auto"/>
              <w:ind w:firstLine="0"/>
              <w:rPr>
                <w:rFonts w:eastAsiaTheme="minorEastAsia"/>
                <w:sz w:val="20"/>
                <w:szCs w:val="20"/>
                <w:lang w:eastAsia="ru-RU"/>
              </w:rPr>
            </w:pPr>
            <w:proofErr w:type="gramStart"/>
            <w:r w:rsidRPr="00DA6C2F">
              <w:rPr>
                <w:rFonts w:eastAsiaTheme="minorEastAsia"/>
                <w:sz w:val="20"/>
                <w:szCs w:val="20"/>
                <w:lang w:eastAsia="ru-RU"/>
              </w:rPr>
              <w:t>Начальная</w:t>
            </w:r>
            <w:proofErr w:type="gramEnd"/>
            <w:r w:rsidRPr="00DA6C2F">
              <w:rPr>
                <w:rFonts w:eastAsiaTheme="minorEastAsia"/>
                <w:sz w:val="20"/>
                <w:szCs w:val="20"/>
                <w:lang w:eastAsia="ru-RU"/>
              </w:rPr>
              <w:t xml:space="preserve"> (максимальная) за единицу товара, рублей </w:t>
            </w:r>
            <w:r w:rsidRPr="00ED53ED">
              <w:rPr>
                <w:rFonts w:eastAsiaTheme="minorEastAsia"/>
                <w:sz w:val="20"/>
                <w:szCs w:val="20"/>
                <w:lang w:eastAsia="ru-RU"/>
              </w:rPr>
              <w:t>без учета НДС</w:t>
            </w:r>
            <w:r>
              <w:rPr>
                <w:rFonts w:eastAsiaTheme="minorEastAsia"/>
                <w:sz w:val="20"/>
                <w:szCs w:val="20"/>
                <w:lang w:eastAsia="ru-RU"/>
              </w:rPr>
              <w:t xml:space="preserve"> – 0 %</w:t>
            </w:r>
          </w:p>
        </w:tc>
        <w:tc>
          <w:tcPr>
            <w:tcW w:w="861" w:type="pct"/>
          </w:tcPr>
          <w:p w:rsidR="00DA6C2F"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p>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sidRPr="00DA6C2F">
              <w:rPr>
                <w:rFonts w:eastAsiaTheme="minorEastAsia"/>
                <w:sz w:val="20"/>
                <w:szCs w:val="20"/>
                <w:lang w:eastAsia="ru-RU"/>
              </w:rPr>
              <w:t xml:space="preserve">Количество поставляемого товара, </w:t>
            </w:r>
            <w:proofErr w:type="spellStart"/>
            <w:proofErr w:type="gramStart"/>
            <w:r w:rsidRPr="00DA6C2F">
              <w:rPr>
                <w:rFonts w:eastAsiaTheme="minorEastAsia"/>
                <w:sz w:val="20"/>
                <w:szCs w:val="20"/>
                <w:lang w:eastAsia="ru-RU"/>
              </w:rPr>
              <w:t>шт</w:t>
            </w:r>
            <w:proofErr w:type="spellEnd"/>
            <w:proofErr w:type="gramEnd"/>
          </w:p>
        </w:tc>
        <w:tc>
          <w:tcPr>
            <w:tcW w:w="643" w:type="pct"/>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proofErr w:type="gramStart"/>
            <w:r w:rsidRPr="00DA6C2F">
              <w:rPr>
                <w:rFonts w:eastAsiaTheme="minorEastAsia"/>
                <w:sz w:val="20"/>
                <w:szCs w:val="20"/>
                <w:lang w:eastAsia="ru-RU"/>
              </w:rPr>
              <w:t>Начальная</w:t>
            </w:r>
            <w:proofErr w:type="gramEnd"/>
            <w:r w:rsidRPr="00DA6C2F">
              <w:rPr>
                <w:rFonts w:eastAsiaTheme="minorEastAsia"/>
                <w:sz w:val="20"/>
                <w:szCs w:val="20"/>
                <w:lang w:eastAsia="ru-RU"/>
              </w:rPr>
              <w:t xml:space="preserve"> (максимальная) товара, рублей без учета НДС – 0 %</w:t>
            </w:r>
          </w:p>
        </w:tc>
      </w:tr>
      <w:tr w:rsidR="00DA6C2F" w:rsidRPr="00ED53ED" w:rsidTr="00DA6C2F">
        <w:trPr>
          <w:cantSplit/>
          <w:trHeight w:val="833"/>
        </w:trPr>
        <w:tc>
          <w:tcPr>
            <w:tcW w:w="5000" w:type="pct"/>
            <w:gridSpan w:val="6"/>
            <w:vAlign w:val="center"/>
          </w:tcPr>
          <w:p w:rsidR="00DA6C2F" w:rsidRPr="00ED53ED" w:rsidRDefault="00DA6C2F" w:rsidP="00ED53ED">
            <w:pPr>
              <w:suppressAutoHyphens w:val="0"/>
              <w:autoSpaceDE w:val="0"/>
              <w:autoSpaceDN w:val="0"/>
              <w:adjustRightInd w:val="0"/>
              <w:snapToGrid/>
              <w:spacing w:line="240" w:lineRule="auto"/>
              <w:ind w:firstLine="0"/>
              <w:jc w:val="center"/>
              <w:rPr>
                <w:rFonts w:eastAsiaTheme="minorEastAsia"/>
                <w:sz w:val="20"/>
                <w:szCs w:val="20"/>
                <w:lang w:eastAsia="ru-RU"/>
              </w:rPr>
            </w:pPr>
            <w:r w:rsidRPr="00ED53ED">
              <w:rPr>
                <w:rFonts w:eastAsiaTheme="minorEastAsia"/>
                <w:sz w:val="20"/>
                <w:szCs w:val="20"/>
                <w:lang w:eastAsia="ru-RU"/>
              </w:rPr>
              <w:t xml:space="preserve">Лицензия для активации СД на ранее </w:t>
            </w:r>
            <w:proofErr w:type="gramStart"/>
            <w:r w:rsidRPr="00ED53ED">
              <w:rPr>
                <w:rFonts w:eastAsiaTheme="minorEastAsia"/>
                <w:sz w:val="20"/>
                <w:szCs w:val="20"/>
                <w:lang w:eastAsia="ru-RU"/>
              </w:rPr>
              <w:t>приобретенном</w:t>
            </w:r>
            <w:proofErr w:type="gramEnd"/>
            <w:r w:rsidRPr="00ED53ED">
              <w:rPr>
                <w:rFonts w:eastAsiaTheme="minorEastAsia"/>
                <w:sz w:val="20"/>
                <w:szCs w:val="20"/>
                <w:lang w:eastAsia="ru-RU"/>
              </w:rPr>
              <w:t xml:space="preserve"> ЦУС или КШ</w:t>
            </w:r>
          </w:p>
        </w:tc>
      </w:tr>
      <w:tr w:rsidR="00DA6C2F" w:rsidRPr="00ED53ED" w:rsidTr="00DA6C2F">
        <w:trPr>
          <w:cantSplit/>
          <w:trHeight w:val="833"/>
        </w:trPr>
        <w:tc>
          <w:tcPr>
            <w:tcW w:w="409" w:type="pct"/>
            <w:vAlign w:val="center"/>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sidRPr="00ED53ED">
              <w:rPr>
                <w:rFonts w:eastAsiaTheme="minorEastAsia"/>
                <w:sz w:val="20"/>
                <w:szCs w:val="20"/>
                <w:lang w:eastAsia="ru-RU"/>
              </w:rPr>
              <w:t>5</w:t>
            </w:r>
          </w:p>
        </w:tc>
        <w:tc>
          <w:tcPr>
            <w:tcW w:w="844" w:type="pct"/>
            <w:vAlign w:val="center"/>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val="en-US" w:eastAsia="ru-RU"/>
              </w:rPr>
            </w:pPr>
            <w:r w:rsidRPr="00ED53ED">
              <w:rPr>
                <w:rFonts w:eastAsiaTheme="minorEastAsia"/>
                <w:sz w:val="20"/>
                <w:szCs w:val="20"/>
                <w:lang w:val="en-US" w:eastAsia="ru-RU"/>
              </w:rPr>
              <w:t>HSEC-3.7-ACS-lic</w:t>
            </w:r>
          </w:p>
        </w:tc>
        <w:tc>
          <w:tcPr>
            <w:tcW w:w="1383" w:type="pct"/>
            <w:vAlign w:val="center"/>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sidRPr="00ED53ED">
              <w:rPr>
                <w:rFonts w:eastAsiaTheme="minorEastAsia"/>
                <w:sz w:val="20"/>
                <w:szCs w:val="20"/>
                <w:lang w:eastAsia="ru-RU"/>
              </w:rPr>
              <w:t>Передача права на использование программного продукта Сервер доступа АПКШ «Континент» 3.7</w:t>
            </w:r>
          </w:p>
        </w:tc>
        <w:tc>
          <w:tcPr>
            <w:tcW w:w="860" w:type="pct"/>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29 566,67</w:t>
            </w:r>
          </w:p>
        </w:tc>
        <w:tc>
          <w:tcPr>
            <w:tcW w:w="861" w:type="pct"/>
          </w:tcPr>
          <w:p w:rsidR="00DA6C2F"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1</w:t>
            </w:r>
          </w:p>
        </w:tc>
        <w:tc>
          <w:tcPr>
            <w:tcW w:w="643" w:type="pct"/>
          </w:tcPr>
          <w:p w:rsidR="00DA6C2F"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29 566,67</w:t>
            </w:r>
          </w:p>
        </w:tc>
      </w:tr>
      <w:tr w:rsidR="00DA6C2F" w:rsidRPr="00ED53ED" w:rsidTr="00DA6C2F">
        <w:trPr>
          <w:cantSplit/>
          <w:trHeight w:val="833"/>
        </w:trPr>
        <w:tc>
          <w:tcPr>
            <w:tcW w:w="5000" w:type="pct"/>
            <w:gridSpan w:val="6"/>
            <w:vAlign w:val="center"/>
          </w:tcPr>
          <w:p w:rsidR="00DA6C2F" w:rsidRPr="00ED53ED" w:rsidRDefault="00DA6C2F" w:rsidP="00ED53ED">
            <w:pPr>
              <w:suppressAutoHyphens w:val="0"/>
              <w:autoSpaceDE w:val="0"/>
              <w:autoSpaceDN w:val="0"/>
              <w:adjustRightInd w:val="0"/>
              <w:snapToGrid/>
              <w:spacing w:line="240" w:lineRule="auto"/>
              <w:ind w:firstLine="0"/>
              <w:jc w:val="center"/>
              <w:rPr>
                <w:rFonts w:eastAsiaTheme="minorEastAsia"/>
                <w:sz w:val="20"/>
                <w:szCs w:val="20"/>
                <w:lang w:eastAsia="ru-RU"/>
              </w:rPr>
            </w:pPr>
            <w:r w:rsidRPr="00ED53ED">
              <w:rPr>
                <w:rFonts w:eastAsiaTheme="minorEastAsia"/>
                <w:sz w:val="20"/>
                <w:szCs w:val="20"/>
                <w:lang w:eastAsia="ru-RU"/>
              </w:rPr>
              <w:t xml:space="preserve">Обновление </w:t>
            </w:r>
            <w:proofErr w:type="gramStart"/>
            <w:r w:rsidRPr="00ED53ED">
              <w:rPr>
                <w:rFonts w:eastAsiaTheme="minorEastAsia"/>
                <w:sz w:val="20"/>
                <w:szCs w:val="20"/>
                <w:lang w:eastAsia="ru-RU"/>
              </w:rPr>
              <w:t>ПО</w:t>
            </w:r>
            <w:proofErr w:type="gramEnd"/>
          </w:p>
        </w:tc>
      </w:tr>
      <w:tr w:rsidR="00DA6C2F" w:rsidRPr="00ED53ED" w:rsidTr="00DA6C2F">
        <w:trPr>
          <w:cantSplit/>
          <w:trHeight w:val="833"/>
        </w:trPr>
        <w:tc>
          <w:tcPr>
            <w:tcW w:w="409" w:type="pct"/>
            <w:vAlign w:val="center"/>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sidRPr="00ED53ED">
              <w:rPr>
                <w:rFonts w:eastAsiaTheme="minorEastAsia"/>
                <w:sz w:val="20"/>
                <w:szCs w:val="20"/>
                <w:lang w:eastAsia="ru-RU"/>
              </w:rPr>
              <w:t>6</w:t>
            </w:r>
          </w:p>
        </w:tc>
        <w:tc>
          <w:tcPr>
            <w:tcW w:w="844" w:type="pct"/>
            <w:vAlign w:val="center"/>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val="en-US" w:eastAsia="ru-RU"/>
              </w:rPr>
            </w:pPr>
            <w:r w:rsidRPr="00ED53ED">
              <w:rPr>
                <w:rFonts w:eastAsiaTheme="minorEastAsia"/>
                <w:sz w:val="20"/>
                <w:szCs w:val="20"/>
                <w:lang w:val="en-US" w:eastAsia="ru-RU"/>
              </w:rPr>
              <w:t>HSEC-3.7-IPC100-CM-KC3-3.X-UpGrade-lic-SP1 Y</w:t>
            </w:r>
          </w:p>
        </w:tc>
        <w:tc>
          <w:tcPr>
            <w:tcW w:w="1383" w:type="pct"/>
            <w:vAlign w:val="center"/>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val="en-US" w:eastAsia="ru-RU"/>
              </w:rPr>
            </w:pPr>
            <w:r w:rsidRPr="00ED53ED">
              <w:rPr>
                <w:rFonts w:eastAsiaTheme="minorEastAsia"/>
                <w:sz w:val="20"/>
                <w:szCs w:val="20"/>
                <w:lang w:eastAsia="ru-RU"/>
              </w:rPr>
              <w:t xml:space="preserve">Право на использование ЦУС АПКШ «Континент», версия 3.7, платформа </w:t>
            </w:r>
            <w:r w:rsidRPr="00ED53ED">
              <w:rPr>
                <w:rFonts w:eastAsiaTheme="minorEastAsia"/>
                <w:sz w:val="20"/>
                <w:szCs w:val="20"/>
                <w:lang w:val="en-US" w:eastAsia="ru-RU"/>
              </w:rPr>
              <w:t>IPC</w:t>
            </w:r>
            <w:r w:rsidRPr="00ED53ED">
              <w:rPr>
                <w:rFonts w:eastAsiaTheme="minorEastAsia"/>
                <w:sz w:val="20"/>
                <w:szCs w:val="20"/>
                <w:lang w:eastAsia="ru-RU"/>
              </w:rPr>
              <w:t xml:space="preserve">100. </w:t>
            </w:r>
            <w:proofErr w:type="gramStart"/>
            <w:r w:rsidRPr="00ED53ED">
              <w:rPr>
                <w:rFonts w:eastAsiaTheme="minorEastAsia"/>
                <w:sz w:val="20"/>
                <w:szCs w:val="20"/>
                <w:lang w:eastAsia="ru-RU"/>
              </w:rPr>
              <w:t>ПО</w:t>
            </w:r>
            <w:proofErr w:type="gramEnd"/>
            <w:r w:rsidRPr="00ED53ED">
              <w:rPr>
                <w:rFonts w:eastAsiaTheme="minorEastAsia"/>
                <w:sz w:val="20"/>
                <w:szCs w:val="20"/>
                <w:lang w:eastAsia="ru-RU"/>
              </w:rPr>
              <w:t>-</w:t>
            </w:r>
            <w:r w:rsidRPr="00ED53ED">
              <w:rPr>
                <w:rFonts w:eastAsiaTheme="minorEastAsia"/>
                <w:sz w:val="20"/>
                <w:szCs w:val="20"/>
                <w:lang w:val="en-US" w:eastAsia="ru-RU"/>
              </w:rPr>
              <w:t>renewal</w:t>
            </w:r>
            <w:r w:rsidRPr="00ED53ED">
              <w:rPr>
                <w:rFonts w:eastAsiaTheme="minorEastAsia"/>
                <w:sz w:val="20"/>
                <w:szCs w:val="20"/>
                <w:lang w:eastAsia="ru-RU"/>
              </w:rPr>
              <w:t xml:space="preserve">. </w:t>
            </w:r>
            <w:r w:rsidRPr="00ED53ED">
              <w:rPr>
                <w:rFonts w:eastAsiaTheme="minorEastAsia"/>
                <w:sz w:val="20"/>
                <w:szCs w:val="20"/>
                <w:lang w:val="en-US" w:eastAsia="ru-RU"/>
              </w:rPr>
              <w:t>KC3</w:t>
            </w:r>
          </w:p>
        </w:tc>
        <w:tc>
          <w:tcPr>
            <w:tcW w:w="860" w:type="pct"/>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82 544,00</w:t>
            </w:r>
          </w:p>
        </w:tc>
        <w:tc>
          <w:tcPr>
            <w:tcW w:w="861" w:type="pct"/>
          </w:tcPr>
          <w:p w:rsidR="00DA6C2F"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1</w:t>
            </w:r>
          </w:p>
        </w:tc>
        <w:tc>
          <w:tcPr>
            <w:tcW w:w="643" w:type="pct"/>
          </w:tcPr>
          <w:p w:rsidR="00DA6C2F"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82 544,00</w:t>
            </w:r>
          </w:p>
        </w:tc>
      </w:tr>
      <w:tr w:rsidR="00DA6C2F" w:rsidRPr="00ED53ED" w:rsidTr="00DA6C2F">
        <w:trPr>
          <w:cantSplit/>
          <w:trHeight w:val="833"/>
        </w:trPr>
        <w:tc>
          <w:tcPr>
            <w:tcW w:w="409" w:type="pct"/>
            <w:vAlign w:val="center"/>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val="en-US" w:eastAsia="ru-RU"/>
              </w:rPr>
            </w:pPr>
            <w:r w:rsidRPr="00ED53ED">
              <w:rPr>
                <w:rFonts w:eastAsiaTheme="minorEastAsia"/>
                <w:sz w:val="20"/>
                <w:szCs w:val="20"/>
                <w:lang w:val="en-US" w:eastAsia="ru-RU"/>
              </w:rPr>
              <w:t>7</w:t>
            </w:r>
          </w:p>
        </w:tc>
        <w:tc>
          <w:tcPr>
            <w:tcW w:w="844" w:type="pct"/>
            <w:vAlign w:val="center"/>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val="en-US" w:eastAsia="ru-RU"/>
              </w:rPr>
            </w:pPr>
            <w:r w:rsidRPr="00ED53ED">
              <w:rPr>
                <w:rFonts w:eastAsiaTheme="minorEastAsia"/>
                <w:sz w:val="20"/>
                <w:szCs w:val="20"/>
                <w:lang w:val="en-US" w:eastAsia="ru-RU"/>
              </w:rPr>
              <w:t>HSEC-3.7-IPC100-FW-KC3-3.X-UpGrade-lic-SP1 Y</w:t>
            </w:r>
          </w:p>
        </w:tc>
        <w:tc>
          <w:tcPr>
            <w:tcW w:w="1383" w:type="pct"/>
            <w:vAlign w:val="center"/>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sidRPr="00ED53ED">
              <w:rPr>
                <w:rFonts w:eastAsiaTheme="minorEastAsia"/>
                <w:sz w:val="20"/>
                <w:szCs w:val="20"/>
                <w:lang w:eastAsia="ru-RU"/>
              </w:rPr>
              <w:t xml:space="preserve">Право на использование КШ АПКШ «Континент», версия 3.7, платформа </w:t>
            </w:r>
            <w:r w:rsidRPr="00ED53ED">
              <w:rPr>
                <w:rFonts w:eastAsiaTheme="minorEastAsia"/>
                <w:sz w:val="20"/>
                <w:szCs w:val="20"/>
                <w:lang w:val="en-US" w:eastAsia="ru-RU"/>
              </w:rPr>
              <w:t>IPC</w:t>
            </w:r>
            <w:r w:rsidRPr="00ED53ED">
              <w:rPr>
                <w:rFonts w:eastAsiaTheme="minorEastAsia"/>
                <w:sz w:val="20"/>
                <w:szCs w:val="20"/>
                <w:lang w:eastAsia="ru-RU"/>
              </w:rPr>
              <w:t xml:space="preserve">100. </w:t>
            </w:r>
            <w:proofErr w:type="gramStart"/>
            <w:r w:rsidRPr="00ED53ED">
              <w:rPr>
                <w:rFonts w:eastAsiaTheme="minorEastAsia"/>
                <w:sz w:val="20"/>
                <w:szCs w:val="20"/>
                <w:lang w:eastAsia="ru-RU"/>
              </w:rPr>
              <w:t>ПО</w:t>
            </w:r>
            <w:proofErr w:type="gramEnd"/>
            <w:r w:rsidRPr="00ED53ED">
              <w:rPr>
                <w:rFonts w:eastAsiaTheme="minorEastAsia"/>
                <w:sz w:val="20"/>
                <w:szCs w:val="20"/>
                <w:lang w:eastAsia="ru-RU"/>
              </w:rPr>
              <w:t>-</w:t>
            </w:r>
            <w:r w:rsidRPr="00ED53ED">
              <w:rPr>
                <w:rFonts w:eastAsiaTheme="minorEastAsia"/>
                <w:sz w:val="20"/>
                <w:szCs w:val="20"/>
                <w:lang w:val="en-US" w:eastAsia="ru-RU"/>
              </w:rPr>
              <w:t>renewal</w:t>
            </w:r>
            <w:r w:rsidRPr="00ED53ED">
              <w:rPr>
                <w:rFonts w:eastAsiaTheme="minorEastAsia"/>
                <w:sz w:val="20"/>
                <w:szCs w:val="20"/>
                <w:lang w:eastAsia="ru-RU"/>
              </w:rPr>
              <w:t xml:space="preserve">. </w:t>
            </w:r>
            <w:r w:rsidRPr="00ED53ED">
              <w:rPr>
                <w:rFonts w:eastAsiaTheme="minorEastAsia"/>
                <w:sz w:val="20"/>
                <w:szCs w:val="20"/>
                <w:lang w:val="en-US" w:eastAsia="ru-RU"/>
              </w:rPr>
              <w:t>KC</w:t>
            </w:r>
            <w:r w:rsidRPr="00ED53ED">
              <w:rPr>
                <w:rFonts w:eastAsiaTheme="minorEastAsia"/>
                <w:sz w:val="20"/>
                <w:szCs w:val="20"/>
                <w:lang w:eastAsia="ru-RU"/>
              </w:rPr>
              <w:t>3</w:t>
            </w:r>
          </w:p>
        </w:tc>
        <w:tc>
          <w:tcPr>
            <w:tcW w:w="860" w:type="pct"/>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68 855,67</w:t>
            </w:r>
          </w:p>
        </w:tc>
        <w:tc>
          <w:tcPr>
            <w:tcW w:w="861" w:type="pct"/>
          </w:tcPr>
          <w:p w:rsidR="00DA6C2F"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1</w:t>
            </w:r>
          </w:p>
        </w:tc>
        <w:tc>
          <w:tcPr>
            <w:tcW w:w="643" w:type="pct"/>
          </w:tcPr>
          <w:p w:rsidR="00DA6C2F"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68 855,67</w:t>
            </w:r>
          </w:p>
        </w:tc>
      </w:tr>
      <w:tr w:rsidR="00DA6C2F" w:rsidRPr="00ED53ED" w:rsidTr="00DA6C2F">
        <w:trPr>
          <w:cantSplit/>
          <w:trHeight w:val="833"/>
        </w:trPr>
        <w:tc>
          <w:tcPr>
            <w:tcW w:w="409" w:type="pct"/>
            <w:vAlign w:val="center"/>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sidRPr="00ED53ED">
              <w:rPr>
                <w:rFonts w:eastAsiaTheme="minorEastAsia"/>
                <w:sz w:val="20"/>
                <w:szCs w:val="20"/>
                <w:lang w:eastAsia="ru-RU"/>
              </w:rPr>
              <w:lastRenderedPageBreak/>
              <w:t>8</w:t>
            </w:r>
          </w:p>
        </w:tc>
        <w:tc>
          <w:tcPr>
            <w:tcW w:w="844" w:type="pct"/>
            <w:vAlign w:val="center"/>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val="en-US" w:eastAsia="ru-RU"/>
              </w:rPr>
            </w:pPr>
            <w:r w:rsidRPr="00ED53ED">
              <w:rPr>
                <w:rFonts w:eastAsiaTheme="minorEastAsia"/>
                <w:sz w:val="20"/>
                <w:szCs w:val="20"/>
                <w:lang w:val="en-US" w:eastAsia="ru-RU"/>
              </w:rPr>
              <w:t>HSEC-3.7-ACS-AP-lic[1-49]-SP1 Y</w:t>
            </w:r>
          </w:p>
        </w:tc>
        <w:tc>
          <w:tcPr>
            <w:tcW w:w="1383" w:type="pct"/>
            <w:vAlign w:val="center"/>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sidRPr="00ED53ED">
              <w:rPr>
                <w:rFonts w:eastAsiaTheme="minorEastAsia"/>
                <w:sz w:val="20"/>
                <w:szCs w:val="20"/>
                <w:lang w:eastAsia="ru-RU"/>
              </w:rPr>
              <w:t>Право на использование СКЗИ «Континент-АП» (1 дополнительное подключение пользователя СКЗИ «Континент-АП» к СД)</w:t>
            </w:r>
          </w:p>
        </w:tc>
        <w:tc>
          <w:tcPr>
            <w:tcW w:w="860" w:type="pct"/>
          </w:tcPr>
          <w:p w:rsidR="00DA6C2F" w:rsidRPr="00ED53ED"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6 393,33</w:t>
            </w:r>
          </w:p>
        </w:tc>
        <w:tc>
          <w:tcPr>
            <w:tcW w:w="861" w:type="pct"/>
          </w:tcPr>
          <w:p w:rsidR="00DA6C2F"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10</w:t>
            </w:r>
          </w:p>
        </w:tc>
        <w:tc>
          <w:tcPr>
            <w:tcW w:w="643" w:type="pct"/>
          </w:tcPr>
          <w:p w:rsidR="00DA6C2F" w:rsidRDefault="00DA6C2F" w:rsidP="00ED53ED">
            <w:pPr>
              <w:suppressAutoHyphens w:val="0"/>
              <w:autoSpaceDE w:val="0"/>
              <w:autoSpaceDN w:val="0"/>
              <w:adjustRightInd w:val="0"/>
              <w:snapToGrid/>
              <w:spacing w:line="240" w:lineRule="auto"/>
              <w:ind w:firstLine="0"/>
              <w:rPr>
                <w:rFonts w:eastAsiaTheme="minorEastAsia"/>
                <w:sz w:val="20"/>
                <w:szCs w:val="20"/>
                <w:lang w:eastAsia="ru-RU"/>
              </w:rPr>
            </w:pPr>
            <w:r>
              <w:rPr>
                <w:rFonts w:eastAsiaTheme="minorEastAsia"/>
                <w:sz w:val="20"/>
                <w:szCs w:val="20"/>
                <w:lang w:eastAsia="ru-RU"/>
              </w:rPr>
              <w:t>63 933,33</w:t>
            </w:r>
          </w:p>
        </w:tc>
      </w:tr>
    </w:tbl>
    <w:p w:rsidR="00ED53ED" w:rsidRPr="007B33CE" w:rsidRDefault="00ED53ED" w:rsidP="00ED53ED">
      <w:pPr>
        <w:ind w:firstLine="0"/>
        <w:rPr>
          <w:sz w:val="22"/>
          <w:szCs w:val="22"/>
        </w:rPr>
      </w:pPr>
    </w:p>
    <w:sectPr w:rsidR="00ED53ED" w:rsidRPr="007B33CE" w:rsidSect="00567DE4">
      <w:footerReference w:type="default" r:id="rId15"/>
      <w:footnotePr>
        <w:pos w:val="beneathText"/>
      </w:footnotePr>
      <w:pgSz w:w="11905" w:h="16837"/>
      <w:pgMar w:top="851" w:right="1134" w:bottom="425" w:left="1418"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3EC" w:rsidRDefault="000F73EC">
      <w:pPr>
        <w:spacing w:line="240" w:lineRule="auto"/>
      </w:pPr>
      <w:r>
        <w:separator/>
      </w:r>
    </w:p>
  </w:endnote>
  <w:endnote w:type="continuationSeparator" w:id="0">
    <w:p w:rsidR="000F73EC" w:rsidRDefault="000F73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0AC" w:rsidRDefault="001F30AC" w:rsidP="001337FF">
    <w:pPr>
      <w:pStyle w:val="ac"/>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3</w:t>
    </w:r>
    <w:r>
      <w:rPr>
        <w:rStyle w:val="af"/>
      </w:rPr>
      <w:fldChar w:fldCharType="end"/>
    </w:r>
  </w:p>
  <w:p w:rsidR="001F30AC" w:rsidRDefault="001F30A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0AC" w:rsidRDefault="001F30AC" w:rsidP="00AC7585">
    <w:pPr>
      <w:pStyle w:val="a0"/>
      <w:numPr>
        <w:ilvl w:val="0"/>
        <w:numId w:val="0"/>
      </w:numPr>
      <w:ind w:left="72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0AC" w:rsidRDefault="001F30AC">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3EC" w:rsidRDefault="000F73EC">
      <w:pPr>
        <w:spacing w:line="240" w:lineRule="auto"/>
      </w:pPr>
      <w:r>
        <w:separator/>
      </w:r>
    </w:p>
  </w:footnote>
  <w:footnote w:type="continuationSeparator" w:id="0">
    <w:p w:rsidR="000F73EC" w:rsidRDefault="000F73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5">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7">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8">
    <w:nsid w:val="0000002B"/>
    <w:multiLevelType w:val="multilevel"/>
    <w:tmpl w:val="E3AE1130"/>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Times New Roman"/>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0">
    <w:nsid w:val="00A85799"/>
    <w:multiLevelType w:val="multilevel"/>
    <w:tmpl w:val="10284494"/>
    <w:lvl w:ilvl="0">
      <w:start w:val="9"/>
      <w:numFmt w:val="decimal"/>
      <w:lvlText w:val="%1."/>
      <w:lvlJc w:val="left"/>
      <w:pPr>
        <w:ind w:left="360" w:hanging="360"/>
      </w:pPr>
      <w:rPr>
        <w:rFonts w:hint="default"/>
        <w:b/>
      </w:r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nsid w:val="04E738D3"/>
    <w:multiLevelType w:val="multilevel"/>
    <w:tmpl w:val="B2109BC8"/>
    <w:lvl w:ilvl="0">
      <w:start w:val="10"/>
      <w:numFmt w:val="decimal"/>
      <w:lvlText w:val="%1."/>
      <w:lvlJc w:val="center"/>
      <w:pPr>
        <w:tabs>
          <w:tab w:val="num" w:pos="425"/>
        </w:tabs>
        <w:ind w:left="2913" w:hanging="360"/>
      </w:pPr>
      <w:rPr>
        <w:rFonts w:hint="default"/>
        <w:caps/>
        <w:sz w:val="21"/>
        <w:szCs w:val="21"/>
      </w:rPr>
    </w:lvl>
    <w:lvl w:ilvl="1">
      <w:start w:val="1"/>
      <w:numFmt w:val="decimal"/>
      <w:isLgl/>
      <w:lvlText w:val="%1.%2"/>
      <w:lvlJc w:val="left"/>
      <w:pPr>
        <w:tabs>
          <w:tab w:val="num" w:pos="992"/>
        </w:tabs>
        <w:ind w:left="0" w:firstLine="709"/>
      </w:pPr>
      <w:rPr>
        <w:rFonts w:hint="default"/>
        <w:b w:val="0"/>
        <w:i w:val="0"/>
        <w:sz w:val="21"/>
        <w:szCs w:val="21"/>
        <w:u w:val="none"/>
      </w:rPr>
    </w:lvl>
    <w:lvl w:ilvl="2">
      <w:start w:val="1"/>
      <w:numFmt w:val="decimal"/>
      <w:isLgl/>
      <w:lvlText w:val="%1.%2.%3"/>
      <w:lvlJc w:val="left"/>
      <w:pPr>
        <w:tabs>
          <w:tab w:val="num" w:pos="992"/>
        </w:tabs>
        <w:ind w:left="0" w:firstLine="709"/>
      </w:pPr>
      <w:rPr>
        <w:rFonts w:ascii="Times New Roman" w:hAnsi="Times New Roman" w:hint="default"/>
        <w:b w:val="0"/>
        <w:i w:val="0"/>
        <w:sz w:val="24"/>
        <w:szCs w:val="24"/>
        <w:u w:val="no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0A2F4E13"/>
    <w:multiLevelType w:val="hybridMultilevel"/>
    <w:tmpl w:val="F9803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1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1A696E40"/>
    <w:multiLevelType w:val="multilevel"/>
    <w:tmpl w:val="49CA4A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6">
    <w:nsid w:val="26041715"/>
    <w:multiLevelType w:val="hybridMultilevel"/>
    <w:tmpl w:val="724066DA"/>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A868FE"/>
    <w:multiLevelType w:val="multilevel"/>
    <w:tmpl w:val="EB942422"/>
    <w:lvl w:ilvl="0">
      <w:start w:val="1"/>
      <w:numFmt w:val="decimal"/>
      <w:lvlText w:val="%1."/>
      <w:lvlJc w:val="center"/>
      <w:pPr>
        <w:tabs>
          <w:tab w:val="num" w:pos="425"/>
        </w:tabs>
        <w:ind w:left="2913" w:hanging="360"/>
      </w:pPr>
      <w:rPr>
        <w:rFonts w:hint="default"/>
        <w:caps/>
      </w:rPr>
    </w:lvl>
    <w:lvl w:ilvl="1">
      <w:start w:val="1"/>
      <w:numFmt w:val="decimal"/>
      <w:isLgl/>
      <w:lvlText w:val="%1.%2"/>
      <w:lvlJc w:val="left"/>
      <w:pPr>
        <w:tabs>
          <w:tab w:val="num" w:pos="992"/>
        </w:tabs>
        <w:ind w:left="0" w:firstLine="709"/>
      </w:pPr>
      <w:rPr>
        <w:rFonts w:hint="default"/>
        <w:b w:val="0"/>
        <w:i w:val="0"/>
        <w:sz w:val="21"/>
        <w:szCs w:val="21"/>
        <w:u w:val="none"/>
      </w:rPr>
    </w:lvl>
    <w:lvl w:ilvl="2">
      <w:start w:val="1"/>
      <w:numFmt w:val="decimal"/>
      <w:isLgl/>
      <w:lvlText w:val="%1.%2.%3"/>
      <w:lvlJc w:val="left"/>
      <w:pPr>
        <w:tabs>
          <w:tab w:val="num" w:pos="992"/>
        </w:tabs>
        <w:ind w:left="0" w:firstLine="709"/>
      </w:pPr>
      <w:rPr>
        <w:rFonts w:ascii="Times New Roman" w:hAnsi="Times New Roman" w:hint="default"/>
        <w:b w:val="0"/>
        <w:i w:val="0"/>
        <w:sz w:val="21"/>
        <w:szCs w:val="21"/>
        <w:u w:val="none"/>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3421D8C"/>
    <w:multiLevelType w:val="hybridMultilevel"/>
    <w:tmpl w:val="651C7A06"/>
    <w:lvl w:ilvl="0" w:tplc="08D2B5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A403F3"/>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nsid w:val="39506D2C"/>
    <w:multiLevelType w:val="multilevel"/>
    <w:tmpl w:val="59F0B6CC"/>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0"/>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F560625"/>
    <w:multiLevelType w:val="multilevel"/>
    <w:tmpl w:val="6B72780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2E04D99"/>
    <w:multiLevelType w:val="hybridMultilevel"/>
    <w:tmpl w:val="3450623A"/>
    <w:lvl w:ilvl="0" w:tplc="08D2B5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EEC0891"/>
    <w:multiLevelType w:val="hybridMultilevel"/>
    <w:tmpl w:val="88DCE3C4"/>
    <w:lvl w:ilvl="0" w:tplc="08D2B5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F8E3B56"/>
    <w:multiLevelType w:val="multilevel"/>
    <w:tmpl w:val="5E5A3C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E5041E"/>
    <w:multiLevelType w:val="multilevel"/>
    <w:tmpl w:val="ABA8D168"/>
    <w:lvl w:ilvl="0">
      <w:start w:val="6"/>
      <w:numFmt w:val="decimal"/>
      <w:lvlText w:val="%1."/>
      <w:lvlJc w:val="left"/>
      <w:pPr>
        <w:ind w:left="1713" w:hanging="360"/>
      </w:pPr>
      <w:rPr>
        <w:rFonts w:hint="default"/>
      </w:rPr>
    </w:lvl>
    <w:lvl w:ilvl="1">
      <w:start w:val="1"/>
      <w:numFmt w:val="decimal"/>
      <w:isLgl/>
      <w:lvlText w:val="%1.%2."/>
      <w:lvlJc w:val="left"/>
      <w:pPr>
        <w:ind w:left="2084" w:hanging="720"/>
      </w:pPr>
      <w:rPr>
        <w:rFonts w:hint="default"/>
        <w:b w:val="0"/>
      </w:rPr>
    </w:lvl>
    <w:lvl w:ilvl="2">
      <w:start w:val="1"/>
      <w:numFmt w:val="decimal"/>
      <w:isLgl/>
      <w:lvlText w:val="%1.%2.%3."/>
      <w:lvlJc w:val="left"/>
      <w:pPr>
        <w:ind w:left="2095"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477" w:hanging="1080"/>
      </w:pPr>
      <w:rPr>
        <w:rFonts w:hint="default"/>
      </w:rPr>
    </w:lvl>
    <w:lvl w:ilvl="5">
      <w:start w:val="1"/>
      <w:numFmt w:val="decimal"/>
      <w:isLgl/>
      <w:lvlText w:val="%1.%2.%3.%4.%5.%6."/>
      <w:lvlJc w:val="left"/>
      <w:pPr>
        <w:ind w:left="2848"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230" w:hanging="1800"/>
      </w:pPr>
      <w:rPr>
        <w:rFonts w:hint="default"/>
      </w:rPr>
    </w:lvl>
    <w:lvl w:ilvl="8">
      <w:start w:val="1"/>
      <w:numFmt w:val="decimal"/>
      <w:isLgl/>
      <w:lvlText w:val="%1.%2.%3.%4.%5.%6.%7.%8.%9."/>
      <w:lvlJc w:val="left"/>
      <w:pPr>
        <w:ind w:left="3601" w:hanging="2160"/>
      </w:pPr>
      <w:rPr>
        <w:rFonts w:hint="default"/>
      </w:rPr>
    </w:lvl>
  </w:abstractNum>
  <w:abstractNum w:abstractNumId="26">
    <w:nsid w:val="57FC2B18"/>
    <w:multiLevelType w:val="hybridMultilevel"/>
    <w:tmpl w:val="D67AA9C2"/>
    <w:lvl w:ilvl="0" w:tplc="08D2B5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3A86C96"/>
    <w:multiLevelType w:val="hybridMultilevel"/>
    <w:tmpl w:val="B718C534"/>
    <w:lvl w:ilvl="0" w:tplc="FFFFFFFF">
      <w:start w:val="1"/>
      <w:numFmt w:val="bullet"/>
      <w:pStyle w:val="a1"/>
      <w:lvlText w:val="—"/>
      <w:lvlJc w:val="left"/>
      <w:pPr>
        <w:ind w:left="3479"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76FC6C9B"/>
    <w:multiLevelType w:val="multilevel"/>
    <w:tmpl w:val="25EAD1BC"/>
    <w:lvl w:ilvl="0">
      <w:start w:val="1"/>
      <w:numFmt w:val="decimal"/>
      <w:pStyle w:val="a2"/>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0"/>
  </w:num>
  <w:num w:numId="2">
    <w:abstractNumId w:val="0"/>
  </w:num>
  <w:num w:numId="3">
    <w:abstractNumId w:val="13"/>
  </w:num>
  <w:num w:numId="4">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0"/>
  </w:num>
  <w:num w:numId="8">
    <w:abstractNumId w:val="12"/>
  </w:num>
  <w:num w:numId="9">
    <w:abstractNumId w:val="16"/>
  </w:num>
  <w:num w:numId="10">
    <w:abstractNumId w:val="19"/>
  </w:num>
  <w:num w:numId="11">
    <w:abstractNumId w:val="21"/>
    <w:lvlOverride w:ilvl="0">
      <w:startOverride w:val="1"/>
    </w:lvlOverride>
  </w:num>
  <w:num w:numId="12">
    <w:abstractNumId w:val="21"/>
    <w:lvlOverride w:ilvl="0">
      <w:startOverride w:val="4"/>
    </w:lvlOverride>
  </w:num>
  <w:num w:numId="13">
    <w:abstractNumId w:val="17"/>
  </w:num>
  <w:num w:numId="14">
    <w:abstractNumId w:val="15"/>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8"/>
  </w:num>
  <w:num w:numId="18">
    <w:abstractNumId w:val="22"/>
  </w:num>
  <w:num w:numId="19">
    <w:abstractNumId w:val="23"/>
  </w:num>
  <w:num w:numId="20">
    <w:abstractNumId w:val="11"/>
  </w:num>
  <w:num w:numId="21">
    <w:abstractNumId w:val="14"/>
  </w:num>
  <w:num w:numId="22">
    <w:abstractNumId w:val="25"/>
  </w:num>
  <w:num w:numId="23">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70"/>
    <w:rsid w:val="00002415"/>
    <w:rsid w:val="00004440"/>
    <w:rsid w:val="00010120"/>
    <w:rsid w:val="00011C4F"/>
    <w:rsid w:val="00013E0F"/>
    <w:rsid w:val="00014EA8"/>
    <w:rsid w:val="00020134"/>
    <w:rsid w:val="00022B1F"/>
    <w:rsid w:val="00025450"/>
    <w:rsid w:val="00025A5A"/>
    <w:rsid w:val="0002773A"/>
    <w:rsid w:val="0003757D"/>
    <w:rsid w:val="00043427"/>
    <w:rsid w:val="00043899"/>
    <w:rsid w:val="00044396"/>
    <w:rsid w:val="00044822"/>
    <w:rsid w:val="0004622B"/>
    <w:rsid w:val="000474C3"/>
    <w:rsid w:val="00060010"/>
    <w:rsid w:val="00062538"/>
    <w:rsid w:val="000630F0"/>
    <w:rsid w:val="00063F41"/>
    <w:rsid w:val="000649D8"/>
    <w:rsid w:val="00065FC4"/>
    <w:rsid w:val="00071207"/>
    <w:rsid w:val="00072D09"/>
    <w:rsid w:val="00075867"/>
    <w:rsid w:val="00075AE2"/>
    <w:rsid w:val="0007625E"/>
    <w:rsid w:val="000767FC"/>
    <w:rsid w:val="00076AFF"/>
    <w:rsid w:val="00082094"/>
    <w:rsid w:val="00083458"/>
    <w:rsid w:val="0008371A"/>
    <w:rsid w:val="00085E1E"/>
    <w:rsid w:val="000863D5"/>
    <w:rsid w:val="00090200"/>
    <w:rsid w:val="0009390A"/>
    <w:rsid w:val="00094BAC"/>
    <w:rsid w:val="00094CB2"/>
    <w:rsid w:val="000A0BE3"/>
    <w:rsid w:val="000A5D09"/>
    <w:rsid w:val="000A6120"/>
    <w:rsid w:val="000A7DB4"/>
    <w:rsid w:val="000C0C08"/>
    <w:rsid w:val="000C1894"/>
    <w:rsid w:val="000C5855"/>
    <w:rsid w:val="000C60EC"/>
    <w:rsid w:val="000C6EBC"/>
    <w:rsid w:val="000D0AB7"/>
    <w:rsid w:val="000D43E4"/>
    <w:rsid w:val="000D6BF4"/>
    <w:rsid w:val="000E0393"/>
    <w:rsid w:val="000E1DAC"/>
    <w:rsid w:val="000E5D19"/>
    <w:rsid w:val="000F1554"/>
    <w:rsid w:val="000F15B7"/>
    <w:rsid w:val="000F2165"/>
    <w:rsid w:val="000F297C"/>
    <w:rsid w:val="000F73EC"/>
    <w:rsid w:val="001011D0"/>
    <w:rsid w:val="00103248"/>
    <w:rsid w:val="00107533"/>
    <w:rsid w:val="001113FC"/>
    <w:rsid w:val="001114E0"/>
    <w:rsid w:val="00111989"/>
    <w:rsid w:val="00112D0A"/>
    <w:rsid w:val="001135A8"/>
    <w:rsid w:val="00113982"/>
    <w:rsid w:val="00113F6C"/>
    <w:rsid w:val="00125089"/>
    <w:rsid w:val="00127795"/>
    <w:rsid w:val="00132B37"/>
    <w:rsid w:val="00132E15"/>
    <w:rsid w:val="001337FF"/>
    <w:rsid w:val="00145F13"/>
    <w:rsid w:val="00150EF0"/>
    <w:rsid w:val="00152113"/>
    <w:rsid w:val="001545D2"/>
    <w:rsid w:val="001561B4"/>
    <w:rsid w:val="001563A3"/>
    <w:rsid w:val="00160376"/>
    <w:rsid w:val="0016114E"/>
    <w:rsid w:val="00162A4E"/>
    <w:rsid w:val="0016353F"/>
    <w:rsid w:val="001650E7"/>
    <w:rsid w:val="00165C95"/>
    <w:rsid w:val="00171E2D"/>
    <w:rsid w:val="00172ED1"/>
    <w:rsid w:val="00173F04"/>
    <w:rsid w:val="001744C3"/>
    <w:rsid w:val="00174D42"/>
    <w:rsid w:val="0017705E"/>
    <w:rsid w:val="001800A4"/>
    <w:rsid w:val="001802E4"/>
    <w:rsid w:val="001841B2"/>
    <w:rsid w:val="00187057"/>
    <w:rsid w:val="00190F87"/>
    <w:rsid w:val="001943A4"/>
    <w:rsid w:val="001950D6"/>
    <w:rsid w:val="00195107"/>
    <w:rsid w:val="001968B9"/>
    <w:rsid w:val="001974B9"/>
    <w:rsid w:val="001A0D12"/>
    <w:rsid w:val="001A1D8A"/>
    <w:rsid w:val="001A2BB5"/>
    <w:rsid w:val="001A2D43"/>
    <w:rsid w:val="001A461A"/>
    <w:rsid w:val="001B1126"/>
    <w:rsid w:val="001B3CC0"/>
    <w:rsid w:val="001B5AC8"/>
    <w:rsid w:val="001C04B3"/>
    <w:rsid w:val="001C369E"/>
    <w:rsid w:val="001D2F62"/>
    <w:rsid w:val="001D6779"/>
    <w:rsid w:val="001E298D"/>
    <w:rsid w:val="001E2EEB"/>
    <w:rsid w:val="001E6C6D"/>
    <w:rsid w:val="001E7374"/>
    <w:rsid w:val="001F191A"/>
    <w:rsid w:val="001F1B92"/>
    <w:rsid w:val="001F2353"/>
    <w:rsid w:val="001F30AC"/>
    <w:rsid w:val="001F37E6"/>
    <w:rsid w:val="001F633C"/>
    <w:rsid w:val="00200315"/>
    <w:rsid w:val="00203A9E"/>
    <w:rsid w:val="00205B1A"/>
    <w:rsid w:val="00206C23"/>
    <w:rsid w:val="0021350A"/>
    <w:rsid w:val="0021414F"/>
    <w:rsid w:val="002145BB"/>
    <w:rsid w:val="00220F8B"/>
    <w:rsid w:val="00222307"/>
    <w:rsid w:val="00227E78"/>
    <w:rsid w:val="00227FAF"/>
    <w:rsid w:val="00232488"/>
    <w:rsid w:val="00234C87"/>
    <w:rsid w:val="00236863"/>
    <w:rsid w:val="00241885"/>
    <w:rsid w:val="00245144"/>
    <w:rsid w:val="002463C8"/>
    <w:rsid w:val="002475BA"/>
    <w:rsid w:val="00251EF7"/>
    <w:rsid w:val="00252B05"/>
    <w:rsid w:val="002579AD"/>
    <w:rsid w:val="00262193"/>
    <w:rsid w:val="00265708"/>
    <w:rsid w:val="00274972"/>
    <w:rsid w:val="0027498C"/>
    <w:rsid w:val="00276267"/>
    <w:rsid w:val="00281BD9"/>
    <w:rsid w:val="00287048"/>
    <w:rsid w:val="00287D62"/>
    <w:rsid w:val="002913D9"/>
    <w:rsid w:val="00292551"/>
    <w:rsid w:val="00293961"/>
    <w:rsid w:val="00293B6D"/>
    <w:rsid w:val="002944C2"/>
    <w:rsid w:val="00294FE3"/>
    <w:rsid w:val="00295253"/>
    <w:rsid w:val="00295C81"/>
    <w:rsid w:val="002A06CB"/>
    <w:rsid w:val="002A283D"/>
    <w:rsid w:val="002A3BF5"/>
    <w:rsid w:val="002A56BB"/>
    <w:rsid w:val="002A6D59"/>
    <w:rsid w:val="002B07EC"/>
    <w:rsid w:val="002B422D"/>
    <w:rsid w:val="002B78F3"/>
    <w:rsid w:val="002B7A46"/>
    <w:rsid w:val="002C003A"/>
    <w:rsid w:val="002C00AE"/>
    <w:rsid w:val="002C0CC5"/>
    <w:rsid w:val="002C1D3C"/>
    <w:rsid w:val="002C21B0"/>
    <w:rsid w:val="002C53BE"/>
    <w:rsid w:val="002D133B"/>
    <w:rsid w:val="002D3801"/>
    <w:rsid w:val="002D3A7C"/>
    <w:rsid w:val="002D42EC"/>
    <w:rsid w:val="002D71D3"/>
    <w:rsid w:val="002D7A21"/>
    <w:rsid w:val="002E0398"/>
    <w:rsid w:val="002E3388"/>
    <w:rsid w:val="002E52C5"/>
    <w:rsid w:val="002F1630"/>
    <w:rsid w:val="002F2456"/>
    <w:rsid w:val="002F382E"/>
    <w:rsid w:val="002F4F7B"/>
    <w:rsid w:val="00302DE4"/>
    <w:rsid w:val="003044DC"/>
    <w:rsid w:val="0030499D"/>
    <w:rsid w:val="0031017A"/>
    <w:rsid w:val="00311FCD"/>
    <w:rsid w:val="00312A7C"/>
    <w:rsid w:val="00313CEB"/>
    <w:rsid w:val="00313E89"/>
    <w:rsid w:val="00322BC3"/>
    <w:rsid w:val="003236D2"/>
    <w:rsid w:val="00324AE3"/>
    <w:rsid w:val="003251D8"/>
    <w:rsid w:val="00331265"/>
    <w:rsid w:val="00331B22"/>
    <w:rsid w:val="0033364F"/>
    <w:rsid w:val="00333BBA"/>
    <w:rsid w:val="00335B25"/>
    <w:rsid w:val="003426F8"/>
    <w:rsid w:val="003457EB"/>
    <w:rsid w:val="00345A5F"/>
    <w:rsid w:val="00346076"/>
    <w:rsid w:val="00355173"/>
    <w:rsid w:val="00356262"/>
    <w:rsid w:val="00360B51"/>
    <w:rsid w:val="00361D16"/>
    <w:rsid w:val="0036454C"/>
    <w:rsid w:val="00364F19"/>
    <w:rsid w:val="003664B8"/>
    <w:rsid w:val="003700C4"/>
    <w:rsid w:val="00370CAA"/>
    <w:rsid w:val="00372DE5"/>
    <w:rsid w:val="00373B42"/>
    <w:rsid w:val="00375CD6"/>
    <w:rsid w:val="0037680A"/>
    <w:rsid w:val="00387B22"/>
    <w:rsid w:val="00396BF0"/>
    <w:rsid w:val="003A1C1C"/>
    <w:rsid w:val="003A489E"/>
    <w:rsid w:val="003A57BE"/>
    <w:rsid w:val="003B01ED"/>
    <w:rsid w:val="003C237A"/>
    <w:rsid w:val="003C35C4"/>
    <w:rsid w:val="003C7BA9"/>
    <w:rsid w:val="003D3C94"/>
    <w:rsid w:val="003D3EF6"/>
    <w:rsid w:val="003E5129"/>
    <w:rsid w:val="003E5242"/>
    <w:rsid w:val="003E6D0B"/>
    <w:rsid w:val="003F13DC"/>
    <w:rsid w:val="003F1463"/>
    <w:rsid w:val="003F53BC"/>
    <w:rsid w:val="0040181C"/>
    <w:rsid w:val="004020A7"/>
    <w:rsid w:val="004026FB"/>
    <w:rsid w:val="00403278"/>
    <w:rsid w:val="00404F61"/>
    <w:rsid w:val="00410482"/>
    <w:rsid w:val="004135E9"/>
    <w:rsid w:val="00415E49"/>
    <w:rsid w:val="00417B25"/>
    <w:rsid w:val="00417D0F"/>
    <w:rsid w:val="004258D8"/>
    <w:rsid w:val="0043133D"/>
    <w:rsid w:val="004313A1"/>
    <w:rsid w:val="00435903"/>
    <w:rsid w:val="00436D6F"/>
    <w:rsid w:val="00436E8A"/>
    <w:rsid w:val="004372B0"/>
    <w:rsid w:val="00437505"/>
    <w:rsid w:val="0043758A"/>
    <w:rsid w:val="00444258"/>
    <w:rsid w:val="00444D94"/>
    <w:rsid w:val="00451397"/>
    <w:rsid w:val="00461871"/>
    <w:rsid w:val="004634A9"/>
    <w:rsid w:val="004665CF"/>
    <w:rsid w:val="00466F84"/>
    <w:rsid w:val="0047178F"/>
    <w:rsid w:val="00475296"/>
    <w:rsid w:val="00476707"/>
    <w:rsid w:val="004827D0"/>
    <w:rsid w:val="00486451"/>
    <w:rsid w:val="00491326"/>
    <w:rsid w:val="00491DD7"/>
    <w:rsid w:val="00491E6E"/>
    <w:rsid w:val="00496C09"/>
    <w:rsid w:val="00496CAB"/>
    <w:rsid w:val="00496DC9"/>
    <w:rsid w:val="004A349E"/>
    <w:rsid w:val="004A5864"/>
    <w:rsid w:val="004A7CD8"/>
    <w:rsid w:val="004B4719"/>
    <w:rsid w:val="004C1A0D"/>
    <w:rsid w:val="004C48AF"/>
    <w:rsid w:val="004C6508"/>
    <w:rsid w:val="004C78F2"/>
    <w:rsid w:val="004D1AF1"/>
    <w:rsid w:val="004D279B"/>
    <w:rsid w:val="004D2E8A"/>
    <w:rsid w:val="004E3477"/>
    <w:rsid w:val="004E4B67"/>
    <w:rsid w:val="004F0A18"/>
    <w:rsid w:val="004F2133"/>
    <w:rsid w:val="004F4730"/>
    <w:rsid w:val="004F59A2"/>
    <w:rsid w:val="004F6C6F"/>
    <w:rsid w:val="00500CEC"/>
    <w:rsid w:val="0050440A"/>
    <w:rsid w:val="00505B7A"/>
    <w:rsid w:val="005127D2"/>
    <w:rsid w:val="0051562C"/>
    <w:rsid w:val="00515C61"/>
    <w:rsid w:val="0051687A"/>
    <w:rsid w:val="00522EE3"/>
    <w:rsid w:val="00524EFD"/>
    <w:rsid w:val="0052687A"/>
    <w:rsid w:val="0052764D"/>
    <w:rsid w:val="00530091"/>
    <w:rsid w:val="005327B6"/>
    <w:rsid w:val="0054120A"/>
    <w:rsid w:val="00541220"/>
    <w:rsid w:val="00542FD6"/>
    <w:rsid w:val="00543082"/>
    <w:rsid w:val="005458BE"/>
    <w:rsid w:val="00545F00"/>
    <w:rsid w:val="00545FE4"/>
    <w:rsid w:val="00551795"/>
    <w:rsid w:val="00552B56"/>
    <w:rsid w:val="005574ED"/>
    <w:rsid w:val="005630F9"/>
    <w:rsid w:val="00565856"/>
    <w:rsid w:val="00565A44"/>
    <w:rsid w:val="00565C8C"/>
    <w:rsid w:val="00567DE4"/>
    <w:rsid w:val="00570775"/>
    <w:rsid w:val="00577572"/>
    <w:rsid w:val="00577EC5"/>
    <w:rsid w:val="00580D1C"/>
    <w:rsid w:val="00584177"/>
    <w:rsid w:val="0059237B"/>
    <w:rsid w:val="005938A6"/>
    <w:rsid w:val="00595BF3"/>
    <w:rsid w:val="00597019"/>
    <w:rsid w:val="005A1F1E"/>
    <w:rsid w:val="005A264B"/>
    <w:rsid w:val="005A2C36"/>
    <w:rsid w:val="005A44E4"/>
    <w:rsid w:val="005A50A0"/>
    <w:rsid w:val="005A64BD"/>
    <w:rsid w:val="005A716B"/>
    <w:rsid w:val="005B33EA"/>
    <w:rsid w:val="005B5A07"/>
    <w:rsid w:val="005C063C"/>
    <w:rsid w:val="005C3F4A"/>
    <w:rsid w:val="005C4082"/>
    <w:rsid w:val="005C6339"/>
    <w:rsid w:val="005D0A07"/>
    <w:rsid w:val="005D18F2"/>
    <w:rsid w:val="005D3326"/>
    <w:rsid w:val="005D34DC"/>
    <w:rsid w:val="005D4070"/>
    <w:rsid w:val="005D6089"/>
    <w:rsid w:val="005E07BE"/>
    <w:rsid w:val="005E1892"/>
    <w:rsid w:val="005E2C71"/>
    <w:rsid w:val="005E62E8"/>
    <w:rsid w:val="005E6878"/>
    <w:rsid w:val="005F23CC"/>
    <w:rsid w:val="005F2E63"/>
    <w:rsid w:val="005F4997"/>
    <w:rsid w:val="005F6408"/>
    <w:rsid w:val="00605B81"/>
    <w:rsid w:val="006071F0"/>
    <w:rsid w:val="00611C02"/>
    <w:rsid w:val="00612494"/>
    <w:rsid w:val="00614BCF"/>
    <w:rsid w:val="00624195"/>
    <w:rsid w:val="00625AAA"/>
    <w:rsid w:val="0062614F"/>
    <w:rsid w:val="00627A7A"/>
    <w:rsid w:val="00627FCB"/>
    <w:rsid w:val="00630F71"/>
    <w:rsid w:val="006355FB"/>
    <w:rsid w:val="00644063"/>
    <w:rsid w:val="006454C7"/>
    <w:rsid w:val="00645E69"/>
    <w:rsid w:val="00654BCD"/>
    <w:rsid w:val="00654C6A"/>
    <w:rsid w:val="00655F7C"/>
    <w:rsid w:val="00664D0C"/>
    <w:rsid w:val="00666465"/>
    <w:rsid w:val="006664D5"/>
    <w:rsid w:val="00673FBA"/>
    <w:rsid w:val="00676A39"/>
    <w:rsid w:val="006827A1"/>
    <w:rsid w:val="0068318D"/>
    <w:rsid w:val="00691C12"/>
    <w:rsid w:val="00695B56"/>
    <w:rsid w:val="00696043"/>
    <w:rsid w:val="0069721B"/>
    <w:rsid w:val="00697FFB"/>
    <w:rsid w:val="006A4431"/>
    <w:rsid w:val="006A684D"/>
    <w:rsid w:val="006A7449"/>
    <w:rsid w:val="006A7B76"/>
    <w:rsid w:val="006A7E82"/>
    <w:rsid w:val="006B1181"/>
    <w:rsid w:val="006B3325"/>
    <w:rsid w:val="006B37FC"/>
    <w:rsid w:val="006B3850"/>
    <w:rsid w:val="006B394E"/>
    <w:rsid w:val="006B46B5"/>
    <w:rsid w:val="006B73B6"/>
    <w:rsid w:val="006C094F"/>
    <w:rsid w:val="006C0991"/>
    <w:rsid w:val="006C1387"/>
    <w:rsid w:val="006C2C5B"/>
    <w:rsid w:val="006C4401"/>
    <w:rsid w:val="006C566B"/>
    <w:rsid w:val="006C6917"/>
    <w:rsid w:val="006D232A"/>
    <w:rsid w:val="006D2E0F"/>
    <w:rsid w:val="006D4D95"/>
    <w:rsid w:val="006D58A1"/>
    <w:rsid w:val="006D5EC5"/>
    <w:rsid w:val="006D74D5"/>
    <w:rsid w:val="006E2033"/>
    <w:rsid w:val="006E417A"/>
    <w:rsid w:val="006E594F"/>
    <w:rsid w:val="006E61B0"/>
    <w:rsid w:val="006E6F76"/>
    <w:rsid w:val="006F1160"/>
    <w:rsid w:val="006F2B2D"/>
    <w:rsid w:val="006F46EC"/>
    <w:rsid w:val="006F48CD"/>
    <w:rsid w:val="00700E1D"/>
    <w:rsid w:val="00710334"/>
    <w:rsid w:val="00714BBA"/>
    <w:rsid w:val="0071569C"/>
    <w:rsid w:val="00716464"/>
    <w:rsid w:val="00716AA3"/>
    <w:rsid w:val="0071739A"/>
    <w:rsid w:val="00717F6A"/>
    <w:rsid w:val="0072373C"/>
    <w:rsid w:val="00723F45"/>
    <w:rsid w:val="00724A4C"/>
    <w:rsid w:val="00725F15"/>
    <w:rsid w:val="00731EE9"/>
    <w:rsid w:val="007327C4"/>
    <w:rsid w:val="0073294B"/>
    <w:rsid w:val="00735541"/>
    <w:rsid w:val="00735B3D"/>
    <w:rsid w:val="00735D58"/>
    <w:rsid w:val="00745771"/>
    <w:rsid w:val="00745BC3"/>
    <w:rsid w:val="00746B7A"/>
    <w:rsid w:val="007475E8"/>
    <w:rsid w:val="007537F5"/>
    <w:rsid w:val="007545B9"/>
    <w:rsid w:val="00765EB4"/>
    <w:rsid w:val="00772DF7"/>
    <w:rsid w:val="00773BD1"/>
    <w:rsid w:val="00774CF4"/>
    <w:rsid w:val="00776260"/>
    <w:rsid w:val="00783CDD"/>
    <w:rsid w:val="007877D3"/>
    <w:rsid w:val="00792692"/>
    <w:rsid w:val="00793EF3"/>
    <w:rsid w:val="00794CF7"/>
    <w:rsid w:val="00795341"/>
    <w:rsid w:val="007955FF"/>
    <w:rsid w:val="00795B3C"/>
    <w:rsid w:val="00797FA8"/>
    <w:rsid w:val="007A15AF"/>
    <w:rsid w:val="007A25FA"/>
    <w:rsid w:val="007A26AB"/>
    <w:rsid w:val="007A2F69"/>
    <w:rsid w:val="007A456B"/>
    <w:rsid w:val="007A492A"/>
    <w:rsid w:val="007A60BE"/>
    <w:rsid w:val="007A6B17"/>
    <w:rsid w:val="007A7BE5"/>
    <w:rsid w:val="007B2A65"/>
    <w:rsid w:val="007B2F60"/>
    <w:rsid w:val="007B33CE"/>
    <w:rsid w:val="007B3505"/>
    <w:rsid w:val="007B39F2"/>
    <w:rsid w:val="007B523C"/>
    <w:rsid w:val="007B5AAB"/>
    <w:rsid w:val="007B6137"/>
    <w:rsid w:val="007C19C5"/>
    <w:rsid w:val="007D1CFD"/>
    <w:rsid w:val="007D3BC0"/>
    <w:rsid w:val="007D41C4"/>
    <w:rsid w:val="007D7258"/>
    <w:rsid w:val="007D7281"/>
    <w:rsid w:val="007D7D98"/>
    <w:rsid w:val="007E285C"/>
    <w:rsid w:val="007E2AB4"/>
    <w:rsid w:val="007E5AA4"/>
    <w:rsid w:val="007E77D7"/>
    <w:rsid w:val="007F0E0A"/>
    <w:rsid w:val="007F1E69"/>
    <w:rsid w:val="007F2688"/>
    <w:rsid w:val="007F2FD4"/>
    <w:rsid w:val="00800393"/>
    <w:rsid w:val="008029F1"/>
    <w:rsid w:val="00806F15"/>
    <w:rsid w:val="0080737A"/>
    <w:rsid w:val="00811FCA"/>
    <w:rsid w:val="008120D6"/>
    <w:rsid w:val="00812B90"/>
    <w:rsid w:val="00814FCF"/>
    <w:rsid w:val="00816502"/>
    <w:rsid w:val="00817FB4"/>
    <w:rsid w:val="00820B73"/>
    <w:rsid w:val="00821F8B"/>
    <w:rsid w:val="00822377"/>
    <w:rsid w:val="008265EF"/>
    <w:rsid w:val="00830EA7"/>
    <w:rsid w:val="0083331B"/>
    <w:rsid w:val="00834996"/>
    <w:rsid w:val="00835679"/>
    <w:rsid w:val="00842B7C"/>
    <w:rsid w:val="00843096"/>
    <w:rsid w:val="00843145"/>
    <w:rsid w:val="00845BE3"/>
    <w:rsid w:val="00851068"/>
    <w:rsid w:val="00851B16"/>
    <w:rsid w:val="00851BF5"/>
    <w:rsid w:val="008523C0"/>
    <w:rsid w:val="0085267F"/>
    <w:rsid w:val="00853A54"/>
    <w:rsid w:val="00860793"/>
    <w:rsid w:val="0086163F"/>
    <w:rsid w:val="0086264B"/>
    <w:rsid w:val="00866AA0"/>
    <w:rsid w:val="00867213"/>
    <w:rsid w:val="008718B3"/>
    <w:rsid w:val="008738E2"/>
    <w:rsid w:val="008743F6"/>
    <w:rsid w:val="0087796B"/>
    <w:rsid w:val="008804C3"/>
    <w:rsid w:val="00886995"/>
    <w:rsid w:val="0088786A"/>
    <w:rsid w:val="008907B5"/>
    <w:rsid w:val="00892344"/>
    <w:rsid w:val="00894205"/>
    <w:rsid w:val="00895ADB"/>
    <w:rsid w:val="00897103"/>
    <w:rsid w:val="00897A55"/>
    <w:rsid w:val="008A01FA"/>
    <w:rsid w:val="008A2C77"/>
    <w:rsid w:val="008A3D1C"/>
    <w:rsid w:val="008B5A4F"/>
    <w:rsid w:val="008B706E"/>
    <w:rsid w:val="008B722A"/>
    <w:rsid w:val="008C210A"/>
    <w:rsid w:val="008C22B1"/>
    <w:rsid w:val="008C32B6"/>
    <w:rsid w:val="008C59C1"/>
    <w:rsid w:val="008C7E6F"/>
    <w:rsid w:val="008D12A7"/>
    <w:rsid w:val="008D1E21"/>
    <w:rsid w:val="008D6843"/>
    <w:rsid w:val="008D6ECE"/>
    <w:rsid w:val="008D7129"/>
    <w:rsid w:val="008E3EC3"/>
    <w:rsid w:val="008E5A97"/>
    <w:rsid w:val="008F139A"/>
    <w:rsid w:val="008F18CE"/>
    <w:rsid w:val="008F278F"/>
    <w:rsid w:val="008F320D"/>
    <w:rsid w:val="008F32C6"/>
    <w:rsid w:val="008F4AB1"/>
    <w:rsid w:val="008F64BD"/>
    <w:rsid w:val="0090491D"/>
    <w:rsid w:val="00906B05"/>
    <w:rsid w:val="00907DB2"/>
    <w:rsid w:val="00912CAC"/>
    <w:rsid w:val="00916B5F"/>
    <w:rsid w:val="00920028"/>
    <w:rsid w:val="0092253C"/>
    <w:rsid w:val="00923FB9"/>
    <w:rsid w:val="009255E1"/>
    <w:rsid w:val="00926197"/>
    <w:rsid w:val="00926775"/>
    <w:rsid w:val="00930DDD"/>
    <w:rsid w:val="009406AC"/>
    <w:rsid w:val="009545CC"/>
    <w:rsid w:val="00954FCF"/>
    <w:rsid w:val="00957C6C"/>
    <w:rsid w:val="009634B6"/>
    <w:rsid w:val="00970171"/>
    <w:rsid w:val="0097105E"/>
    <w:rsid w:val="00971063"/>
    <w:rsid w:val="00971AE6"/>
    <w:rsid w:val="00975BAF"/>
    <w:rsid w:val="00976F67"/>
    <w:rsid w:val="00977AB5"/>
    <w:rsid w:val="00980332"/>
    <w:rsid w:val="00986058"/>
    <w:rsid w:val="00986EDE"/>
    <w:rsid w:val="00991CA6"/>
    <w:rsid w:val="00997040"/>
    <w:rsid w:val="009A21F6"/>
    <w:rsid w:val="009A5301"/>
    <w:rsid w:val="009A73C1"/>
    <w:rsid w:val="009B6534"/>
    <w:rsid w:val="009B767C"/>
    <w:rsid w:val="009C4A31"/>
    <w:rsid w:val="009C706E"/>
    <w:rsid w:val="009D04D7"/>
    <w:rsid w:val="009D1322"/>
    <w:rsid w:val="009D64AB"/>
    <w:rsid w:val="009D71F9"/>
    <w:rsid w:val="009E034C"/>
    <w:rsid w:val="009E086D"/>
    <w:rsid w:val="009E32EF"/>
    <w:rsid w:val="009E42C8"/>
    <w:rsid w:val="009E484F"/>
    <w:rsid w:val="009E5511"/>
    <w:rsid w:val="009E55A8"/>
    <w:rsid w:val="009F0A16"/>
    <w:rsid w:val="009F43D1"/>
    <w:rsid w:val="009F476A"/>
    <w:rsid w:val="009F5A0C"/>
    <w:rsid w:val="009F5CD7"/>
    <w:rsid w:val="00A11B0D"/>
    <w:rsid w:val="00A2284F"/>
    <w:rsid w:val="00A26045"/>
    <w:rsid w:val="00A27435"/>
    <w:rsid w:val="00A27942"/>
    <w:rsid w:val="00A3059B"/>
    <w:rsid w:val="00A309CB"/>
    <w:rsid w:val="00A32327"/>
    <w:rsid w:val="00A329F1"/>
    <w:rsid w:val="00A32F19"/>
    <w:rsid w:val="00A32F3B"/>
    <w:rsid w:val="00A33A65"/>
    <w:rsid w:val="00A33F57"/>
    <w:rsid w:val="00A350D8"/>
    <w:rsid w:val="00A375A0"/>
    <w:rsid w:val="00A37BA3"/>
    <w:rsid w:val="00A438B1"/>
    <w:rsid w:val="00A47975"/>
    <w:rsid w:val="00A51AB5"/>
    <w:rsid w:val="00A51B9E"/>
    <w:rsid w:val="00A52D15"/>
    <w:rsid w:val="00A55D9A"/>
    <w:rsid w:val="00A60D9A"/>
    <w:rsid w:val="00A63BD7"/>
    <w:rsid w:val="00A6722C"/>
    <w:rsid w:val="00A724A0"/>
    <w:rsid w:val="00A727DA"/>
    <w:rsid w:val="00A74A6C"/>
    <w:rsid w:val="00A76825"/>
    <w:rsid w:val="00A77557"/>
    <w:rsid w:val="00A8288F"/>
    <w:rsid w:val="00A84300"/>
    <w:rsid w:val="00A84CB5"/>
    <w:rsid w:val="00AA2825"/>
    <w:rsid w:val="00AA39FE"/>
    <w:rsid w:val="00AA4107"/>
    <w:rsid w:val="00AA5CB9"/>
    <w:rsid w:val="00AA7DB7"/>
    <w:rsid w:val="00AB08FB"/>
    <w:rsid w:val="00AB0D2A"/>
    <w:rsid w:val="00AB582C"/>
    <w:rsid w:val="00AB629C"/>
    <w:rsid w:val="00AB78D7"/>
    <w:rsid w:val="00AC17F7"/>
    <w:rsid w:val="00AC449E"/>
    <w:rsid w:val="00AC7585"/>
    <w:rsid w:val="00AD2E8E"/>
    <w:rsid w:val="00AD502A"/>
    <w:rsid w:val="00AE175C"/>
    <w:rsid w:val="00AE38A2"/>
    <w:rsid w:val="00AF1CDE"/>
    <w:rsid w:val="00AF5D91"/>
    <w:rsid w:val="00AF65E0"/>
    <w:rsid w:val="00AF686E"/>
    <w:rsid w:val="00B032F5"/>
    <w:rsid w:val="00B034D5"/>
    <w:rsid w:val="00B03C92"/>
    <w:rsid w:val="00B10709"/>
    <w:rsid w:val="00B154BD"/>
    <w:rsid w:val="00B15D95"/>
    <w:rsid w:val="00B22877"/>
    <w:rsid w:val="00B25B65"/>
    <w:rsid w:val="00B27368"/>
    <w:rsid w:val="00B350A0"/>
    <w:rsid w:val="00B35AC6"/>
    <w:rsid w:val="00B35D04"/>
    <w:rsid w:val="00B36F09"/>
    <w:rsid w:val="00B4200F"/>
    <w:rsid w:val="00B507E5"/>
    <w:rsid w:val="00B5105E"/>
    <w:rsid w:val="00B5367C"/>
    <w:rsid w:val="00B600D3"/>
    <w:rsid w:val="00B618F0"/>
    <w:rsid w:val="00B626F0"/>
    <w:rsid w:val="00B64E37"/>
    <w:rsid w:val="00B66D6C"/>
    <w:rsid w:val="00B67A96"/>
    <w:rsid w:val="00B67BCE"/>
    <w:rsid w:val="00B73CCC"/>
    <w:rsid w:val="00B81C4E"/>
    <w:rsid w:val="00B82A25"/>
    <w:rsid w:val="00B8396C"/>
    <w:rsid w:val="00B8552A"/>
    <w:rsid w:val="00B917C8"/>
    <w:rsid w:val="00B93361"/>
    <w:rsid w:val="00B96F51"/>
    <w:rsid w:val="00BA09F8"/>
    <w:rsid w:val="00BA1523"/>
    <w:rsid w:val="00BA1595"/>
    <w:rsid w:val="00BA590B"/>
    <w:rsid w:val="00BA5AB3"/>
    <w:rsid w:val="00BA5B78"/>
    <w:rsid w:val="00BB02E4"/>
    <w:rsid w:val="00BB211F"/>
    <w:rsid w:val="00BB252B"/>
    <w:rsid w:val="00BB397D"/>
    <w:rsid w:val="00BB4FB3"/>
    <w:rsid w:val="00BC2019"/>
    <w:rsid w:val="00BC2A7A"/>
    <w:rsid w:val="00BC6A79"/>
    <w:rsid w:val="00BD2C0E"/>
    <w:rsid w:val="00BD45AA"/>
    <w:rsid w:val="00BD508D"/>
    <w:rsid w:val="00BD691C"/>
    <w:rsid w:val="00BF0B23"/>
    <w:rsid w:val="00BF13AB"/>
    <w:rsid w:val="00BF2356"/>
    <w:rsid w:val="00BF4EBD"/>
    <w:rsid w:val="00BF53F2"/>
    <w:rsid w:val="00C029F2"/>
    <w:rsid w:val="00C03039"/>
    <w:rsid w:val="00C05888"/>
    <w:rsid w:val="00C06B31"/>
    <w:rsid w:val="00C11D45"/>
    <w:rsid w:val="00C151B1"/>
    <w:rsid w:val="00C169D9"/>
    <w:rsid w:val="00C22262"/>
    <w:rsid w:val="00C228CC"/>
    <w:rsid w:val="00C24EF4"/>
    <w:rsid w:val="00C30C20"/>
    <w:rsid w:val="00C344A0"/>
    <w:rsid w:val="00C34FC8"/>
    <w:rsid w:val="00C35BEE"/>
    <w:rsid w:val="00C3608F"/>
    <w:rsid w:val="00C37303"/>
    <w:rsid w:val="00C45968"/>
    <w:rsid w:val="00C50113"/>
    <w:rsid w:val="00C5248D"/>
    <w:rsid w:val="00C53617"/>
    <w:rsid w:val="00C55B4F"/>
    <w:rsid w:val="00C56B3E"/>
    <w:rsid w:val="00C6369E"/>
    <w:rsid w:val="00C63807"/>
    <w:rsid w:val="00C64B44"/>
    <w:rsid w:val="00C64F02"/>
    <w:rsid w:val="00C701CC"/>
    <w:rsid w:val="00C7022A"/>
    <w:rsid w:val="00C71495"/>
    <w:rsid w:val="00C71AFF"/>
    <w:rsid w:val="00C751DB"/>
    <w:rsid w:val="00C82899"/>
    <w:rsid w:val="00C87EB9"/>
    <w:rsid w:val="00C919A8"/>
    <w:rsid w:val="00C956E5"/>
    <w:rsid w:val="00CA10C9"/>
    <w:rsid w:val="00CA379A"/>
    <w:rsid w:val="00CA411F"/>
    <w:rsid w:val="00CA6C95"/>
    <w:rsid w:val="00CB0886"/>
    <w:rsid w:val="00CB30A2"/>
    <w:rsid w:val="00CB40F3"/>
    <w:rsid w:val="00CB6731"/>
    <w:rsid w:val="00CB7674"/>
    <w:rsid w:val="00CC169B"/>
    <w:rsid w:val="00CC1BC0"/>
    <w:rsid w:val="00CD2151"/>
    <w:rsid w:val="00CD31DB"/>
    <w:rsid w:val="00CD5017"/>
    <w:rsid w:val="00CD70B4"/>
    <w:rsid w:val="00CE4069"/>
    <w:rsid w:val="00CE657B"/>
    <w:rsid w:val="00CE6748"/>
    <w:rsid w:val="00CE6B8B"/>
    <w:rsid w:val="00CE6C59"/>
    <w:rsid w:val="00CE6DDC"/>
    <w:rsid w:val="00CF3193"/>
    <w:rsid w:val="00CF36E5"/>
    <w:rsid w:val="00CF41FE"/>
    <w:rsid w:val="00CF5EA8"/>
    <w:rsid w:val="00D01CFD"/>
    <w:rsid w:val="00D02586"/>
    <w:rsid w:val="00D02CC4"/>
    <w:rsid w:val="00D06903"/>
    <w:rsid w:val="00D12EC0"/>
    <w:rsid w:val="00D13CDB"/>
    <w:rsid w:val="00D148A1"/>
    <w:rsid w:val="00D1722F"/>
    <w:rsid w:val="00D1775A"/>
    <w:rsid w:val="00D17E1F"/>
    <w:rsid w:val="00D20DD5"/>
    <w:rsid w:val="00D21E3B"/>
    <w:rsid w:val="00D22B83"/>
    <w:rsid w:val="00D24CFE"/>
    <w:rsid w:val="00D27183"/>
    <w:rsid w:val="00D36EAD"/>
    <w:rsid w:val="00D36F64"/>
    <w:rsid w:val="00D37471"/>
    <w:rsid w:val="00D40232"/>
    <w:rsid w:val="00D43E6D"/>
    <w:rsid w:val="00D4545A"/>
    <w:rsid w:val="00D46B4D"/>
    <w:rsid w:val="00D50CAA"/>
    <w:rsid w:val="00D5129D"/>
    <w:rsid w:val="00D54606"/>
    <w:rsid w:val="00D54A2E"/>
    <w:rsid w:val="00D57A7B"/>
    <w:rsid w:val="00D60FE3"/>
    <w:rsid w:val="00D61D21"/>
    <w:rsid w:val="00D623BB"/>
    <w:rsid w:val="00D66FCC"/>
    <w:rsid w:val="00D715C1"/>
    <w:rsid w:val="00D72BE2"/>
    <w:rsid w:val="00D74B99"/>
    <w:rsid w:val="00D75288"/>
    <w:rsid w:val="00D77DEE"/>
    <w:rsid w:val="00D80F3A"/>
    <w:rsid w:val="00D833A6"/>
    <w:rsid w:val="00D84989"/>
    <w:rsid w:val="00D85B25"/>
    <w:rsid w:val="00D86E5C"/>
    <w:rsid w:val="00D91FA0"/>
    <w:rsid w:val="00D922CD"/>
    <w:rsid w:val="00D9550E"/>
    <w:rsid w:val="00D96346"/>
    <w:rsid w:val="00D96F60"/>
    <w:rsid w:val="00DA15FE"/>
    <w:rsid w:val="00DA6C2F"/>
    <w:rsid w:val="00DA7756"/>
    <w:rsid w:val="00DB2090"/>
    <w:rsid w:val="00DB3B12"/>
    <w:rsid w:val="00DB3B18"/>
    <w:rsid w:val="00DB51BB"/>
    <w:rsid w:val="00DC1B66"/>
    <w:rsid w:val="00DC2E3D"/>
    <w:rsid w:val="00DC3B27"/>
    <w:rsid w:val="00DC3CDC"/>
    <w:rsid w:val="00DC6446"/>
    <w:rsid w:val="00DC72C2"/>
    <w:rsid w:val="00DD2152"/>
    <w:rsid w:val="00DE0AD6"/>
    <w:rsid w:val="00DE145B"/>
    <w:rsid w:val="00DE7B4B"/>
    <w:rsid w:val="00DF0528"/>
    <w:rsid w:val="00DF1188"/>
    <w:rsid w:val="00DF21C1"/>
    <w:rsid w:val="00DF2557"/>
    <w:rsid w:val="00DF3156"/>
    <w:rsid w:val="00DF470A"/>
    <w:rsid w:val="00E02CA2"/>
    <w:rsid w:val="00E03575"/>
    <w:rsid w:val="00E04425"/>
    <w:rsid w:val="00E073DE"/>
    <w:rsid w:val="00E10438"/>
    <w:rsid w:val="00E11C2E"/>
    <w:rsid w:val="00E1245A"/>
    <w:rsid w:val="00E1350B"/>
    <w:rsid w:val="00E22BD7"/>
    <w:rsid w:val="00E23BDE"/>
    <w:rsid w:val="00E324EF"/>
    <w:rsid w:val="00E329A9"/>
    <w:rsid w:val="00E32BCF"/>
    <w:rsid w:val="00E3470A"/>
    <w:rsid w:val="00E354B4"/>
    <w:rsid w:val="00E4093D"/>
    <w:rsid w:val="00E472C2"/>
    <w:rsid w:val="00E47990"/>
    <w:rsid w:val="00E50508"/>
    <w:rsid w:val="00E539DA"/>
    <w:rsid w:val="00E53C07"/>
    <w:rsid w:val="00E54908"/>
    <w:rsid w:val="00E56306"/>
    <w:rsid w:val="00E5739C"/>
    <w:rsid w:val="00E57E60"/>
    <w:rsid w:val="00E61BE0"/>
    <w:rsid w:val="00E61EFC"/>
    <w:rsid w:val="00E62FC2"/>
    <w:rsid w:val="00E703B1"/>
    <w:rsid w:val="00E7228D"/>
    <w:rsid w:val="00E7302F"/>
    <w:rsid w:val="00E7429A"/>
    <w:rsid w:val="00E76E3F"/>
    <w:rsid w:val="00E77444"/>
    <w:rsid w:val="00E80906"/>
    <w:rsid w:val="00E80EE9"/>
    <w:rsid w:val="00E82BC6"/>
    <w:rsid w:val="00E84E35"/>
    <w:rsid w:val="00E91548"/>
    <w:rsid w:val="00E92664"/>
    <w:rsid w:val="00EA1EC6"/>
    <w:rsid w:val="00EA25CA"/>
    <w:rsid w:val="00EB0C0A"/>
    <w:rsid w:val="00EB36F4"/>
    <w:rsid w:val="00EB4FD9"/>
    <w:rsid w:val="00EB7CA8"/>
    <w:rsid w:val="00EB7E79"/>
    <w:rsid w:val="00EC2B6E"/>
    <w:rsid w:val="00EC2CC0"/>
    <w:rsid w:val="00EC4C79"/>
    <w:rsid w:val="00EC782D"/>
    <w:rsid w:val="00ED342A"/>
    <w:rsid w:val="00ED3F7D"/>
    <w:rsid w:val="00ED53ED"/>
    <w:rsid w:val="00EE5B95"/>
    <w:rsid w:val="00EE6724"/>
    <w:rsid w:val="00EF14EA"/>
    <w:rsid w:val="00EF21BD"/>
    <w:rsid w:val="00EF3BEF"/>
    <w:rsid w:val="00EF4AB7"/>
    <w:rsid w:val="00EF5C55"/>
    <w:rsid w:val="00EF698B"/>
    <w:rsid w:val="00EF75D2"/>
    <w:rsid w:val="00F0279A"/>
    <w:rsid w:val="00F04BD4"/>
    <w:rsid w:val="00F11ACA"/>
    <w:rsid w:val="00F121F5"/>
    <w:rsid w:val="00F1223D"/>
    <w:rsid w:val="00F22DAB"/>
    <w:rsid w:val="00F2300D"/>
    <w:rsid w:val="00F2306A"/>
    <w:rsid w:val="00F23BE4"/>
    <w:rsid w:val="00F25119"/>
    <w:rsid w:val="00F335EF"/>
    <w:rsid w:val="00F366FB"/>
    <w:rsid w:val="00F4067D"/>
    <w:rsid w:val="00F41493"/>
    <w:rsid w:val="00F46453"/>
    <w:rsid w:val="00F46ED4"/>
    <w:rsid w:val="00F53735"/>
    <w:rsid w:val="00F56FA3"/>
    <w:rsid w:val="00F572DA"/>
    <w:rsid w:val="00F60E56"/>
    <w:rsid w:val="00F622B4"/>
    <w:rsid w:val="00F6500D"/>
    <w:rsid w:val="00F72E06"/>
    <w:rsid w:val="00F76B84"/>
    <w:rsid w:val="00F77D5B"/>
    <w:rsid w:val="00F77E31"/>
    <w:rsid w:val="00F805E5"/>
    <w:rsid w:val="00F80B10"/>
    <w:rsid w:val="00F83870"/>
    <w:rsid w:val="00F86C29"/>
    <w:rsid w:val="00F87AB4"/>
    <w:rsid w:val="00F91C35"/>
    <w:rsid w:val="00F91D85"/>
    <w:rsid w:val="00F94073"/>
    <w:rsid w:val="00F95266"/>
    <w:rsid w:val="00FA0ABA"/>
    <w:rsid w:val="00FA50D5"/>
    <w:rsid w:val="00FA6F57"/>
    <w:rsid w:val="00FB0302"/>
    <w:rsid w:val="00FB2076"/>
    <w:rsid w:val="00FB4ECD"/>
    <w:rsid w:val="00FB7424"/>
    <w:rsid w:val="00FC103B"/>
    <w:rsid w:val="00FC10C4"/>
    <w:rsid w:val="00FC15DC"/>
    <w:rsid w:val="00FC39D3"/>
    <w:rsid w:val="00FD1A5D"/>
    <w:rsid w:val="00FD2764"/>
    <w:rsid w:val="00FE0C88"/>
    <w:rsid w:val="00FE1B70"/>
    <w:rsid w:val="00FE3301"/>
    <w:rsid w:val="00FE4542"/>
    <w:rsid w:val="00FE4772"/>
    <w:rsid w:val="00FE58C0"/>
    <w:rsid w:val="00FE5A36"/>
    <w:rsid w:val="00FE6F18"/>
    <w:rsid w:val="00FF33CD"/>
    <w:rsid w:val="00FF5042"/>
    <w:rsid w:val="00FF79D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D53ED"/>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3"/>
    <w:next w:val="a3"/>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3"/>
    <w:next w:val="a4"/>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3"/>
    <w:next w:val="a3"/>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54FCF"/>
    <w:pPr>
      <w:keepNext/>
      <w:spacing w:before="240" w:after="60"/>
      <w:outlineLvl w:val="3"/>
    </w:pPr>
    <w:rPr>
      <w:rFonts w:ascii="Calibri" w:hAnsi="Calibri"/>
      <w:b/>
      <w:bCs/>
      <w:sz w:val="28"/>
      <w:szCs w:val="28"/>
      <w:lang w:val="x-none"/>
    </w:rPr>
  </w:style>
  <w:style w:type="paragraph" w:styleId="6">
    <w:name w:val="heading 6"/>
    <w:basedOn w:val="a3"/>
    <w:next w:val="a3"/>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3"/>
    <w:next w:val="a3"/>
    <w:link w:val="80"/>
    <w:qFormat/>
    <w:rsid w:val="00954FCF"/>
    <w:pPr>
      <w:widowControl/>
      <w:snapToGrid/>
      <w:spacing w:before="240" w:after="60" w:line="240" w:lineRule="auto"/>
      <w:ind w:firstLine="0"/>
      <w:outlineLvl w:val="7"/>
    </w:pPr>
    <w:rPr>
      <w:rFonts w:ascii="Arial" w:hAnsi="Arial"/>
      <w:i/>
      <w:iCs/>
      <w:sz w:val="20"/>
      <w:szCs w:val="20"/>
      <w:lang w:val="x-none"/>
    </w:rPr>
  </w:style>
  <w:style w:type="paragraph" w:styleId="9">
    <w:name w:val="heading 9"/>
    <w:basedOn w:val="a3"/>
    <w:next w:val="a3"/>
    <w:link w:val="90"/>
    <w:uiPriority w:val="9"/>
    <w:semiHidden/>
    <w:unhideWhenUsed/>
    <w:qFormat/>
    <w:rsid w:val="001943A4"/>
    <w:pPr>
      <w:keepNext/>
      <w:keepLines/>
      <w:suppressAutoHyphens w:val="0"/>
      <w:autoSpaceDE w:val="0"/>
      <w:autoSpaceDN w:val="0"/>
      <w:adjustRightInd w:val="0"/>
      <w:snapToGrid/>
      <w:spacing w:before="200" w:line="240" w:lineRule="auto"/>
      <w:ind w:firstLine="0"/>
      <w:jc w:val="left"/>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A8288F"/>
    <w:rPr>
      <w:rFonts w:ascii="Times New Roman" w:eastAsia="Times New Roman" w:hAnsi="Times New Roman" w:cs="Times New Roman"/>
      <w:b/>
      <w:bCs/>
      <w:kern w:val="1"/>
      <w:sz w:val="36"/>
      <w:szCs w:val="36"/>
      <w:lang w:eastAsia="ar-SA"/>
    </w:rPr>
  </w:style>
  <w:style w:type="paragraph" w:styleId="a4">
    <w:name w:val="Body Text"/>
    <w:basedOn w:val="a3"/>
    <w:link w:val="a8"/>
    <w:rsid w:val="00954FCF"/>
    <w:pPr>
      <w:widowControl/>
      <w:snapToGrid/>
      <w:spacing w:after="120" w:line="240" w:lineRule="auto"/>
      <w:ind w:firstLine="0"/>
    </w:pPr>
    <w:rPr>
      <w:lang w:val="x-none"/>
    </w:rPr>
  </w:style>
  <w:style w:type="character" w:customStyle="1" w:styleId="a8">
    <w:name w:val="Основной текст Знак"/>
    <w:basedOn w:val="a5"/>
    <w:link w:val="a4"/>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5"/>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5"/>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5"/>
    <w:link w:val="4"/>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5"/>
    <w:link w:val="6"/>
    <w:rsid w:val="00A8288F"/>
    <w:rPr>
      <w:rFonts w:ascii="Times New Roman" w:eastAsia="Times New Roman" w:hAnsi="Times New Roman" w:cs="Times New Roman"/>
      <w:i/>
      <w:iCs/>
      <w:lang w:eastAsia="ar-SA"/>
    </w:rPr>
  </w:style>
  <w:style w:type="character" w:customStyle="1" w:styleId="80">
    <w:name w:val="Заголовок 8 Знак"/>
    <w:basedOn w:val="a5"/>
    <w:link w:val="8"/>
    <w:rsid w:val="00954FCF"/>
    <w:rPr>
      <w:rFonts w:ascii="Arial" w:eastAsia="Times New Roman" w:hAnsi="Arial" w:cs="Times New Roman"/>
      <w:i/>
      <w:iCs/>
      <w:sz w:val="20"/>
      <w:szCs w:val="20"/>
      <w:lang w:val="x-none" w:eastAsia="ar-SA"/>
    </w:rPr>
  </w:style>
  <w:style w:type="character" w:styleId="a9">
    <w:name w:val="Hyperlink"/>
    <w:uiPriority w:val="99"/>
    <w:rsid w:val="00954FCF"/>
    <w:rPr>
      <w:color w:val="0000FF"/>
      <w:u w:val="single"/>
    </w:rPr>
  </w:style>
  <w:style w:type="paragraph" w:styleId="aa">
    <w:name w:val="Body Text Indent"/>
    <w:basedOn w:val="a3"/>
    <w:link w:val="ab"/>
    <w:rsid w:val="00954FCF"/>
    <w:pPr>
      <w:widowControl/>
      <w:snapToGrid/>
      <w:spacing w:line="240" w:lineRule="auto"/>
      <w:ind w:left="5760" w:firstLine="0"/>
    </w:pPr>
    <w:rPr>
      <w:lang w:val="x-none"/>
    </w:rPr>
  </w:style>
  <w:style w:type="character" w:customStyle="1" w:styleId="ab">
    <w:name w:val="Основной текст с отступом Знак"/>
    <w:basedOn w:val="a5"/>
    <w:link w:val="aa"/>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3"/>
    <w:rsid w:val="00954FCF"/>
    <w:pPr>
      <w:widowControl/>
      <w:snapToGrid/>
      <w:spacing w:after="120" w:line="480" w:lineRule="auto"/>
      <w:ind w:left="283" w:firstLine="0"/>
    </w:pPr>
  </w:style>
  <w:style w:type="paragraph" w:styleId="ac">
    <w:name w:val="footer"/>
    <w:basedOn w:val="a3"/>
    <w:link w:val="ad"/>
    <w:uiPriority w:val="99"/>
    <w:rsid w:val="00954FCF"/>
    <w:pPr>
      <w:widowControl/>
      <w:tabs>
        <w:tab w:val="center" w:pos="4677"/>
        <w:tab w:val="right" w:pos="9355"/>
      </w:tabs>
      <w:snapToGrid/>
      <w:spacing w:line="240" w:lineRule="auto"/>
      <w:ind w:firstLine="0"/>
    </w:pPr>
    <w:rPr>
      <w:lang w:val="x-none"/>
    </w:rPr>
  </w:style>
  <w:style w:type="character" w:customStyle="1" w:styleId="ad">
    <w:name w:val="Нижний колонтитул Знак"/>
    <w:basedOn w:val="a5"/>
    <w:link w:val="ac"/>
    <w:uiPriority w:val="99"/>
    <w:rsid w:val="00954FCF"/>
    <w:rPr>
      <w:rFonts w:ascii="Times New Roman" w:eastAsia="Times New Roman" w:hAnsi="Times New Roman" w:cs="Times New Roman"/>
      <w:sz w:val="24"/>
      <w:szCs w:val="24"/>
      <w:lang w:val="x-none" w:eastAsia="ar-SA"/>
    </w:rPr>
  </w:style>
  <w:style w:type="paragraph" w:customStyle="1" w:styleId="ae">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3"/>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5"/>
    <w:link w:val="32"/>
    <w:rsid w:val="00954FCF"/>
    <w:rPr>
      <w:rFonts w:ascii="Times New Roman" w:eastAsia="Times New Roman" w:hAnsi="Times New Roman" w:cs="Times New Roman"/>
      <w:sz w:val="16"/>
      <w:szCs w:val="16"/>
      <w:lang w:val="x-none" w:eastAsia="ru-RU"/>
    </w:rPr>
  </w:style>
  <w:style w:type="paragraph" w:styleId="34">
    <w:name w:val="Body Text 3"/>
    <w:basedOn w:val="a3"/>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5"/>
    <w:link w:val="34"/>
    <w:rsid w:val="00954FCF"/>
    <w:rPr>
      <w:rFonts w:ascii="Times New Roman" w:eastAsia="Times New Roman" w:hAnsi="Times New Roman" w:cs="Times New Roman"/>
      <w:sz w:val="16"/>
      <w:szCs w:val="16"/>
      <w:lang w:val="x-none" w:eastAsia="ar-SA"/>
    </w:rPr>
  </w:style>
  <w:style w:type="character" w:styleId="af">
    <w:name w:val="page number"/>
    <w:rsid w:val="00954FCF"/>
    <w:rPr>
      <w:rFonts w:cs="Times New Roman"/>
    </w:rPr>
  </w:style>
  <w:style w:type="paragraph" w:customStyle="1" w:styleId="22">
    <w:name w:val="Стиль2"/>
    <w:basedOn w:val="a3"/>
    <w:rsid w:val="00954FCF"/>
    <w:pPr>
      <w:widowControl/>
      <w:suppressAutoHyphens w:val="0"/>
      <w:snapToGrid/>
      <w:spacing w:before="120"/>
      <w:ind w:firstLine="0"/>
    </w:pPr>
    <w:rPr>
      <w:szCs w:val="20"/>
      <w:lang w:eastAsia="ru-RU"/>
    </w:rPr>
  </w:style>
  <w:style w:type="paragraph" w:customStyle="1" w:styleId="af0">
    <w:name w:val="Тендерные данные"/>
    <w:basedOn w:val="a3"/>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3"/>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1">
    <w:name w:val="Простой стиль с нумерацией"/>
    <w:basedOn w:val="a3"/>
    <w:link w:val="af2"/>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2">
    <w:name w:val="Простой стиль с нумерацией Знак"/>
    <w:link w:val="af1"/>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3">
    <w:name w:val="List Paragraph"/>
    <w:aliases w:val="lp1,Bullet List,FooterText,numbered,Paragraphe de liste1,Подпись рисунка"/>
    <w:basedOn w:val="a3"/>
    <w:link w:val="af4"/>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4">
    <w:name w:val="Абзац списка Знак"/>
    <w:aliases w:val="lp1 Знак,Bullet List Знак,FooterText Знак,numbered Знак,Paragraphe de liste1 Знак,Подпись рисунка Знак"/>
    <w:link w:val="af3"/>
    <w:uiPriority w:val="34"/>
    <w:locked/>
    <w:rsid w:val="0059237B"/>
    <w:rPr>
      <w:rFonts w:ascii="Calibri" w:eastAsia="Calibri" w:hAnsi="Calibri" w:cs="Times New Roman"/>
    </w:rPr>
  </w:style>
  <w:style w:type="paragraph" w:customStyle="1" w:styleId="Style2">
    <w:name w:val="Style2"/>
    <w:basedOn w:val="a3"/>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3"/>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3"/>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5">
    <w:name w:val="Normal (Web)"/>
    <w:aliases w:val="Обычный (Web),Обычный (веб) Знак Знак,Обычный (Web) Знак Знак Знак,Знак Знак10, Знак Знак10"/>
    <w:basedOn w:val="a3"/>
    <w:link w:val="af6"/>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6">
    <w:name w:val="Обычный (веб) Знак"/>
    <w:aliases w:val="Обычный (Web) Знак,Обычный (веб) Знак Знак Знак,Обычный (Web) Знак Знак Знак Знак,Знак Знак10 Знак, Знак Знак10 Знак"/>
    <w:link w:val="af5"/>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3"/>
    <w:link w:val="24"/>
    <w:rsid w:val="00954FCF"/>
    <w:pPr>
      <w:spacing w:after="120" w:line="480" w:lineRule="auto"/>
      <w:ind w:left="283"/>
    </w:pPr>
  </w:style>
  <w:style w:type="character" w:customStyle="1" w:styleId="24">
    <w:name w:val="Основной текст с отступом 2 Знак"/>
    <w:basedOn w:val="a5"/>
    <w:link w:val="23"/>
    <w:rsid w:val="00954FCF"/>
    <w:rPr>
      <w:rFonts w:ascii="Times New Roman" w:eastAsia="Times New Roman" w:hAnsi="Times New Roman" w:cs="Times New Roman"/>
      <w:sz w:val="24"/>
      <w:szCs w:val="24"/>
      <w:lang w:eastAsia="ar-SA"/>
    </w:rPr>
  </w:style>
  <w:style w:type="paragraph" w:styleId="af7">
    <w:name w:val="header"/>
    <w:aliases w:val="Aa?oiee eieiioeooe,Heder,Titul"/>
    <w:basedOn w:val="a3"/>
    <w:link w:val="af8"/>
    <w:uiPriority w:val="99"/>
    <w:unhideWhenUsed/>
    <w:rsid w:val="00EB0C0A"/>
    <w:pPr>
      <w:tabs>
        <w:tab w:val="center" w:pos="4677"/>
        <w:tab w:val="right" w:pos="9355"/>
      </w:tabs>
      <w:spacing w:line="240" w:lineRule="auto"/>
    </w:pPr>
  </w:style>
  <w:style w:type="character" w:customStyle="1" w:styleId="af8">
    <w:name w:val="Верхний колонтитул Знак"/>
    <w:aliases w:val="Aa?oiee eieiioeooe Знак1,Heder Знак,Titul Знак"/>
    <w:basedOn w:val="a5"/>
    <w:link w:val="af7"/>
    <w:uiPriority w:val="99"/>
    <w:rsid w:val="00EB0C0A"/>
    <w:rPr>
      <w:rFonts w:ascii="Times New Roman" w:eastAsia="Times New Roman" w:hAnsi="Times New Roman" w:cs="Times New Roman"/>
      <w:sz w:val="24"/>
      <w:szCs w:val="24"/>
      <w:lang w:eastAsia="ar-SA"/>
    </w:rPr>
  </w:style>
  <w:style w:type="paragraph" w:styleId="af9">
    <w:name w:val="Balloon Text"/>
    <w:basedOn w:val="a3"/>
    <w:link w:val="afa"/>
    <w:uiPriority w:val="99"/>
    <w:semiHidden/>
    <w:unhideWhenUsed/>
    <w:rsid w:val="006D2E0F"/>
    <w:pPr>
      <w:spacing w:line="240" w:lineRule="auto"/>
    </w:pPr>
    <w:rPr>
      <w:rFonts w:ascii="Tahoma" w:hAnsi="Tahoma" w:cs="Tahoma"/>
      <w:sz w:val="16"/>
      <w:szCs w:val="16"/>
    </w:rPr>
  </w:style>
  <w:style w:type="character" w:customStyle="1" w:styleId="afa">
    <w:name w:val="Текст выноски Знак"/>
    <w:basedOn w:val="a5"/>
    <w:link w:val="af9"/>
    <w:uiPriority w:val="99"/>
    <w:semiHidden/>
    <w:rsid w:val="006D2E0F"/>
    <w:rPr>
      <w:rFonts w:ascii="Tahoma" w:eastAsia="Times New Roman" w:hAnsi="Tahoma" w:cs="Tahoma"/>
      <w:sz w:val="16"/>
      <w:szCs w:val="16"/>
      <w:lang w:eastAsia="ar-SA"/>
    </w:rPr>
  </w:style>
  <w:style w:type="table" w:styleId="afb">
    <w:name w:val="Table Grid"/>
    <w:basedOn w:val="a6"/>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5"/>
    <w:rsid w:val="00D80F3A"/>
  </w:style>
  <w:style w:type="character" w:styleId="afd">
    <w:name w:val="Strong"/>
    <w:basedOn w:val="a5"/>
    <w:uiPriority w:val="99"/>
    <w:qFormat/>
    <w:rsid w:val="00D80F3A"/>
    <w:rPr>
      <w:b/>
      <w:bCs/>
    </w:rPr>
  </w:style>
  <w:style w:type="paragraph" w:customStyle="1" w:styleId="afe">
    <w:name w:val="Простой текст с нумерацией"/>
    <w:basedOn w:val="a3"/>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f">
    <w:name w:val="Title"/>
    <w:basedOn w:val="a3"/>
    <w:next w:val="aff0"/>
    <w:link w:val="aff1"/>
    <w:qFormat/>
    <w:rsid w:val="00A8288F"/>
    <w:pPr>
      <w:shd w:val="clear" w:color="auto" w:fill="FFFFFF"/>
      <w:autoSpaceDE w:val="0"/>
      <w:snapToGrid/>
      <w:spacing w:line="240" w:lineRule="auto"/>
      <w:ind w:left="72" w:firstLine="0"/>
      <w:jc w:val="center"/>
    </w:pPr>
    <w:rPr>
      <w:color w:val="000000"/>
      <w:spacing w:val="13"/>
    </w:rPr>
  </w:style>
  <w:style w:type="paragraph" w:styleId="aff0">
    <w:name w:val="Subtitle"/>
    <w:basedOn w:val="a3"/>
    <w:next w:val="a3"/>
    <w:link w:val="aff2"/>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2">
    <w:name w:val="Подзаголовок Знак"/>
    <w:basedOn w:val="a5"/>
    <w:link w:val="aff0"/>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1">
    <w:name w:val="Название Знак"/>
    <w:basedOn w:val="a5"/>
    <w:link w:val="aff"/>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3"/>
    <w:link w:val="26"/>
    <w:rsid w:val="00A8288F"/>
    <w:pPr>
      <w:widowControl/>
      <w:snapToGrid/>
      <w:spacing w:after="120" w:line="480" w:lineRule="auto"/>
      <w:ind w:firstLine="0"/>
    </w:pPr>
  </w:style>
  <w:style w:type="character" w:customStyle="1" w:styleId="26">
    <w:name w:val="Основной текст 2 Знак"/>
    <w:basedOn w:val="a5"/>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5"/>
    <w:link w:val="12"/>
    <w:rsid w:val="00A8288F"/>
    <w:rPr>
      <w:rFonts w:ascii="Times New Roman" w:eastAsia="Times New Roman" w:hAnsi="Times New Roman" w:cs="Times New Roman"/>
      <w:sz w:val="24"/>
      <w:szCs w:val="20"/>
      <w:lang w:eastAsia="ru-RU"/>
    </w:rPr>
  </w:style>
  <w:style w:type="paragraph" w:customStyle="1" w:styleId="Iiiaeuiue">
    <w:name w:val="Ii?iaeuiue"/>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3"/>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3"/>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3"/>
    <w:uiPriority w:val="99"/>
    <w:rsid w:val="00A8288F"/>
    <w:pPr>
      <w:widowControl/>
      <w:suppressAutoHyphens w:val="0"/>
      <w:snapToGrid/>
      <w:spacing w:line="240" w:lineRule="auto"/>
      <w:ind w:firstLine="0"/>
    </w:pPr>
    <w:rPr>
      <w:lang w:eastAsia="ru-RU"/>
    </w:rPr>
  </w:style>
  <w:style w:type="paragraph" w:customStyle="1" w:styleId="aff3">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4">
    <w:name w:val="List Bullet"/>
    <w:basedOn w:val="a3"/>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3"/>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3"/>
    <w:rsid w:val="00A8288F"/>
    <w:pPr>
      <w:ind w:left="566" w:hanging="283"/>
      <w:contextualSpacing/>
    </w:pPr>
  </w:style>
  <w:style w:type="character" w:customStyle="1" w:styleId="13">
    <w:name w:val="Верхний колонтитул Знак1"/>
    <w:aliases w:val="Aa?oiee eieiioeooe Знак"/>
    <w:basedOn w:val="a5"/>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3"/>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3"/>
    <w:link w:val="15"/>
    <w:qFormat/>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3"/>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3"/>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3"/>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3"/>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3"/>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3"/>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3"/>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3"/>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3"/>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3"/>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3"/>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3"/>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5"/>
    <w:uiPriority w:val="99"/>
    <w:rsid w:val="00A8288F"/>
    <w:rPr>
      <w:rFonts w:ascii="Courier New" w:hAnsi="Courier New" w:cs="Courier New"/>
      <w:b/>
      <w:bCs/>
      <w:sz w:val="28"/>
      <w:szCs w:val="28"/>
    </w:rPr>
  </w:style>
  <w:style w:type="character" w:customStyle="1" w:styleId="FontStyle20">
    <w:name w:val="Font Style20"/>
    <w:basedOn w:val="a5"/>
    <w:uiPriority w:val="99"/>
    <w:rsid w:val="00A8288F"/>
    <w:rPr>
      <w:rFonts w:ascii="Courier New" w:hAnsi="Courier New" w:cs="Courier New"/>
      <w:b/>
      <w:bCs/>
      <w:smallCaps/>
      <w:sz w:val="20"/>
      <w:szCs w:val="20"/>
    </w:rPr>
  </w:style>
  <w:style w:type="character" w:customStyle="1" w:styleId="FontStyle21">
    <w:name w:val="Font Style21"/>
    <w:basedOn w:val="a5"/>
    <w:uiPriority w:val="99"/>
    <w:rsid w:val="00A8288F"/>
    <w:rPr>
      <w:rFonts w:ascii="Courier New" w:hAnsi="Courier New" w:cs="Courier New"/>
      <w:b/>
      <w:bCs/>
      <w:i/>
      <w:iCs/>
      <w:smallCaps/>
      <w:sz w:val="16"/>
      <w:szCs w:val="16"/>
    </w:rPr>
  </w:style>
  <w:style w:type="character" w:customStyle="1" w:styleId="FontStyle22">
    <w:name w:val="Font Style22"/>
    <w:basedOn w:val="a5"/>
    <w:uiPriority w:val="99"/>
    <w:rsid w:val="00A8288F"/>
    <w:rPr>
      <w:rFonts w:ascii="Courier New" w:hAnsi="Courier New" w:cs="Courier New"/>
      <w:b/>
      <w:bCs/>
      <w:sz w:val="20"/>
      <w:szCs w:val="20"/>
    </w:rPr>
  </w:style>
  <w:style w:type="character" w:customStyle="1" w:styleId="FontStyle23">
    <w:name w:val="Font Style23"/>
    <w:basedOn w:val="a5"/>
    <w:uiPriority w:val="99"/>
    <w:rsid w:val="00A8288F"/>
    <w:rPr>
      <w:rFonts w:ascii="Courier New" w:hAnsi="Courier New" w:cs="Courier New"/>
      <w:i/>
      <w:iCs/>
      <w:sz w:val="18"/>
      <w:szCs w:val="18"/>
    </w:rPr>
  </w:style>
  <w:style w:type="character" w:customStyle="1" w:styleId="FontStyle24">
    <w:name w:val="Font Style24"/>
    <w:basedOn w:val="a5"/>
    <w:uiPriority w:val="99"/>
    <w:rsid w:val="00A8288F"/>
    <w:rPr>
      <w:rFonts w:ascii="Courier New" w:hAnsi="Courier New" w:cs="Courier New"/>
      <w:b/>
      <w:bCs/>
      <w:sz w:val="16"/>
      <w:szCs w:val="16"/>
    </w:rPr>
  </w:style>
  <w:style w:type="character" w:customStyle="1" w:styleId="FontStyle25">
    <w:name w:val="Font Style25"/>
    <w:basedOn w:val="a5"/>
    <w:uiPriority w:val="99"/>
    <w:rsid w:val="00A8288F"/>
    <w:rPr>
      <w:rFonts w:ascii="Courier New" w:hAnsi="Courier New" w:cs="Courier New"/>
      <w:b/>
      <w:bCs/>
      <w:sz w:val="16"/>
      <w:szCs w:val="16"/>
    </w:rPr>
  </w:style>
  <w:style w:type="character" w:customStyle="1" w:styleId="FontStyle26">
    <w:name w:val="Font Style26"/>
    <w:basedOn w:val="a5"/>
    <w:uiPriority w:val="99"/>
    <w:rsid w:val="00A8288F"/>
    <w:rPr>
      <w:rFonts w:ascii="Courier New" w:hAnsi="Courier New" w:cs="Courier New"/>
      <w:sz w:val="18"/>
      <w:szCs w:val="18"/>
    </w:rPr>
  </w:style>
  <w:style w:type="paragraph" w:customStyle="1" w:styleId="text">
    <w:name w:val="text"/>
    <w:basedOn w:val="a3"/>
    <w:rsid w:val="00A8288F"/>
    <w:pPr>
      <w:widowControl/>
      <w:suppressAutoHyphens w:val="0"/>
      <w:snapToGrid/>
      <w:spacing w:before="75" w:after="75" w:line="240" w:lineRule="auto"/>
      <w:ind w:firstLine="300"/>
    </w:pPr>
    <w:rPr>
      <w:sz w:val="20"/>
      <w:szCs w:val="20"/>
      <w:lang w:eastAsia="ru-RU"/>
    </w:rPr>
  </w:style>
  <w:style w:type="character" w:styleId="aff5">
    <w:name w:val="Emphasis"/>
    <w:basedOn w:val="a5"/>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3"/>
    <w:uiPriority w:val="99"/>
    <w:semiHidden/>
    <w:unhideWhenUsed/>
    <w:rsid w:val="00A8288F"/>
    <w:pPr>
      <w:numPr>
        <w:numId w:val="2"/>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3"/>
    <w:next w:val="a3"/>
    <w:rsid w:val="00A8288F"/>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3"/>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6">
    <w:name w:val="Абзац Требование нумерованный Знак"/>
    <w:link w:val="a2"/>
    <w:locked/>
    <w:rsid w:val="00A8288F"/>
    <w:rPr>
      <w:rFonts w:eastAsiaTheme="minorHAnsi"/>
      <w:sz w:val="24"/>
      <w:szCs w:val="24"/>
      <w:lang w:val="x-none" w:eastAsia="x-none"/>
    </w:rPr>
  </w:style>
  <w:style w:type="paragraph" w:customStyle="1" w:styleId="a2">
    <w:name w:val="Абзац Требование нумерованный"/>
    <w:basedOn w:val="a3"/>
    <w:link w:val="aff6"/>
    <w:qFormat/>
    <w:rsid w:val="00A8288F"/>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3"/>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3"/>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7">
    <w:name w:val="FollowedHyperlink"/>
    <w:basedOn w:val="a5"/>
    <w:uiPriority w:val="99"/>
    <w:semiHidden/>
    <w:unhideWhenUsed/>
    <w:rsid w:val="00C05888"/>
    <w:rPr>
      <w:color w:val="800080"/>
      <w:u w:val="single"/>
    </w:rPr>
  </w:style>
  <w:style w:type="paragraph" w:customStyle="1" w:styleId="font5">
    <w:name w:val="font5"/>
    <w:basedOn w:val="a3"/>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3"/>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3"/>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3"/>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3"/>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3"/>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3"/>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3"/>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3"/>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3"/>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3"/>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6">
    <w:name w:val="Абзац списка1"/>
    <w:basedOn w:val="a3"/>
    <w:link w:val="ListParagraphChar"/>
    <w:uiPriority w:val="34"/>
    <w:qFormat/>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3"/>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6"/>
    <w:uiPriority w:val="59"/>
    <w:rsid w:val="00BA590B"/>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8">
    <w:name w:val="Подзаголовок для информации об изменениях"/>
    <w:basedOn w:val="a3"/>
    <w:next w:val="a3"/>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9">
    <w:name w:val="Гипертекстовая ссылка"/>
    <w:basedOn w:val="a5"/>
    <w:uiPriority w:val="99"/>
    <w:rsid w:val="004C78F2"/>
    <w:rPr>
      <w:color w:val="106BBE"/>
    </w:rPr>
  </w:style>
  <w:style w:type="paragraph" w:customStyle="1" w:styleId="xl63">
    <w:name w:val="xl63"/>
    <w:basedOn w:val="a3"/>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3"/>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3"/>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table" w:customStyle="1" w:styleId="17">
    <w:name w:val="Сетка таблицы1"/>
    <w:basedOn w:val="a6"/>
    <w:next w:val="afb"/>
    <w:uiPriority w:val="59"/>
    <w:rsid w:val="004D279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6"/>
    <w:next w:val="afb"/>
    <w:uiPriority w:val="59"/>
    <w:rsid w:val="006454C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5"/>
    <w:link w:val="9"/>
    <w:uiPriority w:val="9"/>
    <w:semiHidden/>
    <w:rsid w:val="001943A4"/>
    <w:rPr>
      <w:rFonts w:asciiTheme="majorHAnsi" w:eastAsiaTheme="majorEastAsia" w:hAnsiTheme="majorHAnsi" w:cstheme="majorBidi"/>
      <w:i/>
      <w:iCs/>
      <w:color w:val="404040" w:themeColor="text1" w:themeTint="BF"/>
      <w:sz w:val="20"/>
      <w:szCs w:val="20"/>
      <w:lang w:eastAsia="ru-RU"/>
    </w:rPr>
  </w:style>
  <w:style w:type="numbering" w:customStyle="1" w:styleId="18">
    <w:name w:val="Нет списка1"/>
    <w:next w:val="a7"/>
    <w:uiPriority w:val="99"/>
    <w:semiHidden/>
    <w:unhideWhenUsed/>
    <w:rsid w:val="001943A4"/>
  </w:style>
  <w:style w:type="paragraph" w:customStyle="1" w:styleId="Style33">
    <w:name w:val="Style33"/>
    <w:basedOn w:val="a3"/>
    <w:uiPriority w:val="99"/>
    <w:rsid w:val="001943A4"/>
    <w:pPr>
      <w:suppressAutoHyphens w:val="0"/>
      <w:autoSpaceDE w:val="0"/>
      <w:autoSpaceDN w:val="0"/>
      <w:adjustRightInd w:val="0"/>
      <w:snapToGrid/>
      <w:spacing w:line="240" w:lineRule="auto"/>
      <w:ind w:firstLine="0"/>
    </w:pPr>
    <w:rPr>
      <w:rFonts w:eastAsiaTheme="minorEastAsia"/>
      <w:lang w:eastAsia="ru-RU"/>
    </w:rPr>
  </w:style>
  <w:style w:type="paragraph" w:customStyle="1" w:styleId="Style72">
    <w:name w:val="Style72"/>
    <w:basedOn w:val="a3"/>
    <w:uiPriority w:val="99"/>
    <w:rsid w:val="001943A4"/>
    <w:pPr>
      <w:suppressAutoHyphens w:val="0"/>
      <w:autoSpaceDE w:val="0"/>
      <w:autoSpaceDN w:val="0"/>
      <w:adjustRightInd w:val="0"/>
      <w:snapToGrid/>
      <w:spacing w:line="240" w:lineRule="auto"/>
      <w:ind w:firstLine="0"/>
      <w:jc w:val="left"/>
    </w:pPr>
    <w:rPr>
      <w:rFonts w:eastAsiaTheme="minorEastAsia"/>
      <w:lang w:eastAsia="ru-RU"/>
    </w:rPr>
  </w:style>
  <w:style w:type="paragraph" w:customStyle="1" w:styleId="Style74">
    <w:name w:val="Style74"/>
    <w:basedOn w:val="a3"/>
    <w:uiPriority w:val="99"/>
    <w:rsid w:val="001943A4"/>
    <w:pPr>
      <w:suppressAutoHyphens w:val="0"/>
      <w:autoSpaceDE w:val="0"/>
      <w:autoSpaceDN w:val="0"/>
      <w:adjustRightInd w:val="0"/>
      <w:snapToGrid/>
      <w:spacing w:line="281" w:lineRule="exact"/>
      <w:ind w:firstLine="529"/>
    </w:pPr>
    <w:rPr>
      <w:rFonts w:eastAsiaTheme="minorEastAsia"/>
      <w:lang w:eastAsia="ru-RU"/>
    </w:rPr>
  </w:style>
  <w:style w:type="paragraph" w:customStyle="1" w:styleId="Style75">
    <w:name w:val="Style75"/>
    <w:basedOn w:val="a3"/>
    <w:uiPriority w:val="99"/>
    <w:rsid w:val="001943A4"/>
    <w:pPr>
      <w:suppressAutoHyphens w:val="0"/>
      <w:autoSpaceDE w:val="0"/>
      <w:autoSpaceDN w:val="0"/>
      <w:adjustRightInd w:val="0"/>
      <w:snapToGrid/>
      <w:spacing w:line="240" w:lineRule="auto"/>
      <w:ind w:firstLine="0"/>
      <w:jc w:val="center"/>
    </w:pPr>
    <w:rPr>
      <w:rFonts w:eastAsiaTheme="minorEastAsia"/>
      <w:lang w:eastAsia="ru-RU"/>
    </w:rPr>
  </w:style>
  <w:style w:type="paragraph" w:customStyle="1" w:styleId="Style83">
    <w:name w:val="Style83"/>
    <w:basedOn w:val="a3"/>
    <w:uiPriority w:val="99"/>
    <w:rsid w:val="001943A4"/>
    <w:pPr>
      <w:suppressAutoHyphens w:val="0"/>
      <w:autoSpaceDE w:val="0"/>
      <w:autoSpaceDN w:val="0"/>
      <w:adjustRightInd w:val="0"/>
      <w:snapToGrid/>
      <w:spacing w:line="272" w:lineRule="exact"/>
      <w:ind w:firstLine="553"/>
    </w:pPr>
    <w:rPr>
      <w:rFonts w:eastAsiaTheme="minorEastAsia"/>
      <w:lang w:eastAsia="ru-RU"/>
    </w:rPr>
  </w:style>
  <w:style w:type="character" w:customStyle="1" w:styleId="FontStyle98">
    <w:name w:val="Font Style98"/>
    <w:basedOn w:val="a5"/>
    <w:uiPriority w:val="99"/>
    <w:rsid w:val="001943A4"/>
    <w:rPr>
      <w:rFonts w:ascii="Times New Roman" w:hAnsi="Times New Roman" w:cs="Times New Roman" w:hint="default"/>
      <w:b/>
      <w:bCs/>
      <w:sz w:val="26"/>
      <w:szCs w:val="26"/>
    </w:rPr>
  </w:style>
  <w:style w:type="character" w:customStyle="1" w:styleId="FontStyle117">
    <w:name w:val="Font Style117"/>
    <w:basedOn w:val="a5"/>
    <w:uiPriority w:val="99"/>
    <w:rsid w:val="001943A4"/>
    <w:rPr>
      <w:rFonts w:ascii="Times New Roman" w:hAnsi="Times New Roman" w:cs="Times New Roman" w:hint="default"/>
      <w:b/>
      <w:bCs/>
      <w:sz w:val="24"/>
      <w:szCs w:val="24"/>
    </w:rPr>
  </w:style>
  <w:style w:type="character" w:customStyle="1" w:styleId="FontStyle120">
    <w:name w:val="Font Style120"/>
    <w:basedOn w:val="a5"/>
    <w:uiPriority w:val="99"/>
    <w:rsid w:val="001943A4"/>
    <w:rPr>
      <w:rFonts w:ascii="Times New Roman" w:hAnsi="Times New Roman" w:cs="Times New Roman" w:hint="default"/>
      <w:sz w:val="24"/>
      <w:szCs w:val="24"/>
    </w:rPr>
  </w:style>
  <w:style w:type="character" w:customStyle="1" w:styleId="FontStyle133">
    <w:name w:val="Font Style133"/>
    <w:basedOn w:val="a5"/>
    <w:uiPriority w:val="99"/>
    <w:rsid w:val="001943A4"/>
    <w:rPr>
      <w:rFonts w:ascii="Times New Roman" w:hAnsi="Times New Roman" w:cs="Times New Roman" w:hint="default"/>
      <w:sz w:val="40"/>
      <w:szCs w:val="40"/>
    </w:rPr>
  </w:style>
  <w:style w:type="paragraph" w:customStyle="1" w:styleId="Style59">
    <w:name w:val="Style59"/>
    <w:basedOn w:val="a3"/>
    <w:uiPriority w:val="99"/>
    <w:rsid w:val="001943A4"/>
    <w:pPr>
      <w:suppressAutoHyphens w:val="0"/>
      <w:autoSpaceDE w:val="0"/>
      <w:autoSpaceDN w:val="0"/>
      <w:adjustRightInd w:val="0"/>
      <w:snapToGrid/>
      <w:spacing w:line="240" w:lineRule="auto"/>
      <w:ind w:firstLine="0"/>
      <w:jc w:val="left"/>
    </w:pPr>
    <w:rPr>
      <w:rFonts w:eastAsiaTheme="minorEastAsia"/>
      <w:lang w:eastAsia="ru-RU"/>
    </w:rPr>
  </w:style>
  <w:style w:type="paragraph" w:customStyle="1" w:styleId="Style69">
    <w:name w:val="Style69"/>
    <w:basedOn w:val="a3"/>
    <w:uiPriority w:val="99"/>
    <w:rsid w:val="001943A4"/>
    <w:pPr>
      <w:suppressAutoHyphens w:val="0"/>
      <w:autoSpaceDE w:val="0"/>
      <w:autoSpaceDN w:val="0"/>
      <w:adjustRightInd w:val="0"/>
      <w:snapToGrid/>
      <w:spacing w:line="240" w:lineRule="auto"/>
      <w:ind w:firstLine="0"/>
    </w:pPr>
    <w:rPr>
      <w:rFonts w:eastAsiaTheme="minorEastAsia"/>
      <w:lang w:eastAsia="ru-RU"/>
    </w:rPr>
  </w:style>
  <w:style w:type="character" w:customStyle="1" w:styleId="FontStyle118">
    <w:name w:val="Font Style118"/>
    <w:basedOn w:val="a5"/>
    <w:uiPriority w:val="99"/>
    <w:rsid w:val="001943A4"/>
    <w:rPr>
      <w:rFonts w:ascii="Times New Roman" w:hAnsi="Times New Roman" w:cs="Times New Roman" w:hint="default"/>
      <w:i/>
      <w:iCs/>
      <w:sz w:val="24"/>
      <w:szCs w:val="24"/>
    </w:rPr>
  </w:style>
  <w:style w:type="paragraph" w:customStyle="1" w:styleId="Style64">
    <w:name w:val="Style64"/>
    <w:basedOn w:val="a3"/>
    <w:uiPriority w:val="99"/>
    <w:rsid w:val="001943A4"/>
    <w:pPr>
      <w:suppressAutoHyphens w:val="0"/>
      <w:autoSpaceDE w:val="0"/>
      <w:autoSpaceDN w:val="0"/>
      <w:adjustRightInd w:val="0"/>
      <w:snapToGrid/>
      <w:spacing w:line="286" w:lineRule="exact"/>
      <w:ind w:firstLine="553"/>
      <w:jc w:val="left"/>
    </w:pPr>
    <w:rPr>
      <w:rFonts w:eastAsiaTheme="minorEastAsia"/>
      <w:lang w:eastAsia="ru-RU"/>
    </w:rPr>
  </w:style>
  <w:style w:type="paragraph" w:customStyle="1" w:styleId="Style81">
    <w:name w:val="Style81"/>
    <w:basedOn w:val="a3"/>
    <w:uiPriority w:val="99"/>
    <w:rsid w:val="001943A4"/>
    <w:pPr>
      <w:suppressAutoHyphens w:val="0"/>
      <w:autoSpaceDE w:val="0"/>
      <w:autoSpaceDN w:val="0"/>
      <w:adjustRightInd w:val="0"/>
      <w:snapToGrid/>
      <w:spacing w:line="234" w:lineRule="exact"/>
      <w:ind w:firstLine="186"/>
    </w:pPr>
    <w:rPr>
      <w:rFonts w:eastAsiaTheme="minorEastAsia"/>
      <w:lang w:eastAsia="ru-RU"/>
    </w:rPr>
  </w:style>
  <w:style w:type="character" w:customStyle="1" w:styleId="FontStyle100">
    <w:name w:val="Font Style100"/>
    <w:basedOn w:val="a5"/>
    <w:uiPriority w:val="99"/>
    <w:rsid w:val="001943A4"/>
    <w:rPr>
      <w:rFonts w:ascii="Times New Roman" w:hAnsi="Times New Roman" w:cs="Times New Roman" w:hint="default"/>
      <w:sz w:val="26"/>
      <w:szCs w:val="26"/>
    </w:rPr>
  </w:style>
  <w:style w:type="character" w:customStyle="1" w:styleId="FontStyle119">
    <w:name w:val="Font Style119"/>
    <w:basedOn w:val="a5"/>
    <w:uiPriority w:val="99"/>
    <w:rsid w:val="001943A4"/>
    <w:rPr>
      <w:rFonts w:ascii="Times New Roman" w:hAnsi="Times New Roman" w:cs="Times New Roman" w:hint="default"/>
      <w:b/>
      <w:bCs/>
      <w:i/>
      <w:iCs/>
      <w:sz w:val="18"/>
      <w:szCs w:val="18"/>
    </w:rPr>
  </w:style>
  <w:style w:type="paragraph" w:customStyle="1" w:styleId="Style43">
    <w:name w:val="Style43"/>
    <w:basedOn w:val="a3"/>
    <w:uiPriority w:val="99"/>
    <w:rsid w:val="001943A4"/>
    <w:pPr>
      <w:suppressAutoHyphens w:val="0"/>
      <w:autoSpaceDE w:val="0"/>
      <w:autoSpaceDN w:val="0"/>
      <w:adjustRightInd w:val="0"/>
      <w:snapToGrid/>
      <w:spacing w:line="334" w:lineRule="exact"/>
      <w:ind w:firstLine="0"/>
    </w:pPr>
    <w:rPr>
      <w:rFonts w:eastAsiaTheme="minorEastAsia"/>
      <w:lang w:eastAsia="ru-RU"/>
    </w:rPr>
  </w:style>
  <w:style w:type="paragraph" w:styleId="affa">
    <w:name w:val="footnote text"/>
    <w:basedOn w:val="a3"/>
    <w:link w:val="affb"/>
    <w:uiPriority w:val="99"/>
    <w:semiHidden/>
    <w:unhideWhenUsed/>
    <w:rsid w:val="001943A4"/>
    <w:pPr>
      <w:suppressAutoHyphens w:val="0"/>
      <w:autoSpaceDE w:val="0"/>
      <w:autoSpaceDN w:val="0"/>
      <w:adjustRightInd w:val="0"/>
      <w:snapToGrid/>
      <w:spacing w:line="240" w:lineRule="auto"/>
      <w:ind w:firstLine="0"/>
      <w:jc w:val="left"/>
    </w:pPr>
    <w:rPr>
      <w:rFonts w:eastAsiaTheme="minorEastAsia"/>
      <w:sz w:val="20"/>
      <w:szCs w:val="20"/>
      <w:lang w:eastAsia="ru-RU"/>
    </w:rPr>
  </w:style>
  <w:style w:type="character" w:customStyle="1" w:styleId="affb">
    <w:name w:val="Текст сноски Знак"/>
    <w:basedOn w:val="a5"/>
    <w:link w:val="affa"/>
    <w:uiPriority w:val="99"/>
    <w:semiHidden/>
    <w:rsid w:val="001943A4"/>
    <w:rPr>
      <w:rFonts w:ascii="Times New Roman" w:hAnsi="Times New Roman" w:cs="Times New Roman"/>
      <w:sz w:val="20"/>
      <w:szCs w:val="20"/>
      <w:lang w:eastAsia="ru-RU"/>
    </w:rPr>
  </w:style>
  <w:style w:type="character" w:styleId="affc">
    <w:name w:val="footnote reference"/>
    <w:basedOn w:val="a5"/>
    <w:uiPriority w:val="99"/>
    <w:semiHidden/>
    <w:unhideWhenUsed/>
    <w:rsid w:val="001943A4"/>
    <w:rPr>
      <w:vertAlign w:val="superscript"/>
    </w:rPr>
  </w:style>
  <w:style w:type="table" w:customStyle="1" w:styleId="29">
    <w:name w:val="Сетка таблицы2"/>
    <w:basedOn w:val="a6"/>
    <w:next w:val="afb"/>
    <w:uiPriority w:val="59"/>
    <w:rsid w:val="001943A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3"/>
    <w:next w:val="-0"/>
    <w:rsid w:val="001943A4"/>
    <w:pPr>
      <w:keepNext/>
      <w:widowControl/>
      <w:numPr>
        <w:numId w:val="14"/>
      </w:numPr>
      <w:tabs>
        <w:tab w:val="left" w:pos="540"/>
      </w:tabs>
      <w:snapToGrid/>
      <w:spacing w:before="360" w:after="120" w:line="240" w:lineRule="auto"/>
      <w:jc w:val="center"/>
      <w:outlineLvl w:val="3"/>
    </w:pPr>
    <w:rPr>
      <w:b/>
      <w:bCs/>
      <w:caps/>
      <w:smallCaps/>
      <w:lang w:eastAsia="ru-RU"/>
    </w:rPr>
  </w:style>
  <w:style w:type="paragraph" w:customStyle="1" w:styleId="-0">
    <w:name w:val="Контракт-пункт"/>
    <w:basedOn w:val="a3"/>
    <w:link w:val="-3"/>
    <w:rsid w:val="001943A4"/>
    <w:pPr>
      <w:widowControl/>
      <w:numPr>
        <w:ilvl w:val="1"/>
        <w:numId w:val="14"/>
      </w:numPr>
      <w:suppressAutoHyphens w:val="0"/>
      <w:snapToGrid/>
      <w:spacing w:line="240" w:lineRule="auto"/>
    </w:pPr>
    <w:rPr>
      <w:lang w:eastAsia="ru-RU"/>
    </w:rPr>
  </w:style>
  <w:style w:type="paragraph" w:customStyle="1" w:styleId="-1">
    <w:name w:val="Контракт-подпункт"/>
    <w:basedOn w:val="a3"/>
    <w:rsid w:val="001943A4"/>
    <w:pPr>
      <w:widowControl/>
      <w:numPr>
        <w:ilvl w:val="2"/>
        <w:numId w:val="14"/>
      </w:numPr>
      <w:suppressAutoHyphens w:val="0"/>
      <w:snapToGrid/>
      <w:spacing w:line="240" w:lineRule="auto"/>
    </w:pPr>
    <w:rPr>
      <w:lang w:eastAsia="ru-RU"/>
    </w:rPr>
  </w:style>
  <w:style w:type="paragraph" w:customStyle="1" w:styleId="-2">
    <w:name w:val="Контракт-подподпункт"/>
    <w:basedOn w:val="a3"/>
    <w:rsid w:val="001943A4"/>
    <w:pPr>
      <w:widowControl/>
      <w:numPr>
        <w:ilvl w:val="3"/>
        <w:numId w:val="14"/>
      </w:numPr>
      <w:suppressAutoHyphens w:val="0"/>
      <w:snapToGrid/>
      <w:spacing w:line="240" w:lineRule="auto"/>
    </w:pPr>
    <w:rPr>
      <w:lang w:eastAsia="ru-RU"/>
    </w:rPr>
  </w:style>
  <w:style w:type="character" w:customStyle="1" w:styleId="15">
    <w:name w:val="Стиль1 Знак"/>
    <w:basedOn w:val="a5"/>
    <w:link w:val="14"/>
    <w:rsid w:val="001943A4"/>
    <w:rPr>
      <w:rFonts w:ascii="Times New Roman" w:eastAsia="Times New Roman" w:hAnsi="Times New Roman" w:cs="Times New Roman"/>
      <w:b/>
      <w:sz w:val="28"/>
      <w:szCs w:val="24"/>
      <w:lang w:eastAsia="ru-RU"/>
    </w:rPr>
  </w:style>
  <w:style w:type="paragraph" w:customStyle="1" w:styleId="affd">
    <w:name w:val="Таблица текст"/>
    <w:basedOn w:val="a3"/>
    <w:rsid w:val="001943A4"/>
    <w:pPr>
      <w:widowControl/>
      <w:suppressAutoHyphens w:val="0"/>
      <w:snapToGrid/>
      <w:spacing w:before="40" w:after="40" w:line="240" w:lineRule="auto"/>
      <w:ind w:left="57" w:right="57" w:firstLine="0"/>
      <w:jc w:val="left"/>
    </w:pPr>
    <w:rPr>
      <w:sz w:val="22"/>
      <w:szCs w:val="22"/>
      <w:lang w:eastAsia="ru-RU"/>
    </w:rPr>
  </w:style>
  <w:style w:type="character" w:customStyle="1" w:styleId="-3">
    <w:name w:val="Контракт-пункт Знак"/>
    <w:basedOn w:val="a5"/>
    <w:link w:val="-0"/>
    <w:rsid w:val="001943A4"/>
    <w:rPr>
      <w:rFonts w:ascii="Times New Roman" w:eastAsia="Times New Roman" w:hAnsi="Times New Roman" w:cs="Times New Roman"/>
      <w:sz w:val="24"/>
      <w:szCs w:val="24"/>
      <w:lang w:eastAsia="ru-RU"/>
    </w:rPr>
  </w:style>
  <w:style w:type="character" w:customStyle="1" w:styleId="FontStyle31">
    <w:name w:val="Font Style31"/>
    <w:basedOn w:val="a5"/>
    <w:uiPriority w:val="99"/>
    <w:rsid w:val="001943A4"/>
    <w:rPr>
      <w:rFonts w:ascii="Times New Roman" w:hAnsi="Times New Roman" w:cs="Times New Roman"/>
      <w:sz w:val="26"/>
      <w:szCs w:val="26"/>
    </w:rPr>
  </w:style>
  <w:style w:type="paragraph" w:styleId="affe">
    <w:name w:val="Plain Text"/>
    <w:basedOn w:val="a3"/>
    <w:link w:val="afff"/>
    <w:rsid w:val="001943A4"/>
    <w:pPr>
      <w:widowControl/>
      <w:suppressAutoHyphens w:val="0"/>
      <w:snapToGrid/>
      <w:spacing w:line="240" w:lineRule="auto"/>
      <w:ind w:firstLine="0"/>
      <w:jc w:val="left"/>
    </w:pPr>
    <w:rPr>
      <w:rFonts w:ascii="Courier New" w:hAnsi="Courier New"/>
      <w:sz w:val="20"/>
      <w:szCs w:val="20"/>
      <w:lang w:eastAsia="ru-RU"/>
    </w:rPr>
  </w:style>
  <w:style w:type="character" w:customStyle="1" w:styleId="afff">
    <w:name w:val="Текст Знак"/>
    <w:basedOn w:val="a5"/>
    <w:link w:val="affe"/>
    <w:rsid w:val="001943A4"/>
    <w:rPr>
      <w:rFonts w:ascii="Courier New" w:eastAsia="Times New Roman" w:hAnsi="Courier New" w:cs="Times New Roman"/>
      <w:sz w:val="20"/>
      <w:szCs w:val="20"/>
      <w:lang w:eastAsia="ru-RU"/>
    </w:rPr>
  </w:style>
  <w:style w:type="paragraph" w:customStyle="1" w:styleId="TableText">
    <w:name w:val="Table Text"/>
    <w:rsid w:val="001943A4"/>
    <w:pPr>
      <w:widowControl w:val="0"/>
      <w:spacing w:before="20" w:after="20" w:line="240" w:lineRule="auto"/>
    </w:pPr>
    <w:rPr>
      <w:rFonts w:ascii="Times New Roman" w:eastAsia="Times New Roman" w:hAnsi="Times New Roman" w:cs="Times New Roman"/>
      <w:snapToGrid w:val="0"/>
      <w:sz w:val="20"/>
      <w:szCs w:val="20"/>
      <w:lang w:eastAsia="ru-RU"/>
    </w:rPr>
  </w:style>
  <w:style w:type="character" w:styleId="afff0">
    <w:name w:val="annotation reference"/>
    <w:basedOn w:val="a5"/>
    <w:uiPriority w:val="99"/>
    <w:semiHidden/>
    <w:unhideWhenUsed/>
    <w:rsid w:val="001943A4"/>
    <w:rPr>
      <w:sz w:val="16"/>
      <w:szCs w:val="16"/>
    </w:rPr>
  </w:style>
  <w:style w:type="paragraph" w:styleId="afff1">
    <w:name w:val="annotation text"/>
    <w:basedOn w:val="a3"/>
    <w:link w:val="afff2"/>
    <w:uiPriority w:val="99"/>
    <w:semiHidden/>
    <w:unhideWhenUsed/>
    <w:rsid w:val="001943A4"/>
    <w:pPr>
      <w:suppressAutoHyphens w:val="0"/>
      <w:autoSpaceDE w:val="0"/>
      <w:autoSpaceDN w:val="0"/>
      <w:adjustRightInd w:val="0"/>
      <w:snapToGrid/>
      <w:spacing w:line="240" w:lineRule="auto"/>
      <w:ind w:firstLine="0"/>
      <w:jc w:val="left"/>
    </w:pPr>
    <w:rPr>
      <w:rFonts w:eastAsiaTheme="minorEastAsia"/>
      <w:sz w:val="20"/>
      <w:szCs w:val="20"/>
      <w:lang w:eastAsia="ru-RU"/>
    </w:rPr>
  </w:style>
  <w:style w:type="character" w:customStyle="1" w:styleId="afff2">
    <w:name w:val="Текст примечания Знак"/>
    <w:basedOn w:val="a5"/>
    <w:link w:val="afff1"/>
    <w:uiPriority w:val="99"/>
    <w:semiHidden/>
    <w:rsid w:val="001943A4"/>
    <w:rPr>
      <w:rFonts w:ascii="Times New Roman" w:hAnsi="Times New Roman" w:cs="Times New Roman"/>
      <w:sz w:val="20"/>
      <w:szCs w:val="20"/>
      <w:lang w:eastAsia="ru-RU"/>
    </w:rPr>
  </w:style>
  <w:style w:type="paragraph" w:styleId="afff3">
    <w:name w:val="annotation subject"/>
    <w:basedOn w:val="afff1"/>
    <w:next w:val="afff1"/>
    <w:link w:val="afff4"/>
    <w:uiPriority w:val="99"/>
    <w:semiHidden/>
    <w:unhideWhenUsed/>
    <w:rsid w:val="001943A4"/>
    <w:rPr>
      <w:b/>
      <w:bCs/>
    </w:rPr>
  </w:style>
  <w:style w:type="character" w:customStyle="1" w:styleId="afff4">
    <w:name w:val="Тема примечания Знак"/>
    <w:basedOn w:val="afff2"/>
    <w:link w:val="afff3"/>
    <w:uiPriority w:val="99"/>
    <w:semiHidden/>
    <w:rsid w:val="001943A4"/>
    <w:rPr>
      <w:rFonts w:ascii="Times New Roman" w:hAnsi="Times New Roman" w:cs="Times New Roman"/>
      <w:b/>
      <w:bCs/>
      <w:sz w:val="20"/>
      <w:szCs w:val="20"/>
      <w:lang w:eastAsia="ru-RU"/>
    </w:rPr>
  </w:style>
  <w:style w:type="paragraph" w:styleId="afff5">
    <w:name w:val="Revision"/>
    <w:hidden/>
    <w:uiPriority w:val="99"/>
    <w:semiHidden/>
    <w:rsid w:val="001943A4"/>
    <w:pPr>
      <w:spacing w:after="0" w:line="240" w:lineRule="auto"/>
    </w:pPr>
    <w:rPr>
      <w:rFonts w:ascii="Times New Roman" w:hAnsi="Times New Roman" w:cs="Times New Roman"/>
      <w:sz w:val="24"/>
      <w:szCs w:val="24"/>
      <w:lang w:eastAsia="ru-RU"/>
    </w:rPr>
  </w:style>
  <w:style w:type="paragraph" w:customStyle="1" w:styleId="-30">
    <w:name w:val="Пункт-3"/>
    <w:basedOn w:val="a3"/>
    <w:rsid w:val="001943A4"/>
    <w:pPr>
      <w:widowControl/>
      <w:tabs>
        <w:tab w:val="left" w:pos="1701"/>
      </w:tabs>
      <w:suppressAutoHyphens w:val="0"/>
      <w:snapToGrid/>
      <w:spacing w:line="288" w:lineRule="auto"/>
      <w:ind w:firstLine="567"/>
    </w:pPr>
    <w:rPr>
      <w:sz w:val="28"/>
      <w:lang w:eastAsia="ru-RU"/>
    </w:rPr>
  </w:style>
  <w:style w:type="character" w:customStyle="1" w:styleId="ListParagraphChar">
    <w:name w:val="List Paragraph Char"/>
    <w:link w:val="16"/>
    <w:uiPriority w:val="34"/>
    <w:locked/>
    <w:rsid w:val="001943A4"/>
    <w:rPr>
      <w:rFonts w:ascii="Cambria" w:eastAsia="Times New Roman" w:hAnsi="Cambria" w:cs="Cambria"/>
      <w:kern w:val="1"/>
      <w:lang w:val="en-US" w:eastAsia="zh-CN"/>
    </w:rPr>
  </w:style>
  <w:style w:type="character" w:customStyle="1" w:styleId="afff6">
    <w:name w:val="Мой писок Знак"/>
    <w:link w:val="a1"/>
    <w:locked/>
    <w:rsid w:val="001943A4"/>
    <w:rPr>
      <w:rFonts w:ascii="Calibri" w:eastAsia="Calibri" w:hAnsi="Calibri"/>
      <w:sz w:val="24"/>
      <w:szCs w:val="24"/>
    </w:rPr>
  </w:style>
  <w:style w:type="paragraph" w:customStyle="1" w:styleId="a1">
    <w:name w:val="Мой писок"/>
    <w:basedOn w:val="aa"/>
    <w:link w:val="afff6"/>
    <w:rsid w:val="001943A4"/>
    <w:pPr>
      <w:widowControl w:val="0"/>
      <w:numPr>
        <w:numId w:val="15"/>
      </w:numPr>
      <w:tabs>
        <w:tab w:val="left" w:pos="709"/>
      </w:tabs>
      <w:suppressAutoHyphens w:val="0"/>
      <w:ind w:left="0" w:firstLine="426"/>
    </w:pPr>
    <w:rPr>
      <w:rFonts w:ascii="Calibri" w:eastAsia="Calibri" w:hAnsi="Calibri" w:cstheme="minorBidi"/>
      <w:lang w:val="ru-RU" w:eastAsia="en-US"/>
    </w:rPr>
  </w:style>
  <w:style w:type="character" w:customStyle="1" w:styleId="b-vendortitle-text">
    <w:name w:val="b-vendor__title-text"/>
    <w:rsid w:val="001943A4"/>
    <w:rPr>
      <w:sz w:val="24"/>
      <w:szCs w:val="24"/>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D53ED"/>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3"/>
    <w:next w:val="a3"/>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3"/>
    <w:next w:val="a4"/>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3"/>
    <w:next w:val="a3"/>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54FCF"/>
    <w:pPr>
      <w:keepNext/>
      <w:spacing w:before="240" w:after="60"/>
      <w:outlineLvl w:val="3"/>
    </w:pPr>
    <w:rPr>
      <w:rFonts w:ascii="Calibri" w:hAnsi="Calibri"/>
      <w:b/>
      <w:bCs/>
      <w:sz w:val="28"/>
      <w:szCs w:val="28"/>
      <w:lang w:val="x-none"/>
    </w:rPr>
  </w:style>
  <w:style w:type="paragraph" w:styleId="6">
    <w:name w:val="heading 6"/>
    <w:basedOn w:val="a3"/>
    <w:next w:val="a3"/>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3"/>
    <w:next w:val="a3"/>
    <w:link w:val="80"/>
    <w:qFormat/>
    <w:rsid w:val="00954FCF"/>
    <w:pPr>
      <w:widowControl/>
      <w:snapToGrid/>
      <w:spacing w:before="240" w:after="60" w:line="240" w:lineRule="auto"/>
      <w:ind w:firstLine="0"/>
      <w:outlineLvl w:val="7"/>
    </w:pPr>
    <w:rPr>
      <w:rFonts w:ascii="Arial" w:hAnsi="Arial"/>
      <w:i/>
      <w:iCs/>
      <w:sz w:val="20"/>
      <w:szCs w:val="20"/>
      <w:lang w:val="x-none"/>
    </w:rPr>
  </w:style>
  <w:style w:type="paragraph" w:styleId="9">
    <w:name w:val="heading 9"/>
    <w:basedOn w:val="a3"/>
    <w:next w:val="a3"/>
    <w:link w:val="90"/>
    <w:uiPriority w:val="9"/>
    <w:semiHidden/>
    <w:unhideWhenUsed/>
    <w:qFormat/>
    <w:rsid w:val="001943A4"/>
    <w:pPr>
      <w:keepNext/>
      <w:keepLines/>
      <w:suppressAutoHyphens w:val="0"/>
      <w:autoSpaceDE w:val="0"/>
      <w:autoSpaceDN w:val="0"/>
      <w:adjustRightInd w:val="0"/>
      <w:snapToGrid/>
      <w:spacing w:before="200" w:line="240" w:lineRule="auto"/>
      <w:ind w:firstLine="0"/>
      <w:jc w:val="left"/>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A8288F"/>
    <w:rPr>
      <w:rFonts w:ascii="Times New Roman" w:eastAsia="Times New Roman" w:hAnsi="Times New Roman" w:cs="Times New Roman"/>
      <w:b/>
      <w:bCs/>
      <w:kern w:val="1"/>
      <w:sz w:val="36"/>
      <w:szCs w:val="36"/>
      <w:lang w:eastAsia="ar-SA"/>
    </w:rPr>
  </w:style>
  <w:style w:type="paragraph" w:styleId="a4">
    <w:name w:val="Body Text"/>
    <w:basedOn w:val="a3"/>
    <w:link w:val="a8"/>
    <w:rsid w:val="00954FCF"/>
    <w:pPr>
      <w:widowControl/>
      <w:snapToGrid/>
      <w:spacing w:after="120" w:line="240" w:lineRule="auto"/>
      <w:ind w:firstLine="0"/>
    </w:pPr>
    <w:rPr>
      <w:lang w:val="x-none"/>
    </w:rPr>
  </w:style>
  <w:style w:type="character" w:customStyle="1" w:styleId="a8">
    <w:name w:val="Основной текст Знак"/>
    <w:basedOn w:val="a5"/>
    <w:link w:val="a4"/>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5"/>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5"/>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5"/>
    <w:link w:val="4"/>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5"/>
    <w:link w:val="6"/>
    <w:rsid w:val="00A8288F"/>
    <w:rPr>
      <w:rFonts w:ascii="Times New Roman" w:eastAsia="Times New Roman" w:hAnsi="Times New Roman" w:cs="Times New Roman"/>
      <w:i/>
      <w:iCs/>
      <w:lang w:eastAsia="ar-SA"/>
    </w:rPr>
  </w:style>
  <w:style w:type="character" w:customStyle="1" w:styleId="80">
    <w:name w:val="Заголовок 8 Знак"/>
    <w:basedOn w:val="a5"/>
    <w:link w:val="8"/>
    <w:rsid w:val="00954FCF"/>
    <w:rPr>
      <w:rFonts w:ascii="Arial" w:eastAsia="Times New Roman" w:hAnsi="Arial" w:cs="Times New Roman"/>
      <w:i/>
      <w:iCs/>
      <w:sz w:val="20"/>
      <w:szCs w:val="20"/>
      <w:lang w:val="x-none" w:eastAsia="ar-SA"/>
    </w:rPr>
  </w:style>
  <w:style w:type="character" w:styleId="a9">
    <w:name w:val="Hyperlink"/>
    <w:uiPriority w:val="99"/>
    <w:rsid w:val="00954FCF"/>
    <w:rPr>
      <w:color w:val="0000FF"/>
      <w:u w:val="single"/>
    </w:rPr>
  </w:style>
  <w:style w:type="paragraph" w:styleId="aa">
    <w:name w:val="Body Text Indent"/>
    <w:basedOn w:val="a3"/>
    <w:link w:val="ab"/>
    <w:rsid w:val="00954FCF"/>
    <w:pPr>
      <w:widowControl/>
      <w:snapToGrid/>
      <w:spacing w:line="240" w:lineRule="auto"/>
      <w:ind w:left="5760" w:firstLine="0"/>
    </w:pPr>
    <w:rPr>
      <w:lang w:val="x-none"/>
    </w:rPr>
  </w:style>
  <w:style w:type="character" w:customStyle="1" w:styleId="ab">
    <w:name w:val="Основной текст с отступом Знак"/>
    <w:basedOn w:val="a5"/>
    <w:link w:val="aa"/>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3"/>
    <w:rsid w:val="00954FCF"/>
    <w:pPr>
      <w:widowControl/>
      <w:snapToGrid/>
      <w:spacing w:after="120" w:line="480" w:lineRule="auto"/>
      <w:ind w:left="283" w:firstLine="0"/>
    </w:pPr>
  </w:style>
  <w:style w:type="paragraph" w:styleId="ac">
    <w:name w:val="footer"/>
    <w:basedOn w:val="a3"/>
    <w:link w:val="ad"/>
    <w:uiPriority w:val="99"/>
    <w:rsid w:val="00954FCF"/>
    <w:pPr>
      <w:widowControl/>
      <w:tabs>
        <w:tab w:val="center" w:pos="4677"/>
        <w:tab w:val="right" w:pos="9355"/>
      </w:tabs>
      <w:snapToGrid/>
      <w:spacing w:line="240" w:lineRule="auto"/>
      <w:ind w:firstLine="0"/>
    </w:pPr>
    <w:rPr>
      <w:lang w:val="x-none"/>
    </w:rPr>
  </w:style>
  <w:style w:type="character" w:customStyle="1" w:styleId="ad">
    <w:name w:val="Нижний колонтитул Знак"/>
    <w:basedOn w:val="a5"/>
    <w:link w:val="ac"/>
    <w:uiPriority w:val="99"/>
    <w:rsid w:val="00954FCF"/>
    <w:rPr>
      <w:rFonts w:ascii="Times New Roman" w:eastAsia="Times New Roman" w:hAnsi="Times New Roman" w:cs="Times New Roman"/>
      <w:sz w:val="24"/>
      <w:szCs w:val="24"/>
      <w:lang w:val="x-none" w:eastAsia="ar-SA"/>
    </w:rPr>
  </w:style>
  <w:style w:type="paragraph" w:customStyle="1" w:styleId="ae">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3"/>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5"/>
    <w:link w:val="32"/>
    <w:rsid w:val="00954FCF"/>
    <w:rPr>
      <w:rFonts w:ascii="Times New Roman" w:eastAsia="Times New Roman" w:hAnsi="Times New Roman" w:cs="Times New Roman"/>
      <w:sz w:val="16"/>
      <w:szCs w:val="16"/>
      <w:lang w:val="x-none" w:eastAsia="ru-RU"/>
    </w:rPr>
  </w:style>
  <w:style w:type="paragraph" w:styleId="34">
    <w:name w:val="Body Text 3"/>
    <w:basedOn w:val="a3"/>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5"/>
    <w:link w:val="34"/>
    <w:rsid w:val="00954FCF"/>
    <w:rPr>
      <w:rFonts w:ascii="Times New Roman" w:eastAsia="Times New Roman" w:hAnsi="Times New Roman" w:cs="Times New Roman"/>
      <w:sz w:val="16"/>
      <w:szCs w:val="16"/>
      <w:lang w:val="x-none" w:eastAsia="ar-SA"/>
    </w:rPr>
  </w:style>
  <w:style w:type="character" w:styleId="af">
    <w:name w:val="page number"/>
    <w:rsid w:val="00954FCF"/>
    <w:rPr>
      <w:rFonts w:cs="Times New Roman"/>
    </w:rPr>
  </w:style>
  <w:style w:type="paragraph" w:customStyle="1" w:styleId="22">
    <w:name w:val="Стиль2"/>
    <w:basedOn w:val="a3"/>
    <w:rsid w:val="00954FCF"/>
    <w:pPr>
      <w:widowControl/>
      <w:suppressAutoHyphens w:val="0"/>
      <w:snapToGrid/>
      <w:spacing w:before="120"/>
      <w:ind w:firstLine="0"/>
    </w:pPr>
    <w:rPr>
      <w:szCs w:val="20"/>
      <w:lang w:eastAsia="ru-RU"/>
    </w:rPr>
  </w:style>
  <w:style w:type="paragraph" w:customStyle="1" w:styleId="af0">
    <w:name w:val="Тендерные данные"/>
    <w:basedOn w:val="a3"/>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3"/>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1">
    <w:name w:val="Простой стиль с нумерацией"/>
    <w:basedOn w:val="a3"/>
    <w:link w:val="af2"/>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2">
    <w:name w:val="Простой стиль с нумерацией Знак"/>
    <w:link w:val="af1"/>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3">
    <w:name w:val="List Paragraph"/>
    <w:aliases w:val="lp1,Bullet List,FooterText,numbered,Paragraphe de liste1,Подпись рисунка"/>
    <w:basedOn w:val="a3"/>
    <w:link w:val="af4"/>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4">
    <w:name w:val="Абзац списка Знак"/>
    <w:aliases w:val="lp1 Знак,Bullet List Знак,FooterText Знак,numbered Знак,Paragraphe de liste1 Знак,Подпись рисунка Знак"/>
    <w:link w:val="af3"/>
    <w:uiPriority w:val="34"/>
    <w:locked/>
    <w:rsid w:val="0059237B"/>
    <w:rPr>
      <w:rFonts w:ascii="Calibri" w:eastAsia="Calibri" w:hAnsi="Calibri" w:cs="Times New Roman"/>
    </w:rPr>
  </w:style>
  <w:style w:type="paragraph" w:customStyle="1" w:styleId="Style2">
    <w:name w:val="Style2"/>
    <w:basedOn w:val="a3"/>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3"/>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3"/>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5">
    <w:name w:val="Normal (Web)"/>
    <w:aliases w:val="Обычный (Web),Обычный (веб) Знак Знак,Обычный (Web) Знак Знак Знак,Знак Знак10, Знак Знак10"/>
    <w:basedOn w:val="a3"/>
    <w:link w:val="af6"/>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6">
    <w:name w:val="Обычный (веб) Знак"/>
    <w:aliases w:val="Обычный (Web) Знак,Обычный (веб) Знак Знак Знак,Обычный (Web) Знак Знак Знак Знак,Знак Знак10 Знак, Знак Знак10 Знак"/>
    <w:link w:val="af5"/>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3"/>
    <w:link w:val="24"/>
    <w:rsid w:val="00954FCF"/>
    <w:pPr>
      <w:spacing w:after="120" w:line="480" w:lineRule="auto"/>
      <w:ind w:left="283"/>
    </w:pPr>
  </w:style>
  <w:style w:type="character" w:customStyle="1" w:styleId="24">
    <w:name w:val="Основной текст с отступом 2 Знак"/>
    <w:basedOn w:val="a5"/>
    <w:link w:val="23"/>
    <w:rsid w:val="00954FCF"/>
    <w:rPr>
      <w:rFonts w:ascii="Times New Roman" w:eastAsia="Times New Roman" w:hAnsi="Times New Roman" w:cs="Times New Roman"/>
      <w:sz w:val="24"/>
      <w:szCs w:val="24"/>
      <w:lang w:eastAsia="ar-SA"/>
    </w:rPr>
  </w:style>
  <w:style w:type="paragraph" w:styleId="af7">
    <w:name w:val="header"/>
    <w:aliases w:val="Aa?oiee eieiioeooe,Heder,Titul"/>
    <w:basedOn w:val="a3"/>
    <w:link w:val="af8"/>
    <w:uiPriority w:val="99"/>
    <w:unhideWhenUsed/>
    <w:rsid w:val="00EB0C0A"/>
    <w:pPr>
      <w:tabs>
        <w:tab w:val="center" w:pos="4677"/>
        <w:tab w:val="right" w:pos="9355"/>
      </w:tabs>
      <w:spacing w:line="240" w:lineRule="auto"/>
    </w:pPr>
  </w:style>
  <w:style w:type="character" w:customStyle="1" w:styleId="af8">
    <w:name w:val="Верхний колонтитул Знак"/>
    <w:aliases w:val="Aa?oiee eieiioeooe Знак1,Heder Знак,Titul Знак"/>
    <w:basedOn w:val="a5"/>
    <w:link w:val="af7"/>
    <w:uiPriority w:val="99"/>
    <w:rsid w:val="00EB0C0A"/>
    <w:rPr>
      <w:rFonts w:ascii="Times New Roman" w:eastAsia="Times New Roman" w:hAnsi="Times New Roman" w:cs="Times New Roman"/>
      <w:sz w:val="24"/>
      <w:szCs w:val="24"/>
      <w:lang w:eastAsia="ar-SA"/>
    </w:rPr>
  </w:style>
  <w:style w:type="paragraph" w:styleId="af9">
    <w:name w:val="Balloon Text"/>
    <w:basedOn w:val="a3"/>
    <w:link w:val="afa"/>
    <w:uiPriority w:val="99"/>
    <w:semiHidden/>
    <w:unhideWhenUsed/>
    <w:rsid w:val="006D2E0F"/>
    <w:pPr>
      <w:spacing w:line="240" w:lineRule="auto"/>
    </w:pPr>
    <w:rPr>
      <w:rFonts w:ascii="Tahoma" w:hAnsi="Tahoma" w:cs="Tahoma"/>
      <w:sz w:val="16"/>
      <w:szCs w:val="16"/>
    </w:rPr>
  </w:style>
  <w:style w:type="character" w:customStyle="1" w:styleId="afa">
    <w:name w:val="Текст выноски Знак"/>
    <w:basedOn w:val="a5"/>
    <w:link w:val="af9"/>
    <w:uiPriority w:val="99"/>
    <w:semiHidden/>
    <w:rsid w:val="006D2E0F"/>
    <w:rPr>
      <w:rFonts w:ascii="Tahoma" w:eastAsia="Times New Roman" w:hAnsi="Tahoma" w:cs="Tahoma"/>
      <w:sz w:val="16"/>
      <w:szCs w:val="16"/>
      <w:lang w:eastAsia="ar-SA"/>
    </w:rPr>
  </w:style>
  <w:style w:type="table" w:styleId="afb">
    <w:name w:val="Table Grid"/>
    <w:basedOn w:val="a6"/>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5"/>
    <w:rsid w:val="00D80F3A"/>
  </w:style>
  <w:style w:type="character" w:styleId="afd">
    <w:name w:val="Strong"/>
    <w:basedOn w:val="a5"/>
    <w:uiPriority w:val="99"/>
    <w:qFormat/>
    <w:rsid w:val="00D80F3A"/>
    <w:rPr>
      <w:b/>
      <w:bCs/>
    </w:rPr>
  </w:style>
  <w:style w:type="paragraph" w:customStyle="1" w:styleId="afe">
    <w:name w:val="Простой текст с нумерацией"/>
    <w:basedOn w:val="a3"/>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f">
    <w:name w:val="Title"/>
    <w:basedOn w:val="a3"/>
    <w:next w:val="aff0"/>
    <w:link w:val="aff1"/>
    <w:qFormat/>
    <w:rsid w:val="00A8288F"/>
    <w:pPr>
      <w:shd w:val="clear" w:color="auto" w:fill="FFFFFF"/>
      <w:autoSpaceDE w:val="0"/>
      <w:snapToGrid/>
      <w:spacing w:line="240" w:lineRule="auto"/>
      <w:ind w:left="72" w:firstLine="0"/>
      <w:jc w:val="center"/>
    </w:pPr>
    <w:rPr>
      <w:color w:val="000000"/>
      <w:spacing w:val="13"/>
    </w:rPr>
  </w:style>
  <w:style w:type="paragraph" w:styleId="aff0">
    <w:name w:val="Subtitle"/>
    <w:basedOn w:val="a3"/>
    <w:next w:val="a3"/>
    <w:link w:val="aff2"/>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2">
    <w:name w:val="Подзаголовок Знак"/>
    <w:basedOn w:val="a5"/>
    <w:link w:val="aff0"/>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1">
    <w:name w:val="Название Знак"/>
    <w:basedOn w:val="a5"/>
    <w:link w:val="aff"/>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3"/>
    <w:link w:val="26"/>
    <w:rsid w:val="00A8288F"/>
    <w:pPr>
      <w:widowControl/>
      <w:snapToGrid/>
      <w:spacing w:after="120" w:line="480" w:lineRule="auto"/>
      <w:ind w:firstLine="0"/>
    </w:pPr>
  </w:style>
  <w:style w:type="character" w:customStyle="1" w:styleId="26">
    <w:name w:val="Основной текст 2 Знак"/>
    <w:basedOn w:val="a5"/>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5"/>
    <w:link w:val="12"/>
    <w:rsid w:val="00A8288F"/>
    <w:rPr>
      <w:rFonts w:ascii="Times New Roman" w:eastAsia="Times New Roman" w:hAnsi="Times New Roman" w:cs="Times New Roman"/>
      <w:sz w:val="24"/>
      <w:szCs w:val="20"/>
      <w:lang w:eastAsia="ru-RU"/>
    </w:rPr>
  </w:style>
  <w:style w:type="paragraph" w:customStyle="1" w:styleId="Iiiaeuiue">
    <w:name w:val="Ii?iaeuiue"/>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3"/>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3"/>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3"/>
    <w:uiPriority w:val="99"/>
    <w:rsid w:val="00A8288F"/>
    <w:pPr>
      <w:widowControl/>
      <w:suppressAutoHyphens w:val="0"/>
      <w:snapToGrid/>
      <w:spacing w:line="240" w:lineRule="auto"/>
      <w:ind w:firstLine="0"/>
    </w:pPr>
    <w:rPr>
      <w:lang w:eastAsia="ru-RU"/>
    </w:rPr>
  </w:style>
  <w:style w:type="paragraph" w:customStyle="1" w:styleId="aff3">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4">
    <w:name w:val="List Bullet"/>
    <w:basedOn w:val="a3"/>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3"/>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3"/>
    <w:rsid w:val="00A8288F"/>
    <w:pPr>
      <w:ind w:left="566" w:hanging="283"/>
      <w:contextualSpacing/>
    </w:pPr>
  </w:style>
  <w:style w:type="character" w:customStyle="1" w:styleId="13">
    <w:name w:val="Верхний колонтитул Знак1"/>
    <w:aliases w:val="Aa?oiee eieiioeooe Знак"/>
    <w:basedOn w:val="a5"/>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3"/>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3"/>
    <w:link w:val="15"/>
    <w:qFormat/>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3"/>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3"/>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3"/>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3"/>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3"/>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3"/>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3"/>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3"/>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3"/>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3"/>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3"/>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3"/>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5"/>
    <w:uiPriority w:val="99"/>
    <w:rsid w:val="00A8288F"/>
    <w:rPr>
      <w:rFonts w:ascii="Courier New" w:hAnsi="Courier New" w:cs="Courier New"/>
      <w:b/>
      <w:bCs/>
      <w:sz w:val="28"/>
      <w:szCs w:val="28"/>
    </w:rPr>
  </w:style>
  <w:style w:type="character" w:customStyle="1" w:styleId="FontStyle20">
    <w:name w:val="Font Style20"/>
    <w:basedOn w:val="a5"/>
    <w:uiPriority w:val="99"/>
    <w:rsid w:val="00A8288F"/>
    <w:rPr>
      <w:rFonts w:ascii="Courier New" w:hAnsi="Courier New" w:cs="Courier New"/>
      <w:b/>
      <w:bCs/>
      <w:smallCaps/>
      <w:sz w:val="20"/>
      <w:szCs w:val="20"/>
    </w:rPr>
  </w:style>
  <w:style w:type="character" w:customStyle="1" w:styleId="FontStyle21">
    <w:name w:val="Font Style21"/>
    <w:basedOn w:val="a5"/>
    <w:uiPriority w:val="99"/>
    <w:rsid w:val="00A8288F"/>
    <w:rPr>
      <w:rFonts w:ascii="Courier New" w:hAnsi="Courier New" w:cs="Courier New"/>
      <w:b/>
      <w:bCs/>
      <w:i/>
      <w:iCs/>
      <w:smallCaps/>
      <w:sz w:val="16"/>
      <w:szCs w:val="16"/>
    </w:rPr>
  </w:style>
  <w:style w:type="character" w:customStyle="1" w:styleId="FontStyle22">
    <w:name w:val="Font Style22"/>
    <w:basedOn w:val="a5"/>
    <w:uiPriority w:val="99"/>
    <w:rsid w:val="00A8288F"/>
    <w:rPr>
      <w:rFonts w:ascii="Courier New" w:hAnsi="Courier New" w:cs="Courier New"/>
      <w:b/>
      <w:bCs/>
      <w:sz w:val="20"/>
      <w:szCs w:val="20"/>
    </w:rPr>
  </w:style>
  <w:style w:type="character" w:customStyle="1" w:styleId="FontStyle23">
    <w:name w:val="Font Style23"/>
    <w:basedOn w:val="a5"/>
    <w:uiPriority w:val="99"/>
    <w:rsid w:val="00A8288F"/>
    <w:rPr>
      <w:rFonts w:ascii="Courier New" w:hAnsi="Courier New" w:cs="Courier New"/>
      <w:i/>
      <w:iCs/>
      <w:sz w:val="18"/>
      <w:szCs w:val="18"/>
    </w:rPr>
  </w:style>
  <w:style w:type="character" w:customStyle="1" w:styleId="FontStyle24">
    <w:name w:val="Font Style24"/>
    <w:basedOn w:val="a5"/>
    <w:uiPriority w:val="99"/>
    <w:rsid w:val="00A8288F"/>
    <w:rPr>
      <w:rFonts w:ascii="Courier New" w:hAnsi="Courier New" w:cs="Courier New"/>
      <w:b/>
      <w:bCs/>
      <w:sz w:val="16"/>
      <w:szCs w:val="16"/>
    </w:rPr>
  </w:style>
  <w:style w:type="character" w:customStyle="1" w:styleId="FontStyle25">
    <w:name w:val="Font Style25"/>
    <w:basedOn w:val="a5"/>
    <w:uiPriority w:val="99"/>
    <w:rsid w:val="00A8288F"/>
    <w:rPr>
      <w:rFonts w:ascii="Courier New" w:hAnsi="Courier New" w:cs="Courier New"/>
      <w:b/>
      <w:bCs/>
      <w:sz w:val="16"/>
      <w:szCs w:val="16"/>
    </w:rPr>
  </w:style>
  <w:style w:type="character" w:customStyle="1" w:styleId="FontStyle26">
    <w:name w:val="Font Style26"/>
    <w:basedOn w:val="a5"/>
    <w:uiPriority w:val="99"/>
    <w:rsid w:val="00A8288F"/>
    <w:rPr>
      <w:rFonts w:ascii="Courier New" w:hAnsi="Courier New" w:cs="Courier New"/>
      <w:sz w:val="18"/>
      <w:szCs w:val="18"/>
    </w:rPr>
  </w:style>
  <w:style w:type="paragraph" w:customStyle="1" w:styleId="text">
    <w:name w:val="text"/>
    <w:basedOn w:val="a3"/>
    <w:rsid w:val="00A8288F"/>
    <w:pPr>
      <w:widowControl/>
      <w:suppressAutoHyphens w:val="0"/>
      <w:snapToGrid/>
      <w:spacing w:before="75" w:after="75" w:line="240" w:lineRule="auto"/>
      <w:ind w:firstLine="300"/>
    </w:pPr>
    <w:rPr>
      <w:sz w:val="20"/>
      <w:szCs w:val="20"/>
      <w:lang w:eastAsia="ru-RU"/>
    </w:rPr>
  </w:style>
  <w:style w:type="character" w:styleId="aff5">
    <w:name w:val="Emphasis"/>
    <w:basedOn w:val="a5"/>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3"/>
    <w:uiPriority w:val="99"/>
    <w:semiHidden/>
    <w:unhideWhenUsed/>
    <w:rsid w:val="00A8288F"/>
    <w:pPr>
      <w:numPr>
        <w:numId w:val="2"/>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3"/>
    <w:next w:val="a3"/>
    <w:rsid w:val="00A8288F"/>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3"/>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6">
    <w:name w:val="Абзац Требование нумерованный Знак"/>
    <w:link w:val="a2"/>
    <w:locked/>
    <w:rsid w:val="00A8288F"/>
    <w:rPr>
      <w:rFonts w:eastAsiaTheme="minorHAnsi"/>
      <w:sz w:val="24"/>
      <w:szCs w:val="24"/>
      <w:lang w:val="x-none" w:eastAsia="x-none"/>
    </w:rPr>
  </w:style>
  <w:style w:type="paragraph" w:customStyle="1" w:styleId="a2">
    <w:name w:val="Абзац Требование нумерованный"/>
    <w:basedOn w:val="a3"/>
    <w:link w:val="aff6"/>
    <w:qFormat/>
    <w:rsid w:val="00A8288F"/>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3"/>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3"/>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7">
    <w:name w:val="FollowedHyperlink"/>
    <w:basedOn w:val="a5"/>
    <w:uiPriority w:val="99"/>
    <w:semiHidden/>
    <w:unhideWhenUsed/>
    <w:rsid w:val="00C05888"/>
    <w:rPr>
      <w:color w:val="800080"/>
      <w:u w:val="single"/>
    </w:rPr>
  </w:style>
  <w:style w:type="paragraph" w:customStyle="1" w:styleId="font5">
    <w:name w:val="font5"/>
    <w:basedOn w:val="a3"/>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3"/>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3"/>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3"/>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3"/>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3"/>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3"/>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3"/>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3"/>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3"/>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3"/>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3"/>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6">
    <w:name w:val="Абзац списка1"/>
    <w:basedOn w:val="a3"/>
    <w:link w:val="ListParagraphChar"/>
    <w:uiPriority w:val="34"/>
    <w:qFormat/>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3"/>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6"/>
    <w:uiPriority w:val="59"/>
    <w:rsid w:val="00BA590B"/>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8">
    <w:name w:val="Подзаголовок для информации об изменениях"/>
    <w:basedOn w:val="a3"/>
    <w:next w:val="a3"/>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9">
    <w:name w:val="Гипертекстовая ссылка"/>
    <w:basedOn w:val="a5"/>
    <w:uiPriority w:val="99"/>
    <w:rsid w:val="004C78F2"/>
    <w:rPr>
      <w:color w:val="106BBE"/>
    </w:rPr>
  </w:style>
  <w:style w:type="paragraph" w:customStyle="1" w:styleId="xl63">
    <w:name w:val="xl63"/>
    <w:basedOn w:val="a3"/>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3"/>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3"/>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table" w:customStyle="1" w:styleId="17">
    <w:name w:val="Сетка таблицы1"/>
    <w:basedOn w:val="a6"/>
    <w:next w:val="afb"/>
    <w:uiPriority w:val="59"/>
    <w:rsid w:val="004D279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6"/>
    <w:next w:val="afb"/>
    <w:uiPriority w:val="59"/>
    <w:rsid w:val="006454C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5"/>
    <w:link w:val="9"/>
    <w:uiPriority w:val="9"/>
    <w:semiHidden/>
    <w:rsid w:val="001943A4"/>
    <w:rPr>
      <w:rFonts w:asciiTheme="majorHAnsi" w:eastAsiaTheme="majorEastAsia" w:hAnsiTheme="majorHAnsi" w:cstheme="majorBidi"/>
      <w:i/>
      <w:iCs/>
      <w:color w:val="404040" w:themeColor="text1" w:themeTint="BF"/>
      <w:sz w:val="20"/>
      <w:szCs w:val="20"/>
      <w:lang w:eastAsia="ru-RU"/>
    </w:rPr>
  </w:style>
  <w:style w:type="numbering" w:customStyle="1" w:styleId="18">
    <w:name w:val="Нет списка1"/>
    <w:next w:val="a7"/>
    <w:uiPriority w:val="99"/>
    <w:semiHidden/>
    <w:unhideWhenUsed/>
    <w:rsid w:val="001943A4"/>
  </w:style>
  <w:style w:type="paragraph" w:customStyle="1" w:styleId="Style33">
    <w:name w:val="Style33"/>
    <w:basedOn w:val="a3"/>
    <w:uiPriority w:val="99"/>
    <w:rsid w:val="001943A4"/>
    <w:pPr>
      <w:suppressAutoHyphens w:val="0"/>
      <w:autoSpaceDE w:val="0"/>
      <w:autoSpaceDN w:val="0"/>
      <w:adjustRightInd w:val="0"/>
      <w:snapToGrid/>
      <w:spacing w:line="240" w:lineRule="auto"/>
      <w:ind w:firstLine="0"/>
    </w:pPr>
    <w:rPr>
      <w:rFonts w:eastAsiaTheme="minorEastAsia"/>
      <w:lang w:eastAsia="ru-RU"/>
    </w:rPr>
  </w:style>
  <w:style w:type="paragraph" w:customStyle="1" w:styleId="Style72">
    <w:name w:val="Style72"/>
    <w:basedOn w:val="a3"/>
    <w:uiPriority w:val="99"/>
    <w:rsid w:val="001943A4"/>
    <w:pPr>
      <w:suppressAutoHyphens w:val="0"/>
      <w:autoSpaceDE w:val="0"/>
      <w:autoSpaceDN w:val="0"/>
      <w:adjustRightInd w:val="0"/>
      <w:snapToGrid/>
      <w:spacing w:line="240" w:lineRule="auto"/>
      <w:ind w:firstLine="0"/>
      <w:jc w:val="left"/>
    </w:pPr>
    <w:rPr>
      <w:rFonts w:eastAsiaTheme="minorEastAsia"/>
      <w:lang w:eastAsia="ru-RU"/>
    </w:rPr>
  </w:style>
  <w:style w:type="paragraph" w:customStyle="1" w:styleId="Style74">
    <w:name w:val="Style74"/>
    <w:basedOn w:val="a3"/>
    <w:uiPriority w:val="99"/>
    <w:rsid w:val="001943A4"/>
    <w:pPr>
      <w:suppressAutoHyphens w:val="0"/>
      <w:autoSpaceDE w:val="0"/>
      <w:autoSpaceDN w:val="0"/>
      <w:adjustRightInd w:val="0"/>
      <w:snapToGrid/>
      <w:spacing w:line="281" w:lineRule="exact"/>
      <w:ind w:firstLine="529"/>
    </w:pPr>
    <w:rPr>
      <w:rFonts w:eastAsiaTheme="minorEastAsia"/>
      <w:lang w:eastAsia="ru-RU"/>
    </w:rPr>
  </w:style>
  <w:style w:type="paragraph" w:customStyle="1" w:styleId="Style75">
    <w:name w:val="Style75"/>
    <w:basedOn w:val="a3"/>
    <w:uiPriority w:val="99"/>
    <w:rsid w:val="001943A4"/>
    <w:pPr>
      <w:suppressAutoHyphens w:val="0"/>
      <w:autoSpaceDE w:val="0"/>
      <w:autoSpaceDN w:val="0"/>
      <w:adjustRightInd w:val="0"/>
      <w:snapToGrid/>
      <w:spacing w:line="240" w:lineRule="auto"/>
      <w:ind w:firstLine="0"/>
      <w:jc w:val="center"/>
    </w:pPr>
    <w:rPr>
      <w:rFonts w:eastAsiaTheme="minorEastAsia"/>
      <w:lang w:eastAsia="ru-RU"/>
    </w:rPr>
  </w:style>
  <w:style w:type="paragraph" w:customStyle="1" w:styleId="Style83">
    <w:name w:val="Style83"/>
    <w:basedOn w:val="a3"/>
    <w:uiPriority w:val="99"/>
    <w:rsid w:val="001943A4"/>
    <w:pPr>
      <w:suppressAutoHyphens w:val="0"/>
      <w:autoSpaceDE w:val="0"/>
      <w:autoSpaceDN w:val="0"/>
      <w:adjustRightInd w:val="0"/>
      <w:snapToGrid/>
      <w:spacing w:line="272" w:lineRule="exact"/>
      <w:ind w:firstLine="553"/>
    </w:pPr>
    <w:rPr>
      <w:rFonts w:eastAsiaTheme="minorEastAsia"/>
      <w:lang w:eastAsia="ru-RU"/>
    </w:rPr>
  </w:style>
  <w:style w:type="character" w:customStyle="1" w:styleId="FontStyle98">
    <w:name w:val="Font Style98"/>
    <w:basedOn w:val="a5"/>
    <w:uiPriority w:val="99"/>
    <w:rsid w:val="001943A4"/>
    <w:rPr>
      <w:rFonts w:ascii="Times New Roman" w:hAnsi="Times New Roman" w:cs="Times New Roman" w:hint="default"/>
      <w:b/>
      <w:bCs/>
      <w:sz w:val="26"/>
      <w:szCs w:val="26"/>
    </w:rPr>
  </w:style>
  <w:style w:type="character" w:customStyle="1" w:styleId="FontStyle117">
    <w:name w:val="Font Style117"/>
    <w:basedOn w:val="a5"/>
    <w:uiPriority w:val="99"/>
    <w:rsid w:val="001943A4"/>
    <w:rPr>
      <w:rFonts w:ascii="Times New Roman" w:hAnsi="Times New Roman" w:cs="Times New Roman" w:hint="default"/>
      <w:b/>
      <w:bCs/>
      <w:sz w:val="24"/>
      <w:szCs w:val="24"/>
    </w:rPr>
  </w:style>
  <w:style w:type="character" w:customStyle="1" w:styleId="FontStyle120">
    <w:name w:val="Font Style120"/>
    <w:basedOn w:val="a5"/>
    <w:uiPriority w:val="99"/>
    <w:rsid w:val="001943A4"/>
    <w:rPr>
      <w:rFonts w:ascii="Times New Roman" w:hAnsi="Times New Roman" w:cs="Times New Roman" w:hint="default"/>
      <w:sz w:val="24"/>
      <w:szCs w:val="24"/>
    </w:rPr>
  </w:style>
  <w:style w:type="character" w:customStyle="1" w:styleId="FontStyle133">
    <w:name w:val="Font Style133"/>
    <w:basedOn w:val="a5"/>
    <w:uiPriority w:val="99"/>
    <w:rsid w:val="001943A4"/>
    <w:rPr>
      <w:rFonts w:ascii="Times New Roman" w:hAnsi="Times New Roman" w:cs="Times New Roman" w:hint="default"/>
      <w:sz w:val="40"/>
      <w:szCs w:val="40"/>
    </w:rPr>
  </w:style>
  <w:style w:type="paragraph" w:customStyle="1" w:styleId="Style59">
    <w:name w:val="Style59"/>
    <w:basedOn w:val="a3"/>
    <w:uiPriority w:val="99"/>
    <w:rsid w:val="001943A4"/>
    <w:pPr>
      <w:suppressAutoHyphens w:val="0"/>
      <w:autoSpaceDE w:val="0"/>
      <w:autoSpaceDN w:val="0"/>
      <w:adjustRightInd w:val="0"/>
      <w:snapToGrid/>
      <w:spacing w:line="240" w:lineRule="auto"/>
      <w:ind w:firstLine="0"/>
      <w:jc w:val="left"/>
    </w:pPr>
    <w:rPr>
      <w:rFonts w:eastAsiaTheme="minorEastAsia"/>
      <w:lang w:eastAsia="ru-RU"/>
    </w:rPr>
  </w:style>
  <w:style w:type="paragraph" w:customStyle="1" w:styleId="Style69">
    <w:name w:val="Style69"/>
    <w:basedOn w:val="a3"/>
    <w:uiPriority w:val="99"/>
    <w:rsid w:val="001943A4"/>
    <w:pPr>
      <w:suppressAutoHyphens w:val="0"/>
      <w:autoSpaceDE w:val="0"/>
      <w:autoSpaceDN w:val="0"/>
      <w:adjustRightInd w:val="0"/>
      <w:snapToGrid/>
      <w:spacing w:line="240" w:lineRule="auto"/>
      <w:ind w:firstLine="0"/>
    </w:pPr>
    <w:rPr>
      <w:rFonts w:eastAsiaTheme="minorEastAsia"/>
      <w:lang w:eastAsia="ru-RU"/>
    </w:rPr>
  </w:style>
  <w:style w:type="character" w:customStyle="1" w:styleId="FontStyle118">
    <w:name w:val="Font Style118"/>
    <w:basedOn w:val="a5"/>
    <w:uiPriority w:val="99"/>
    <w:rsid w:val="001943A4"/>
    <w:rPr>
      <w:rFonts w:ascii="Times New Roman" w:hAnsi="Times New Roman" w:cs="Times New Roman" w:hint="default"/>
      <w:i/>
      <w:iCs/>
      <w:sz w:val="24"/>
      <w:szCs w:val="24"/>
    </w:rPr>
  </w:style>
  <w:style w:type="paragraph" w:customStyle="1" w:styleId="Style64">
    <w:name w:val="Style64"/>
    <w:basedOn w:val="a3"/>
    <w:uiPriority w:val="99"/>
    <w:rsid w:val="001943A4"/>
    <w:pPr>
      <w:suppressAutoHyphens w:val="0"/>
      <w:autoSpaceDE w:val="0"/>
      <w:autoSpaceDN w:val="0"/>
      <w:adjustRightInd w:val="0"/>
      <w:snapToGrid/>
      <w:spacing w:line="286" w:lineRule="exact"/>
      <w:ind w:firstLine="553"/>
      <w:jc w:val="left"/>
    </w:pPr>
    <w:rPr>
      <w:rFonts w:eastAsiaTheme="minorEastAsia"/>
      <w:lang w:eastAsia="ru-RU"/>
    </w:rPr>
  </w:style>
  <w:style w:type="paragraph" w:customStyle="1" w:styleId="Style81">
    <w:name w:val="Style81"/>
    <w:basedOn w:val="a3"/>
    <w:uiPriority w:val="99"/>
    <w:rsid w:val="001943A4"/>
    <w:pPr>
      <w:suppressAutoHyphens w:val="0"/>
      <w:autoSpaceDE w:val="0"/>
      <w:autoSpaceDN w:val="0"/>
      <w:adjustRightInd w:val="0"/>
      <w:snapToGrid/>
      <w:spacing w:line="234" w:lineRule="exact"/>
      <w:ind w:firstLine="186"/>
    </w:pPr>
    <w:rPr>
      <w:rFonts w:eastAsiaTheme="minorEastAsia"/>
      <w:lang w:eastAsia="ru-RU"/>
    </w:rPr>
  </w:style>
  <w:style w:type="character" w:customStyle="1" w:styleId="FontStyle100">
    <w:name w:val="Font Style100"/>
    <w:basedOn w:val="a5"/>
    <w:uiPriority w:val="99"/>
    <w:rsid w:val="001943A4"/>
    <w:rPr>
      <w:rFonts w:ascii="Times New Roman" w:hAnsi="Times New Roman" w:cs="Times New Roman" w:hint="default"/>
      <w:sz w:val="26"/>
      <w:szCs w:val="26"/>
    </w:rPr>
  </w:style>
  <w:style w:type="character" w:customStyle="1" w:styleId="FontStyle119">
    <w:name w:val="Font Style119"/>
    <w:basedOn w:val="a5"/>
    <w:uiPriority w:val="99"/>
    <w:rsid w:val="001943A4"/>
    <w:rPr>
      <w:rFonts w:ascii="Times New Roman" w:hAnsi="Times New Roman" w:cs="Times New Roman" w:hint="default"/>
      <w:b/>
      <w:bCs/>
      <w:i/>
      <w:iCs/>
      <w:sz w:val="18"/>
      <w:szCs w:val="18"/>
    </w:rPr>
  </w:style>
  <w:style w:type="paragraph" w:customStyle="1" w:styleId="Style43">
    <w:name w:val="Style43"/>
    <w:basedOn w:val="a3"/>
    <w:uiPriority w:val="99"/>
    <w:rsid w:val="001943A4"/>
    <w:pPr>
      <w:suppressAutoHyphens w:val="0"/>
      <w:autoSpaceDE w:val="0"/>
      <w:autoSpaceDN w:val="0"/>
      <w:adjustRightInd w:val="0"/>
      <w:snapToGrid/>
      <w:spacing w:line="334" w:lineRule="exact"/>
      <w:ind w:firstLine="0"/>
    </w:pPr>
    <w:rPr>
      <w:rFonts w:eastAsiaTheme="minorEastAsia"/>
      <w:lang w:eastAsia="ru-RU"/>
    </w:rPr>
  </w:style>
  <w:style w:type="paragraph" w:styleId="affa">
    <w:name w:val="footnote text"/>
    <w:basedOn w:val="a3"/>
    <w:link w:val="affb"/>
    <w:uiPriority w:val="99"/>
    <w:semiHidden/>
    <w:unhideWhenUsed/>
    <w:rsid w:val="001943A4"/>
    <w:pPr>
      <w:suppressAutoHyphens w:val="0"/>
      <w:autoSpaceDE w:val="0"/>
      <w:autoSpaceDN w:val="0"/>
      <w:adjustRightInd w:val="0"/>
      <w:snapToGrid/>
      <w:spacing w:line="240" w:lineRule="auto"/>
      <w:ind w:firstLine="0"/>
      <w:jc w:val="left"/>
    </w:pPr>
    <w:rPr>
      <w:rFonts w:eastAsiaTheme="minorEastAsia"/>
      <w:sz w:val="20"/>
      <w:szCs w:val="20"/>
      <w:lang w:eastAsia="ru-RU"/>
    </w:rPr>
  </w:style>
  <w:style w:type="character" w:customStyle="1" w:styleId="affb">
    <w:name w:val="Текст сноски Знак"/>
    <w:basedOn w:val="a5"/>
    <w:link w:val="affa"/>
    <w:uiPriority w:val="99"/>
    <w:semiHidden/>
    <w:rsid w:val="001943A4"/>
    <w:rPr>
      <w:rFonts w:ascii="Times New Roman" w:hAnsi="Times New Roman" w:cs="Times New Roman"/>
      <w:sz w:val="20"/>
      <w:szCs w:val="20"/>
      <w:lang w:eastAsia="ru-RU"/>
    </w:rPr>
  </w:style>
  <w:style w:type="character" w:styleId="affc">
    <w:name w:val="footnote reference"/>
    <w:basedOn w:val="a5"/>
    <w:uiPriority w:val="99"/>
    <w:semiHidden/>
    <w:unhideWhenUsed/>
    <w:rsid w:val="001943A4"/>
    <w:rPr>
      <w:vertAlign w:val="superscript"/>
    </w:rPr>
  </w:style>
  <w:style w:type="table" w:customStyle="1" w:styleId="29">
    <w:name w:val="Сетка таблицы2"/>
    <w:basedOn w:val="a6"/>
    <w:next w:val="afb"/>
    <w:uiPriority w:val="59"/>
    <w:rsid w:val="001943A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раздел"/>
    <w:basedOn w:val="a3"/>
    <w:next w:val="-0"/>
    <w:rsid w:val="001943A4"/>
    <w:pPr>
      <w:keepNext/>
      <w:widowControl/>
      <w:numPr>
        <w:numId w:val="14"/>
      </w:numPr>
      <w:tabs>
        <w:tab w:val="left" w:pos="540"/>
      </w:tabs>
      <w:snapToGrid/>
      <w:spacing w:before="360" w:after="120" w:line="240" w:lineRule="auto"/>
      <w:jc w:val="center"/>
      <w:outlineLvl w:val="3"/>
    </w:pPr>
    <w:rPr>
      <w:b/>
      <w:bCs/>
      <w:caps/>
      <w:smallCaps/>
      <w:lang w:eastAsia="ru-RU"/>
    </w:rPr>
  </w:style>
  <w:style w:type="paragraph" w:customStyle="1" w:styleId="-0">
    <w:name w:val="Контракт-пункт"/>
    <w:basedOn w:val="a3"/>
    <w:link w:val="-3"/>
    <w:rsid w:val="001943A4"/>
    <w:pPr>
      <w:widowControl/>
      <w:numPr>
        <w:ilvl w:val="1"/>
        <w:numId w:val="14"/>
      </w:numPr>
      <w:suppressAutoHyphens w:val="0"/>
      <w:snapToGrid/>
      <w:spacing w:line="240" w:lineRule="auto"/>
    </w:pPr>
    <w:rPr>
      <w:lang w:eastAsia="ru-RU"/>
    </w:rPr>
  </w:style>
  <w:style w:type="paragraph" w:customStyle="1" w:styleId="-1">
    <w:name w:val="Контракт-подпункт"/>
    <w:basedOn w:val="a3"/>
    <w:rsid w:val="001943A4"/>
    <w:pPr>
      <w:widowControl/>
      <w:numPr>
        <w:ilvl w:val="2"/>
        <w:numId w:val="14"/>
      </w:numPr>
      <w:suppressAutoHyphens w:val="0"/>
      <w:snapToGrid/>
      <w:spacing w:line="240" w:lineRule="auto"/>
    </w:pPr>
    <w:rPr>
      <w:lang w:eastAsia="ru-RU"/>
    </w:rPr>
  </w:style>
  <w:style w:type="paragraph" w:customStyle="1" w:styleId="-2">
    <w:name w:val="Контракт-подподпункт"/>
    <w:basedOn w:val="a3"/>
    <w:rsid w:val="001943A4"/>
    <w:pPr>
      <w:widowControl/>
      <w:numPr>
        <w:ilvl w:val="3"/>
        <w:numId w:val="14"/>
      </w:numPr>
      <w:suppressAutoHyphens w:val="0"/>
      <w:snapToGrid/>
      <w:spacing w:line="240" w:lineRule="auto"/>
    </w:pPr>
    <w:rPr>
      <w:lang w:eastAsia="ru-RU"/>
    </w:rPr>
  </w:style>
  <w:style w:type="character" w:customStyle="1" w:styleId="15">
    <w:name w:val="Стиль1 Знак"/>
    <w:basedOn w:val="a5"/>
    <w:link w:val="14"/>
    <w:rsid w:val="001943A4"/>
    <w:rPr>
      <w:rFonts w:ascii="Times New Roman" w:eastAsia="Times New Roman" w:hAnsi="Times New Roman" w:cs="Times New Roman"/>
      <w:b/>
      <w:sz w:val="28"/>
      <w:szCs w:val="24"/>
      <w:lang w:eastAsia="ru-RU"/>
    </w:rPr>
  </w:style>
  <w:style w:type="paragraph" w:customStyle="1" w:styleId="affd">
    <w:name w:val="Таблица текст"/>
    <w:basedOn w:val="a3"/>
    <w:rsid w:val="001943A4"/>
    <w:pPr>
      <w:widowControl/>
      <w:suppressAutoHyphens w:val="0"/>
      <w:snapToGrid/>
      <w:spacing w:before="40" w:after="40" w:line="240" w:lineRule="auto"/>
      <w:ind w:left="57" w:right="57" w:firstLine="0"/>
      <w:jc w:val="left"/>
    </w:pPr>
    <w:rPr>
      <w:sz w:val="22"/>
      <w:szCs w:val="22"/>
      <w:lang w:eastAsia="ru-RU"/>
    </w:rPr>
  </w:style>
  <w:style w:type="character" w:customStyle="1" w:styleId="-3">
    <w:name w:val="Контракт-пункт Знак"/>
    <w:basedOn w:val="a5"/>
    <w:link w:val="-0"/>
    <w:rsid w:val="001943A4"/>
    <w:rPr>
      <w:rFonts w:ascii="Times New Roman" w:eastAsia="Times New Roman" w:hAnsi="Times New Roman" w:cs="Times New Roman"/>
      <w:sz w:val="24"/>
      <w:szCs w:val="24"/>
      <w:lang w:eastAsia="ru-RU"/>
    </w:rPr>
  </w:style>
  <w:style w:type="character" w:customStyle="1" w:styleId="FontStyle31">
    <w:name w:val="Font Style31"/>
    <w:basedOn w:val="a5"/>
    <w:uiPriority w:val="99"/>
    <w:rsid w:val="001943A4"/>
    <w:rPr>
      <w:rFonts w:ascii="Times New Roman" w:hAnsi="Times New Roman" w:cs="Times New Roman"/>
      <w:sz w:val="26"/>
      <w:szCs w:val="26"/>
    </w:rPr>
  </w:style>
  <w:style w:type="paragraph" w:styleId="affe">
    <w:name w:val="Plain Text"/>
    <w:basedOn w:val="a3"/>
    <w:link w:val="afff"/>
    <w:rsid w:val="001943A4"/>
    <w:pPr>
      <w:widowControl/>
      <w:suppressAutoHyphens w:val="0"/>
      <w:snapToGrid/>
      <w:spacing w:line="240" w:lineRule="auto"/>
      <w:ind w:firstLine="0"/>
      <w:jc w:val="left"/>
    </w:pPr>
    <w:rPr>
      <w:rFonts w:ascii="Courier New" w:hAnsi="Courier New"/>
      <w:sz w:val="20"/>
      <w:szCs w:val="20"/>
      <w:lang w:eastAsia="ru-RU"/>
    </w:rPr>
  </w:style>
  <w:style w:type="character" w:customStyle="1" w:styleId="afff">
    <w:name w:val="Текст Знак"/>
    <w:basedOn w:val="a5"/>
    <w:link w:val="affe"/>
    <w:rsid w:val="001943A4"/>
    <w:rPr>
      <w:rFonts w:ascii="Courier New" w:eastAsia="Times New Roman" w:hAnsi="Courier New" w:cs="Times New Roman"/>
      <w:sz w:val="20"/>
      <w:szCs w:val="20"/>
      <w:lang w:eastAsia="ru-RU"/>
    </w:rPr>
  </w:style>
  <w:style w:type="paragraph" w:customStyle="1" w:styleId="TableText">
    <w:name w:val="Table Text"/>
    <w:rsid w:val="001943A4"/>
    <w:pPr>
      <w:widowControl w:val="0"/>
      <w:spacing w:before="20" w:after="20" w:line="240" w:lineRule="auto"/>
    </w:pPr>
    <w:rPr>
      <w:rFonts w:ascii="Times New Roman" w:eastAsia="Times New Roman" w:hAnsi="Times New Roman" w:cs="Times New Roman"/>
      <w:snapToGrid w:val="0"/>
      <w:sz w:val="20"/>
      <w:szCs w:val="20"/>
      <w:lang w:eastAsia="ru-RU"/>
    </w:rPr>
  </w:style>
  <w:style w:type="character" w:styleId="afff0">
    <w:name w:val="annotation reference"/>
    <w:basedOn w:val="a5"/>
    <w:uiPriority w:val="99"/>
    <w:semiHidden/>
    <w:unhideWhenUsed/>
    <w:rsid w:val="001943A4"/>
    <w:rPr>
      <w:sz w:val="16"/>
      <w:szCs w:val="16"/>
    </w:rPr>
  </w:style>
  <w:style w:type="paragraph" w:styleId="afff1">
    <w:name w:val="annotation text"/>
    <w:basedOn w:val="a3"/>
    <w:link w:val="afff2"/>
    <w:uiPriority w:val="99"/>
    <w:semiHidden/>
    <w:unhideWhenUsed/>
    <w:rsid w:val="001943A4"/>
    <w:pPr>
      <w:suppressAutoHyphens w:val="0"/>
      <w:autoSpaceDE w:val="0"/>
      <w:autoSpaceDN w:val="0"/>
      <w:adjustRightInd w:val="0"/>
      <w:snapToGrid/>
      <w:spacing w:line="240" w:lineRule="auto"/>
      <w:ind w:firstLine="0"/>
      <w:jc w:val="left"/>
    </w:pPr>
    <w:rPr>
      <w:rFonts w:eastAsiaTheme="minorEastAsia"/>
      <w:sz w:val="20"/>
      <w:szCs w:val="20"/>
      <w:lang w:eastAsia="ru-RU"/>
    </w:rPr>
  </w:style>
  <w:style w:type="character" w:customStyle="1" w:styleId="afff2">
    <w:name w:val="Текст примечания Знак"/>
    <w:basedOn w:val="a5"/>
    <w:link w:val="afff1"/>
    <w:uiPriority w:val="99"/>
    <w:semiHidden/>
    <w:rsid w:val="001943A4"/>
    <w:rPr>
      <w:rFonts w:ascii="Times New Roman" w:hAnsi="Times New Roman" w:cs="Times New Roman"/>
      <w:sz w:val="20"/>
      <w:szCs w:val="20"/>
      <w:lang w:eastAsia="ru-RU"/>
    </w:rPr>
  </w:style>
  <w:style w:type="paragraph" w:styleId="afff3">
    <w:name w:val="annotation subject"/>
    <w:basedOn w:val="afff1"/>
    <w:next w:val="afff1"/>
    <w:link w:val="afff4"/>
    <w:uiPriority w:val="99"/>
    <w:semiHidden/>
    <w:unhideWhenUsed/>
    <w:rsid w:val="001943A4"/>
    <w:rPr>
      <w:b/>
      <w:bCs/>
    </w:rPr>
  </w:style>
  <w:style w:type="character" w:customStyle="1" w:styleId="afff4">
    <w:name w:val="Тема примечания Знак"/>
    <w:basedOn w:val="afff2"/>
    <w:link w:val="afff3"/>
    <w:uiPriority w:val="99"/>
    <w:semiHidden/>
    <w:rsid w:val="001943A4"/>
    <w:rPr>
      <w:rFonts w:ascii="Times New Roman" w:hAnsi="Times New Roman" w:cs="Times New Roman"/>
      <w:b/>
      <w:bCs/>
      <w:sz w:val="20"/>
      <w:szCs w:val="20"/>
      <w:lang w:eastAsia="ru-RU"/>
    </w:rPr>
  </w:style>
  <w:style w:type="paragraph" w:styleId="afff5">
    <w:name w:val="Revision"/>
    <w:hidden/>
    <w:uiPriority w:val="99"/>
    <w:semiHidden/>
    <w:rsid w:val="001943A4"/>
    <w:pPr>
      <w:spacing w:after="0" w:line="240" w:lineRule="auto"/>
    </w:pPr>
    <w:rPr>
      <w:rFonts w:ascii="Times New Roman" w:hAnsi="Times New Roman" w:cs="Times New Roman"/>
      <w:sz w:val="24"/>
      <w:szCs w:val="24"/>
      <w:lang w:eastAsia="ru-RU"/>
    </w:rPr>
  </w:style>
  <w:style w:type="paragraph" w:customStyle="1" w:styleId="-30">
    <w:name w:val="Пункт-3"/>
    <w:basedOn w:val="a3"/>
    <w:rsid w:val="001943A4"/>
    <w:pPr>
      <w:widowControl/>
      <w:tabs>
        <w:tab w:val="left" w:pos="1701"/>
      </w:tabs>
      <w:suppressAutoHyphens w:val="0"/>
      <w:snapToGrid/>
      <w:spacing w:line="288" w:lineRule="auto"/>
      <w:ind w:firstLine="567"/>
    </w:pPr>
    <w:rPr>
      <w:sz w:val="28"/>
      <w:lang w:eastAsia="ru-RU"/>
    </w:rPr>
  </w:style>
  <w:style w:type="character" w:customStyle="1" w:styleId="ListParagraphChar">
    <w:name w:val="List Paragraph Char"/>
    <w:link w:val="16"/>
    <w:uiPriority w:val="34"/>
    <w:locked/>
    <w:rsid w:val="001943A4"/>
    <w:rPr>
      <w:rFonts w:ascii="Cambria" w:eastAsia="Times New Roman" w:hAnsi="Cambria" w:cs="Cambria"/>
      <w:kern w:val="1"/>
      <w:lang w:val="en-US" w:eastAsia="zh-CN"/>
    </w:rPr>
  </w:style>
  <w:style w:type="character" w:customStyle="1" w:styleId="afff6">
    <w:name w:val="Мой писок Знак"/>
    <w:link w:val="a1"/>
    <w:locked/>
    <w:rsid w:val="001943A4"/>
    <w:rPr>
      <w:rFonts w:ascii="Calibri" w:eastAsia="Calibri" w:hAnsi="Calibri"/>
      <w:sz w:val="24"/>
      <w:szCs w:val="24"/>
    </w:rPr>
  </w:style>
  <w:style w:type="paragraph" w:customStyle="1" w:styleId="a1">
    <w:name w:val="Мой писок"/>
    <w:basedOn w:val="aa"/>
    <w:link w:val="afff6"/>
    <w:rsid w:val="001943A4"/>
    <w:pPr>
      <w:widowControl w:val="0"/>
      <w:numPr>
        <w:numId w:val="15"/>
      </w:numPr>
      <w:tabs>
        <w:tab w:val="left" w:pos="709"/>
      </w:tabs>
      <w:suppressAutoHyphens w:val="0"/>
      <w:ind w:left="0" w:firstLine="426"/>
    </w:pPr>
    <w:rPr>
      <w:rFonts w:ascii="Calibri" w:eastAsia="Calibri" w:hAnsi="Calibri" w:cstheme="minorBidi"/>
      <w:lang w:val="ru-RU" w:eastAsia="en-US"/>
    </w:rPr>
  </w:style>
  <w:style w:type="character" w:customStyle="1" w:styleId="b-vendortitle-text">
    <w:name w:val="b-vendor__title-text"/>
    <w:rsid w:val="001943A4"/>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0554">
      <w:bodyDiv w:val="1"/>
      <w:marLeft w:val="0"/>
      <w:marRight w:val="0"/>
      <w:marTop w:val="0"/>
      <w:marBottom w:val="0"/>
      <w:divBdr>
        <w:top w:val="none" w:sz="0" w:space="0" w:color="auto"/>
        <w:left w:val="none" w:sz="0" w:space="0" w:color="auto"/>
        <w:bottom w:val="none" w:sz="0" w:space="0" w:color="auto"/>
        <w:right w:val="none" w:sz="0" w:space="0" w:color="auto"/>
      </w:divBdr>
    </w:div>
    <w:div w:id="202639040">
      <w:bodyDiv w:val="1"/>
      <w:marLeft w:val="0"/>
      <w:marRight w:val="0"/>
      <w:marTop w:val="0"/>
      <w:marBottom w:val="0"/>
      <w:divBdr>
        <w:top w:val="none" w:sz="0" w:space="0" w:color="auto"/>
        <w:left w:val="none" w:sz="0" w:space="0" w:color="auto"/>
        <w:bottom w:val="none" w:sz="0" w:space="0" w:color="auto"/>
        <w:right w:val="none" w:sz="0" w:space="0" w:color="auto"/>
      </w:divBdr>
    </w:div>
    <w:div w:id="456875241">
      <w:bodyDiv w:val="1"/>
      <w:marLeft w:val="0"/>
      <w:marRight w:val="0"/>
      <w:marTop w:val="0"/>
      <w:marBottom w:val="0"/>
      <w:divBdr>
        <w:top w:val="none" w:sz="0" w:space="0" w:color="auto"/>
        <w:left w:val="none" w:sz="0" w:space="0" w:color="auto"/>
        <w:bottom w:val="none" w:sz="0" w:space="0" w:color="auto"/>
        <w:right w:val="none" w:sz="0" w:space="0" w:color="auto"/>
      </w:divBdr>
    </w:div>
    <w:div w:id="642468262">
      <w:bodyDiv w:val="1"/>
      <w:marLeft w:val="0"/>
      <w:marRight w:val="0"/>
      <w:marTop w:val="0"/>
      <w:marBottom w:val="0"/>
      <w:divBdr>
        <w:top w:val="none" w:sz="0" w:space="0" w:color="auto"/>
        <w:left w:val="none" w:sz="0" w:space="0" w:color="auto"/>
        <w:bottom w:val="none" w:sz="0" w:space="0" w:color="auto"/>
        <w:right w:val="none" w:sz="0" w:space="0" w:color="auto"/>
      </w:divBdr>
    </w:div>
    <w:div w:id="658387641">
      <w:bodyDiv w:val="1"/>
      <w:marLeft w:val="0"/>
      <w:marRight w:val="0"/>
      <w:marTop w:val="0"/>
      <w:marBottom w:val="0"/>
      <w:divBdr>
        <w:top w:val="none" w:sz="0" w:space="0" w:color="auto"/>
        <w:left w:val="none" w:sz="0" w:space="0" w:color="auto"/>
        <w:bottom w:val="none" w:sz="0" w:space="0" w:color="auto"/>
        <w:right w:val="none" w:sz="0" w:space="0" w:color="auto"/>
      </w:divBdr>
    </w:div>
    <w:div w:id="660424417">
      <w:bodyDiv w:val="1"/>
      <w:marLeft w:val="0"/>
      <w:marRight w:val="0"/>
      <w:marTop w:val="0"/>
      <w:marBottom w:val="0"/>
      <w:divBdr>
        <w:top w:val="none" w:sz="0" w:space="0" w:color="auto"/>
        <w:left w:val="none" w:sz="0" w:space="0" w:color="auto"/>
        <w:bottom w:val="none" w:sz="0" w:space="0" w:color="auto"/>
        <w:right w:val="none" w:sz="0" w:space="0" w:color="auto"/>
      </w:divBdr>
    </w:div>
    <w:div w:id="751704729">
      <w:bodyDiv w:val="1"/>
      <w:marLeft w:val="0"/>
      <w:marRight w:val="0"/>
      <w:marTop w:val="0"/>
      <w:marBottom w:val="0"/>
      <w:divBdr>
        <w:top w:val="none" w:sz="0" w:space="0" w:color="auto"/>
        <w:left w:val="none" w:sz="0" w:space="0" w:color="auto"/>
        <w:bottom w:val="none" w:sz="0" w:space="0" w:color="auto"/>
        <w:right w:val="none" w:sz="0" w:space="0" w:color="auto"/>
      </w:divBdr>
    </w:div>
    <w:div w:id="767434199">
      <w:bodyDiv w:val="1"/>
      <w:marLeft w:val="0"/>
      <w:marRight w:val="0"/>
      <w:marTop w:val="0"/>
      <w:marBottom w:val="0"/>
      <w:divBdr>
        <w:top w:val="none" w:sz="0" w:space="0" w:color="auto"/>
        <w:left w:val="none" w:sz="0" w:space="0" w:color="auto"/>
        <w:bottom w:val="none" w:sz="0" w:space="0" w:color="auto"/>
        <w:right w:val="none" w:sz="0" w:space="0" w:color="auto"/>
      </w:divBdr>
    </w:div>
    <w:div w:id="769086705">
      <w:bodyDiv w:val="1"/>
      <w:marLeft w:val="0"/>
      <w:marRight w:val="0"/>
      <w:marTop w:val="0"/>
      <w:marBottom w:val="0"/>
      <w:divBdr>
        <w:top w:val="none" w:sz="0" w:space="0" w:color="auto"/>
        <w:left w:val="none" w:sz="0" w:space="0" w:color="auto"/>
        <w:bottom w:val="none" w:sz="0" w:space="0" w:color="auto"/>
        <w:right w:val="none" w:sz="0" w:space="0" w:color="auto"/>
      </w:divBdr>
    </w:div>
    <w:div w:id="772747224">
      <w:bodyDiv w:val="1"/>
      <w:marLeft w:val="0"/>
      <w:marRight w:val="0"/>
      <w:marTop w:val="0"/>
      <w:marBottom w:val="0"/>
      <w:divBdr>
        <w:top w:val="none" w:sz="0" w:space="0" w:color="auto"/>
        <w:left w:val="none" w:sz="0" w:space="0" w:color="auto"/>
        <w:bottom w:val="none" w:sz="0" w:space="0" w:color="auto"/>
        <w:right w:val="none" w:sz="0" w:space="0" w:color="auto"/>
      </w:divBdr>
    </w:div>
    <w:div w:id="885675867">
      <w:bodyDiv w:val="1"/>
      <w:marLeft w:val="0"/>
      <w:marRight w:val="0"/>
      <w:marTop w:val="0"/>
      <w:marBottom w:val="0"/>
      <w:divBdr>
        <w:top w:val="none" w:sz="0" w:space="0" w:color="auto"/>
        <w:left w:val="none" w:sz="0" w:space="0" w:color="auto"/>
        <w:bottom w:val="none" w:sz="0" w:space="0" w:color="auto"/>
        <w:right w:val="none" w:sz="0" w:space="0" w:color="auto"/>
      </w:divBdr>
    </w:div>
    <w:div w:id="960693088">
      <w:bodyDiv w:val="1"/>
      <w:marLeft w:val="0"/>
      <w:marRight w:val="0"/>
      <w:marTop w:val="0"/>
      <w:marBottom w:val="0"/>
      <w:divBdr>
        <w:top w:val="none" w:sz="0" w:space="0" w:color="auto"/>
        <w:left w:val="none" w:sz="0" w:space="0" w:color="auto"/>
        <w:bottom w:val="none" w:sz="0" w:space="0" w:color="auto"/>
        <w:right w:val="none" w:sz="0" w:space="0" w:color="auto"/>
      </w:divBdr>
    </w:div>
    <w:div w:id="989023508">
      <w:bodyDiv w:val="1"/>
      <w:marLeft w:val="0"/>
      <w:marRight w:val="0"/>
      <w:marTop w:val="0"/>
      <w:marBottom w:val="0"/>
      <w:divBdr>
        <w:top w:val="none" w:sz="0" w:space="0" w:color="auto"/>
        <w:left w:val="none" w:sz="0" w:space="0" w:color="auto"/>
        <w:bottom w:val="none" w:sz="0" w:space="0" w:color="auto"/>
        <w:right w:val="none" w:sz="0" w:space="0" w:color="auto"/>
      </w:divBdr>
    </w:div>
    <w:div w:id="1051659321">
      <w:bodyDiv w:val="1"/>
      <w:marLeft w:val="0"/>
      <w:marRight w:val="0"/>
      <w:marTop w:val="0"/>
      <w:marBottom w:val="0"/>
      <w:divBdr>
        <w:top w:val="none" w:sz="0" w:space="0" w:color="auto"/>
        <w:left w:val="none" w:sz="0" w:space="0" w:color="auto"/>
        <w:bottom w:val="none" w:sz="0" w:space="0" w:color="auto"/>
        <w:right w:val="none" w:sz="0" w:space="0" w:color="auto"/>
      </w:divBdr>
    </w:div>
    <w:div w:id="1310329115">
      <w:bodyDiv w:val="1"/>
      <w:marLeft w:val="0"/>
      <w:marRight w:val="0"/>
      <w:marTop w:val="0"/>
      <w:marBottom w:val="0"/>
      <w:divBdr>
        <w:top w:val="none" w:sz="0" w:space="0" w:color="auto"/>
        <w:left w:val="none" w:sz="0" w:space="0" w:color="auto"/>
        <w:bottom w:val="none" w:sz="0" w:space="0" w:color="auto"/>
        <w:right w:val="none" w:sz="0" w:space="0" w:color="auto"/>
      </w:divBdr>
    </w:div>
    <w:div w:id="1323503853">
      <w:bodyDiv w:val="1"/>
      <w:marLeft w:val="0"/>
      <w:marRight w:val="0"/>
      <w:marTop w:val="0"/>
      <w:marBottom w:val="0"/>
      <w:divBdr>
        <w:top w:val="none" w:sz="0" w:space="0" w:color="auto"/>
        <w:left w:val="none" w:sz="0" w:space="0" w:color="auto"/>
        <w:bottom w:val="none" w:sz="0" w:space="0" w:color="auto"/>
        <w:right w:val="none" w:sz="0" w:space="0" w:color="auto"/>
      </w:divBdr>
    </w:div>
    <w:div w:id="1393381127">
      <w:bodyDiv w:val="1"/>
      <w:marLeft w:val="0"/>
      <w:marRight w:val="0"/>
      <w:marTop w:val="0"/>
      <w:marBottom w:val="0"/>
      <w:divBdr>
        <w:top w:val="none" w:sz="0" w:space="0" w:color="auto"/>
        <w:left w:val="none" w:sz="0" w:space="0" w:color="auto"/>
        <w:bottom w:val="none" w:sz="0" w:space="0" w:color="auto"/>
        <w:right w:val="none" w:sz="0" w:space="0" w:color="auto"/>
      </w:divBdr>
    </w:div>
    <w:div w:id="1407269000">
      <w:bodyDiv w:val="1"/>
      <w:marLeft w:val="0"/>
      <w:marRight w:val="0"/>
      <w:marTop w:val="0"/>
      <w:marBottom w:val="0"/>
      <w:divBdr>
        <w:top w:val="none" w:sz="0" w:space="0" w:color="auto"/>
        <w:left w:val="none" w:sz="0" w:space="0" w:color="auto"/>
        <w:bottom w:val="none" w:sz="0" w:space="0" w:color="auto"/>
        <w:right w:val="none" w:sz="0" w:space="0" w:color="auto"/>
      </w:divBdr>
    </w:div>
    <w:div w:id="1557352158">
      <w:bodyDiv w:val="1"/>
      <w:marLeft w:val="0"/>
      <w:marRight w:val="0"/>
      <w:marTop w:val="0"/>
      <w:marBottom w:val="0"/>
      <w:divBdr>
        <w:top w:val="none" w:sz="0" w:space="0" w:color="auto"/>
        <w:left w:val="none" w:sz="0" w:space="0" w:color="auto"/>
        <w:bottom w:val="none" w:sz="0" w:space="0" w:color="auto"/>
        <w:right w:val="none" w:sz="0" w:space="0" w:color="auto"/>
      </w:divBdr>
    </w:div>
    <w:div w:id="1560553912">
      <w:bodyDiv w:val="1"/>
      <w:marLeft w:val="0"/>
      <w:marRight w:val="0"/>
      <w:marTop w:val="0"/>
      <w:marBottom w:val="0"/>
      <w:divBdr>
        <w:top w:val="none" w:sz="0" w:space="0" w:color="auto"/>
        <w:left w:val="none" w:sz="0" w:space="0" w:color="auto"/>
        <w:bottom w:val="none" w:sz="0" w:space="0" w:color="auto"/>
        <w:right w:val="none" w:sz="0" w:space="0" w:color="auto"/>
      </w:divBdr>
    </w:div>
    <w:div w:id="1832024250">
      <w:bodyDiv w:val="1"/>
      <w:marLeft w:val="0"/>
      <w:marRight w:val="0"/>
      <w:marTop w:val="0"/>
      <w:marBottom w:val="0"/>
      <w:divBdr>
        <w:top w:val="none" w:sz="0" w:space="0" w:color="auto"/>
        <w:left w:val="none" w:sz="0" w:space="0" w:color="auto"/>
        <w:bottom w:val="none" w:sz="0" w:space="0" w:color="auto"/>
        <w:right w:val="none" w:sz="0" w:space="0" w:color="auto"/>
      </w:divBdr>
    </w:div>
    <w:div w:id="19721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gp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223/"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mailto:zakupki@kominter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643C2-2652-4277-B70D-F523DC82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26</Pages>
  <Words>9949</Words>
  <Characters>56715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Губарева Евгения Михайловна</dc:creator>
  <cp:lastModifiedBy>Цорн Андрей Андреевич</cp:lastModifiedBy>
  <cp:revision>13</cp:revision>
  <cp:lastPrinted>2019-02-18T06:46:00Z</cp:lastPrinted>
  <dcterms:created xsi:type="dcterms:W3CDTF">2019-02-12T05:29:00Z</dcterms:created>
  <dcterms:modified xsi:type="dcterms:W3CDTF">2019-02-19T09:02:00Z</dcterms:modified>
</cp:coreProperties>
</file>