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373B42">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373B42">
        <w:rPr>
          <w:rFonts w:eastAsia="Calibri"/>
          <w:b/>
          <w:lang w:eastAsia="en-US"/>
        </w:rPr>
        <w:t>О.С.</w:t>
      </w:r>
      <w:r>
        <w:rPr>
          <w:rFonts w:eastAsia="Calibri"/>
          <w:b/>
          <w:lang w:eastAsia="en-US"/>
        </w:rPr>
        <w:t xml:space="preserve"> </w:t>
      </w:r>
      <w:r w:rsidR="00373B42">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F622B4" w:rsidRPr="00F622B4">
        <w:rPr>
          <w:rFonts w:eastAsia="Calibri"/>
          <w:b/>
          <w:lang w:eastAsia="en-US"/>
        </w:rPr>
        <w:t>19</w:t>
      </w:r>
      <w:r w:rsidRPr="00AC41C8">
        <w:rPr>
          <w:rFonts w:eastAsia="Calibri"/>
          <w:b/>
          <w:lang w:eastAsia="en-US"/>
        </w:rPr>
        <w:t>»</w:t>
      </w:r>
      <w:r>
        <w:rPr>
          <w:rFonts w:eastAsia="Calibri"/>
          <w:b/>
          <w:lang w:eastAsia="en-US"/>
        </w:rPr>
        <w:t xml:space="preserve"> </w:t>
      </w:r>
      <w:r w:rsidR="00F622B4">
        <w:rPr>
          <w:rFonts w:eastAsia="Calibri"/>
          <w:b/>
          <w:lang w:eastAsia="en-US"/>
        </w:rPr>
        <w:t>июня</w:t>
      </w:r>
      <w:r w:rsidR="00CF5EA8">
        <w:rPr>
          <w:rFonts w:eastAsia="Calibri"/>
          <w:b/>
          <w:lang w:eastAsia="en-US"/>
        </w:rPr>
        <w:t xml:space="preserve"> </w:t>
      </w:r>
      <w:r w:rsidRPr="00AC41C8">
        <w:rPr>
          <w:rFonts w:eastAsia="Calibri"/>
          <w:b/>
          <w:lang w:eastAsia="en-US"/>
        </w:rPr>
        <w:t>201</w:t>
      </w:r>
      <w:r w:rsidR="00F46ED4">
        <w:rPr>
          <w:rFonts w:eastAsia="Calibri"/>
          <w:b/>
          <w:lang w:eastAsia="en-US"/>
        </w:rPr>
        <w:t>8</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CF5EA8" w:rsidRDefault="00954FCF" w:rsidP="00954FCF">
      <w:pPr>
        <w:jc w:val="center"/>
        <w:rPr>
          <w:b/>
          <w:sz w:val="28"/>
          <w:szCs w:val="28"/>
        </w:rPr>
      </w:pPr>
    </w:p>
    <w:p w:rsidR="00954FCF" w:rsidRPr="00CF5EA8" w:rsidRDefault="00954FCF" w:rsidP="00A27942">
      <w:pPr>
        <w:pStyle w:val="a3"/>
        <w:spacing w:after="0"/>
        <w:ind w:left="-567"/>
        <w:jc w:val="center"/>
        <w:rPr>
          <w:b/>
          <w:spacing w:val="-7"/>
          <w:sz w:val="28"/>
          <w:szCs w:val="28"/>
        </w:rPr>
      </w:pPr>
      <w:r w:rsidRPr="00CF5EA8">
        <w:rPr>
          <w:b/>
          <w:sz w:val="28"/>
          <w:szCs w:val="28"/>
        </w:rPr>
        <w:t xml:space="preserve">ДОКУМЕНТАЦИЯ НА ПРОВЕДЕНИЕ </w:t>
      </w:r>
      <w:r w:rsidR="00765EB4" w:rsidRPr="00CF5EA8">
        <w:rPr>
          <w:b/>
          <w:sz w:val="28"/>
          <w:szCs w:val="28"/>
        </w:rPr>
        <w:t>ЗАПРОСА</w:t>
      </w:r>
      <w:r w:rsidRPr="00CF5EA8">
        <w:rPr>
          <w:b/>
          <w:sz w:val="28"/>
          <w:szCs w:val="28"/>
        </w:rPr>
        <w:t xml:space="preserve"> </w:t>
      </w:r>
      <w:r w:rsidR="000D0AB7" w:rsidRPr="00CF5EA8">
        <w:rPr>
          <w:b/>
          <w:sz w:val="28"/>
          <w:szCs w:val="28"/>
        </w:rPr>
        <w:t xml:space="preserve">КОТИРОВОК </w:t>
      </w:r>
      <w:r w:rsidRPr="00CF5EA8">
        <w:rPr>
          <w:b/>
          <w:sz w:val="28"/>
          <w:szCs w:val="28"/>
        </w:rPr>
        <w:t xml:space="preserve">В ЭЛЕКТРОННОЙ ФОРМЕ </w:t>
      </w:r>
      <w:r w:rsidRPr="00CF5EA8">
        <w:rPr>
          <w:b/>
          <w:spacing w:val="-7"/>
          <w:sz w:val="28"/>
          <w:szCs w:val="28"/>
        </w:rPr>
        <w:t xml:space="preserve">на право заключения договора на </w:t>
      </w:r>
      <w:r w:rsidR="00CF5EA8">
        <w:rPr>
          <w:b/>
          <w:sz w:val="28"/>
          <w:szCs w:val="28"/>
        </w:rPr>
        <w:t>п</w:t>
      </w:r>
      <w:r w:rsidR="00CF5EA8" w:rsidRPr="00CF5EA8">
        <w:rPr>
          <w:b/>
          <w:sz w:val="28"/>
          <w:szCs w:val="28"/>
        </w:rPr>
        <w:t>оста</w:t>
      </w:r>
      <w:r w:rsidR="00CF5EA8" w:rsidRPr="00CF5EA8">
        <w:rPr>
          <w:b/>
          <w:sz w:val="28"/>
          <w:szCs w:val="28"/>
          <w:lang w:val="ru-RU"/>
        </w:rPr>
        <w:t>вку</w:t>
      </w:r>
      <w:r w:rsidR="00A27942" w:rsidRPr="00CF5EA8">
        <w:rPr>
          <w:b/>
          <w:sz w:val="28"/>
          <w:szCs w:val="28"/>
        </w:rPr>
        <w:t xml:space="preserve"> </w:t>
      </w:r>
      <w:r w:rsidR="00CF5EA8" w:rsidRPr="00CF5EA8">
        <w:rPr>
          <w:b/>
          <w:sz w:val="28"/>
          <w:szCs w:val="28"/>
        </w:rPr>
        <w:t>паяльного оборудования</w:t>
      </w:r>
      <w:r w:rsidR="00A27942" w:rsidRPr="00CF5EA8">
        <w:rPr>
          <w:b/>
          <w:sz w:val="28"/>
          <w:szCs w:val="28"/>
        </w:rPr>
        <w:t xml:space="preserve"> </w:t>
      </w:r>
      <w:r w:rsidRPr="00CF5EA8">
        <w:rPr>
          <w:b/>
          <w:sz w:val="28"/>
          <w:szCs w:val="28"/>
        </w:rPr>
        <w:t>для нужд</w:t>
      </w:r>
      <w:r w:rsidRPr="00CF5EA8">
        <w:rPr>
          <w:b/>
          <w:spacing w:val="-7"/>
          <w:sz w:val="28"/>
          <w:szCs w:val="28"/>
        </w:rPr>
        <w:t xml:space="preserve"> </w:t>
      </w:r>
      <w:r w:rsidRPr="00CF5EA8">
        <w:rPr>
          <w:b/>
          <w:sz w:val="28"/>
          <w:szCs w:val="28"/>
        </w:rPr>
        <w:t>АО «НПО НИИИП-</w:t>
      </w:r>
      <w:proofErr w:type="spellStart"/>
      <w:r w:rsidRPr="00CF5EA8">
        <w:rPr>
          <w:b/>
          <w:sz w:val="28"/>
          <w:szCs w:val="28"/>
        </w:rPr>
        <w:t>НЗиК</w:t>
      </w:r>
      <w:proofErr w:type="spellEnd"/>
      <w:r w:rsidRPr="00CF5EA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954FCF" w:rsidRDefault="00954FCF" w:rsidP="00954FCF">
      <w:pPr>
        <w:jc w:val="center"/>
        <w:rPr>
          <w:bCs/>
          <w:sz w:val="28"/>
          <w:szCs w:val="28"/>
        </w:rPr>
      </w:pPr>
    </w:p>
    <w:p w:rsidR="00373B42" w:rsidRDefault="00373B42" w:rsidP="00954FCF">
      <w:pPr>
        <w:jc w:val="center"/>
        <w:rPr>
          <w:bCs/>
          <w:sz w:val="28"/>
          <w:szCs w:val="28"/>
        </w:rPr>
      </w:pPr>
    </w:p>
    <w:p w:rsidR="00954FCF" w:rsidRPr="0065668B" w:rsidRDefault="00954FCF" w:rsidP="00954FCF">
      <w:pPr>
        <w:jc w:val="center"/>
        <w:rPr>
          <w:b/>
        </w:rPr>
      </w:pPr>
      <w:r w:rsidRPr="0065668B">
        <w:rPr>
          <w:b/>
        </w:rPr>
        <w:t>Новосибирск</w:t>
      </w:r>
    </w:p>
    <w:p w:rsidR="00853A54" w:rsidRDefault="00954FCF" w:rsidP="00954FCF">
      <w:pPr>
        <w:jc w:val="center"/>
        <w:rPr>
          <w:b/>
        </w:rPr>
      </w:pPr>
      <w:r w:rsidRPr="0065668B">
        <w:rPr>
          <w:b/>
        </w:rPr>
        <w:t>201</w:t>
      </w:r>
      <w:r w:rsidR="00F46ED4">
        <w:rPr>
          <w:b/>
        </w:rPr>
        <w:t>8</w:t>
      </w:r>
    </w:p>
    <w:p w:rsidR="00853A54" w:rsidRDefault="00853A54">
      <w:pPr>
        <w:widowControl/>
        <w:suppressAutoHyphens w:val="0"/>
        <w:snapToGrid/>
        <w:spacing w:after="200" w:line="276" w:lineRule="auto"/>
        <w:ind w:firstLine="0"/>
        <w:jc w:val="left"/>
        <w:rPr>
          <w:b/>
        </w:rPr>
      </w:pPr>
      <w:r>
        <w:rPr>
          <w:b/>
        </w:rPr>
        <w:br w:type="page"/>
      </w:r>
    </w:p>
    <w:p w:rsidR="00954FCF" w:rsidRDefault="00954FCF" w:rsidP="00954FCF">
      <w:pPr>
        <w:jc w:val="center"/>
        <w:rPr>
          <w:b/>
        </w:rPr>
      </w:pPr>
    </w:p>
    <w:p w:rsidR="00765EB4" w:rsidRPr="00050145" w:rsidRDefault="00765EB4" w:rsidP="00765EB4">
      <w:pPr>
        <w:spacing w:line="240" w:lineRule="auto"/>
        <w:rPr>
          <w:b/>
          <w:bCs/>
        </w:rPr>
      </w:pPr>
      <w:bookmarkStart w:id="0" w:name="_Toc121738314"/>
      <w:r w:rsidRPr="00050145">
        <w:rPr>
          <w:b/>
          <w:bCs/>
        </w:rPr>
        <w:t>1. Законодательное регулирование.</w:t>
      </w:r>
    </w:p>
    <w:p w:rsidR="00765EB4" w:rsidRPr="00050145" w:rsidRDefault="00765EB4" w:rsidP="00765EB4">
      <w:pPr>
        <w:spacing w:line="240" w:lineRule="auto"/>
      </w:pPr>
      <w:bookmarkStart w:id="1" w:name="_Ref119427085"/>
      <w:r w:rsidRPr="00050145">
        <w:t xml:space="preserve">1.1. Настоящая документация о запросе котировок в электронной форме (далее – документация) </w:t>
      </w:r>
      <w:bookmarkEnd w:id="1"/>
      <w:r w:rsidRPr="00050145">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765EB4" w:rsidRDefault="00765EB4" w:rsidP="00765EB4">
      <w:pPr>
        <w:pStyle w:val="a9"/>
        <w:widowControl w:val="0"/>
        <w:ind w:left="0" w:firstLine="720"/>
        <w:rPr>
          <w:b/>
          <w:bCs/>
        </w:rPr>
      </w:pPr>
    </w:p>
    <w:p w:rsidR="00765EB4" w:rsidRPr="00050145" w:rsidRDefault="00765EB4" w:rsidP="00765EB4">
      <w:pPr>
        <w:pStyle w:val="a9"/>
        <w:widowControl w:val="0"/>
        <w:ind w:left="0" w:firstLine="720"/>
        <w:rPr>
          <w:b/>
          <w:bCs/>
        </w:rPr>
      </w:pPr>
      <w:r w:rsidRPr="00050145">
        <w:rPr>
          <w:b/>
          <w:bCs/>
        </w:rPr>
        <w:t>2. Заказчик</w:t>
      </w:r>
    </w:p>
    <w:p w:rsidR="00765EB4" w:rsidRPr="00050145" w:rsidRDefault="00765EB4" w:rsidP="00765EB4">
      <w:pPr>
        <w:pStyle w:val="32"/>
        <w:widowControl w:val="0"/>
        <w:spacing w:after="0"/>
        <w:ind w:left="0" w:firstLine="720"/>
        <w:rPr>
          <w:sz w:val="24"/>
          <w:szCs w:val="24"/>
        </w:rPr>
      </w:pPr>
      <w:r w:rsidRPr="00050145">
        <w:rPr>
          <w:sz w:val="24"/>
          <w:szCs w:val="24"/>
        </w:rPr>
        <w:t>2.1. Заказчик, указанный в Информационной карте запроса котировок (далее Информационная карта), проводит запрос котировок, предмет и условия которого указаны в Информационной карте и в требованиях к предмету договора, в соответствии с процедурами, условиями и положениями настоящей документации.</w:t>
      </w:r>
    </w:p>
    <w:p w:rsidR="00765EB4" w:rsidRPr="00050145" w:rsidRDefault="00765EB4" w:rsidP="00765EB4">
      <w:pPr>
        <w:keepNext/>
        <w:spacing w:line="240" w:lineRule="auto"/>
      </w:pPr>
    </w:p>
    <w:p w:rsidR="00765EB4" w:rsidRPr="00050145" w:rsidRDefault="00765EB4" w:rsidP="00765EB4">
      <w:pPr>
        <w:keepNext/>
        <w:spacing w:line="240" w:lineRule="auto"/>
        <w:rPr>
          <w:b/>
        </w:rPr>
      </w:pPr>
      <w:r>
        <w:rPr>
          <w:b/>
        </w:rPr>
        <w:t xml:space="preserve"> </w:t>
      </w:r>
      <w:r w:rsidRPr="00050145">
        <w:rPr>
          <w:b/>
        </w:rPr>
        <w:t>3. Запрос котировок</w:t>
      </w:r>
    </w:p>
    <w:p w:rsidR="00765EB4" w:rsidRPr="00BA1523" w:rsidRDefault="00765EB4" w:rsidP="00765EB4">
      <w:pPr>
        <w:pStyle w:val="af0"/>
        <w:tabs>
          <w:tab w:val="clear" w:pos="360"/>
          <w:tab w:val="clear" w:pos="851"/>
          <w:tab w:val="left" w:pos="0"/>
        </w:tabs>
        <w:spacing w:before="0" w:after="0"/>
        <w:rPr>
          <w:lang w:val="ru-RU"/>
        </w:rPr>
      </w:pPr>
      <w:r>
        <w:t xml:space="preserve"> </w:t>
      </w:r>
      <w:r w:rsidRPr="00050145">
        <w:t xml:space="preserve">3.1. </w:t>
      </w:r>
      <w:r w:rsidR="00CB30A2">
        <w:rPr>
          <w:b/>
          <w:color w:val="000000"/>
          <w:lang w:val="ru-RU"/>
        </w:rPr>
        <w:t xml:space="preserve">Запрос котировок </w:t>
      </w:r>
      <w:r w:rsidR="00CB30A2">
        <w:rPr>
          <w:color w:val="000000"/>
          <w:lang w:val="ru-RU"/>
        </w:rPr>
        <w:t>– конкурентный (неторговый) способ выбора поставщика, подрядчика, исполнителя,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w:t>
      </w:r>
      <w:r w:rsidR="00BA1523">
        <w:rPr>
          <w:lang w:val="ru-RU"/>
        </w:rPr>
        <w:t xml:space="preserve"> </w:t>
      </w:r>
      <w:r w:rsidR="00BA1523">
        <w:rPr>
          <w:color w:val="000000"/>
          <w:lang w:val="ru-RU"/>
        </w:rPr>
        <w:t>Запрос котировок не является торгами (конкурсом, аукционом) или публичным конкурсом и не накладывает на Заказчика обязательств, установленных статьями 447–449 части первой ГК РФ и статьями 1057–1061 части второй ГК РФ.</w:t>
      </w:r>
    </w:p>
    <w:p w:rsidR="00765EB4" w:rsidRPr="00050145" w:rsidRDefault="00765EB4" w:rsidP="003700C4">
      <w:pPr>
        <w:pStyle w:val="af0"/>
        <w:tabs>
          <w:tab w:val="clear" w:pos="360"/>
          <w:tab w:val="clear" w:pos="851"/>
          <w:tab w:val="left" w:pos="709"/>
        </w:tabs>
        <w:spacing w:before="0" w:after="0"/>
        <w:ind w:firstLine="567"/>
      </w:pPr>
      <w:r>
        <w:t xml:space="preserve"> </w:t>
      </w:r>
      <w:r w:rsidRPr="00050145">
        <w:t>3.2. По итогам проведения запроса котировок у Заказчика не возникает обязанности заключать до</w:t>
      </w:r>
      <w:bookmarkStart w:id="2" w:name="_Ref299392174"/>
      <w:r w:rsidRPr="00050145">
        <w:t>говор с победителем запроса котировок.</w:t>
      </w:r>
    </w:p>
    <w:bookmarkEnd w:id="2"/>
    <w:p w:rsidR="003700C4" w:rsidRDefault="00765EB4" w:rsidP="003700C4">
      <w:pPr>
        <w:pStyle w:val="Default"/>
        <w:ind w:firstLine="567"/>
        <w:jc w:val="both"/>
      </w:pPr>
      <w:r w:rsidRPr="00050145">
        <w:t>3.</w:t>
      </w:r>
      <w:r w:rsidR="002C21B0">
        <w:t>3</w:t>
      </w:r>
      <w:r w:rsidRPr="00050145">
        <w:t xml:space="preserve">. </w:t>
      </w:r>
      <w:r w:rsidR="00BB4FB3">
        <w:t>При проведении запроса котировок у субъектов малого и среднего предпринимательства обеспечение заявки не может превышать 1% начальной (максимальн</w:t>
      </w:r>
      <w:r w:rsidR="003700C4">
        <w:t>ой) цены договора (цены лота).</w:t>
      </w:r>
    </w:p>
    <w:p w:rsidR="003700C4" w:rsidRDefault="003700C4" w:rsidP="003700C4">
      <w:pPr>
        <w:pStyle w:val="Default"/>
        <w:ind w:firstLine="567"/>
        <w:jc w:val="both"/>
        <w:rPr>
          <w:bCs/>
        </w:rPr>
      </w:pPr>
      <w:r>
        <w:rPr>
          <w:bCs/>
        </w:rPr>
        <w:t xml:space="preserve">3.4. </w:t>
      </w:r>
      <w:r w:rsidR="00BB4FB3">
        <w:rPr>
          <w:bCs/>
        </w:rPr>
        <w:t>Обеспечение заявки предоставляется участником закупки по его выбору путем внесения денежных средств на Расчетный счет Электронной площадки либо путем предоставления банковской гарантии до момента окончания срока подачи заявки на участие.</w:t>
      </w:r>
      <w:r w:rsidR="00BB4FB3">
        <w:t xml:space="preserve"> </w:t>
      </w:r>
      <w:r w:rsidR="00BB4FB3">
        <w:rPr>
          <w:bCs/>
        </w:rPr>
        <w:t>Такое требование в равной мере распространяется на всех участников закупки и указывается в Информационной карте запроса котировок (далее - информационная карта).</w:t>
      </w:r>
    </w:p>
    <w:p w:rsidR="003700C4" w:rsidRDefault="003700C4" w:rsidP="003700C4">
      <w:pPr>
        <w:pStyle w:val="Default"/>
        <w:ind w:firstLine="567"/>
        <w:jc w:val="both"/>
      </w:pPr>
      <w:r>
        <w:rPr>
          <w:bCs/>
        </w:rPr>
        <w:t xml:space="preserve">3.5. </w:t>
      </w:r>
      <w:r w:rsidR="00BB4FB3">
        <w:rPr>
          <w:bCs/>
        </w:rPr>
        <w:t>В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BB4FB3" w:rsidRDefault="003700C4" w:rsidP="003700C4">
      <w:pPr>
        <w:pStyle w:val="Default"/>
        <w:ind w:firstLine="567"/>
        <w:jc w:val="both"/>
      </w:pPr>
      <w:r>
        <w:t xml:space="preserve">3.6. </w:t>
      </w:r>
      <w:r w:rsidR="00BB4FB3">
        <w:t>До момента подачи заявки на участие в запросе котировок участник закупки должен перечислить указанную сумму в п. 1</w:t>
      </w:r>
      <w:r w:rsidR="000F297C" w:rsidRPr="000F297C">
        <w:t>5</w:t>
      </w:r>
      <w:r w:rsidR="00BB4FB3">
        <w:t xml:space="preserve"> Информационной карты в качестве обеспечения  подаваемой заявки, со своего расчетного счета на открытый на ЭТП лицевой счет для проведения операций по обеспечению участия в запросе котировок. </w:t>
      </w:r>
    </w:p>
    <w:p w:rsidR="00BB4FB3" w:rsidRDefault="00BB4FB3" w:rsidP="003700C4">
      <w:pPr>
        <w:keepNext/>
        <w:spacing w:line="240" w:lineRule="auto"/>
        <w:ind w:firstLine="567"/>
        <w:rPr>
          <w:bCs/>
        </w:rPr>
      </w:pPr>
      <w:r>
        <w:rPr>
          <w:bCs/>
        </w:rPr>
        <w:t>3.7.  Требования к банковской гарантии:</w:t>
      </w:r>
    </w:p>
    <w:p w:rsidR="00BB4FB3" w:rsidRDefault="00BB4FB3" w:rsidP="003700C4">
      <w:pPr>
        <w:keepNext/>
        <w:spacing w:line="240" w:lineRule="auto"/>
        <w:ind w:firstLine="567"/>
        <w:rPr>
          <w:bCs/>
        </w:rPr>
      </w:pPr>
      <w:r>
        <w:rPr>
          <w:bCs/>
        </w:rPr>
        <w:t>3.7.1. Банковская гарантия должна быть выдана банком или иной кредитной организацией;</w:t>
      </w:r>
    </w:p>
    <w:p w:rsidR="00BB4FB3" w:rsidRDefault="00BB4FB3" w:rsidP="003700C4">
      <w:pPr>
        <w:keepNext/>
        <w:spacing w:line="240" w:lineRule="auto"/>
        <w:ind w:firstLine="567"/>
        <w:rPr>
          <w:bCs/>
        </w:rPr>
      </w:pPr>
      <w:r>
        <w:rPr>
          <w:bCs/>
        </w:rPr>
        <w:t>3.7.2.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B4FB3" w:rsidRDefault="00BB4FB3" w:rsidP="003700C4">
      <w:pPr>
        <w:keepNext/>
        <w:spacing w:line="240" w:lineRule="auto"/>
        <w:ind w:firstLine="567"/>
        <w:rPr>
          <w:bCs/>
        </w:rPr>
      </w:pPr>
      <w:r>
        <w:rPr>
          <w:bCs/>
        </w:rPr>
        <w:t>3.7.3.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суммы, установленной извещением и настоящей документации;</w:t>
      </w:r>
    </w:p>
    <w:p w:rsidR="00BB4FB3" w:rsidRDefault="00BB4FB3" w:rsidP="003700C4">
      <w:pPr>
        <w:keepNext/>
        <w:spacing w:line="240" w:lineRule="auto"/>
        <w:ind w:firstLine="567"/>
        <w:rPr>
          <w:bCs/>
        </w:rPr>
      </w:pPr>
      <w:r>
        <w:rPr>
          <w:bCs/>
        </w:rPr>
        <w:t>3.7.4. Банковская  гарантия должна содержать обязательства принципала, надлежащее исполнение которых обеспечивается банковской гарантией, название предмета закупки.</w:t>
      </w:r>
    </w:p>
    <w:p w:rsidR="00BB4FB3" w:rsidRDefault="00BB4FB3" w:rsidP="003700C4">
      <w:pPr>
        <w:keepNext/>
        <w:spacing w:line="240" w:lineRule="auto"/>
        <w:ind w:firstLine="567"/>
        <w:rPr>
          <w:bCs/>
        </w:rPr>
      </w:pPr>
      <w:r>
        <w:rPr>
          <w:bCs/>
        </w:rPr>
        <w:t xml:space="preserve">3.7.5. Срок действия банковской гарантии, предоставленной в качестве обеспечения заявки, должен составлять не менее чем два месяца </w:t>
      </w:r>
      <w:proofErr w:type="gramStart"/>
      <w:r>
        <w:rPr>
          <w:bCs/>
        </w:rPr>
        <w:t>с даты окончания</w:t>
      </w:r>
      <w:proofErr w:type="gramEnd"/>
      <w:r>
        <w:rPr>
          <w:bCs/>
        </w:rPr>
        <w:t xml:space="preserve"> срока подачи заявок.</w:t>
      </w:r>
    </w:p>
    <w:p w:rsidR="00765EB4" w:rsidRPr="00050145" w:rsidRDefault="003700C4" w:rsidP="003700C4">
      <w:pPr>
        <w:pStyle w:val="Default"/>
        <w:ind w:firstLine="567"/>
        <w:jc w:val="both"/>
      </w:pPr>
      <w:r>
        <w:t>3.8</w:t>
      </w:r>
      <w:r w:rsidR="00765EB4" w:rsidRPr="00050145">
        <w:t xml:space="preserve">. </w:t>
      </w:r>
      <w:r w:rsidR="00BA1523">
        <w:t xml:space="preserve">Общий срок проведения запроса котировок (с момента публикации извещения на ЭТП до размещения на ЭТП итогового протокола) не должен превышать </w:t>
      </w:r>
      <w:r w:rsidR="00BA1523" w:rsidRPr="006A3D1D">
        <w:t>35 дней.</w:t>
      </w:r>
      <w:r w:rsidR="00765EB4" w:rsidRPr="00050145">
        <w:t xml:space="preserve"> </w:t>
      </w:r>
    </w:p>
    <w:p w:rsidR="00765EB4" w:rsidRPr="00050145" w:rsidRDefault="00765EB4" w:rsidP="00765EB4">
      <w:pPr>
        <w:pStyle w:val="af0"/>
        <w:tabs>
          <w:tab w:val="clear" w:pos="360"/>
        </w:tabs>
        <w:spacing w:before="0" w:after="0"/>
      </w:pPr>
    </w:p>
    <w:p w:rsidR="00765EB4" w:rsidRPr="00050145" w:rsidRDefault="00765EB4" w:rsidP="00765EB4">
      <w:pPr>
        <w:pStyle w:val="4"/>
        <w:tabs>
          <w:tab w:val="left" w:pos="851"/>
        </w:tabs>
        <w:spacing w:before="0" w:after="0" w:line="240" w:lineRule="auto"/>
        <w:rPr>
          <w:rFonts w:ascii="Times New Roman" w:hAnsi="Times New Roman"/>
          <w:sz w:val="24"/>
          <w:szCs w:val="24"/>
        </w:rPr>
      </w:pPr>
      <w:bookmarkStart w:id="3" w:name="_Toc336882988"/>
      <w:r w:rsidRPr="00050145">
        <w:rPr>
          <w:rFonts w:ascii="Times New Roman" w:hAnsi="Times New Roman"/>
          <w:sz w:val="24"/>
          <w:szCs w:val="24"/>
        </w:rPr>
        <w:t>4. Извещение о проведении запроса котировок</w:t>
      </w:r>
      <w:bookmarkEnd w:id="3"/>
    </w:p>
    <w:p w:rsidR="00765EB4" w:rsidRPr="00050145" w:rsidRDefault="00765EB4" w:rsidP="00765EB4">
      <w:pPr>
        <w:pStyle w:val="af0"/>
        <w:tabs>
          <w:tab w:val="clear" w:pos="360"/>
        </w:tabs>
        <w:spacing w:before="0" w:after="0"/>
      </w:pPr>
      <w:r w:rsidRPr="00050145">
        <w:t xml:space="preserve">4.1. Заказчик размещает в ЕИС, на сайте Заказчика и Электронной площадке извещение о проведении запроса котировок, не менее чем за </w:t>
      </w:r>
      <w:r w:rsidR="0054120A">
        <w:rPr>
          <w:lang w:val="ru-RU"/>
        </w:rPr>
        <w:t>во</w:t>
      </w:r>
      <w:r w:rsidRPr="00050145">
        <w:t xml:space="preserve">семь дней </w:t>
      </w:r>
      <w:r w:rsidR="0054120A">
        <w:rPr>
          <w:color w:val="000000"/>
          <w:lang w:val="ru-RU"/>
        </w:rPr>
        <w:t>до дня окончания срока подачи заявок на участие в запросе котировок</w:t>
      </w:r>
      <w:r w:rsidRPr="00050145">
        <w:t>.</w:t>
      </w:r>
    </w:p>
    <w:p w:rsidR="00765EB4" w:rsidRPr="006664D5" w:rsidRDefault="00765EB4" w:rsidP="00765EB4">
      <w:pPr>
        <w:pStyle w:val="af0"/>
        <w:tabs>
          <w:tab w:val="clear" w:pos="360"/>
        </w:tabs>
        <w:spacing w:before="0" w:after="0"/>
        <w:rPr>
          <w:lang w:val="ru-RU"/>
        </w:rPr>
      </w:pPr>
      <w:r w:rsidRPr="00050145">
        <w:lastRenderedPageBreak/>
        <w:t>4.2. В случае необходимости Заказчик вносит изменения в извещение о проведении запроса котировок, не позднее, чем за 1 (один) день до д</w:t>
      </w:r>
      <w:r w:rsidR="0054120A">
        <w:rPr>
          <w:lang w:val="ru-RU"/>
        </w:rPr>
        <w:t>ня</w:t>
      </w:r>
      <w:r w:rsidRPr="00050145">
        <w:t xml:space="preserve"> окончания подачи заявок на участие в запросе котировок.</w:t>
      </w:r>
      <w:r w:rsidR="006664D5">
        <w:rPr>
          <w:lang w:val="ru-RU"/>
        </w:rPr>
        <w:t xml:space="preserve"> </w:t>
      </w:r>
      <w:r w:rsidR="006664D5">
        <w:rPr>
          <w:color w:val="000000"/>
          <w:lang w:val="ru-RU"/>
        </w:rPr>
        <w:t>В течение одного дня со дня принятия решения о внесении изменений в документацию такие изменения размещаются Заказчиком в ЕИС.</w:t>
      </w:r>
    </w:p>
    <w:p w:rsidR="00AD502A" w:rsidRDefault="00765EB4" w:rsidP="002C21B0">
      <w:pPr>
        <w:pStyle w:val="af0"/>
        <w:tabs>
          <w:tab w:val="clear" w:pos="360"/>
        </w:tabs>
        <w:spacing w:before="0" w:after="0"/>
        <w:rPr>
          <w:lang w:val="ru-RU"/>
        </w:rPr>
      </w:pPr>
      <w:r w:rsidRPr="00050145">
        <w:t>4.3. В случае внесения изменений в документацию о проведении запроса котировок срок подачи заявок продлевается так, чтобы  период со дня размещения в ЕИС изменений, внесенных в документацию, до дня окончания подачи заявок составлял не менее чем 5 (пять) дней.</w:t>
      </w:r>
    </w:p>
    <w:p w:rsidR="00AD502A" w:rsidRPr="00AD502A" w:rsidRDefault="00AD502A" w:rsidP="002C21B0">
      <w:pPr>
        <w:pStyle w:val="af0"/>
        <w:tabs>
          <w:tab w:val="clear" w:pos="360"/>
        </w:tabs>
        <w:spacing w:before="0" w:after="0"/>
        <w:rPr>
          <w:lang w:val="ru-RU"/>
        </w:rPr>
      </w:pPr>
      <w:r w:rsidRPr="00AD502A">
        <w:rPr>
          <w:color w:val="000000"/>
          <w:kern w:val="1"/>
        </w:rPr>
        <w:t>Изменение предмета пр</w:t>
      </w:r>
      <w:r>
        <w:rPr>
          <w:color w:val="000000"/>
          <w:kern w:val="1"/>
        </w:rPr>
        <w:t>оцедуры закупки не допускается.</w:t>
      </w:r>
    </w:p>
    <w:p w:rsidR="00AD502A" w:rsidRDefault="00AD502A" w:rsidP="002C21B0">
      <w:pPr>
        <w:widowControl/>
        <w:tabs>
          <w:tab w:val="left" w:pos="0"/>
          <w:tab w:val="left" w:pos="360"/>
          <w:tab w:val="left" w:pos="851"/>
          <w:tab w:val="left" w:pos="1134"/>
          <w:tab w:val="left" w:pos="1276"/>
          <w:tab w:val="left" w:pos="1418"/>
        </w:tabs>
        <w:snapToGrid/>
        <w:spacing w:line="240" w:lineRule="auto"/>
        <w:contextualSpacing/>
        <w:rPr>
          <w:rFonts w:ascii="Cambria" w:hAnsi="Cambria" w:cs="Cambria"/>
          <w:kern w:val="1"/>
          <w:sz w:val="22"/>
          <w:szCs w:val="22"/>
          <w:lang w:eastAsia="zh-CN"/>
        </w:rPr>
      </w:pPr>
      <w:r w:rsidRPr="00AD502A">
        <w:rPr>
          <w:color w:val="000000"/>
          <w:kern w:val="1"/>
          <w:lang w:eastAsia="ru-RU"/>
        </w:rPr>
        <w:t>Участники закупки самостоятельно отслеживают возможные изменения, внесенные в данную документацию.</w:t>
      </w:r>
    </w:p>
    <w:p w:rsidR="00AD502A" w:rsidRPr="002C21B0" w:rsidRDefault="00AD502A" w:rsidP="002C21B0">
      <w:pPr>
        <w:widowControl/>
        <w:tabs>
          <w:tab w:val="left" w:pos="0"/>
          <w:tab w:val="left" w:pos="360"/>
          <w:tab w:val="left" w:pos="851"/>
          <w:tab w:val="left" w:pos="1134"/>
          <w:tab w:val="left" w:pos="1276"/>
          <w:tab w:val="left" w:pos="1418"/>
        </w:tabs>
        <w:snapToGrid/>
        <w:spacing w:line="240" w:lineRule="auto"/>
        <w:contextualSpacing/>
        <w:rPr>
          <w:rFonts w:ascii="Cambria" w:hAnsi="Cambria" w:cs="Cambria"/>
          <w:kern w:val="1"/>
          <w:sz w:val="22"/>
          <w:szCs w:val="22"/>
          <w:lang w:eastAsia="zh-CN"/>
        </w:rPr>
      </w:pPr>
      <w:r w:rsidRPr="00AD502A">
        <w:rPr>
          <w:color w:val="000000"/>
          <w:kern w:val="1"/>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CB30A2" w:rsidRDefault="00765EB4" w:rsidP="002C21B0">
      <w:pPr>
        <w:pStyle w:val="af0"/>
        <w:tabs>
          <w:tab w:val="clear" w:pos="360"/>
          <w:tab w:val="clear" w:pos="851"/>
          <w:tab w:val="left" w:pos="0"/>
        </w:tabs>
        <w:spacing w:before="0" w:after="0"/>
        <w:rPr>
          <w:lang w:val="ru-RU"/>
        </w:rPr>
      </w:pPr>
      <w:r w:rsidRPr="00050145">
        <w:t xml:space="preserve">4.4.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даты окончания подачи заявок на участие в запросе котировок. </w:t>
      </w:r>
    </w:p>
    <w:p w:rsidR="006664D5" w:rsidRPr="0036136D" w:rsidRDefault="00AD502A" w:rsidP="00A32F19">
      <w:pPr>
        <w:pStyle w:val="28"/>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eastAsia="ru-RU"/>
        </w:rPr>
        <w:t>4.</w:t>
      </w:r>
      <w:r w:rsidR="002C21B0" w:rsidRPr="002C21B0">
        <w:rPr>
          <w:rFonts w:ascii="Times New Roman" w:hAnsi="Times New Roman" w:cs="Times New Roman"/>
          <w:color w:val="000000"/>
          <w:sz w:val="24"/>
          <w:szCs w:val="24"/>
          <w:lang w:val="ru-RU" w:eastAsia="ru-RU"/>
        </w:rPr>
        <w:t>4</w:t>
      </w:r>
      <w:r>
        <w:rPr>
          <w:rFonts w:ascii="Times New Roman" w:hAnsi="Times New Roman" w:cs="Times New Roman"/>
          <w:color w:val="000000"/>
          <w:sz w:val="24"/>
          <w:szCs w:val="24"/>
          <w:lang w:val="ru-RU" w:eastAsia="ru-RU"/>
        </w:rPr>
        <w:t>.</w:t>
      </w:r>
      <w:r w:rsidR="002C21B0" w:rsidRPr="002C21B0">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val="ru-RU" w:eastAsia="ru-RU"/>
        </w:rPr>
        <w:t xml:space="preserve"> </w:t>
      </w:r>
      <w:r w:rsidR="006664D5">
        <w:rPr>
          <w:rFonts w:ascii="Times New Roman" w:hAnsi="Times New Roman" w:cs="Times New Roman"/>
          <w:color w:val="000000"/>
          <w:sz w:val="24"/>
          <w:szCs w:val="24"/>
          <w:lang w:val="ru-RU" w:eastAsia="ru-RU"/>
        </w:rPr>
        <w:t>Заказчик вправе в любой момент до опубликования итогового протокола проведения процедуры закупки в виде запроса котировок  отказаться от проведения процедуры закупки в</w:t>
      </w:r>
      <w:r w:rsidR="006664D5">
        <w:rPr>
          <w:rFonts w:ascii="Times New Roman" w:hAnsi="Times New Roman" w:cs="Times New Roman"/>
          <w:color w:val="000000"/>
          <w:sz w:val="24"/>
          <w:szCs w:val="24"/>
          <w:lang w:val="ru-RU"/>
        </w:rPr>
        <w:t xml:space="preserve"> </w:t>
      </w:r>
      <w:r w:rsidR="006664D5">
        <w:rPr>
          <w:rFonts w:ascii="Times New Roman" w:hAnsi="Times New Roman" w:cs="Times New Roman"/>
          <w:color w:val="000000"/>
          <w:sz w:val="24"/>
          <w:szCs w:val="24"/>
          <w:lang w:val="ru-RU" w:eastAsia="ru-RU"/>
        </w:rPr>
        <w:t>случае возникновения одного из следующих обстоятельств:</w:t>
      </w:r>
      <w:r w:rsidR="006664D5">
        <w:rPr>
          <w:rFonts w:ascii="Times New Roman" w:hAnsi="Times New Roman" w:cs="Times New Roman"/>
          <w:bCs/>
          <w:color w:val="000000"/>
          <w:sz w:val="24"/>
          <w:szCs w:val="24"/>
          <w:lang w:val="ru-RU"/>
        </w:rPr>
        <w:t xml:space="preserve"> </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eastAsia="Calibri" w:hAnsi="Times New Roman" w:cs="Times New Roman"/>
          <w:color w:val="000000"/>
          <w:sz w:val="24"/>
          <w:szCs w:val="24"/>
          <w:lang w:val="ru-RU"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bCs/>
          <w:color w:val="000000"/>
          <w:sz w:val="24"/>
          <w:szCs w:val="24"/>
          <w:lang w:val="ru-RU"/>
        </w:rPr>
        <w:t>возникновение обстоятельств непреодолимой силы</w:t>
      </w:r>
      <w:r>
        <w:rPr>
          <w:rFonts w:ascii="Times New Roman" w:hAnsi="Times New Roman" w:cs="Times New Roman"/>
          <w:color w:val="000000"/>
          <w:sz w:val="24"/>
          <w:szCs w:val="24"/>
          <w:lang w:val="ru-RU"/>
        </w:rPr>
        <w:t xml:space="preserve"> </w:t>
      </w:r>
      <w:r>
        <w:rPr>
          <w:rFonts w:ascii="Times New Roman" w:hAnsi="Times New Roman" w:cs="Times New Roman"/>
          <w:bCs/>
          <w:color w:val="000000"/>
          <w:sz w:val="24"/>
          <w:szCs w:val="24"/>
          <w:lang w:val="ru-RU"/>
        </w:rPr>
        <w:t>(форс-мажор), влияющих на целесообразность закупки;</w:t>
      </w:r>
    </w:p>
    <w:p w:rsidR="006664D5" w:rsidRPr="0036136D" w:rsidRDefault="006664D5" w:rsidP="00A32F19">
      <w:pPr>
        <w:widowControl/>
        <w:numPr>
          <w:ilvl w:val="0"/>
          <w:numId w:val="6"/>
        </w:numPr>
        <w:tabs>
          <w:tab w:val="left" w:pos="0"/>
          <w:tab w:val="left" w:pos="993"/>
        </w:tabs>
        <w:snapToGrid/>
        <w:spacing w:line="240" w:lineRule="auto"/>
        <w:ind w:left="0" w:firstLine="709"/>
        <w:contextualSpacing/>
      </w:pPr>
      <w:r>
        <w:rPr>
          <w:color w:val="000000"/>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CB30A2" w:rsidRDefault="006664D5" w:rsidP="00A32F19">
      <w:pPr>
        <w:pStyle w:val="af0"/>
        <w:numPr>
          <w:ilvl w:val="0"/>
          <w:numId w:val="6"/>
        </w:numPr>
        <w:tabs>
          <w:tab w:val="clear" w:pos="851"/>
          <w:tab w:val="left" w:pos="993"/>
        </w:tabs>
        <w:spacing w:before="0" w:after="0"/>
        <w:ind w:left="0" w:firstLine="709"/>
        <w:rPr>
          <w:color w:val="000000"/>
          <w:lang w:val="ru-RU"/>
        </w:rPr>
      </w:pPr>
      <w:r>
        <w:rPr>
          <w:color w:val="000000"/>
          <w:lang w:val="ru-RU"/>
        </w:rPr>
        <w:t>изменение законодательства РФ, влияющее на возможность или целесообразность проведения закупки.</w:t>
      </w:r>
    </w:p>
    <w:p w:rsidR="00765EB4" w:rsidRDefault="00CB30A2" w:rsidP="00CB30A2">
      <w:pPr>
        <w:pStyle w:val="af0"/>
        <w:tabs>
          <w:tab w:val="clear" w:pos="360"/>
          <w:tab w:val="clear" w:pos="851"/>
          <w:tab w:val="left" w:pos="0"/>
        </w:tabs>
        <w:spacing w:before="0" w:after="0"/>
        <w:rPr>
          <w:lang w:val="ru-RU"/>
        </w:rPr>
      </w:pPr>
      <w:r>
        <w:rPr>
          <w:color w:val="000000"/>
          <w:lang w:val="ru-RU"/>
        </w:rPr>
        <w:t xml:space="preserve">Заказчик размещает информацию </w:t>
      </w:r>
      <w:proofErr w:type="gramStart"/>
      <w:r>
        <w:rPr>
          <w:color w:val="000000"/>
          <w:lang w:val="ru-RU"/>
        </w:rPr>
        <w:t>об отказе от проведения процедуры закупки в день принятия решения об отказе в порядке</w:t>
      </w:r>
      <w:proofErr w:type="gramEnd"/>
      <w:r>
        <w:rPr>
          <w:color w:val="000000"/>
          <w:lang w:val="ru-RU"/>
        </w:rPr>
        <w:t>, установленном для размещения в ЕИС извещения о проведении процедуры закупки</w:t>
      </w:r>
      <w:r w:rsidR="00765EB4" w:rsidRPr="00050145">
        <w:t>.</w:t>
      </w:r>
    </w:p>
    <w:p w:rsidR="006664D5" w:rsidRPr="0036136D" w:rsidRDefault="006664D5" w:rsidP="006664D5">
      <w:pPr>
        <w:tabs>
          <w:tab w:val="left" w:pos="0"/>
          <w:tab w:val="left" w:pos="360"/>
          <w:tab w:val="left" w:pos="567"/>
        </w:tabs>
        <w:spacing w:line="240" w:lineRule="auto"/>
        <w:ind w:firstLine="709"/>
        <w:contextualSpacing/>
      </w:pPr>
      <w:r>
        <w:rPr>
          <w:color w:val="000000"/>
          <w:lang w:eastAsia="ru-RU"/>
        </w:rPr>
        <w:t>Заказчик в любой момент до завершения процедуры закупки в виде запроса котировок вправе отказаться от заключения договора в случае, если после окончания срока приема заявок на участие в запросе котировок, запроса предложений возникло одно из следующих обстоятельств:</w:t>
      </w:r>
    </w:p>
    <w:p w:rsidR="006664D5" w:rsidRPr="0036136D" w:rsidRDefault="006664D5" w:rsidP="00A32F19">
      <w:pPr>
        <w:widowControl/>
        <w:numPr>
          <w:ilvl w:val="0"/>
          <w:numId w:val="11"/>
        </w:numPr>
        <w:tabs>
          <w:tab w:val="left" w:pos="0"/>
          <w:tab w:val="left" w:pos="993"/>
        </w:tabs>
        <w:snapToGrid/>
        <w:spacing w:line="240" w:lineRule="auto"/>
        <w:ind w:left="0" w:firstLine="709"/>
        <w:contextualSpacing/>
      </w:pPr>
      <w:r>
        <w:rPr>
          <w:color w:val="000000"/>
        </w:rPr>
        <w:t xml:space="preserve">в случаях, указанных в п. </w:t>
      </w:r>
      <w:r w:rsidR="00AD502A">
        <w:rPr>
          <w:color w:val="000000"/>
        </w:rPr>
        <w:t>4.</w:t>
      </w:r>
      <w:r w:rsidR="002C21B0" w:rsidRPr="002C21B0">
        <w:rPr>
          <w:color w:val="000000"/>
        </w:rPr>
        <w:t>4</w:t>
      </w:r>
      <w:r w:rsidR="002C21B0">
        <w:rPr>
          <w:color w:val="000000"/>
        </w:rPr>
        <w:t>.1</w:t>
      </w:r>
      <w:r>
        <w:rPr>
          <w:color w:val="000000"/>
        </w:rPr>
        <w:t xml:space="preserve"> настояще</w:t>
      </w:r>
      <w:r w:rsidR="00AD2E8E">
        <w:rPr>
          <w:color w:val="000000"/>
        </w:rPr>
        <w:t>й Документации</w:t>
      </w:r>
      <w:r>
        <w:rPr>
          <w:color w:val="000000"/>
        </w:rPr>
        <w:t xml:space="preserve">; </w:t>
      </w:r>
    </w:p>
    <w:p w:rsidR="006664D5" w:rsidRPr="006664D5" w:rsidRDefault="006664D5" w:rsidP="00A32F19">
      <w:pPr>
        <w:pStyle w:val="af0"/>
        <w:numPr>
          <w:ilvl w:val="0"/>
          <w:numId w:val="11"/>
        </w:numPr>
        <w:tabs>
          <w:tab w:val="clear" w:pos="0"/>
          <w:tab w:val="clear" w:pos="851"/>
          <w:tab w:val="num" w:pos="-1069"/>
          <w:tab w:val="left" w:pos="993"/>
        </w:tabs>
        <w:spacing w:before="0" w:after="0"/>
        <w:ind w:left="0" w:firstLine="709"/>
        <w:rPr>
          <w:lang w:val="ru-RU"/>
        </w:rPr>
      </w:pPr>
      <w:r w:rsidRPr="0036136D">
        <w:rPr>
          <w:rFonts w:eastAsia="Calibri"/>
          <w:color w:val="000000"/>
          <w:lang w:val="ru-RU"/>
        </w:rPr>
        <w:t>выявлена необходимость в проведении конкурса, аукциона на закупку указанных товаров, работ, услуг.</w:t>
      </w:r>
    </w:p>
    <w:p w:rsidR="00765EB4" w:rsidRDefault="00187057" w:rsidP="00765EB4">
      <w:pPr>
        <w:pStyle w:val="af0"/>
        <w:tabs>
          <w:tab w:val="clear" w:pos="360"/>
          <w:tab w:val="clear" w:pos="851"/>
          <w:tab w:val="left" w:pos="0"/>
        </w:tabs>
        <w:spacing w:before="0" w:after="0"/>
        <w:rPr>
          <w:rFonts w:eastAsia="Calibri"/>
          <w:color w:val="000000"/>
          <w:lang w:val="ru-RU"/>
        </w:rPr>
      </w:pPr>
      <w:r>
        <w:rPr>
          <w:rFonts w:eastAsia="Calibri"/>
          <w:color w:val="000000"/>
          <w:lang w:val="ru-RU"/>
        </w:rPr>
        <w:t xml:space="preserve">Заказчик размещает информацию об отказе от заключения договора в </w:t>
      </w:r>
      <w:r w:rsidRPr="00963AC2">
        <w:rPr>
          <w:rFonts w:eastAsia="Calibri"/>
          <w:lang w:val="ru-RU"/>
        </w:rPr>
        <w:t>течение 2 рабочих дней</w:t>
      </w:r>
      <w:r>
        <w:rPr>
          <w:rFonts w:eastAsia="Calibri"/>
          <w:color w:val="000000"/>
          <w:lang w:val="ru-RU"/>
        </w:rPr>
        <w:t xml:space="preserve"> со дня принятия решения об отказе в порядке, установленном для размещения в ЕИС извещения о проведении процедуры закупки.</w:t>
      </w:r>
    </w:p>
    <w:p w:rsidR="00187057" w:rsidRPr="00765EB4" w:rsidRDefault="00187057" w:rsidP="00765EB4">
      <w:pPr>
        <w:pStyle w:val="af0"/>
        <w:tabs>
          <w:tab w:val="clear" w:pos="360"/>
          <w:tab w:val="clear" w:pos="851"/>
          <w:tab w:val="left" w:pos="0"/>
        </w:tabs>
        <w:spacing w:before="0" w:after="0"/>
        <w:rPr>
          <w:lang w:val="ru-RU"/>
        </w:rPr>
      </w:pPr>
    </w:p>
    <w:p w:rsidR="00765EB4" w:rsidRPr="00050145" w:rsidRDefault="00765EB4" w:rsidP="00765EB4">
      <w:pPr>
        <w:pStyle w:val="4"/>
        <w:tabs>
          <w:tab w:val="left" w:pos="851"/>
        </w:tabs>
        <w:spacing w:before="0" w:after="0" w:line="240" w:lineRule="auto"/>
        <w:rPr>
          <w:rFonts w:ascii="Times New Roman" w:hAnsi="Times New Roman"/>
          <w:sz w:val="24"/>
          <w:szCs w:val="24"/>
        </w:rPr>
      </w:pPr>
      <w:bookmarkStart w:id="4" w:name="_Toc336876202"/>
      <w:bookmarkStart w:id="5" w:name="_Toc336882989"/>
      <w:r w:rsidRPr="00050145">
        <w:rPr>
          <w:rFonts w:ascii="Times New Roman" w:hAnsi="Times New Roman"/>
          <w:sz w:val="24"/>
          <w:szCs w:val="24"/>
        </w:rPr>
        <w:t xml:space="preserve">5. Документация </w:t>
      </w:r>
      <w:bookmarkEnd w:id="4"/>
      <w:r w:rsidRPr="00050145">
        <w:rPr>
          <w:rFonts w:ascii="Times New Roman" w:hAnsi="Times New Roman"/>
          <w:sz w:val="24"/>
          <w:szCs w:val="24"/>
        </w:rPr>
        <w:t>запроса котировок</w:t>
      </w:r>
      <w:bookmarkEnd w:id="5"/>
    </w:p>
    <w:p w:rsidR="00765EB4" w:rsidRPr="00050145" w:rsidRDefault="00765EB4" w:rsidP="00765EB4">
      <w:pPr>
        <w:pStyle w:val="af0"/>
        <w:tabs>
          <w:tab w:val="clear" w:pos="360"/>
          <w:tab w:val="clear" w:pos="851"/>
        </w:tabs>
        <w:spacing w:before="0" w:after="0"/>
      </w:pPr>
      <w:r w:rsidRPr="00050145">
        <w:t xml:space="preserve">5.1. </w:t>
      </w:r>
      <w:r w:rsidR="00D60FE3">
        <w:rPr>
          <w:color w:val="000000"/>
          <w:lang w:val="ru-RU"/>
        </w:rPr>
        <w:t>Документация о запросе котировок разрабатывается организатором закупок и размещается в ЕИС и на ЭТП в один день с размещением извещения</w:t>
      </w:r>
      <w:r w:rsidRPr="00050145">
        <w:t>.</w:t>
      </w:r>
    </w:p>
    <w:p w:rsidR="002C21B0" w:rsidRDefault="00765EB4" w:rsidP="002C21B0">
      <w:pPr>
        <w:pStyle w:val="af0"/>
        <w:tabs>
          <w:tab w:val="clear" w:pos="360"/>
        </w:tabs>
        <w:spacing w:before="0" w:after="0"/>
        <w:rPr>
          <w:lang w:val="ru-RU"/>
        </w:rPr>
      </w:pPr>
      <w:r w:rsidRPr="00050145">
        <w:t>5.2. Сведения, содержащиеся в документации запроса котировок, должны соответствовать сведениям, указанным в извещении о проведении запроса котировок.</w:t>
      </w:r>
    </w:p>
    <w:p w:rsidR="002C21B0" w:rsidRPr="002C21B0" w:rsidRDefault="002C21B0" w:rsidP="002C21B0">
      <w:pPr>
        <w:pStyle w:val="af0"/>
        <w:tabs>
          <w:tab w:val="clear" w:pos="360"/>
        </w:tabs>
        <w:spacing w:before="0" w:after="0"/>
        <w:rPr>
          <w:lang w:val="ru-RU"/>
        </w:rPr>
      </w:pPr>
    </w:p>
    <w:p w:rsidR="002C21B0" w:rsidRDefault="002C21B0" w:rsidP="002C21B0">
      <w:pPr>
        <w:pStyle w:val="af0"/>
        <w:tabs>
          <w:tab w:val="clear" w:pos="360"/>
        </w:tabs>
        <w:spacing w:before="0" w:after="0"/>
        <w:rPr>
          <w:rFonts w:eastAsia="Calibri"/>
          <w:b/>
          <w:color w:val="000000"/>
          <w:spacing w:val="5"/>
          <w:kern w:val="1"/>
          <w:lang w:val="ru-RU" w:eastAsia="zh-CN"/>
        </w:rPr>
      </w:pPr>
      <w:r w:rsidRPr="002C21B0">
        <w:rPr>
          <w:b/>
          <w:lang w:val="ru-RU"/>
        </w:rPr>
        <w:t>6.</w:t>
      </w:r>
      <w:r>
        <w:rPr>
          <w:lang w:val="ru-RU"/>
        </w:rPr>
        <w:t xml:space="preserve"> </w:t>
      </w:r>
      <w:r w:rsidRPr="002C21B0">
        <w:rPr>
          <w:rFonts w:eastAsia="Calibri"/>
          <w:b/>
          <w:color w:val="000000"/>
          <w:spacing w:val="5"/>
          <w:kern w:val="1"/>
          <w:lang w:eastAsia="zh-CN"/>
        </w:rPr>
        <w:t xml:space="preserve">Разъяснение положений документации </w:t>
      </w:r>
      <w:r>
        <w:rPr>
          <w:rFonts w:eastAsia="Calibri"/>
          <w:b/>
          <w:color w:val="000000"/>
          <w:spacing w:val="5"/>
          <w:kern w:val="1"/>
          <w:lang w:val="ru-RU" w:eastAsia="zh-CN"/>
        </w:rPr>
        <w:t>запроса котировок</w:t>
      </w:r>
      <w:r w:rsidRPr="002C21B0">
        <w:rPr>
          <w:rFonts w:eastAsia="Calibri"/>
          <w:b/>
          <w:color w:val="000000"/>
          <w:spacing w:val="5"/>
          <w:kern w:val="1"/>
          <w:lang w:eastAsia="zh-CN"/>
        </w:rPr>
        <w:t>.</w:t>
      </w:r>
    </w:p>
    <w:p w:rsidR="002C21B0" w:rsidRPr="002C21B0" w:rsidRDefault="002C21B0" w:rsidP="002C21B0">
      <w:pPr>
        <w:pStyle w:val="af0"/>
        <w:tabs>
          <w:tab w:val="clear" w:pos="360"/>
        </w:tabs>
        <w:spacing w:before="0" w:after="0"/>
        <w:rPr>
          <w:lang w:val="ru-RU"/>
        </w:rPr>
      </w:pPr>
      <w:r w:rsidRPr="002C21B0">
        <w:rPr>
          <w:rFonts w:eastAsia="Calibri"/>
          <w:color w:val="000000"/>
          <w:spacing w:val="5"/>
          <w:kern w:val="1"/>
          <w:lang w:val="ru-RU" w:eastAsia="zh-CN"/>
        </w:rPr>
        <w:t xml:space="preserve">6.1. </w:t>
      </w:r>
      <w:r w:rsidRPr="002C21B0">
        <w:rPr>
          <w:color w:val="000000"/>
          <w:kern w:val="1"/>
        </w:rPr>
        <w:t xml:space="preserve">Любой участник процедуры закупки вправе направить в электронной форме Заказчику запрос о разъяснении положений документации </w:t>
      </w:r>
      <w:r>
        <w:rPr>
          <w:color w:val="000000"/>
          <w:kern w:val="1"/>
          <w:lang w:val="ru-RU"/>
        </w:rPr>
        <w:t>о запросе котировок</w:t>
      </w:r>
      <w:r>
        <w:rPr>
          <w:color w:val="000000"/>
          <w:kern w:val="1"/>
        </w:rPr>
        <w:t xml:space="preserve"> не позднее чем за</w:t>
      </w:r>
      <w:r>
        <w:rPr>
          <w:color w:val="000000"/>
          <w:kern w:val="1"/>
          <w:lang w:val="ru-RU"/>
        </w:rPr>
        <w:t xml:space="preserve"> </w:t>
      </w:r>
      <w:r w:rsidRPr="002C21B0">
        <w:rPr>
          <w:color w:val="000000"/>
          <w:kern w:val="1"/>
        </w:rPr>
        <w:t>4 рабочих дня до дня окончания срока подачи заявок, указанного в документации</w:t>
      </w:r>
      <w:r>
        <w:rPr>
          <w:color w:val="000000"/>
          <w:kern w:val="1"/>
          <w:lang w:val="ru-RU"/>
        </w:rPr>
        <w:t xml:space="preserve"> о</w:t>
      </w:r>
      <w:r w:rsidRPr="002C21B0">
        <w:rPr>
          <w:color w:val="000000"/>
          <w:kern w:val="1"/>
        </w:rPr>
        <w:t xml:space="preserve"> запрос</w:t>
      </w:r>
      <w:r>
        <w:rPr>
          <w:color w:val="000000"/>
          <w:kern w:val="1"/>
          <w:lang w:val="ru-RU"/>
        </w:rPr>
        <w:t xml:space="preserve">е </w:t>
      </w:r>
      <w:r w:rsidRPr="002C21B0">
        <w:rPr>
          <w:color w:val="000000"/>
          <w:kern w:val="1"/>
        </w:rPr>
        <w:t>котировок</w:t>
      </w:r>
      <w:r w:rsidR="00806F15">
        <w:rPr>
          <w:color w:val="000000"/>
          <w:kern w:val="1"/>
          <w:lang w:val="ru-RU"/>
        </w:rPr>
        <w:t xml:space="preserve"> (Приложение № </w:t>
      </w:r>
      <w:r w:rsidR="000F297C" w:rsidRPr="000F297C">
        <w:rPr>
          <w:color w:val="000000"/>
          <w:kern w:val="1"/>
          <w:lang w:val="ru-RU"/>
        </w:rPr>
        <w:t>5</w:t>
      </w:r>
      <w:r w:rsidR="00806F15">
        <w:rPr>
          <w:color w:val="000000"/>
          <w:kern w:val="1"/>
          <w:lang w:val="ru-RU"/>
        </w:rPr>
        <w:t>).</w:t>
      </w:r>
    </w:p>
    <w:p w:rsidR="002C21B0" w:rsidRPr="002C21B0" w:rsidRDefault="002C21B0" w:rsidP="002C21B0">
      <w:pPr>
        <w:tabs>
          <w:tab w:val="left" w:pos="0"/>
          <w:tab w:val="left" w:pos="360"/>
          <w:tab w:val="left" w:pos="851"/>
        </w:tabs>
        <w:snapToGrid/>
        <w:spacing w:line="240" w:lineRule="auto"/>
        <w:ind w:firstLine="851"/>
        <w:contextualSpacing/>
        <w:rPr>
          <w:rFonts w:ascii="Cambria" w:hAnsi="Cambria" w:cs="Cambria"/>
          <w:kern w:val="1"/>
          <w:sz w:val="22"/>
          <w:szCs w:val="22"/>
          <w:lang w:eastAsia="zh-CN"/>
        </w:rPr>
      </w:pPr>
      <w:r w:rsidRPr="002C21B0">
        <w:rPr>
          <w:color w:val="000000"/>
          <w:kern w:val="1"/>
          <w:lang w:eastAsia="ru-RU"/>
        </w:rPr>
        <w:t>В течение 3 дней со дня поступления указанного запроса Заказчик обязан разместить на ЭТП и в ЕИС разъяснения положений документации процедуры закупк</w:t>
      </w:r>
      <w:r w:rsidRPr="002C21B0">
        <w:rPr>
          <w:kern w:val="1"/>
          <w:lang w:eastAsia="ru-RU"/>
        </w:rPr>
        <w:t xml:space="preserve">и, а в случае, если срок для </w:t>
      </w:r>
      <w:r w:rsidRPr="002C21B0">
        <w:rPr>
          <w:kern w:val="1"/>
          <w:lang w:eastAsia="ru-RU"/>
        </w:rPr>
        <w:lastRenderedPageBreak/>
        <w:t xml:space="preserve">размещения </w:t>
      </w:r>
      <w:proofErr w:type="gramStart"/>
      <w:r w:rsidRPr="002C21B0">
        <w:rPr>
          <w:kern w:val="1"/>
          <w:lang w:eastAsia="ru-RU"/>
        </w:rPr>
        <w:t>разъяснения положений документации процедуры закупки</w:t>
      </w:r>
      <w:proofErr w:type="gramEnd"/>
      <w:r w:rsidRPr="002C21B0">
        <w:rPr>
          <w:kern w:val="1"/>
          <w:lang w:eastAsia="ru-RU"/>
        </w:rPr>
        <w:t xml:space="preserve"> выпадает на нерабочие дни - в течение 3 рабочих дней со дня поступления указанного запроса.</w:t>
      </w:r>
      <w:r w:rsidRPr="002C21B0">
        <w:rPr>
          <w:color w:val="000000"/>
          <w:kern w:val="1"/>
          <w:lang w:eastAsia="ru-RU"/>
        </w:rPr>
        <w:t xml:space="preserve"> </w:t>
      </w:r>
    </w:p>
    <w:p w:rsidR="002C21B0" w:rsidRPr="002C21B0" w:rsidRDefault="002C21B0" w:rsidP="00765EB4">
      <w:pPr>
        <w:pStyle w:val="af0"/>
        <w:tabs>
          <w:tab w:val="clear" w:pos="360"/>
        </w:tabs>
        <w:spacing w:before="0" w:after="0"/>
        <w:rPr>
          <w:lang w:val="ru-RU"/>
        </w:rPr>
      </w:pPr>
    </w:p>
    <w:p w:rsidR="00765EB4" w:rsidRPr="00050145" w:rsidRDefault="002C21B0" w:rsidP="00765EB4">
      <w:pPr>
        <w:pStyle w:val="af0"/>
        <w:tabs>
          <w:tab w:val="clear" w:pos="360"/>
        </w:tabs>
        <w:spacing w:before="0" w:after="0"/>
        <w:rPr>
          <w:b/>
          <w:bCs/>
        </w:rPr>
      </w:pPr>
      <w:r>
        <w:rPr>
          <w:b/>
          <w:bCs/>
          <w:lang w:val="ru-RU"/>
        </w:rPr>
        <w:t>7</w:t>
      </w:r>
      <w:r w:rsidR="00765EB4" w:rsidRPr="00050145">
        <w:rPr>
          <w:b/>
          <w:bCs/>
        </w:rPr>
        <w:t>. Требования, предъявляемые к участникам запроса котировок в электронной форме.</w:t>
      </w:r>
    </w:p>
    <w:p w:rsidR="00765EB4" w:rsidRPr="00050145" w:rsidRDefault="002C21B0" w:rsidP="00765EB4">
      <w:pPr>
        <w:pStyle w:val="af0"/>
        <w:tabs>
          <w:tab w:val="clear" w:pos="360"/>
        </w:tabs>
        <w:spacing w:before="0" w:after="0"/>
      </w:pPr>
      <w:r>
        <w:rPr>
          <w:lang w:val="ru-RU"/>
        </w:rPr>
        <w:t>7</w:t>
      </w:r>
      <w:r w:rsidR="00765EB4" w:rsidRPr="00050145">
        <w:t>.1. 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A06CB" w:rsidRPr="0036136D" w:rsidRDefault="002C21B0" w:rsidP="002A06CB">
      <w:pPr>
        <w:widowControl/>
        <w:tabs>
          <w:tab w:val="left" w:pos="360"/>
          <w:tab w:val="left" w:pos="851"/>
          <w:tab w:val="left" w:pos="1276"/>
        </w:tabs>
        <w:snapToGrid/>
        <w:spacing w:line="240" w:lineRule="auto"/>
        <w:ind w:left="851" w:firstLine="0"/>
        <w:contextualSpacing/>
      </w:pPr>
      <w:r>
        <w:t>7</w:t>
      </w:r>
      <w:r w:rsidR="00765EB4" w:rsidRPr="00050145">
        <w:t xml:space="preserve">.2. </w:t>
      </w:r>
      <w:r w:rsidR="002A06CB">
        <w:rPr>
          <w:color w:val="000000"/>
          <w:lang w:eastAsia="ru-RU"/>
        </w:rPr>
        <w:t>Участник закупки должен соответствовать следующим обязательным требованиям:</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2A06CB" w:rsidRPr="0036136D" w:rsidRDefault="002A06CB" w:rsidP="00E61EFC">
      <w:pPr>
        <w:numPr>
          <w:ilvl w:val="0"/>
          <w:numId w:val="7"/>
        </w:numPr>
        <w:tabs>
          <w:tab w:val="left" w:pos="360"/>
          <w:tab w:val="left" w:pos="1276"/>
          <w:tab w:val="left" w:pos="1494"/>
          <w:tab w:val="left" w:pos="1560"/>
        </w:tabs>
        <w:snapToGrid/>
        <w:spacing w:line="240" w:lineRule="auto"/>
        <w:ind w:left="0" w:firstLine="851"/>
        <w:contextualSpacing/>
      </w:pP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участник не должен быть признан по решению арбитражного суда несостоятельным (банкротом);</w:t>
      </w:r>
    </w:p>
    <w:p w:rsidR="002A06CB" w:rsidRPr="002A06CB" w:rsidRDefault="002A06CB" w:rsidP="00E61EFC">
      <w:pPr>
        <w:numPr>
          <w:ilvl w:val="0"/>
          <w:numId w:val="7"/>
        </w:numPr>
        <w:tabs>
          <w:tab w:val="left" w:pos="360"/>
          <w:tab w:val="left" w:pos="1276"/>
          <w:tab w:val="left" w:pos="1494"/>
        </w:tabs>
        <w:snapToGrid/>
        <w:spacing w:line="240" w:lineRule="auto"/>
        <w:ind w:left="0" w:firstLine="851"/>
        <w:contextualSpacing/>
      </w:pPr>
      <w:proofErr w:type="gramStart"/>
      <w:r>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D13CDB">
        <w:rPr>
          <w:color w:val="000000"/>
          <w:lang w:eastAsia="ru-RU"/>
        </w:rPr>
        <w:t xml:space="preserve"> законодательством</w:t>
      </w:r>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lang w:eastAsia="ru-RU"/>
        </w:rPr>
        <w:t xml:space="preserve"> заявителя по уплате этих </w:t>
      </w:r>
      <w:proofErr w:type="gramStart"/>
      <w:r>
        <w:rPr>
          <w:color w:val="000000"/>
          <w:lang w:eastAsia="ru-RU"/>
        </w:rPr>
        <w:t>сумм</w:t>
      </w:r>
      <w:proofErr w:type="gramEnd"/>
      <w:r>
        <w:rPr>
          <w:color w:val="000000"/>
          <w:lang w:eastAsia="ru-RU"/>
        </w:rPr>
        <w:t xml:space="preserve"> исполненной или </w:t>
      </w:r>
      <w:proofErr w:type="gramStart"/>
      <w:r>
        <w:rPr>
          <w:color w:val="000000"/>
          <w:lang w:eastAsia="ru-RU"/>
        </w:rPr>
        <w:t>которые</w:t>
      </w:r>
      <w:proofErr w:type="gramEnd"/>
      <w:r>
        <w:rPr>
          <w:color w:val="000000"/>
          <w:lang w:eastAsia="ru-RU"/>
        </w:rPr>
        <w:t xml:space="preserve"> признаны безнадежными к взысканию в соответствии с </w:t>
      </w:r>
      <w:r w:rsidR="00D13CDB">
        <w:t xml:space="preserve">законодательством </w:t>
      </w:r>
      <w:r>
        <w:rPr>
          <w:color w:val="000000"/>
          <w:lang w:eastAsia="ru-RU"/>
        </w:rPr>
        <w:t>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A06CB" w:rsidRPr="00D13CDB" w:rsidRDefault="002A06CB" w:rsidP="00E61EFC">
      <w:pPr>
        <w:pStyle w:val="af0"/>
        <w:numPr>
          <w:ilvl w:val="0"/>
          <w:numId w:val="7"/>
        </w:numPr>
        <w:tabs>
          <w:tab w:val="left" w:pos="1276"/>
        </w:tabs>
        <w:spacing w:before="0" w:after="0"/>
        <w:ind w:left="0" w:firstLine="709"/>
      </w:pPr>
      <w:proofErr w:type="gramStart"/>
      <w:r>
        <w:rPr>
          <w:color w:val="000000"/>
          <w:lang w:val="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w:t>
      </w:r>
      <w:r w:rsidRPr="002A06CB">
        <w:rPr>
          <w:color w:val="000000"/>
          <w:lang w:val="ru-RU"/>
        </w:rPr>
        <w:t xml:space="preserve"> </w:t>
      </w:r>
      <w:r>
        <w:rPr>
          <w:color w:val="000000"/>
          <w:lang w:val="ru-RU"/>
        </w:rPr>
        <w:t>наказание в виде лишения права занимать определенные должности или заниматься определенной деятельностью, которые связаны с</w:t>
      </w:r>
      <w:proofErr w:type="gramEnd"/>
      <w:r>
        <w:rPr>
          <w:color w:val="000000"/>
          <w:lang w:val="ru-RU"/>
        </w:rPr>
        <w:t xml:space="preserve"> </w:t>
      </w:r>
      <w:proofErr w:type="gramStart"/>
      <w:r>
        <w:rPr>
          <w:color w:val="000000"/>
          <w:lang w:val="ru-RU"/>
        </w:rPr>
        <w:t>поставкой товара, выполнением работы, оказанием услуги, являющимися объектом осуществляемой закупки, и административное н</w:t>
      </w:r>
      <w:r w:rsidR="00D13CDB">
        <w:rPr>
          <w:color w:val="000000"/>
          <w:lang w:val="ru-RU"/>
        </w:rPr>
        <w:t>аказание в виде дисквалификации;</w:t>
      </w:r>
      <w:proofErr w:type="gramEnd"/>
    </w:p>
    <w:p w:rsidR="00D13CDB" w:rsidRDefault="00D13CDB" w:rsidP="00E61EFC">
      <w:pPr>
        <w:pStyle w:val="af0"/>
        <w:numPr>
          <w:ilvl w:val="0"/>
          <w:numId w:val="7"/>
        </w:numPr>
        <w:tabs>
          <w:tab w:val="left" w:pos="1276"/>
        </w:tabs>
        <w:spacing w:before="0" w:after="0"/>
        <w:ind w:left="0" w:firstLine="709"/>
      </w:pPr>
      <w:proofErr w:type="gramStart"/>
      <w:r>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13CDB" w:rsidRDefault="00D13CDB" w:rsidP="00724A4C">
      <w:pPr>
        <w:keepNext/>
        <w:spacing w:line="240" w:lineRule="auto"/>
        <w:ind w:firstLine="567"/>
        <w:rPr>
          <w:b/>
          <w:bCs/>
        </w:rPr>
      </w:pPr>
      <w:bookmarkStart w:id="6" w:name="_Toc296936726"/>
      <w:bookmarkStart w:id="7" w:name="_Toc336613104"/>
      <w:bookmarkStart w:id="8" w:name="_Toc336882990"/>
    </w:p>
    <w:p w:rsidR="00724A4C" w:rsidRPr="00724A4C" w:rsidRDefault="002C21B0" w:rsidP="00724A4C">
      <w:pPr>
        <w:keepNext/>
        <w:spacing w:line="240" w:lineRule="auto"/>
        <w:ind w:firstLine="567"/>
        <w:rPr>
          <w:b/>
          <w:bCs/>
        </w:rPr>
      </w:pPr>
      <w:r>
        <w:rPr>
          <w:b/>
          <w:bCs/>
        </w:rPr>
        <w:t>8</w:t>
      </w:r>
      <w:r w:rsidR="00724A4C" w:rsidRPr="00724A4C">
        <w:rPr>
          <w:b/>
          <w:bCs/>
        </w:rPr>
        <w:t>. Требования к описанию предмета запроса котировок.</w:t>
      </w:r>
    </w:p>
    <w:p w:rsidR="00724A4C" w:rsidRPr="00724A4C" w:rsidRDefault="002C21B0" w:rsidP="00724A4C">
      <w:pPr>
        <w:tabs>
          <w:tab w:val="num" w:pos="1307"/>
        </w:tabs>
        <w:spacing w:line="240" w:lineRule="auto"/>
        <w:ind w:firstLine="567"/>
      </w:pPr>
      <w:r>
        <w:t>8</w:t>
      </w:r>
      <w:r w:rsidR="00724A4C" w:rsidRPr="00724A4C">
        <w:t xml:space="preserve">.1. </w:t>
      </w:r>
      <w:proofErr w:type="gramStart"/>
      <w:r w:rsidR="00724A4C" w:rsidRPr="00724A4C">
        <w:t xml:space="preserve">Описание участниками </w:t>
      </w:r>
      <w:r w:rsidR="006664D5">
        <w:t>закупки</w:t>
      </w:r>
      <w:r w:rsidR="00724A4C" w:rsidRPr="00724A4C">
        <w:t xml:space="preserve">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запроса котировок по</w:t>
      </w:r>
      <w:proofErr w:type="gramEnd"/>
      <w:r w:rsidR="00724A4C" w:rsidRPr="00724A4C">
        <w:t xml:space="preserve"> форме, установленной (Приложение </w:t>
      </w:r>
      <w:r w:rsidR="00D13CDB">
        <w:t>№</w:t>
      </w:r>
      <w:r w:rsidR="000F297C" w:rsidRPr="000F297C">
        <w:t>3</w:t>
      </w:r>
      <w:r w:rsidR="00724A4C" w:rsidRPr="00724A4C">
        <w:t>).</w:t>
      </w:r>
    </w:p>
    <w:p w:rsidR="00724A4C" w:rsidRPr="00724A4C" w:rsidRDefault="002C21B0" w:rsidP="00724A4C">
      <w:pPr>
        <w:pStyle w:val="4"/>
        <w:tabs>
          <w:tab w:val="left" w:pos="851"/>
        </w:tabs>
        <w:spacing w:before="0" w:after="0" w:line="240" w:lineRule="auto"/>
        <w:rPr>
          <w:rFonts w:ascii="Times New Roman" w:hAnsi="Times New Roman"/>
          <w:b w:val="0"/>
          <w:sz w:val="24"/>
          <w:szCs w:val="24"/>
          <w:lang w:val="ru-RU"/>
        </w:rPr>
      </w:pPr>
      <w:r>
        <w:rPr>
          <w:rFonts w:ascii="Times New Roman" w:hAnsi="Times New Roman"/>
          <w:b w:val="0"/>
          <w:sz w:val="24"/>
          <w:szCs w:val="24"/>
          <w:lang w:val="ru-RU"/>
        </w:rPr>
        <w:t>8</w:t>
      </w:r>
      <w:r w:rsidR="00724A4C" w:rsidRPr="00724A4C">
        <w:rPr>
          <w:rFonts w:ascii="Times New Roman" w:hAnsi="Times New Roman"/>
          <w:b w:val="0"/>
          <w:sz w:val="24"/>
          <w:szCs w:val="24"/>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436D6F" w:rsidRPr="00724A4C" w:rsidRDefault="00436D6F" w:rsidP="00436D6F">
      <w:pPr>
        <w:tabs>
          <w:tab w:val="num" w:pos="1307"/>
        </w:tabs>
        <w:spacing w:line="240" w:lineRule="auto"/>
        <w:ind w:firstLine="709"/>
        <w:rPr>
          <w:rFonts w:eastAsia="Calibri"/>
          <w:lang w:eastAsia="en-US"/>
        </w:rPr>
      </w:pPr>
      <w:r>
        <w:rPr>
          <w:bCs/>
        </w:rPr>
        <w:t>8</w:t>
      </w:r>
      <w:r w:rsidRPr="00724A4C">
        <w:rPr>
          <w:bCs/>
        </w:rPr>
        <w:t xml:space="preserve">.3. </w:t>
      </w:r>
      <w:proofErr w:type="gramStart"/>
      <w:r w:rsidRPr="00F33765">
        <w:rPr>
          <w:rFonts w:eastAsia="Calibri"/>
          <w:lang w:eastAsia="en-US"/>
        </w:rPr>
        <w:t xml:space="preserve">Для целей установления соотношения цены </w:t>
      </w:r>
      <w:r w:rsidR="001800A4" w:rsidRPr="0054273A">
        <w:rPr>
          <w:rFonts w:eastAsiaTheme="minorHAnsi"/>
          <w:lang w:eastAsia="en-US"/>
        </w:rPr>
        <w:t xml:space="preserve">товаров российского и иностранного </w:t>
      </w:r>
      <w:r w:rsidR="001800A4" w:rsidRPr="0054273A">
        <w:rPr>
          <w:rFonts w:eastAsiaTheme="minorHAnsi"/>
          <w:lang w:eastAsia="en-US"/>
        </w:rPr>
        <w:lastRenderedPageBreak/>
        <w:t>происхождения</w:t>
      </w:r>
      <w:r w:rsidRPr="00F33765">
        <w:rPr>
          <w:rFonts w:eastAsia="Calibri"/>
          <w:lang w:eastAsia="en-US"/>
        </w:rPr>
        <w:t xml:space="preserve"> в случае, предусмотренным п.</w:t>
      </w:r>
      <w:r w:rsidRPr="00436D6F">
        <w:rPr>
          <w:rFonts w:eastAsia="Calibri"/>
          <w:lang w:eastAsia="en-US"/>
        </w:rPr>
        <w:t>8</w:t>
      </w:r>
      <w:r w:rsidRPr="00F33765">
        <w:rPr>
          <w:rFonts w:eastAsia="Calibri"/>
          <w:lang w:eastAsia="en-US"/>
        </w:rPr>
        <w:t>.4 настоящей документации, цена единицы кажд</w:t>
      </w:r>
      <w:r w:rsidR="001800A4">
        <w:rPr>
          <w:rFonts w:eastAsia="Calibri"/>
          <w:lang w:eastAsia="en-US"/>
        </w:rPr>
        <w:t>ого</w:t>
      </w:r>
      <w:r w:rsidRPr="00F33765">
        <w:rPr>
          <w:rFonts w:eastAsia="Calibri"/>
          <w:lang w:eastAsia="en-US"/>
        </w:rPr>
        <w:t xml:space="preserve"> </w:t>
      </w:r>
      <w:r w:rsidR="001800A4">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sidR="001800A4">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436D6F" w:rsidRDefault="00436D6F" w:rsidP="00436D6F">
      <w:pPr>
        <w:spacing w:line="240" w:lineRule="auto"/>
        <w:rPr>
          <w:rFonts w:eastAsia="Calibri"/>
          <w:lang w:eastAsia="en-US"/>
        </w:rPr>
      </w:pPr>
      <w:r>
        <w:rPr>
          <w:rFonts w:eastAsia="Calibri"/>
          <w:lang w:eastAsia="en-US"/>
        </w:rPr>
        <w:t>8</w:t>
      </w:r>
      <w:r w:rsidRPr="00724A4C">
        <w:rPr>
          <w:rFonts w:eastAsia="Calibri"/>
          <w:lang w:eastAsia="en-US"/>
        </w:rPr>
        <w:t xml:space="preserve">.4.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001800A4" w:rsidRPr="001800A4">
        <w:rPr>
          <w:rFonts w:eastAsiaTheme="minorEastAsia"/>
          <w:lang w:eastAsia="en-US"/>
        </w:rPr>
        <w:t xml:space="preserve"> </w:t>
      </w:r>
      <w:r w:rsidR="001800A4">
        <w:rPr>
          <w:rFonts w:eastAsiaTheme="minorEastAsia"/>
          <w:lang w:eastAsia="en-US"/>
        </w:rPr>
        <w:t>поставке</w:t>
      </w:r>
      <w:r w:rsidRPr="00FE3301">
        <w:rPr>
          <w:rFonts w:eastAsiaTheme="minorEastAsia"/>
          <w:lang w:eastAsia="en-US"/>
        </w:rPr>
        <w:t xml:space="preserve"> </w:t>
      </w:r>
      <w:r w:rsidR="001800A4"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sidR="001800A4">
        <w:rPr>
          <w:rFonts w:eastAsiaTheme="minorEastAsia"/>
          <w:lang w:eastAsia="en-US"/>
        </w:rPr>
        <w:t xml:space="preserve"> товара</w:t>
      </w:r>
      <w:r w:rsidRPr="00FE3301">
        <w:rPr>
          <w:rFonts w:eastAsiaTheme="minorEastAsia"/>
          <w:lang w:eastAsia="en-US"/>
        </w:rPr>
        <w:t xml:space="preserve"> российск</w:t>
      </w:r>
      <w:r w:rsidR="001800A4">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sidR="001800A4">
        <w:rPr>
          <w:rFonts w:eastAsiaTheme="minorEastAsia"/>
          <w:lang w:eastAsia="en-US"/>
        </w:rPr>
        <w:t>товар</w:t>
      </w:r>
      <w:r w:rsidR="00545FE4">
        <w:rPr>
          <w:rFonts w:eastAsiaTheme="minorEastAsia"/>
          <w:lang w:eastAsia="en-US"/>
        </w:rPr>
        <w:t>ов</w:t>
      </w:r>
      <w:r w:rsidRPr="00724A4C">
        <w:rPr>
          <w:rFonts w:eastAsia="Calibri"/>
          <w:lang w:eastAsia="en-US"/>
        </w:rPr>
        <w:t>.</w:t>
      </w:r>
    </w:p>
    <w:p w:rsidR="00724A4C" w:rsidRPr="00724A4C" w:rsidRDefault="00724A4C" w:rsidP="00724A4C">
      <w:pPr>
        <w:pStyle w:val="4"/>
        <w:tabs>
          <w:tab w:val="left" w:pos="851"/>
        </w:tabs>
        <w:spacing w:before="0" w:after="0" w:line="240" w:lineRule="auto"/>
        <w:rPr>
          <w:sz w:val="24"/>
          <w:szCs w:val="24"/>
          <w:lang w:val="ru-RU"/>
        </w:rPr>
      </w:pPr>
    </w:p>
    <w:p w:rsidR="00765EB4" w:rsidRPr="00050145" w:rsidRDefault="002C21B0" w:rsidP="00724A4C">
      <w:pPr>
        <w:pStyle w:val="4"/>
        <w:tabs>
          <w:tab w:val="left" w:pos="851"/>
        </w:tabs>
        <w:spacing w:before="0" w:after="0" w:line="240" w:lineRule="auto"/>
        <w:rPr>
          <w:rFonts w:ascii="Times New Roman" w:hAnsi="Times New Roman"/>
          <w:sz w:val="24"/>
          <w:szCs w:val="24"/>
        </w:rPr>
      </w:pPr>
      <w:r>
        <w:rPr>
          <w:rFonts w:ascii="Times New Roman" w:hAnsi="Times New Roman"/>
          <w:sz w:val="24"/>
          <w:szCs w:val="24"/>
          <w:lang w:val="ru-RU"/>
        </w:rPr>
        <w:t>9</w:t>
      </w:r>
      <w:r w:rsidR="00765EB4" w:rsidRPr="00724A4C">
        <w:rPr>
          <w:rFonts w:ascii="Times New Roman" w:hAnsi="Times New Roman"/>
          <w:sz w:val="24"/>
          <w:szCs w:val="24"/>
        </w:rPr>
        <w:t xml:space="preserve">. </w:t>
      </w:r>
      <w:r w:rsidR="008523C0">
        <w:rPr>
          <w:rFonts w:ascii="Times New Roman" w:hAnsi="Times New Roman"/>
          <w:sz w:val="24"/>
          <w:szCs w:val="24"/>
          <w:lang w:val="ru-RU"/>
        </w:rPr>
        <w:t xml:space="preserve">Инструкция по заполнению </w:t>
      </w:r>
      <w:r w:rsidR="00172ED1">
        <w:rPr>
          <w:rFonts w:ascii="Times New Roman" w:hAnsi="Times New Roman"/>
          <w:sz w:val="24"/>
          <w:szCs w:val="24"/>
          <w:lang w:val="ru-RU"/>
        </w:rPr>
        <w:t xml:space="preserve">заявок </w:t>
      </w:r>
      <w:r w:rsidR="008523C0">
        <w:rPr>
          <w:rFonts w:ascii="Times New Roman" w:hAnsi="Times New Roman"/>
          <w:sz w:val="24"/>
          <w:szCs w:val="24"/>
          <w:lang w:val="ru-RU"/>
        </w:rPr>
        <w:t>и п</w:t>
      </w:r>
      <w:proofErr w:type="spellStart"/>
      <w:r w:rsidR="00765EB4" w:rsidRPr="00724A4C">
        <w:rPr>
          <w:rFonts w:ascii="Times New Roman" w:hAnsi="Times New Roman"/>
          <w:sz w:val="24"/>
          <w:szCs w:val="24"/>
        </w:rPr>
        <w:t>орядок</w:t>
      </w:r>
      <w:proofErr w:type="spellEnd"/>
      <w:r w:rsidR="00765EB4" w:rsidRPr="00050145">
        <w:rPr>
          <w:rFonts w:ascii="Times New Roman" w:hAnsi="Times New Roman"/>
          <w:sz w:val="24"/>
          <w:szCs w:val="24"/>
        </w:rPr>
        <w:t xml:space="preserve"> приема котировочных заявок</w:t>
      </w:r>
      <w:bookmarkEnd w:id="6"/>
      <w:bookmarkEnd w:id="7"/>
      <w:bookmarkEnd w:id="8"/>
    </w:p>
    <w:p w:rsidR="00765EB4" w:rsidRPr="00050145" w:rsidRDefault="002C21B0" w:rsidP="00765EB4">
      <w:pPr>
        <w:pStyle w:val="af0"/>
        <w:tabs>
          <w:tab w:val="clear" w:pos="360"/>
        </w:tabs>
        <w:spacing w:before="0" w:after="0"/>
      </w:pPr>
      <w:r>
        <w:rPr>
          <w:lang w:val="ru-RU"/>
        </w:rPr>
        <w:t>9</w:t>
      </w:r>
      <w:r w:rsidR="00765EB4" w:rsidRPr="00050145">
        <w:t xml:space="preserve">.1. </w:t>
      </w:r>
      <w:r w:rsidR="00D01CFD">
        <w:rPr>
          <w:color w:val="000000"/>
          <w:lang w:val="ru-RU"/>
        </w:rPr>
        <w:t>Любой участник закупки вправе подать только одну котировочную заявку</w:t>
      </w:r>
      <w:r w:rsidR="00765EB4" w:rsidRPr="00050145">
        <w:t>.</w:t>
      </w:r>
    </w:p>
    <w:p w:rsidR="008523C0" w:rsidRDefault="002C21B0" w:rsidP="008523C0">
      <w:pPr>
        <w:pStyle w:val="af0"/>
        <w:tabs>
          <w:tab w:val="clear" w:pos="360"/>
          <w:tab w:val="clear" w:pos="851"/>
          <w:tab w:val="left" w:pos="426"/>
        </w:tabs>
        <w:spacing w:before="0" w:after="0"/>
        <w:rPr>
          <w:lang w:val="ru-RU"/>
        </w:rPr>
      </w:pPr>
      <w:r>
        <w:rPr>
          <w:lang w:val="ru-RU"/>
        </w:rPr>
        <w:t>9</w:t>
      </w:r>
      <w:r w:rsidR="00765EB4" w:rsidRPr="00050145">
        <w:t xml:space="preserve">.2. </w:t>
      </w:r>
      <w:r w:rsidR="00D01CFD">
        <w:rPr>
          <w:color w:val="000000"/>
          <w:lang w:val="ru-RU"/>
        </w:rPr>
        <w:t>Прием заявок на участие в запросе котировок прекращается в день открытия на ЭТП доступа к заявкам на участие в запросе котировок</w:t>
      </w:r>
      <w:r w:rsidR="00765EB4" w:rsidRPr="00050145">
        <w:t>.</w:t>
      </w:r>
    </w:p>
    <w:p w:rsidR="00CF5EA8" w:rsidRPr="00F87E35" w:rsidRDefault="008523C0" w:rsidP="00CF5EA8">
      <w:pPr>
        <w:widowControl/>
        <w:tabs>
          <w:tab w:val="left" w:pos="426"/>
        </w:tabs>
        <w:suppressAutoHyphens w:val="0"/>
        <w:snapToGrid/>
        <w:spacing w:line="240" w:lineRule="auto"/>
        <w:rPr>
          <w:lang w:eastAsia="ru-RU"/>
        </w:rPr>
      </w:pPr>
      <w:r>
        <w:t xml:space="preserve">9.3. </w:t>
      </w:r>
      <w:r w:rsidR="00CF5EA8" w:rsidRPr="00C837C1">
        <w:t xml:space="preserve">Все документы, входящие в состав заявки на участие в </w:t>
      </w:r>
      <w:r w:rsidR="00CF5EA8">
        <w:t>запросе котировок</w:t>
      </w:r>
      <w:r w:rsidR="00CF5EA8" w:rsidRPr="00C837C1">
        <w:t>, должны быть составлены на русском языке.</w:t>
      </w:r>
    </w:p>
    <w:p w:rsidR="00CF5EA8" w:rsidRPr="00974F7D" w:rsidRDefault="00CF5EA8" w:rsidP="00CF5EA8">
      <w:pPr>
        <w:widowControl/>
        <w:tabs>
          <w:tab w:val="left" w:pos="426"/>
        </w:tabs>
        <w:suppressAutoHyphens w:val="0"/>
        <w:snapToGrid/>
        <w:spacing w:line="240" w:lineRule="auto"/>
        <w:rPr>
          <w:lang w:eastAsia="ru-RU"/>
        </w:rPr>
      </w:pPr>
      <w:r w:rsidRPr="00974F7D">
        <w:rPr>
          <w:lang w:eastAsia="ru-RU"/>
        </w:rPr>
        <w:t xml:space="preserve">9.4. </w:t>
      </w:r>
      <w:r w:rsidRPr="00974F7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8523C0" w:rsidRDefault="008523C0" w:rsidP="00CF5EA8">
      <w:pPr>
        <w:pStyle w:val="af0"/>
        <w:tabs>
          <w:tab w:val="clear" w:pos="360"/>
          <w:tab w:val="clear" w:pos="851"/>
          <w:tab w:val="left" w:pos="426"/>
        </w:tabs>
        <w:spacing w:before="0" w:after="0"/>
        <w:rPr>
          <w:color w:val="000000"/>
          <w:lang w:val="ru-RU"/>
        </w:rPr>
      </w:pPr>
      <w:r>
        <w:rPr>
          <w:color w:val="000000"/>
        </w:rPr>
        <w:t>9</w:t>
      </w:r>
      <w:r w:rsidRPr="00E02A9F">
        <w:rPr>
          <w:color w:val="000000"/>
        </w:rPr>
        <w:t>.</w:t>
      </w:r>
      <w:r>
        <w:rPr>
          <w:color w:val="000000"/>
        </w:rPr>
        <w:t>5</w:t>
      </w:r>
      <w:r w:rsidRPr="00E02A9F">
        <w:rPr>
          <w:color w:val="000000"/>
        </w:rPr>
        <w:t xml:space="preserve">. Заявка на участие в </w:t>
      </w:r>
      <w:r>
        <w:rPr>
          <w:color w:val="000000"/>
          <w:lang w:val="ru-RU"/>
        </w:rPr>
        <w:t>запросе котировок</w:t>
      </w:r>
      <w:r w:rsidRPr="00E02A9F">
        <w:rPr>
          <w:color w:val="000000"/>
        </w:rPr>
        <w:t xml:space="preserve"> заполняется участником </w:t>
      </w:r>
      <w:r>
        <w:rPr>
          <w:color w:val="000000"/>
        </w:rPr>
        <w:t>закупки</w:t>
      </w:r>
      <w:r w:rsidRPr="00E02A9F">
        <w:rPr>
          <w:color w:val="000000"/>
        </w:rPr>
        <w:t xml:space="preserve"> в соответствии с требованиями к содержанию и составу заявки на участие в </w:t>
      </w:r>
      <w:r>
        <w:rPr>
          <w:color w:val="000000"/>
          <w:lang w:val="ru-RU"/>
        </w:rPr>
        <w:t>запросе котировок</w:t>
      </w:r>
      <w:r w:rsidRPr="00E02A9F">
        <w:rPr>
          <w:color w:val="000000"/>
        </w:rPr>
        <w:t xml:space="preserve"> настоящей документации. Форма заполнения заявки на участие в </w:t>
      </w:r>
      <w:r>
        <w:rPr>
          <w:color w:val="000000"/>
          <w:lang w:val="ru-RU"/>
        </w:rPr>
        <w:t>запросе котировок</w:t>
      </w:r>
      <w:r w:rsidRPr="00E02A9F">
        <w:rPr>
          <w:color w:val="000000"/>
        </w:rPr>
        <w:t xml:space="preserve"> в электронной форме (Приложение 1).</w:t>
      </w:r>
    </w:p>
    <w:p w:rsidR="008523C0" w:rsidRDefault="008523C0" w:rsidP="008523C0">
      <w:pPr>
        <w:pStyle w:val="af0"/>
        <w:tabs>
          <w:tab w:val="clear" w:pos="360"/>
          <w:tab w:val="clear" w:pos="851"/>
          <w:tab w:val="left" w:pos="426"/>
        </w:tabs>
        <w:spacing w:before="0" w:after="0"/>
        <w:rPr>
          <w:lang w:val="ru-RU"/>
        </w:rPr>
      </w:pPr>
      <w:r>
        <w:t>9</w:t>
      </w:r>
      <w:r w:rsidRPr="00E02A9F">
        <w:t>.</w:t>
      </w:r>
      <w:r>
        <w:t>6</w:t>
      </w:r>
      <w:r w:rsidRPr="00E02A9F">
        <w:t>. Участник закупки в п.2 заявки на участие в закупке указывает наименование страны происхождения поставляемых товаров</w:t>
      </w:r>
    </w:p>
    <w:p w:rsidR="008523C0" w:rsidRPr="008523C0" w:rsidRDefault="008523C0" w:rsidP="008523C0">
      <w:pPr>
        <w:pStyle w:val="af0"/>
        <w:tabs>
          <w:tab w:val="clear" w:pos="360"/>
          <w:tab w:val="clear" w:pos="851"/>
          <w:tab w:val="left" w:pos="426"/>
        </w:tabs>
        <w:spacing w:before="0" w:after="0"/>
        <w:rPr>
          <w:lang w:val="ru-RU"/>
        </w:rPr>
      </w:pPr>
      <w:r>
        <w:t>9</w:t>
      </w:r>
      <w:r w:rsidRPr="00E02A9F">
        <w:t>.</w:t>
      </w:r>
      <w:r>
        <w:t>7</w:t>
      </w:r>
      <w:r w:rsidRPr="00E02A9F">
        <w:t>.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281BD9" w:rsidRDefault="002C21B0" w:rsidP="00281BD9">
      <w:pPr>
        <w:autoSpaceDE w:val="0"/>
        <w:autoSpaceDN w:val="0"/>
        <w:adjustRightInd w:val="0"/>
        <w:spacing w:line="240" w:lineRule="auto"/>
        <w:ind w:firstLine="709"/>
      </w:pPr>
      <w:r>
        <w:t>9</w:t>
      </w:r>
      <w:r w:rsidR="00281BD9">
        <w:t>.</w:t>
      </w:r>
      <w:r w:rsidR="008523C0">
        <w:t>8</w:t>
      </w:r>
      <w:r w:rsidR="00281BD9">
        <w:t xml:space="preserve">. </w:t>
      </w:r>
      <w:r w:rsidR="00281BD9">
        <w:rPr>
          <w:color w:val="000000"/>
        </w:rPr>
        <w:t xml:space="preserve">Копии документов, входящих в состав заявки, предоставляются в виде </w:t>
      </w:r>
      <w:proofErr w:type="gramStart"/>
      <w:r w:rsidR="00281BD9">
        <w:rPr>
          <w:color w:val="000000"/>
        </w:rPr>
        <w:t>скан-копий</w:t>
      </w:r>
      <w:proofErr w:type="gramEnd"/>
      <w:r w:rsidR="00281BD9">
        <w:rPr>
          <w:color w:val="000000"/>
        </w:rPr>
        <w:t xml:space="preserve"> оригиналов или нотариально заверенных копий в формате </w:t>
      </w:r>
      <w:proofErr w:type="spellStart"/>
      <w:r w:rsidR="00281BD9">
        <w:rPr>
          <w:color w:val="000000"/>
        </w:rPr>
        <w:t>pdf</w:t>
      </w:r>
      <w:proofErr w:type="spellEnd"/>
      <w:r w:rsidR="00281BD9">
        <w:rPr>
          <w:color w:val="000000"/>
        </w:rPr>
        <w:t xml:space="preserve">, </w:t>
      </w:r>
      <w:proofErr w:type="spellStart"/>
      <w:r w:rsidR="00281BD9">
        <w:rPr>
          <w:color w:val="000000"/>
        </w:rPr>
        <w:t>jpeg</w:t>
      </w:r>
      <w:proofErr w:type="spellEnd"/>
      <w:r w:rsidR="00281BD9">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00281BD9" w:rsidRPr="003220DF">
        <w:rPr>
          <w:color w:val="000000"/>
        </w:rPr>
        <w:t xml:space="preserve">печати </w:t>
      </w:r>
      <w:r w:rsidR="00281BD9">
        <w:rPr>
          <w:color w:val="000000"/>
        </w:rPr>
        <w:t>(при наличии), подписи (в том числе электронной цифровой подписи) и отметки.</w:t>
      </w:r>
    </w:p>
    <w:p w:rsidR="008523C0" w:rsidRDefault="00281BD9" w:rsidP="008523C0">
      <w:pPr>
        <w:pStyle w:val="af0"/>
        <w:tabs>
          <w:tab w:val="clear" w:pos="360"/>
          <w:tab w:val="clear" w:pos="851"/>
          <w:tab w:val="left" w:pos="426"/>
        </w:tabs>
        <w:spacing w:before="0" w:after="0"/>
        <w:rPr>
          <w:lang w:val="ru-RU"/>
        </w:rPr>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w:t>
      </w:r>
    </w:p>
    <w:p w:rsidR="008523C0" w:rsidRDefault="002C21B0" w:rsidP="008523C0">
      <w:pPr>
        <w:pStyle w:val="af0"/>
        <w:tabs>
          <w:tab w:val="clear" w:pos="360"/>
          <w:tab w:val="clear" w:pos="851"/>
          <w:tab w:val="left" w:pos="426"/>
        </w:tabs>
        <w:spacing w:before="0" w:after="0"/>
        <w:rPr>
          <w:lang w:val="ru-RU"/>
        </w:rPr>
      </w:pPr>
      <w:r>
        <w:rPr>
          <w:lang w:val="ru-RU"/>
        </w:rPr>
        <w:t>9</w:t>
      </w:r>
      <w:r w:rsidR="00765EB4" w:rsidRPr="00050145">
        <w:t>.</w:t>
      </w:r>
      <w:r w:rsidR="008523C0">
        <w:rPr>
          <w:lang w:val="ru-RU"/>
        </w:rPr>
        <w:t>9</w:t>
      </w:r>
      <w:r w:rsidR="00765EB4" w:rsidRPr="00050145">
        <w:t xml:space="preserve">. </w:t>
      </w:r>
      <w:r w:rsidR="00D01CFD">
        <w:rPr>
          <w:color w:val="000000"/>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765EB4" w:rsidRPr="00050145">
        <w:t>.</w:t>
      </w:r>
    </w:p>
    <w:p w:rsidR="00765EB4" w:rsidRPr="008523C0" w:rsidRDefault="002C21B0" w:rsidP="008523C0">
      <w:pPr>
        <w:pStyle w:val="af0"/>
        <w:tabs>
          <w:tab w:val="clear" w:pos="360"/>
          <w:tab w:val="clear" w:pos="851"/>
          <w:tab w:val="left" w:pos="426"/>
        </w:tabs>
        <w:spacing w:before="0" w:after="0"/>
        <w:rPr>
          <w:lang w:val="ru-RU"/>
        </w:rPr>
      </w:pPr>
      <w:r>
        <w:rPr>
          <w:lang w:val="ru-RU"/>
        </w:rPr>
        <w:t>9</w:t>
      </w:r>
      <w:r w:rsidR="00765EB4" w:rsidRPr="00050145">
        <w:t>.</w:t>
      </w:r>
      <w:r w:rsidR="008523C0">
        <w:rPr>
          <w:lang w:val="ru-RU"/>
        </w:rPr>
        <w:t>10</w:t>
      </w:r>
      <w:r w:rsidR="00765EB4" w:rsidRPr="00050145">
        <w:t>. В случае если по окончании срока подачи заявок на участие в запросе котировок не подана ни одна заявка, запрос котировок признается несостоявшимся.</w:t>
      </w:r>
    </w:p>
    <w:p w:rsidR="00765EB4" w:rsidRPr="00050145" w:rsidRDefault="002C21B0" w:rsidP="00765EB4">
      <w:pPr>
        <w:pStyle w:val="af0"/>
        <w:tabs>
          <w:tab w:val="clear" w:pos="360"/>
          <w:tab w:val="clear" w:pos="851"/>
          <w:tab w:val="left" w:pos="284"/>
        </w:tabs>
        <w:spacing w:before="0" w:after="0"/>
      </w:pPr>
      <w:r>
        <w:rPr>
          <w:lang w:val="ru-RU"/>
        </w:rPr>
        <w:t>9</w:t>
      </w:r>
      <w:r w:rsidR="00765EB4" w:rsidRPr="00050145">
        <w:t>.</w:t>
      </w:r>
      <w:r w:rsidR="008523C0">
        <w:rPr>
          <w:lang w:val="ru-RU"/>
        </w:rPr>
        <w:t>11</w:t>
      </w:r>
      <w:r w:rsidR="00765EB4" w:rsidRPr="00050145">
        <w:t xml:space="preserve">. 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В этом случае </w:t>
      </w:r>
      <w:r w:rsidR="00D13CDB">
        <w:rPr>
          <w:lang w:val="ru-RU"/>
        </w:rPr>
        <w:t>Единая</w:t>
      </w:r>
      <w:r w:rsidR="00765EB4" w:rsidRPr="00050145">
        <w:t xml:space="preserve"> комиссия вправе рассмотреть и оценить поданную заявку в порядке и сроки, установленные в </w:t>
      </w:r>
      <w:r>
        <w:rPr>
          <w:lang w:val="ru-RU"/>
        </w:rPr>
        <w:t xml:space="preserve">разделах </w:t>
      </w:r>
      <w:r w:rsidR="00D66FCC">
        <w:rPr>
          <w:lang w:val="ru-RU"/>
        </w:rPr>
        <w:t>1</w:t>
      </w:r>
      <w:r>
        <w:rPr>
          <w:lang w:val="ru-RU"/>
        </w:rPr>
        <w:t>1</w:t>
      </w:r>
      <w:r w:rsidR="00765EB4" w:rsidRPr="00050145">
        <w:t xml:space="preserve"> и </w:t>
      </w:r>
      <w:r w:rsidR="00D66FCC">
        <w:rPr>
          <w:lang w:val="ru-RU"/>
        </w:rPr>
        <w:t>1</w:t>
      </w:r>
      <w:r>
        <w:rPr>
          <w:lang w:val="ru-RU"/>
        </w:rPr>
        <w:t>2</w:t>
      </w:r>
      <w:r w:rsidR="00765EB4" w:rsidRPr="00050145">
        <w:t xml:space="preserve"> настоящей Документации.</w:t>
      </w:r>
    </w:p>
    <w:p w:rsidR="00765EB4" w:rsidRDefault="00765EB4" w:rsidP="00765EB4">
      <w:pPr>
        <w:pStyle w:val="af0"/>
        <w:tabs>
          <w:tab w:val="clear" w:pos="360"/>
          <w:tab w:val="clear" w:pos="851"/>
          <w:tab w:val="left" w:pos="0"/>
        </w:tabs>
        <w:spacing w:before="0" w:after="0"/>
        <w:rPr>
          <w:lang w:val="ru-RU"/>
        </w:rPr>
      </w:pPr>
    </w:p>
    <w:p w:rsidR="00281BD9" w:rsidRDefault="002C21B0" w:rsidP="00D66FCC">
      <w:pPr>
        <w:keepNext/>
        <w:spacing w:line="240" w:lineRule="auto"/>
        <w:ind w:firstLine="709"/>
        <w:rPr>
          <w:b/>
          <w:bCs/>
        </w:rPr>
      </w:pPr>
      <w:r>
        <w:rPr>
          <w:b/>
          <w:bCs/>
        </w:rPr>
        <w:t>10</w:t>
      </w:r>
      <w:r w:rsidR="00281BD9" w:rsidRPr="00D23578">
        <w:rPr>
          <w:b/>
          <w:bCs/>
        </w:rPr>
        <w:t xml:space="preserve"> Особенности участия в процедуре закупки коллективного участника</w:t>
      </w:r>
    </w:p>
    <w:p w:rsidR="00281BD9" w:rsidRPr="00245144" w:rsidRDefault="002C21B0" w:rsidP="00D66FCC">
      <w:pPr>
        <w:keepNext/>
        <w:spacing w:line="240" w:lineRule="auto"/>
        <w:ind w:firstLine="709"/>
        <w:rPr>
          <w:b/>
          <w:bCs/>
        </w:rPr>
      </w:pPr>
      <w:r>
        <w:rPr>
          <w:bCs/>
        </w:rPr>
        <w:t>10</w:t>
      </w:r>
      <w:r w:rsidR="00281BD9" w:rsidRPr="00281BD9">
        <w:rPr>
          <w:bCs/>
        </w:rPr>
        <w:t>.1.</w:t>
      </w:r>
      <w:r w:rsidR="00281BD9">
        <w:rPr>
          <w:b/>
          <w:bCs/>
        </w:rPr>
        <w:t xml:space="preserve"> </w:t>
      </w:r>
      <w:r w:rsidR="00281BD9">
        <w:rPr>
          <w:color w:val="000000"/>
        </w:rPr>
        <w:t xml:space="preserve">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w:t>
      </w:r>
      <w:r w:rsidR="00281BD9" w:rsidRPr="00245144">
        <w:rPr>
          <w:color w:val="000000"/>
        </w:rPr>
        <w:t>предметом закупки,  которое должно отвечать следующим требованиям:</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proofErr w:type="gramStart"/>
      <w:r w:rsidRPr="00245144">
        <w:rPr>
          <w:rFonts w:ascii="Times New Roman" w:hAnsi="Times New Roman" w:cs="Times New Roman"/>
          <w:color w:val="000000"/>
          <w:sz w:val="24"/>
          <w:szCs w:val="24"/>
        </w:rPr>
        <w:lastRenderedPageBreak/>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245144">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245144">
        <w:rPr>
          <w:rFonts w:ascii="Times New Roman" w:hAnsi="Times New Roman" w:cs="Times New Roman"/>
          <w:color w:val="000000"/>
          <w:sz w:val="24"/>
          <w:szCs w:val="24"/>
        </w:rPr>
        <w:t>заключения</w:t>
      </w:r>
      <w:proofErr w:type="gramEnd"/>
      <w:r w:rsidRPr="00245144">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281BD9" w:rsidRPr="00245144" w:rsidRDefault="00281BD9" w:rsidP="00E61EFC">
      <w:pPr>
        <w:pStyle w:val="5"/>
        <w:numPr>
          <w:ilvl w:val="0"/>
          <w:numId w:val="8"/>
        </w:numPr>
        <w:tabs>
          <w:tab w:val="left" w:pos="142"/>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281BD9" w:rsidRPr="00245144" w:rsidRDefault="00281BD9" w:rsidP="00E61EFC">
      <w:pPr>
        <w:pStyle w:val="5"/>
        <w:numPr>
          <w:ilvl w:val="0"/>
          <w:numId w:val="8"/>
        </w:numPr>
        <w:tabs>
          <w:tab w:val="left" w:pos="142"/>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иным требованиям, установленным Заказчиком в документации о закупке.</w:t>
      </w:r>
    </w:p>
    <w:p w:rsidR="00281BD9" w:rsidRPr="00245144" w:rsidRDefault="002C21B0" w:rsidP="00D66FCC">
      <w:pPr>
        <w:pStyle w:val="5"/>
        <w:tabs>
          <w:tab w:val="left" w:pos="142"/>
        </w:tabs>
        <w:spacing w:before="0"/>
        <w:ind w:firstLine="709"/>
        <w:contextualSpacing/>
        <w:rPr>
          <w:rFonts w:ascii="Times New Roman" w:hAnsi="Times New Roman" w:cs="Times New Roman"/>
          <w:sz w:val="24"/>
          <w:szCs w:val="24"/>
        </w:rPr>
      </w:pPr>
      <w:r>
        <w:rPr>
          <w:rFonts w:ascii="Times New Roman" w:hAnsi="Times New Roman" w:cs="Times New Roman"/>
          <w:color w:val="000000"/>
          <w:sz w:val="24"/>
          <w:szCs w:val="24"/>
        </w:rPr>
        <w:t>10</w:t>
      </w:r>
      <w:r w:rsidR="00281BD9" w:rsidRPr="00245144">
        <w:rPr>
          <w:rFonts w:ascii="Times New Roman" w:hAnsi="Times New Roman" w:cs="Times New Roman"/>
          <w:color w:val="000000"/>
          <w:sz w:val="24"/>
          <w:szCs w:val="24"/>
        </w:rPr>
        <w:t xml:space="preserve">.2.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w:t>
      </w:r>
      <w:r>
        <w:rPr>
          <w:rFonts w:ascii="Times New Roman" w:hAnsi="Times New Roman" w:cs="Times New Roman"/>
          <w:color w:val="000000"/>
          <w:sz w:val="24"/>
          <w:szCs w:val="24"/>
        </w:rPr>
        <w:t>10</w:t>
      </w:r>
      <w:r w:rsidR="00281BD9" w:rsidRPr="00245144">
        <w:rPr>
          <w:rFonts w:ascii="Times New Roman" w:hAnsi="Times New Roman" w:cs="Times New Roman"/>
          <w:color w:val="000000"/>
          <w:sz w:val="24"/>
          <w:szCs w:val="24"/>
        </w:rPr>
        <w:t>.1 настоящего раздела.</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 xml:space="preserve">.4. </w:t>
      </w:r>
      <w:proofErr w:type="gramStart"/>
      <w:r w:rsidR="00281BD9" w:rsidRPr="00245144">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00281BD9" w:rsidRPr="00245144">
        <w:rPr>
          <w:color w:val="000000"/>
        </w:rPr>
        <w:t xml:space="preserve"> коллективного участника, отказывается от заключения договора с ним, отказывается от договора.</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.5.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281BD9" w:rsidRPr="00245144" w:rsidRDefault="00281BD9" w:rsidP="00D66FCC">
      <w:pPr>
        <w:pStyle w:val="af0"/>
        <w:tabs>
          <w:tab w:val="clear" w:pos="360"/>
          <w:tab w:val="clear" w:pos="851"/>
          <w:tab w:val="left" w:pos="0"/>
        </w:tabs>
        <w:spacing w:before="0" w:after="0"/>
        <w:ind w:firstLine="709"/>
        <w:rPr>
          <w:lang w:val="ru-RU"/>
        </w:rPr>
      </w:pPr>
    </w:p>
    <w:p w:rsidR="00765EB4" w:rsidRPr="00245144" w:rsidRDefault="00D66FCC" w:rsidP="00D66FCC">
      <w:pPr>
        <w:pStyle w:val="4"/>
        <w:tabs>
          <w:tab w:val="left" w:pos="851"/>
        </w:tabs>
        <w:spacing w:before="0" w:after="0" w:line="240" w:lineRule="auto"/>
        <w:ind w:firstLine="709"/>
        <w:rPr>
          <w:rFonts w:ascii="Times New Roman" w:hAnsi="Times New Roman"/>
          <w:sz w:val="24"/>
          <w:szCs w:val="24"/>
        </w:rPr>
      </w:pPr>
      <w:bookmarkStart w:id="9" w:name="_Toc296936727"/>
      <w:bookmarkStart w:id="10" w:name="_Toc336613105"/>
      <w:bookmarkStart w:id="11" w:name="_Toc336882991"/>
      <w:r w:rsidRPr="00245144">
        <w:rPr>
          <w:rFonts w:ascii="Times New Roman" w:hAnsi="Times New Roman"/>
          <w:sz w:val="24"/>
          <w:szCs w:val="24"/>
          <w:lang w:val="ru-RU"/>
        </w:rPr>
        <w:t>1</w:t>
      </w:r>
      <w:r w:rsidR="002C21B0">
        <w:rPr>
          <w:rFonts w:ascii="Times New Roman" w:hAnsi="Times New Roman"/>
          <w:sz w:val="24"/>
          <w:szCs w:val="24"/>
          <w:lang w:val="ru-RU"/>
        </w:rPr>
        <w:t>1</w:t>
      </w:r>
      <w:r w:rsidR="00765EB4" w:rsidRPr="00245144">
        <w:rPr>
          <w:rFonts w:ascii="Times New Roman" w:hAnsi="Times New Roman"/>
          <w:sz w:val="24"/>
          <w:szCs w:val="24"/>
        </w:rPr>
        <w:t>. Рассмотрение котировочных заявок</w:t>
      </w:r>
      <w:bookmarkEnd w:id="9"/>
      <w:bookmarkEnd w:id="10"/>
      <w:bookmarkEnd w:id="11"/>
    </w:p>
    <w:p w:rsidR="00765EB4" w:rsidRPr="00245144" w:rsidRDefault="00D66FCC" w:rsidP="00D66FCC">
      <w:pPr>
        <w:pStyle w:val="Default"/>
        <w:ind w:firstLine="709"/>
        <w:jc w:val="both"/>
      </w:pPr>
      <w:r w:rsidRPr="00245144">
        <w:t>1</w:t>
      </w:r>
      <w:r w:rsidR="002C21B0">
        <w:t>1</w:t>
      </w:r>
      <w:r w:rsidR="00765EB4" w:rsidRPr="00245144">
        <w:t xml:space="preserve">.1. </w:t>
      </w:r>
      <w:r w:rsidR="00AF5D91" w:rsidRPr="00245144">
        <w:t>Единая</w:t>
      </w:r>
      <w:r w:rsidR="00765EB4" w:rsidRPr="00245144">
        <w:t xml:space="preserve"> комиссия рассматривает заявки на участие в запросе котировок на соответствие требованиям, установленным документацией</w:t>
      </w:r>
      <w:r w:rsidR="00281BD9" w:rsidRPr="00245144">
        <w:t xml:space="preserve"> запроса котировок</w:t>
      </w:r>
      <w:r w:rsidR="00765EB4" w:rsidRPr="00245144">
        <w:t xml:space="preserve">, и соответствие участников запроса котировок требованиям, установленным документацией о запросе котировок. Форма заявки на участие в запросе котировок (Приложение 1). </w:t>
      </w:r>
    </w:p>
    <w:p w:rsidR="00765EB4" w:rsidRPr="00245144" w:rsidRDefault="00D66FCC" w:rsidP="00D66FCC">
      <w:pPr>
        <w:pStyle w:val="af0"/>
        <w:tabs>
          <w:tab w:val="clear" w:pos="360"/>
        </w:tabs>
        <w:spacing w:before="0" w:after="0"/>
        <w:ind w:firstLine="709"/>
      </w:pPr>
      <w:r w:rsidRPr="00245144">
        <w:rPr>
          <w:lang w:val="ru-RU"/>
        </w:rPr>
        <w:t>1</w:t>
      </w:r>
      <w:r w:rsidR="002C21B0">
        <w:rPr>
          <w:lang w:val="ru-RU"/>
        </w:rPr>
        <w:t>1</w:t>
      </w:r>
      <w:r w:rsidR="00765EB4" w:rsidRPr="00245144">
        <w:t xml:space="preserve">.2. Срок рассмотрения котировочных заявок не может превышать </w:t>
      </w:r>
      <w:r w:rsidR="00E04425" w:rsidRPr="00E04425">
        <w:rPr>
          <w:lang w:val="ru-RU"/>
        </w:rPr>
        <w:t>7</w:t>
      </w:r>
      <w:r w:rsidR="00765EB4" w:rsidRPr="00245144">
        <w:t xml:space="preserve"> (</w:t>
      </w:r>
      <w:r w:rsidR="00E04425">
        <w:rPr>
          <w:lang w:val="ru-RU"/>
        </w:rPr>
        <w:t>семь</w:t>
      </w:r>
      <w:r w:rsidR="00765EB4" w:rsidRPr="00245144">
        <w:t>) дней со дня открытия доступа к поданным заявкам на участие в запросе котировок.</w:t>
      </w:r>
    </w:p>
    <w:p w:rsidR="00765EB4" w:rsidRPr="00245144" w:rsidRDefault="00D66FCC" w:rsidP="00D66FCC">
      <w:pPr>
        <w:pStyle w:val="af0"/>
        <w:tabs>
          <w:tab w:val="clear" w:pos="360"/>
          <w:tab w:val="clear" w:pos="851"/>
          <w:tab w:val="left" w:pos="284"/>
        </w:tabs>
        <w:spacing w:before="0" w:after="0"/>
        <w:ind w:firstLine="709"/>
      </w:pPr>
      <w:r w:rsidRPr="00245144">
        <w:rPr>
          <w:lang w:val="ru-RU"/>
        </w:rPr>
        <w:t>1</w:t>
      </w:r>
      <w:r w:rsidR="002C21B0">
        <w:rPr>
          <w:lang w:val="ru-RU"/>
        </w:rPr>
        <w:t>1</w:t>
      </w:r>
      <w:r w:rsidR="00765EB4" w:rsidRPr="00245144">
        <w:t>.3.</w:t>
      </w:r>
      <w:r w:rsidR="00281BD9" w:rsidRPr="00245144">
        <w:rPr>
          <w:lang w:val="ru-RU"/>
        </w:rPr>
        <w:t xml:space="preserve"> </w:t>
      </w:r>
      <w:proofErr w:type="gramStart"/>
      <w:r w:rsidR="00281BD9" w:rsidRPr="00245144">
        <w:rPr>
          <w:color w:val="000000"/>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ЭТП</w:t>
      </w:r>
      <w:r w:rsidR="00281BD9" w:rsidRPr="00245144">
        <w:rPr>
          <w:lang w:val="ru-RU"/>
        </w:rPr>
        <w:t xml:space="preserve"> в течение 3-х дней с</w:t>
      </w:r>
      <w:proofErr w:type="gramEnd"/>
      <w:r w:rsidR="00281BD9" w:rsidRPr="00245144">
        <w:rPr>
          <w:lang w:val="ru-RU"/>
        </w:rPr>
        <w:t xml:space="preserve"> момента подписания</w:t>
      </w:r>
      <w:r w:rsidR="00765EB4" w:rsidRPr="00245144">
        <w:t>.</w:t>
      </w:r>
    </w:p>
    <w:p w:rsidR="00765EB4" w:rsidRPr="00245144" w:rsidRDefault="00D66FCC" w:rsidP="00D66FCC">
      <w:pPr>
        <w:pStyle w:val="af0"/>
        <w:tabs>
          <w:tab w:val="clear" w:pos="360"/>
          <w:tab w:val="clear" w:pos="851"/>
          <w:tab w:val="left" w:pos="284"/>
        </w:tabs>
        <w:spacing w:before="0" w:after="0"/>
        <w:ind w:firstLine="709"/>
      </w:pPr>
      <w:r w:rsidRPr="00245144">
        <w:rPr>
          <w:lang w:val="ru-RU"/>
        </w:rPr>
        <w:t>1</w:t>
      </w:r>
      <w:r w:rsidR="002C21B0">
        <w:rPr>
          <w:lang w:val="ru-RU"/>
        </w:rPr>
        <w:t>1</w:t>
      </w:r>
      <w:r w:rsidR="00765EB4" w:rsidRPr="00245144">
        <w:t>.4.</w:t>
      </w:r>
      <w:r w:rsidR="00281BD9" w:rsidRPr="00245144">
        <w:rPr>
          <w:lang w:val="ru-RU"/>
        </w:rPr>
        <w:t xml:space="preserve"> </w:t>
      </w:r>
      <w:r w:rsidR="00281BD9" w:rsidRPr="00245144">
        <w:rPr>
          <w:color w:val="000000"/>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00765EB4" w:rsidRPr="00245144">
        <w:t>.</w:t>
      </w:r>
    </w:p>
    <w:p w:rsidR="002C00AE" w:rsidRPr="00245144" w:rsidRDefault="00D66FCC" w:rsidP="002C00AE">
      <w:pPr>
        <w:pStyle w:val="af0"/>
        <w:tabs>
          <w:tab w:val="clear" w:pos="360"/>
        </w:tabs>
        <w:spacing w:before="0" w:after="0"/>
        <w:ind w:firstLine="709"/>
        <w:rPr>
          <w:lang w:val="ru-RU"/>
        </w:rPr>
      </w:pPr>
      <w:r w:rsidRPr="00245144">
        <w:rPr>
          <w:lang w:val="ru-RU"/>
        </w:rPr>
        <w:t>1</w:t>
      </w:r>
      <w:r w:rsidR="002C21B0">
        <w:rPr>
          <w:lang w:val="ru-RU"/>
        </w:rPr>
        <w:t>1</w:t>
      </w:r>
      <w:r w:rsidR="00765EB4" w:rsidRPr="00245144">
        <w:t xml:space="preserve">.5. </w:t>
      </w:r>
      <w:r w:rsidR="00281BD9" w:rsidRPr="00245144">
        <w:t xml:space="preserve">При рассмотрении заявок на участие в </w:t>
      </w:r>
      <w:r w:rsidR="00281BD9" w:rsidRPr="00245144">
        <w:rPr>
          <w:lang w:val="ru-RU"/>
        </w:rPr>
        <w:t>запросе котировок</w:t>
      </w:r>
      <w:r w:rsidR="00281BD9" w:rsidRPr="00245144">
        <w:t xml:space="preserve"> участник закупки не допускается Единой комиссией к участию в </w:t>
      </w:r>
      <w:r w:rsidR="00A33F57" w:rsidRPr="00245144">
        <w:rPr>
          <w:lang w:val="ru-RU"/>
        </w:rPr>
        <w:t>запросе котировок</w:t>
      </w:r>
      <w:r w:rsidR="002C00AE" w:rsidRPr="00245144">
        <w:t xml:space="preserve"> в случае:</w:t>
      </w:r>
    </w:p>
    <w:p w:rsidR="002C00AE" w:rsidRPr="00245144" w:rsidRDefault="002C00AE" w:rsidP="002C00AE">
      <w:pPr>
        <w:pStyle w:val="af0"/>
        <w:tabs>
          <w:tab w:val="clear" w:pos="360"/>
        </w:tabs>
        <w:spacing w:before="0" w:after="0"/>
        <w:ind w:firstLine="709"/>
        <w:rPr>
          <w:rFonts w:eastAsia="Calibri"/>
          <w:color w:val="000000"/>
          <w:kern w:val="1"/>
          <w:lang w:val="ru-RU"/>
        </w:rPr>
      </w:pPr>
      <w:r w:rsidRPr="00245144">
        <w:rPr>
          <w:lang w:val="ru-RU"/>
        </w:rPr>
        <w:lastRenderedPageBreak/>
        <w:t>1)</w:t>
      </w:r>
      <w:r w:rsidRPr="00245144">
        <w:rPr>
          <w:lang w:val="ru-RU"/>
        </w:rPr>
        <w:tab/>
      </w:r>
      <w:r w:rsidRPr="00245144">
        <w:rPr>
          <w:rFonts w:eastAsia="Calibri"/>
          <w:color w:val="000000"/>
          <w:kern w:val="1"/>
        </w:rPr>
        <w:t>несоответствия участника закупки требованиям, установленным документацией;</w:t>
      </w:r>
    </w:p>
    <w:p w:rsidR="002C00AE" w:rsidRPr="00245144" w:rsidRDefault="002C00AE" w:rsidP="002C00AE">
      <w:pPr>
        <w:pStyle w:val="af0"/>
        <w:tabs>
          <w:tab w:val="clear" w:pos="360"/>
        </w:tabs>
        <w:spacing w:before="0" w:after="0"/>
        <w:ind w:firstLine="709"/>
      </w:pPr>
      <w:r w:rsidRPr="00245144">
        <w:rPr>
          <w:rFonts w:eastAsia="Calibri"/>
          <w:color w:val="000000"/>
          <w:kern w:val="1"/>
          <w:lang w:val="ru-RU"/>
        </w:rPr>
        <w:t>2)</w:t>
      </w:r>
      <w:r w:rsidRPr="00245144">
        <w:rPr>
          <w:rFonts w:eastAsia="Calibri"/>
          <w:color w:val="000000"/>
          <w:kern w:val="1"/>
          <w:lang w:val="ru-RU"/>
        </w:rPr>
        <w:tab/>
      </w:r>
      <w:r w:rsidRPr="00245144">
        <w:rPr>
          <w:rFonts w:eastAsia="Calibri"/>
          <w:color w:val="000000"/>
          <w:kern w:val="1"/>
        </w:rPr>
        <w:t>несоответствия заявки участника закупки требованиям, установленным в документации, в том числе:</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 xml:space="preserve">- </w:t>
      </w:r>
      <w:proofErr w:type="spellStart"/>
      <w:r w:rsidRPr="00245144">
        <w:rPr>
          <w:rFonts w:eastAsia="Calibri"/>
          <w:color w:val="000000"/>
          <w:kern w:val="1"/>
          <w:lang w:eastAsia="ru-RU"/>
        </w:rPr>
        <w:t>непредоставления</w:t>
      </w:r>
      <w:proofErr w:type="spellEnd"/>
      <w:r w:rsidRPr="00245144">
        <w:rPr>
          <w:rFonts w:eastAsia="Calibri"/>
          <w:color w:val="000000"/>
          <w:kern w:val="1"/>
          <w:lang w:eastAsia="ru-RU"/>
        </w:rPr>
        <w:t xml:space="preserve"> документов и сведений, указанных в документации;</w:t>
      </w:r>
    </w:p>
    <w:p w:rsidR="002C00AE" w:rsidRPr="00245144" w:rsidRDefault="002C00AE" w:rsidP="002C00AE">
      <w:pPr>
        <w:tabs>
          <w:tab w:val="left" w:pos="0"/>
          <w:tab w:val="left" w:pos="360"/>
          <w:tab w:val="left" w:pos="851"/>
          <w:tab w:val="left" w:pos="993"/>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w:t>
      </w:r>
      <w:proofErr w:type="spellStart"/>
      <w:r w:rsidRPr="00245144">
        <w:rPr>
          <w:rFonts w:eastAsia="Calibri"/>
          <w:color w:val="000000"/>
          <w:kern w:val="1"/>
          <w:lang w:eastAsia="ru-RU"/>
        </w:rPr>
        <w:t>непредоставления</w:t>
      </w:r>
      <w:proofErr w:type="spellEnd"/>
      <w:r w:rsidRPr="00245144">
        <w:rPr>
          <w:rFonts w:eastAsia="Calibri"/>
          <w:color w:val="000000"/>
          <w:kern w:val="1"/>
          <w:lang w:eastAsia="ru-RU"/>
        </w:rPr>
        <w:t xml:space="preserve"> в составе заявки информации, обосновывающей предлагаемую участником закупки цену договора;</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-нарушения требований документации о закупке к содержанию, форме и оформлению заявки.</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kern w:val="1"/>
          <w:lang w:eastAsia="zh-CN"/>
        </w:rPr>
        <w:t>3)</w:t>
      </w:r>
      <w:r w:rsidRPr="00245144">
        <w:rPr>
          <w:rFonts w:eastAsia="Calibri"/>
          <w:kern w:val="1"/>
          <w:lang w:eastAsia="zh-CN"/>
        </w:rPr>
        <w:tab/>
      </w:r>
      <w:r w:rsidRPr="00245144">
        <w:rPr>
          <w:rFonts w:eastAsia="Calibri"/>
          <w:color w:val="000000"/>
          <w:kern w:val="1"/>
          <w:lang w:eastAsia="zh-CN"/>
        </w:rPr>
        <w:t>несоответствия предлагаемой продукции требованиям, установленным в документации о закупке;</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kern w:val="1"/>
          <w:lang w:eastAsia="zh-CN"/>
        </w:rPr>
        <w:t>4)</w:t>
      </w:r>
      <w:r w:rsidRPr="00245144">
        <w:rPr>
          <w:rFonts w:eastAsia="Calibri"/>
          <w:kern w:val="1"/>
          <w:lang w:eastAsia="zh-CN"/>
        </w:rPr>
        <w:tab/>
      </w:r>
      <w:r w:rsidRPr="00245144">
        <w:rPr>
          <w:rFonts w:eastAsia="Calibri"/>
          <w:color w:val="000000"/>
          <w:kern w:val="1"/>
          <w:lang w:eastAsia="zh-CN"/>
        </w:rPr>
        <w:t>несоответствия предложенных участником закупки условий исполнения договора условиям, указанным в документации, в том числе:</w:t>
      </w:r>
    </w:p>
    <w:p w:rsidR="002C00AE" w:rsidRPr="00245144" w:rsidRDefault="002C00AE" w:rsidP="002C00AE">
      <w:pPr>
        <w:tabs>
          <w:tab w:val="left" w:pos="360"/>
          <w:tab w:val="left" w:pos="993"/>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zh-CN"/>
        </w:rPr>
        <w:t>- направление предложения, ухудшающего условия выполнения договора, являющегося предметом закупки;</w:t>
      </w:r>
    </w:p>
    <w:p w:rsidR="00AF5D91" w:rsidRDefault="002C00AE" w:rsidP="00AF5D91">
      <w:pPr>
        <w:tabs>
          <w:tab w:val="left" w:pos="360"/>
          <w:tab w:val="left" w:pos="993"/>
        </w:tabs>
        <w:suppressAutoHyphens w:val="0"/>
        <w:snapToGrid/>
        <w:spacing w:line="240" w:lineRule="auto"/>
        <w:ind w:firstLine="851"/>
        <w:contextualSpacing/>
        <w:rPr>
          <w:rFonts w:ascii="Calibri" w:eastAsia="Calibri" w:hAnsi="Calibri"/>
          <w:kern w:val="1"/>
          <w:sz w:val="22"/>
          <w:szCs w:val="22"/>
          <w:lang w:eastAsia="zh-CN"/>
        </w:rPr>
      </w:pPr>
      <w:r w:rsidRPr="00245144">
        <w:rPr>
          <w:rFonts w:eastAsia="Calibri"/>
          <w:color w:val="000000"/>
          <w:kern w:val="1"/>
          <w:lang w:eastAsia="zh-CN"/>
        </w:rPr>
        <w:t>- направление предложения о цене</w:t>
      </w:r>
      <w:r w:rsidRPr="002C00AE">
        <w:rPr>
          <w:rFonts w:eastAsia="Calibri"/>
          <w:color w:val="000000"/>
          <w:kern w:val="1"/>
          <w:lang w:eastAsia="zh-CN"/>
        </w:rPr>
        <w:t xml:space="preserve"> договора, превышающего НМЦ договора</w:t>
      </w:r>
      <w:r w:rsidRPr="002C00AE">
        <w:rPr>
          <w:rFonts w:eastAsia="Calibri"/>
          <w:kern w:val="1"/>
          <w:lang w:eastAsia="zh-CN"/>
        </w:rPr>
        <w:t>, НМЦ единицы товара, услуги, работы;</w:t>
      </w:r>
    </w:p>
    <w:p w:rsidR="002C00AE" w:rsidRPr="008E3EC3" w:rsidRDefault="00AF5D91" w:rsidP="00AF5D91">
      <w:pPr>
        <w:tabs>
          <w:tab w:val="left" w:pos="360"/>
          <w:tab w:val="left" w:pos="993"/>
        </w:tabs>
        <w:suppressAutoHyphens w:val="0"/>
        <w:snapToGrid/>
        <w:spacing w:line="240" w:lineRule="auto"/>
        <w:ind w:firstLine="851"/>
        <w:contextualSpacing/>
        <w:rPr>
          <w:rFonts w:eastAsia="Calibri"/>
          <w:kern w:val="1"/>
          <w:sz w:val="22"/>
          <w:szCs w:val="22"/>
          <w:lang w:eastAsia="zh-CN"/>
        </w:rPr>
      </w:pPr>
      <w:r w:rsidRPr="008E3EC3">
        <w:rPr>
          <w:rFonts w:eastAsia="Calibri"/>
          <w:kern w:val="1"/>
          <w:sz w:val="22"/>
          <w:szCs w:val="22"/>
          <w:lang w:eastAsia="zh-CN"/>
        </w:rPr>
        <w:t xml:space="preserve">5) </w:t>
      </w:r>
      <w:r w:rsidR="004F6C6F">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4F6C6F">
        <w:rPr>
          <w:color w:val="000000"/>
        </w:rPr>
        <w:t>отсутствие сведений об участнике в едином реестре субъектов малого и среднего предпринимательства</w:t>
      </w:r>
      <w:r w:rsidRPr="008E3EC3">
        <w:rPr>
          <w:rFonts w:eastAsia="Calibri"/>
          <w:color w:val="000000"/>
          <w:kern w:val="1"/>
          <w:lang w:eastAsia="ru-RU"/>
        </w:rPr>
        <w:t>.</w:t>
      </w:r>
    </w:p>
    <w:p w:rsidR="00765EB4" w:rsidRPr="00050145" w:rsidRDefault="00D66FCC" w:rsidP="00D66FCC">
      <w:pPr>
        <w:pStyle w:val="af0"/>
        <w:tabs>
          <w:tab w:val="clear" w:pos="360"/>
          <w:tab w:val="clear" w:pos="851"/>
          <w:tab w:val="left" w:pos="284"/>
        </w:tabs>
        <w:spacing w:before="0" w:after="0"/>
        <w:ind w:firstLine="709"/>
      </w:pPr>
      <w:r>
        <w:rPr>
          <w:lang w:val="ru-RU"/>
        </w:rPr>
        <w:t>1</w:t>
      </w:r>
      <w:r w:rsidR="002C21B0">
        <w:rPr>
          <w:lang w:val="ru-RU"/>
        </w:rPr>
        <w:t>1</w:t>
      </w:r>
      <w:r w:rsidR="00765EB4" w:rsidRPr="00050145">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00D36F64">
        <w:rPr>
          <w:lang w:val="ru-RU"/>
        </w:rPr>
        <w:t>единой</w:t>
      </w:r>
      <w:r w:rsidR="00765EB4" w:rsidRPr="00050145">
        <w:t xml:space="preserve"> комиссией запрос котировок признается несостоявшимся.</w:t>
      </w:r>
    </w:p>
    <w:p w:rsidR="00916B5F" w:rsidRDefault="00D66FCC" w:rsidP="00916B5F">
      <w:pPr>
        <w:pStyle w:val="af0"/>
        <w:tabs>
          <w:tab w:val="clear" w:pos="360"/>
        </w:tabs>
        <w:spacing w:before="0" w:after="0"/>
        <w:rPr>
          <w:lang w:val="ru-RU"/>
        </w:rPr>
      </w:pPr>
      <w:r>
        <w:rPr>
          <w:lang w:val="ru-RU"/>
        </w:rPr>
        <w:t>1</w:t>
      </w:r>
      <w:r w:rsidR="002C21B0">
        <w:rPr>
          <w:lang w:val="ru-RU"/>
        </w:rPr>
        <w:t>1</w:t>
      </w:r>
      <w:r w:rsidR="00765EB4" w:rsidRPr="00050145">
        <w:t xml:space="preserve">.7. В случае если запрос котировок признан несостоявшимся и только один участник </w:t>
      </w:r>
      <w:r w:rsidR="00D36F64">
        <w:rPr>
          <w:lang w:val="ru-RU"/>
        </w:rPr>
        <w:t>закупки</w:t>
      </w:r>
      <w:r w:rsidR="00765EB4" w:rsidRPr="00050145">
        <w:t xml:space="preserve">,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w:t>
      </w:r>
      <w:r w:rsidR="002C21B0">
        <w:rPr>
          <w:lang w:val="ru-RU"/>
        </w:rPr>
        <w:t>разделом</w:t>
      </w:r>
      <w:r w:rsidR="00765EB4" w:rsidRPr="00050145">
        <w:t xml:space="preserve"> 1</w:t>
      </w:r>
      <w:r w:rsidR="00D36F64">
        <w:rPr>
          <w:lang w:val="ru-RU"/>
        </w:rPr>
        <w:t>6</w:t>
      </w:r>
      <w:r w:rsidR="00765EB4" w:rsidRPr="00050145">
        <w:t xml:space="preserve"> настоящей Документации.</w:t>
      </w:r>
    </w:p>
    <w:p w:rsidR="00916B5F" w:rsidRDefault="00916B5F" w:rsidP="00916B5F">
      <w:pPr>
        <w:pStyle w:val="af0"/>
        <w:tabs>
          <w:tab w:val="clear" w:pos="360"/>
        </w:tabs>
        <w:spacing w:before="0" w:after="0"/>
        <w:rPr>
          <w:lang w:val="ru-RU"/>
        </w:rPr>
      </w:pPr>
      <w:r>
        <w:rPr>
          <w:lang w:val="ru-RU"/>
        </w:rPr>
        <w:t xml:space="preserve">11.8.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6C6F" w:rsidRPr="00916B5F" w:rsidRDefault="004F6C6F" w:rsidP="00916B5F">
      <w:pPr>
        <w:pStyle w:val="af0"/>
        <w:tabs>
          <w:tab w:val="clear" w:pos="360"/>
        </w:tabs>
        <w:spacing w:before="0" w:after="0"/>
        <w:rPr>
          <w:lang w:val="ru-RU"/>
        </w:rPr>
      </w:pPr>
      <w:r w:rsidRPr="00916B5F">
        <w:t>11.</w:t>
      </w:r>
      <w:r w:rsidR="00916B5F">
        <w:rPr>
          <w:lang w:val="ru-RU"/>
        </w:rPr>
        <w:t>9</w:t>
      </w:r>
      <w:r w:rsidRPr="00916B5F">
        <w:t xml:space="preserve">. </w:t>
      </w:r>
      <w:r w:rsidRPr="00916B5F">
        <w:rPr>
          <w:rFonts w:eastAsia="Calibri"/>
          <w:color w:val="000000"/>
          <w:kern w:val="1"/>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5EB4" w:rsidRPr="00765EB4" w:rsidRDefault="00765EB4" w:rsidP="00765EB4">
      <w:pPr>
        <w:pStyle w:val="af0"/>
        <w:tabs>
          <w:tab w:val="clear" w:pos="360"/>
          <w:tab w:val="clear" w:pos="851"/>
          <w:tab w:val="left" w:pos="284"/>
        </w:tabs>
        <w:spacing w:before="0" w:after="0"/>
        <w:rPr>
          <w:lang w:val="ru-RU"/>
        </w:rPr>
      </w:pPr>
    </w:p>
    <w:p w:rsidR="00765EB4" w:rsidRPr="00050145" w:rsidRDefault="00D66FCC" w:rsidP="00765EB4">
      <w:pPr>
        <w:pStyle w:val="4"/>
        <w:tabs>
          <w:tab w:val="left" w:pos="851"/>
        </w:tabs>
        <w:spacing w:before="0" w:after="0" w:line="240" w:lineRule="auto"/>
        <w:rPr>
          <w:rFonts w:ascii="Times New Roman" w:hAnsi="Times New Roman"/>
          <w:sz w:val="24"/>
          <w:szCs w:val="24"/>
        </w:rPr>
      </w:pPr>
      <w:r>
        <w:rPr>
          <w:rFonts w:ascii="Times New Roman" w:hAnsi="Times New Roman"/>
          <w:sz w:val="24"/>
          <w:szCs w:val="24"/>
          <w:lang w:val="ru-RU"/>
        </w:rPr>
        <w:t>1</w:t>
      </w:r>
      <w:r w:rsidR="002C21B0">
        <w:rPr>
          <w:rFonts w:ascii="Times New Roman" w:hAnsi="Times New Roman"/>
          <w:sz w:val="24"/>
          <w:szCs w:val="24"/>
          <w:lang w:val="ru-RU"/>
        </w:rPr>
        <w:t>2</w:t>
      </w:r>
      <w:r w:rsidR="00765EB4" w:rsidRPr="00050145">
        <w:rPr>
          <w:rFonts w:ascii="Times New Roman" w:hAnsi="Times New Roman"/>
          <w:sz w:val="24"/>
          <w:szCs w:val="24"/>
        </w:rPr>
        <w:t>. Оценка котировочных заявок</w:t>
      </w:r>
    </w:p>
    <w:p w:rsidR="00765EB4" w:rsidRPr="00050145" w:rsidRDefault="00D66FCC" w:rsidP="00765EB4">
      <w:pPr>
        <w:pStyle w:val="af0"/>
        <w:tabs>
          <w:tab w:val="clear" w:pos="360"/>
        </w:tabs>
        <w:spacing w:before="0" w:after="0"/>
      </w:pPr>
      <w:r>
        <w:rPr>
          <w:lang w:val="ru-RU"/>
        </w:rPr>
        <w:t>1</w:t>
      </w:r>
      <w:r w:rsidR="002C21B0">
        <w:rPr>
          <w:lang w:val="ru-RU"/>
        </w:rPr>
        <w:t>2</w:t>
      </w:r>
      <w:r w:rsidR="00765EB4" w:rsidRPr="00050145">
        <w:t xml:space="preserve">.1. </w:t>
      </w:r>
      <w:r w:rsidR="00AF5D91">
        <w:rPr>
          <w:color w:val="000000"/>
          <w:lang w:val="ru-RU"/>
        </w:rPr>
        <w:t>Единая к</w:t>
      </w:r>
      <w:r>
        <w:rPr>
          <w:color w:val="000000"/>
          <w:lang w:val="ru-RU"/>
        </w:rPr>
        <w:t>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r w:rsidR="00765EB4" w:rsidRPr="00050145">
        <w:t>.</w:t>
      </w:r>
    </w:p>
    <w:p w:rsidR="00765EB4" w:rsidRPr="00050145" w:rsidRDefault="00D66FCC" w:rsidP="00765EB4">
      <w:pPr>
        <w:pStyle w:val="af0"/>
        <w:tabs>
          <w:tab w:val="clear" w:pos="360"/>
          <w:tab w:val="clear" w:pos="851"/>
          <w:tab w:val="left" w:pos="284"/>
        </w:tabs>
        <w:spacing w:before="0" w:after="0"/>
      </w:pPr>
      <w:r>
        <w:rPr>
          <w:lang w:val="ru-RU"/>
        </w:rPr>
        <w:t>1</w:t>
      </w:r>
      <w:r w:rsidR="002C21B0">
        <w:rPr>
          <w:lang w:val="ru-RU"/>
        </w:rPr>
        <w:t>2</w:t>
      </w:r>
      <w:r w:rsidR="00765EB4" w:rsidRPr="00050145">
        <w:t xml:space="preserve">.2. </w:t>
      </w:r>
      <w:r>
        <w:rPr>
          <w:color w:val="000000"/>
          <w:lang w:val="ru-RU"/>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и документации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r w:rsidR="00765EB4" w:rsidRPr="00050145">
        <w:t>.</w:t>
      </w:r>
    </w:p>
    <w:p w:rsidR="00491DD7" w:rsidRDefault="00D66FCC" w:rsidP="00491DD7">
      <w:pPr>
        <w:pStyle w:val="af0"/>
        <w:tabs>
          <w:tab w:val="clear" w:pos="360"/>
          <w:tab w:val="clear" w:pos="851"/>
          <w:tab w:val="left" w:pos="284"/>
        </w:tabs>
        <w:spacing w:before="0" w:after="0"/>
        <w:rPr>
          <w:lang w:val="ru-RU"/>
        </w:rPr>
      </w:pPr>
      <w:r>
        <w:rPr>
          <w:lang w:val="ru-RU"/>
        </w:rPr>
        <w:t>1</w:t>
      </w:r>
      <w:r w:rsidR="002C21B0">
        <w:rPr>
          <w:lang w:val="ru-RU"/>
        </w:rPr>
        <w:t>2</w:t>
      </w:r>
      <w:r w:rsidR="00765EB4" w:rsidRPr="00050145">
        <w:t xml:space="preserve">.3. </w:t>
      </w:r>
      <w:r>
        <w:rPr>
          <w:color w:val="000000"/>
          <w:lang w:val="ru-RU"/>
        </w:rPr>
        <w:t xml:space="preserve">Результаты оценки котировочных заявок оформляются итоговым протоколом, </w:t>
      </w:r>
      <w:r w:rsidRPr="007400CB">
        <w:rPr>
          <w:lang w:val="ru-RU"/>
        </w:rPr>
        <w:t>который размещается организатором закупок в ЕИС и на ЭТП в течение 3-х дней с момента подписания</w:t>
      </w:r>
      <w:bookmarkStart w:id="12" w:name="_Toc296936728"/>
      <w:bookmarkStart w:id="13" w:name="_Toc336613106"/>
      <w:bookmarkStart w:id="14" w:name="_Toc336882993"/>
      <w:r w:rsidR="00491DD7">
        <w:t>.</w:t>
      </w:r>
    </w:p>
    <w:p w:rsidR="00491DD7" w:rsidRPr="00491DD7" w:rsidRDefault="00491DD7" w:rsidP="00491DD7">
      <w:pPr>
        <w:pStyle w:val="af0"/>
        <w:tabs>
          <w:tab w:val="clear" w:pos="360"/>
          <w:tab w:val="clear" w:pos="851"/>
          <w:tab w:val="left" w:pos="284"/>
        </w:tabs>
        <w:spacing w:before="0" w:after="0"/>
      </w:pPr>
      <w:r>
        <w:rPr>
          <w:lang w:val="ru-RU"/>
        </w:rPr>
        <w:t xml:space="preserve">12.4.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C21B0" w:rsidRDefault="002C21B0" w:rsidP="00B67A96">
      <w:pPr>
        <w:tabs>
          <w:tab w:val="left" w:pos="0"/>
          <w:tab w:val="left" w:pos="360"/>
          <w:tab w:val="left" w:pos="851"/>
          <w:tab w:val="left" w:pos="1418"/>
        </w:tabs>
        <w:suppressAutoHyphens w:val="0"/>
        <w:snapToGrid/>
        <w:spacing w:line="240" w:lineRule="auto"/>
        <w:contextualSpacing/>
        <w:rPr>
          <w:rFonts w:eastAsia="Calibri"/>
          <w:b/>
          <w:color w:val="000000"/>
          <w:kern w:val="1"/>
          <w:lang w:eastAsia="zh-CN"/>
        </w:rPr>
      </w:pPr>
    </w:p>
    <w:p w:rsidR="00B67A96" w:rsidRDefault="00B67A96" w:rsidP="00B67A96">
      <w:pPr>
        <w:tabs>
          <w:tab w:val="left" w:pos="0"/>
          <w:tab w:val="left" w:pos="360"/>
          <w:tab w:val="left" w:pos="851"/>
          <w:tab w:val="left" w:pos="1418"/>
        </w:tabs>
        <w:suppressAutoHyphens w:val="0"/>
        <w:snapToGrid/>
        <w:spacing w:line="240" w:lineRule="auto"/>
        <w:contextualSpacing/>
        <w:rPr>
          <w:rFonts w:ascii="Calibri" w:eastAsia="Calibri" w:hAnsi="Calibri"/>
          <w:kern w:val="1"/>
          <w:sz w:val="22"/>
          <w:szCs w:val="22"/>
          <w:lang w:eastAsia="zh-CN"/>
        </w:rPr>
      </w:pPr>
      <w:r>
        <w:rPr>
          <w:rFonts w:eastAsia="Calibri"/>
          <w:b/>
          <w:color w:val="000000"/>
          <w:kern w:val="1"/>
          <w:lang w:eastAsia="zh-CN"/>
        </w:rPr>
        <w:lastRenderedPageBreak/>
        <w:t>1</w:t>
      </w:r>
      <w:r w:rsidR="002C21B0">
        <w:rPr>
          <w:rFonts w:eastAsia="Calibri"/>
          <w:b/>
          <w:color w:val="000000"/>
          <w:kern w:val="1"/>
          <w:lang w:eastAsia="zh-CN"/>
        </w:rPr>
        <w:t>3</w:t>
      </w:r>
      <w:r>
        <w:rPr>
          <w:rFonts w:eastAsia="Calibri"/>
          <w:b/>
          <w:color w:val="000000"/>
          <w:kern w:val="1"/>
          <w:lang w:eastAsia="zh-CN"/>
        </w:rPr>
        <w:t xml:space="preserve">. </w:t>
      </w:r>
      <w:r w:rsidRPr="00B67A96">
        <w:rPr>
          <w:rFonts w:eastAsia="Calibri"/>
          <w:b/>
          <w:color w:val="000000"/>
          <w:kern w:val="1"/>
          <w:lang w:eastAsia="zh-CN"/>
        </w:rPr>
        <w:t>Основания и последствия признания процедуры закупки несостоявшейся</w:t>
      </w:r>
    </w:p>
    <w:p w:rsidR="00B67A96" w:rsidRPr="00B67A96" w:rsidRDefault="00B67A96" w:rsidP="00B67A96">
      <w:pPr>
        <w:tabs>
          <w:tab w:val="left" w:pos="0"/>
          <w:tab w:val="left" w:pos="360"/>
          <w:tab w:val="left" w:pos="851"/>
          <w:tab w:val="left" w:pos="1418"/>
        </w:tabs>
        <w:suppressAutoHyphens w:val="0"/>
        <w:snapToGrid/>
        <w:spacing w:line="240" w:lineRule="auto"/>
        <w:contextualSpacing/>
        <w:rPr>
          <w:rFonts w:ascii="Calibri" w:eastAsia="Calibri" w:hAnsi="Calibri"/>
          <w:kern w:val="1"/>
          <w:sz w:val="22"/>
          <w:szCs w:val="22"/>
          <w:lang w:eastAsia="zh-CN"/>
        </w:rPr>
      </w:pPr>
      <w:r>
        <w:rPr>
          <w:b/>
          <w:color w:val="000000"/>
          <w:kern w:val="1"/>
          <w:lang w:eastAsia="zh-CN"/>
        </w:rPr>
        <w:t>1</w:t>
      </w:r>
      <w:r w:rsidR="002C21B0">
        <w:rPr>
          <w:b/>
          <w:color w:val="000000"/>
          <w:kern w:val="1"/>
          <w:lang w:eastAsia="zh-CN"/>
        </w:rPr>
        <w:t>3</w:t>
      </w:r>
      <w:r>
        <w:rPr>
          <w:b/>
          <w:color w:val="000000"/>
          <w:kern w:val="1"/>
          <w:lang w:eastAsia="zh-CN"/>
        </w:rPr>
        <w:t>.</w:t>
      </w:r>
      <w:r w:rsidRPr="00B67A96">
        <w:rPr>
          <w:b/>
          <w:color w:val="000000"/>
          <w:kern w:val="1"/>
          <w:lang w:eastAsia="zh-CN"/>
        </w:rPr>
        <w:t>1</w:t>
      </w:r>
      <w:r>
        <w:rPr>
          <w:b/>
          <w:color w:val="000000"/>
          <w:kern w:val="1"/>
          <w:lang w:eastAsia="zh-CN"/>
        </w:rPr>
        <w:t>.</w:t>
      </w:r>
      <w:r w:rsidRPr="00B67A96">
        <w:rPr>
          <w:color w:val="000000"/>
          <w:kern w:val="1"/>
          <w:lang w:eastAsia="zh-CN"/>
        </w:rPr>
        <w:t xml:space="preserve"> </w:t>
      </w:r>
      <w:r>
        <w:rPr>
          <w:color w:val="000000"/>
          <w:kern w:val="1"/>
          <w:lang w:eastAsia="zh-CN"/>
        </w:rPr>
        <w:t xml:space="preserve">Запрос котировок </w:t>
      </w:r>
      <w:r w:rsidRPr="00B67A96">
        <w:rPr>
          <w:color w:val="000000"/>
          <w:kern w:val="1"/>
          <w:lang w:eastAsia="zh-CN"/>
        </w:rPr>
        <w:t>признается несостоявшейся в следующих случаях:</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 xml:space="preserve">на участие в закупке не подано ни одной заявки; </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по результатам рассмотрения  заявок ни один из участников закупки не допущен к участию в закупке;</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по результатам рассмотрения  заявок к участию в закупке допущен один участник;</w:t>
      </w:r>
    </w:p>
    <w:p w:rsidR="00B67A96" w:rsidRPr="00B67A96" w:rsidRDefault="00B67A96" w:rsidP="00B67A96">
      <w:pPr>
        <w:widowControl/>
        <w:snapToGrid/>
        <w:spacing w:line="240" w:lineRule="auto"/>
        <w:ind w:firstLine="567"/>
        <w:contextualSpacing/>
        <w:rPr>
          <w:rFonts w:ascii="Cambria" w:hAnsi="Cambria" w:cs="Cambria"/>
          <w:kern w:val="1"/>
          <w:sz w:val="22"/>
          <w:szCs w:val="22"/>
          <w:lang w:eastAsia="zh-CN"/>
        </w:rPr>
      </w:pPr>
      <w:r>
        <w:rPr>
          <w:b/>
          <w:color w:val="000000"/>
          <w:kern w:val="1"/>
          <w:lang w:eastAsia="zh-CN"/>
        </w:rPr>
        <w:t>1</w:t>
      </w:r>
      <w:r w:rsidR="002C21B0">
        <w:rPr>
          <w:b/>
          <w:color w:val="000000"/>
          <w:kern w:val="1"/>
          <w:lang w:eastAsia="zh-CN"/>
        </w:rPr>
        <w:t>3</w:t>
      </w:r>
      <w:r w:rsidRPr="00B67A96">
        <w:rPr>
          <w:b/>
          <w:color w:val="000000"/>
          <w:kern w:val="1"/>
          <w:lang w:eastAsia="zh-CN"/>
        </w:rPr>
        <w:t>.2</w:t>
      </w:r>
      <w:r>
        <w:rPr>
          <w:b/>
          <w:color w:val="000000"/>
          <w:kern w:val="1"/>
          <w:lang w:eastAsia="zh-CN"/>
        </w:rPr>
        <w:t>.</w:t>
      </w:r>
      <w:r w:rsidRPr="00B67A96">
        <w:rPr>
          <w:color w:val="000000"/>
          <w:kern w:val="1"/>
          <w:lang w:eastAsia="zh-CN"/>
        </w:rPr>
        <w:t xml:space="preserve"> В случае если закупка признана несостоявшейся Заказчик вправе </w:t>
      </w:r>
      <w:proofErr w:type="gramStart"/>
      <w:r w:rsidRPr="00B67A96">
        <w:rPr>
          <w:color w:val="000000"/>
          <w:kern w:val="1"/>
          <w:lang w:eastAsia="zh-CN"/>
        </w:rPr>
        <w:t>отказаться</w:t>
      </w:r>
      <w:proofErr w:type="gramEnd"/>
      <w:r w:rsidRPr="00B67A96">
        <w:rPr>
          <w:color w:val="000000"/>
          <w:kern w:val="1"/>
          <w:lang w:eastAsia="zh-CN"/>
        </w:rPr>
        <w:t xml:space="preserve"> от проведения процедуры закупки либо провести повторную конкурентную процедуру закупки, либо осуществить заку</w:t>
      </w:r>
      <w:r>
        <w:rPr>
          <w:color w:val="000000"/>
          <w:kern w:val="1"/>
          <w:lang w:eastAsia="zh-CN"/>
        </w:rPr>
        <w:t>пку у единственного поставщика</w:t>
      </w:r>
      <w:r w:rsidRPr="00B67A96">
        <w:rPr>
          <w:color w:val="000000"/>
          <w:kern w:val="1"/>
          <w:lang w:eastAsia="zh-CN"/>
        </w:rPr>
        <w:t xml:space="preserve">, либо заключить договор с единственным участником процедуры закупки, признанным </w:t>
      </w:r>
      <w:r w:rsidRPr="00B67A96">
        <w:rPr>
          <w:kern w:val="1"/>
          <w:lang w:eastAsia="zh-CN"/>
        </w:rPr>
        <w:t xml:space="preserve">комиссией в порядке, предусмотренном </w:t>
      </w:r>
      <w:r>
        <w:rPr>
          <w:kern w:val="1"/>
          <w:lang w:eastAsia="zh-CN"/>
        </w:rPr>
        <w:t>разделом 1</w:t>
      </w:r>
      <w:r w:rsidR="004F6C6F">
        <w:rPr>
          <w:kern w:val="1"/>
          <w:lang w:eastAsia="zh-CN"/>
        </w:rPr>
        <w:t>1</w:t>
      </w:r>
      <w:r>
        <w:rPr>
          <w:kern w:val="1"/>
          <w:lang w:eastAsia="zh-CN"/>
        </w:rPr>
        <w:t xml:space="preserve"> настоящей Документации.</w:t>
      </w:r>
    </w:p>
    <w:p w:rsidR="00997040" w:rsidRDefault="00997040" w:rsidP="00FC39D3">
      <w:pPr>
        <w:pStyle w:val="4"/>
        <w:tabs>
          <w:tab w:val="left" w:pos="851"/>
        </w:tabs>
        <w:spacing w:before="0" w:after="0" w:line="240" w:lineRule="auto"/>
        <w:rPr>
          <w:rFonts w:ascii="Times New Roman" w:hAnsi="Times New Roman"/>
          <w:sz w:val="24"/>
          <w:szCs w:val="24"/>
          <w:lang w:val="ru-RU"/>
        </w:rPr>
      </w:pPr>
    </w:p>
    <w:p w:rsidR="00FC39D3" w:rsidRDefault="00FC39D3" w:rsidP="00FC39D3">
      <w:pPr>
        <w:spacing w:line="240" w:lineRule="auto"/>
        <w:ind w:firstLine="709"/>
        <w:contextualSpacing/>
        <w:rPr>
          <w:b/>
          <w:color w:val="000000"/>
        </w:rPr>
      </w:pPr>
      <w:r>
        <w:rPr>
          <w:b/>
          <w:color w:val="000000"/>
        </w:rPr>
        <w:t>1</w:t>
      </w:r>
      <w:r w:rsidR="002C21B0">
        <w:rPr>
          <w:b/>
          <w:color w:val="000000"/>
        </w:rPr>
        <w:t>4</w:t>
      </w:r>
      <w:r>
        <w:rPr>
          <w:b/>
          <w:color w:val="000000"/>
        </w:rPr>
        <w:t xml:space="preserve">. </w:t>
      </w:r>
      <w:r w:rsidRPr="00FC39D3">
        <w:rPr>
          <w:b/>
          <w:color w:val="000000"/>
        </w:rPr>
        <w:t>Антидемпинговые меры</w:t>
      </w:r>
    </w:p>
    <w:p w:rsidR="00FC39D3" w:rsidRPr="0036136D" w:rsidRDefault="00FC39D3" w:rsidP="00FC39D3">
      <w:pPr>
        <w:spacing w:line="240" w:lineRule="auto"/>
        <w:ind w:firstLine="709"/>
        <w:contextualSpacing/>
      </w:pPr>
      <w:r w:rsidRPr="00FC39D3">
        <w:rPr>
          <w:color w:val="000000"/>
        </w:rPr>
        <w:t>1</w:t>
      </w:r>
      <w:r w:rsidR="002C21B0">
        <w:rPr>
          <w:color w:val="000000"/>
        </w:rPr>
        <w:t>4</w:t>
      </w:r>
      <w:r w:rsidRPr="00FC39D3">
        <w:rPr>
          <w:color w:val="000000"/>
        </w:rPr>
        <w:t>.1</w:t>
      </w:r>
      <w:r>
        <w:rPr>
          <w:color w:val="000000"/>
        </w:rPr>
        <w:t xml:space="preserve">.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Pr>
          <w:color w:val="000000"/>
        </w:rPr>
        <w:t>более % ниже</w:t>
      </w:r>
      <w:proofErr w:type="gramEnd"/>
      <w:r>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FC39D3" w:rsidRPr="0036136D" w:rsidRDefault="00451397" w:rsidP="00FC39D3">
      <w:pPr>
        <w:spacing w:line="240" w:lineRule="auto"/>
        <w:ind w:firstLine="709"/>
        <w:contextualSpacing/>
      </w:pPr>
      <w:r w:rsidRPr="00451397">
        <w:t>1</w:t>
      </w:r>
      <w:r w:rsidR="002C21B0">
        <w:t>4</w:t>
      </w:r>
      <w:r w:rsidRPr="00451397">
        <w:t xml:space="preserve">.2. </w:t>
      </w:r>
      <w:r w:rsidR="00FC39D3">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FC39D3" w:rsidRPr="0036136D" w:rsidRDefault="00FC39D3" w:rsidP="00FC39D3">
      <w:pPr>
        <w:spacing w:line="240" w:lineRule="auto"/>
        <w:ind w:firstLine="709"/>
        <w:contextualSpacing/>
      </w:pPr>
      <w:r w:rsidRPr="00FC39D3">
        <w:rPr>
          <w:color w:val="000000"/>
        </w:rPr>
        <w:t>1</w:t>
      </w:r>
      <w:r w:rsidR="002C21B0">
        <w:rPr>
          <w:color w:val="000000"/>
        </w:rPr>
        <w:t>4</w:t>
      </w:r>
      <w:r w:rsidRPr="00FC39D3">
        <w:rPr>
          <w:color w:val="000000"/>
        </w:rPr>
        <w:t>.3.</w:t>
      </w:r>
      <w:r>
        <w:rPr>
          <w:color w:val="000000"/>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FC39D3" w:rsidRPr="0036136D" w:rsidRDefault="00FC39D3" w:rsidP="00FC39D3">
      <w:pPr>
        <w:widowControl/>
        <w:numPr>
          <w:ilvl w:val="1"/>
          <w:numId w:val="9"/>
        </w:numPr>
        <w:tabs>
          <w:tab w:val="left" w:pos="1134"/>
        </w:tabs>
        <w:snapToGrid/>
        <w:spacing w:line="240" w:lineRule="auto"/>
        <w:ind w:left="0" w:firstLine="709"/>
        <w:contextualSpacing/>
      </w:pPr>
      <w:r>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FC39D3" w:rsidRPr="0036136D" w:rsidRDefault="00FC39D3" w:rsidP="00FC39D3">
      <w:pPr>
        <w:spacing w:line="240" w:lineRule="auto"/>
        <w:ind w:firstLine="709"/>
        <w:contextualSpacing/>
      </w:pPr>
      <w:r>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FC39D3" w:rsidRPr="0036136D" w:rsidRDefault="00D36F64" w:rsidP="00FC39D3">
      <w:pPr>
        <w:spacing w:line="240" w:lineRule="auto"/>
        <w:ind w:firstLine="709"/>
        <w:contextualSpacing/>
      </w:pPr>
      <w:r>
        <w:rPr>
          <w:color w:val="000000"/>
        </w:rPr>
        <w:t>В</w:t>
      </w:r>
      <w:r w:rsidR="00FC39D3">
        <w:rPr>
          <w:color w:val="000000"/>
        </w:rPr>
        <w:t xml:space="preserve"> случае непредставления участником, с которым заключается договор, обеспечения исполнения договора, он признается уклонившимся или отказавшимся от заключения договора.</w:t>
      </w:r>
    </w:p>
    <w:p w:rsidR="00FC39D3" w:rsidRPr="0036136D" w:rsidRDefault="00FC39D3" w:rsidP="00FC39D3">
      <w:pPr>
        <w:widowControl/>
        <w:numPr>
          <w:ilvl w:val="1"/>
          <w:numId w:val="9"/>
        </w:numPr>
        <w:tabs>
          <w:tab w:val="left" w:pos="1134"/>
        </w:tabs>
        <w:snapToGrid/>
        <w:spacing w:line="240" w:lineRule="auto"/>
        <w:ind w:left="0" w:firstLine="709"/>
        <w:contextualSpacing/>
      </w:pPr>
      <w:proofErr w:type="gramStart"/>
      <w:r>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Pr>
          <w:color w:val="000000"/>
        </w:rPr>
        <w:t xml:space="preserve">, </w:t>
      </w:r>
      <w:proofErr w:type="gramStart"/>
      <w:r>
        <w:rPr>
          <w:color w:val="000000"/>
        </w:rPr>
        <w:t>аналогичных</w:t>
      </w:r>
      <w:proofErr w:type="gramEnd"/>
      <w:r>
        <w:rPr>
          <w:color w:val="000000"/>
        </w:rPr>
        <w:t xml:space="preserve"> предмету закупки.</w:t>
      </w:r>
    </w:p>
    <w:p w:rsidR="00FC39D3" w:rsidRPr="0036136D" w:rsidRDefault="00FC39D3" w:rsidP="00FC39D3">
      <w:pPr>
        <w:tabs>
          <w:tab w:val="left" w:pos="0"/>
        </w:tabs>
        <w:spacing w:line="240" w:lineRule="auto"/>
        <w:ind w:firstLine="709"/>
        <w:contextualSpacing/>
      </w:pPr>
      <w:bookmarkStart w:id="15" w:name="sub_3710"/>
      <w:r>
        <w:rPr>
          <w:color w:val="000000"/>
        </w:rPr>
        <w:t xml:space="preserve">Обоснование цены договора представляется </w:t>
      </w:r>
      <w:bookmarkStart w:id="16" w:name="sub_37101"/>
      <w:bookmarkEnd w:id="15"/>
      <w:r>
        <w:rPr>
          <w:color w:val="000000"/>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bookmarkEnd w:id="16"/>
    <w:p w:rsidR="00FC39D3" w:rsidRDefault="00FC39D3" w:rsidP="00FC39D3">
      <w:pPr>
        <w:spacing w:line="240" w:lineRule="auto"/>
        <w:ind w:firstLine="709"/>
        <w:contextualSpacing/>
        <w:rPr>
          <w:color w:val="000000"/>
          <w:lang w:eastAsia="ru-RU"/>
        </w:rPr>
      </w:pPr>
      <w:r w:rsidRPr="00FC39D3">
        <w:rPr>
          <w:color w:val="000000"/>
        </w:rPr>
        <w:t>1</w:t>
      </w:r>
      <w:r w:rsidR="00D36F64">
        <w:rPr>
          <w:color w:val="000000"/>
        </w:rPr>
        <w:t>4</w:t>
      </w:r>
      <w:r w:rsidRPr="00FC39D3">
        <w:rPr>
          <w:color w:val="000000"/>
        </w:rPr>
        <w:t>.4.</w:t>
      </w:r>
      <w:r>
        <w:rPr>
          <w:color w:val="000000"/>
        </w:rPr>
        <w:t xml:space="preserve"> </w:t>
      </w:r>
      <w:r w:rsidR="00B67A96">
        <w:rPr>
          <w:color w:val="000000"/>
        </w:rPr>
        <w:t>В</w:t>
      </w:r>
      <w:r>
        <w:rPr>
          <w:color w:val="000000"/>
        </w:rPr>
        <w:t xml:space="preserve"> случае признания участника процедуры закупки уклонившимся от заключения договора, договор с таким участником не заключается. </w:t>
      </w:r>
      <w:r>
        <w:rPr>
          <w:color w:val="000000"/>
          <w:lang w:eastAsia="ru-RU"/>
        </w:rPr>
        <w:t xml:space="preserve">Заказчик вправе направить проект Договора иному участнику закупки, в соответствии с п. </w:t>
      </w:r>
      <w:r w:rsidR="00B67A96">
        <w:rPr>
          <w:color w:val="000000"/>
          <w:lang w:eastAsia="ru-RU"/>
        </w:rPr>
        <w:t>1</w:t>
      </w:r>
      <w:r w:rsidR="00D36F64">
        <w:rPr>
          <w:color w:val="000000"/>
          <w:lang w:eastAsia="ru-RU"/>
        </w:rPr>
        <w:t>6</w:t>
      </w:r>
      <w:r w:rsidR="00B67A96">
        <w:rPr>
          <w:color w:val="000000"/>
          <w:lang w:eastAsia="ru-RU"/>
        </w:rPr>
        <w:t>.4</w:t>
      </w:r>
      <w:r>
        <w:rPr>
          <w:color w:val="000000"/>
          <w:lang w:eastAsia="ru-RU"/>
        </w:rPr>
        <w:t xml:space="preserve"> настояще</w:t>
      </w:r>
      <w:r w:rsidR="00B67A96">
        <w:rPr>
          <w:color w:val="000000"/>
          <w:lang w:eastAsia="ru-RU"/>
        </w:rPr>
        <w:t>й Документации</w:t>
      </w:r>
      <w:r>
        <w:rPr>
          <w:color w:val="000000"/>
          <w:lang w:eastAsia="ru-RU"/>
        </w:rPr>
        <w:t>.</w:t>
      </w:r>
    </w:p>
    <w:p w:rsidR="00FC39D3" w:rsidRDefault="00FC39D3" w:rsidP="00FC39D3">
      <w:pPr>
        <w:spacing w:line="240" w:lineRule="auto"/>
        <w:ind w:firstLine="709"/>
        <w:contextualSpacing/>
        <w:rPr>
          <w:b/>
          <w:color w:val="000000"/>
        </w:rPr>
      </w:pPr>
    </w:p>
    <w:p w:rsidR="00FC39D3" w:rsidRPr="0036136D" w:rsidRDefault="00FC39D3" w:rsidP="00FC39D3">
      <w:pPr>
        <w:spacing w:line="240" w:lineRule="auto"/>
        <w:ind w:firstLine="709"/>
        <w:contextualSpacing/>
      </w:pPr>
      <w:r>
        <w:rPr>
          <w:b/>
          <w:color w:val="000000"/>
        </w:rPr>
        <w:t>1</w:t>
      </w:r>
      <w:r w:rsidR="00D36F64">
        <w:rPr>
          <w:b/>
          <w:color w:val="000000"/>
        </w:rPr>
        <w:t>5</w:t>
      </w:r>
      <w:r>
        <w:rPr>
          <w:b/>
          <w:color w:val="000000"/>
        </w:rPr>
        <w:t>.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FC39D3" w:rsidRPr="0036136D" w:rsidRDefault="00FC39D3" w:rsidP="00FC39D3">
      <w:pPr>
        <w:pStyle w:val="28"/>
        <w:widowControl w:val="0"/>
        <w:tabs>
          <w:tab w:val="left" w:pos="0"/>
        </w:tabs>
        <w:spacing w:after="0" w:line="240" w:lineRule="auto"/>
        <w:ind w:left="0" w:firstLine="709"/>
        <w:jc w:val="both"/>
        <w:rPr>
          <w:lang w:val="ru-RU"/>
        </w:rPr>
      </w:pPr>
      <w:r>
        <w:rPr>
          <w:rFonts w:ascii="Times New Roman" w:eastAsia="Calibri" w:hAnsi="Times New Roman" w:cs="Times New Roman"/>
          <w:b/>
          <w:color w:val="000000"/>
          <w:sz w:val="24"/>
          <w:szCs w:val="24"/>
          <w:lang w:val="ru-RU" w:eastAsia="ru-RU"/>
        </w:rPr>
        <w:t>1</w:t>
      </w:r>
      <w:r w:rsidR="00D36F64">
        <w:rPr>
          <w:rFonts w:ascii="Times New Roman" w:eastAsia="Calibri" w:hAnsi="Times New Roman" w:cs="Times New Roman"/>
          <w:b/>
          <w:color w:val="000000"/>
          <w:sz w:val="24"/>
          <w:szCs w:val="24"/>
          <w:lang w:val="ru-RU" w:eastAsia="ru-RU"/>
        </w:rPr>
        <w:t>5</w:t>
      </w:r>
      <w:r>
        <w:rPr>
          <w:rFonts w:ascii="Times New Roman" w:eastAsia="Calibri" w:hAnsi="Times New Roman" w:cs="Times New Roman"/>
          <w:b/>
          <w:color w:val="000000"/>
          <w:sz w:val="24"/>
          <w:szCs w:val="24"/>
          <w:lang w:val="ru-RU" w:eastAsia="ru-RU"/>
        </w:rPr>
        <w:t>.1</w:t>
      </w:r>
      <w:r>
        <w:rPr>
          <w:rFonts w:ascii="Times New Roman" w:eastAsia="Calibri" w:hAnsi="Times New Roman" w:cs="Times New Roman"/>
          <w:color w:val="000000"/>
          <w:sz w:val="24"/>
          <w:szCs w:val="24"/>
          <w:lang w:val="ru-RU" w:eastAsia="ru-RU"/>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FC39D3" w:rsidRPr="0036136D"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rFonts w:eastAsia="Calibri"/>
          <w:color w:val="000000"/>
          <w:lang w:eastAsia="ru-RU"/>
        </w:rPr>
        <w:t>участник закупки не соответствуют установленным извещением или документацией о закупке требованиям к участникам закупки;</w:t>
      </w:r>
    </w:p>
    <w:p w:rsidR="00FC39D3" w:rsidRPr="00FC39D3"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color w:val="000000"/>
          <w:lang w:eastAsia="ru-RU"/>
        </w:rPr>
        <w:t xml:space="preserve"> </w:t>
      </w:r>
      <w:r>
        <w:rPr>
          <w:rFonts w:eastAsia="Calibri"/>
          <w:color w:val="000000"/>
          <w:lang w:eastAsia="ru-RU"/>
        </w:rPr>
        <w:t xml:space="preserve">поставляемая продукция не соответствуют установленным извещением или </w:t>
      </w:r>
      <w:r>
        <w:rPr>
          <w:rFonts w:eastAsia="Calibri"/>
          <w:color w:val="000000"/>
          <w:lang w:eastAsia="ru-RU"/>
        </w:rPr>
        <w:lastRenderedPageBreak/>
        <w:t>документацией о закупке требованиям;</w:t>
      </w:r>
    </w:p>
    <w:p w:rsidR="00FC39D3" w:rsidRPr="0036136D"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rFonts w:eastAsia="Calibri"/>
          <w:color w:val="000000"/>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FC39D3" w:rsidRPr="00FC39D3" w:rsidRDefault="00FC39D3" w:rsidP="00FC39D3">
      <w:pPr>
        <w:spacing w:line="240" w:lineRule="auto"/>
        <w:ind w:firstLine="709"/>
      </w:pPr>
      <w:r>
        <w:rPr>
          <w:color w:val="000000"/>
          <w:lang w:eastAsia="ru-RU"/>
        </w:rPr>
        <w:t xml:space="preserve"> </w:t>
      </w:r>
    </w:p>
    <w:p w:rsidR="00765EB4" w:rsidRPr="00050145" w:rsidRDefault="00765EB4" w:rsidP="00FC39D3">
      <w:pPr>
        <w:pStyle w:val="4"/>
        <w:tabs>
          <w:tab w:val="left" w:pos="851"/>
        </w:tabs>
        <w:spacing w:before="0" w:after="0" w:line="240" w:lineRule="auto"/>
        <w:rPr>
          <w:rFonts w:ascii="Times New Roman" w:hAnsi="Times New Roman"/>
          <w:sz w:val="24"/>
          <w:szCs w:val="24"/>
        </w:rPr>
      </w:pPr>
      <w:r w:rsidRPr="00050145">
        <w:rPr>
          <w:rFonts w:ascii="Times New Roman" w:hAnsi="Times New Roman"/>
          <w:sz w:val="24"/>
          <w:szCs w:val="24"/>
        </w:rPr>
        <w:t>1</w:t>
      </w:r>
      <w:r w:rsidR="00D36F64">
        <w:rPr>
          <w:rFonts w:ascii="Times New Roman" w:hAnsi="Times New Roman"/>
          <w:sz w:val="24"/>
          <w:szCs w:val="24"/>
          <w:lang w:val="ru-RU"/>
        </w:rPr>
        <w:t>6</w:t>
      </w:r>
      <w:r w:rsidRPr="00050145">
        <w:rPr>
          <w:rFonts w:ascii="Times New Roman" w:hAnsi="Times New Roman"/>
          <w:sz w:val="24"/>
          <w:szCs w:val="24"/>
        </w:rPr>
        <w:t>. Заключение Договора по результатам запроса котировок</w:t>
      </w:r>
      <w:bookmarkEnd w:id="12"/>
      <w:bookmarkEnd w:id="13"/>
      <w:bookmarkEnd w:id="14"/>
    </w:p>
    <w:p w:rsidR="00765EB4" w:rsidRPr="00050145" w:rsidRDefault="00765EB4" w:rsidP="00FC39D3">
      <w:pPr>
        <w:tabs>
          <w:tab w:val="num" w:pos="709"/>
        </w:tabs>
        <w:spacing w:line="240" w:lineRule="auto"/>
      </w:pPr>
      <w:r w:rsidRPr="00050145">
        <w:t>1</w:t>
      </w:r>
      <w:r w:rsidR="00D36F64">
        <w:t>6</w:t>
      </w:r>
      <w:r w:rsidRPr="00050145">
        <w:t xml:space="preserve">.1. </w:t>
      </w:r>
      <w:r w:rsidR="00D66FCC">
        <w:rPr>
          <w:color w:val="000000"/>
        </w:rPr>
        <w:t xml:space="preserve">Договор может быть заключен не ранее чем через 10 дней не позднее чем через 20 дней со дня размещения </w:t>
      </w:r>
      <w:r w:rsidR="00D66FCC">
        <w:rPr>
          <w:color w:val="000000"/>
          <w:lang w:eastAsia="ru-RU"/>
        </w:rPr>
        <w:t>в ЕИС</w:t>
      </w:r>
      <w:r w:rsidR="00D66FCC">
        <w:rPr>
          <w:color w:val="000000"/>
        </w:rPr>
        <w:t xml:space="preserve"> итогового протокола, а при проведении закрытого запроса котировок - со дня подписания итогового протокола</w:t>
      </w:r>
      <w:r w:rsidRPr="00050145">
        <w:t xml:space="preserve">. </w:t>
      </w:r>
      <w:r w:rsidR="00D66FCC">
        <w:t>Проект Договора (Приложение №2).</w:t>
      </w:r>
    </w:p>
    <w:p w:rsidR="00765EB4" w:rsidRDefault="00765EB4" w:rsidP="00765EB4">
      <w:pPr>
        <w:pStyle w:val="af0"/>
        <w:tabs>
          <w:tab w:val="clear" w:pos="360"/>
          <w:tab w:val="clear" w:pos="851"/>
          <w:tab w:val="left" w:pos="284"/>
          <w:tab w:val="num" w:pos="709"/>
        </w:tabs>
        <w:spacing w:before="0" w:after="0"/>
        <w:rPr>
          <w:lang w:val="ru-RU"/>
        </w:rPr>
      </w:pPr>
      <w:r w:rsidRPr="00050145">
        <w:t>1</w:t>
      </w:r>
      <w:r w:rsidR="00D36F64">
        <w:rPr>
          <w:lang w:val="ru-RU"/>
        </w:rPr>
        <w:t>6</w:t>
      </w:r>
      <w:r w:rsidRPr="00050145">
        <w:t xml:space="preserve">.2. </w:t>
      </w:r>
      <w:r w:rsidR="00D66FCC">
        <w:rPr>
          <w:color w:val="000000"/>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r w:rsidRPr="00050145">
        <w:t>.</w:t>
      </w:r>
    </w:p>
    <w:p w:rsidR="00236863" w:rsidRPr="00236863" w:rsidRDefault="00236863" w:rsidP="00765EB4">
      <w:pPr>
        <w:pStyle w:val="af0"/>
        <w:tabs>
          <w:tab w:val="clear" w:pos="360"/>
          <w:tab w:val="clear" w:pos="851"/>
          <w:tab w:val="left" w:pos="284"/>
          <w:tab w:val="num" w:pos="709"/>
        </w:tabs>
        <w:spacing w:before="0" w:after="0"/>
        <w:rPr>
          <w:lang w:val="ru-RU"/>
        </w:rPr>
      </w:pPr>
      <w:r>
        <w:rPr>
          <w:lang w:val="ru-RU"/>
        </w:rPr>
        <w:t>1</w:t>
      </w:r>
      <w:r w:rsidR="00D36F64">
        <w:rPr>
          <w:lang w:val="ru-RU"/>
        </w:rPr>
        <w:t>6</w:t>
      </w:r>
      <w:r>
        <w:rPr>
          <w:lang w:val="ru-RU"/>
        </w:rPr>
        <w:t xml:space="preserve">.3. </w:t>
      </w:r>
      <w:r w:rsidRPr="00A30517">
        <w:t>Договор, подписанный Заказчиком, направляется участнику</w:t>
      </w:r>
      <w:r>
        <w:t>,</w:t>
      </w:r>
      <w:r w:rsidRPr="006E634C">
        <w:t xml:space="preserve"> </w:t>
      </w:r>
      <w:r w:rsidRPr="00A30517">
        <w:t>с которым заключается договор не ранее 10 дней и не позднее 17 дней с момента публикации итогового протокола</w:t>
      </w:r>
      <w:r w:rsidR="00DC2E3D">
        <w:rPr>
          <w:lang w:val="ru-RU"/>
        </w:rPr>
        <w:t>,</w:t>
      </w:r>
      <w:r w:rsidR="00DC2E3D" w:rsidRPr="00DC2E3D">
        <w:t xml:space="preserve"> </w:t>
      </w:r>
      <w:r w:rsidR="00DC2E3D" w:rsidRPr="006E634C">
        <w:t>посредствам почтовой связи и (или) электронной почтой</w:t>
      </w:r>
      <w:r w:rsidRPr="00A30517">
        <w:t>.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D66FCC" w:rsidRDefault="00765EB4" w:rsidP="00765EB4">
      <w:pPr>
        <w:pStyle w:val="af0"/>
        <w:tabs>
          <w:tab w:val="clear" w:pos="360"/>
          <w:tab w:val="clear" w:pos="851"/>
          <w:tab w:val="num" w:pos="709"/>
        </w:tabs>
        <w:spacing w:before="0" w:after="0"/>
        <w:rPr>
          <w:color w:val="000000"/>
          <w:lang w:val="ru-RU"/>
        </w:rPr>
      </w:pPr>
      <w:r w:rsidRPr="00050145">
        <w:t>1</w:t>
      </w:r>
      <w:r w:rsidR="00D36F64">
        <w:rPr>
          <w:lang w:val="ru-RU"/>
        </w:rPr>
        <w:t>6</w:t>
      </w:r>
      <w:r w:rsidRPr="00050145">
        <w:t>.</w:t>
      </w:r>
      <w:r w:rsidR="00236863">
        <w:rPr>
          <w:lang w:val="ru-RU"/>
        </w:rPr>
        <w:t>4</w:t>
      </w:r>
      <w:r w:rsidRPr="00050145">
        <w:t>.</w:t>
      </w:r>
      <w:r w:rsidR="00D66FCC">
        <w:rPr>
          <w:lang w:val="ru-RU"/>
        </w:rPr>
        <w:t xml:space="preserve"> </w:t>
      </w:r>
      <w:r w:rsidR="00D66FCC">
        <w:rPr>
          <w:color w:val="000000"/>
          <w:lang w:val="ru-RU"/>
        </w:rPr>
        <w:t>В случае если участник запроса котировок, в заявке, на участие которого содержится лучшее предложение и  которой присвоен первый номер, в срок, указанный в документации запроса котировок, не предоставил Заказчику подписанный договор, такой участник считается уклонившимся от заключения Договора</w:t>
      </w:r>
    </w:p>
    <w:p w:rsidR="00D66FCC" w:rsidRPr="0036136D" w:rsidRDefault="00D66FCC" w:rsidP="00236863">
      <w:pPr>
        <w:tabs>
          <w:tab w:val="left" w:pos="0"/>
          <w:tab w:val="left" w:pos="851"/>
        </w:tabs>
        <w:spacing w:line="240" w:lineRule="auto"/>
        <w:ind w:firstLine="709"/>
        <w:contextualSpacing/>
      </w:pPr>
      <w:r>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765EB4" w:rsidRPr="00050145" w:rsidRDefault="00D66FCC" w:rsidP="00D66FCC">
      <w:pPr>
        <w:pStyle w:val="af0"/>
        <w:tabs>
          <w:tab w:val="clear" w:pos="360"/>
          <w:tab w:val="clear" w:pos="851"/>
          <w:tab w:val="num" w:pos="709"/>
        </w:tabs>
        <w:spacing w:before="0" w:after="0"/>
      </w:pPr>
      <w:r>
        <w:rPr>
          <w:color w:val="000000"/>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765EB4" w:rsidRDefault="00765EB4" w:rsidP="00765EB4">
      <w:pPr>
        <w:tabs>
          <w:tab w:val="num" w:pos="709"/>
        </w:tabs>
        <w:spacing w:line="240" w:lineRule="auto"/>
      </w:pPr>
      <w:r w:rsidRPr="00050145">
        <w:t>1</w:t>
      </w:r>
      <w:r w:rsidR="00D36F64">
        <w:t>6</w:t>
      </w:r>
      <w:r w:rsidRPr="00050145">
        <w:t>.</w:t>
      </w:r>
      <w:r w:rsidR="005D4070">
        <w:t>5</w:t>
      </w:r>
      <w:r w:rsidRPr="00050145">
        <w:t>.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724A4C" w:rsidRDefault="00724A4C" w:rsidP="00765EB4">
      <w:pPr>
        <w:tabs>
          <w:tab w:val="num" w:pos="709"/>
        </w:tabs>
        <w:spacing w:line="240" w:lineRule="auto"/>
      </w:pPr>
      <w:r>
        <w:t>1</w:t>
      </w:r>
      <w:r w:rsidR="00D36F64">
        <w:t>6</w:t>
      </w:r>
      <w:r>
        <w:t>.</w:t>
      </w:r>
      <w:r w:rsidR="005D4070">
        <w:t>7</w:t>
      </w:r>
      <w:r>
        <w:t xml:space="preserve">. </w:t>
      </w:r>
      <w:proofErr w:type="gramStart"/>
      <w:r w:rsidRPr="00F33765">
        <w:t xml:space="preserve">В случае если победитель </w:t>
      </w:r>
      <w:r w:rsidRPr="00050145">
        <w:t>запроса котировок</w:t>
      </w:r>
      <w:r w:rsidRPr="00F33765">
        <w:t xml:space="preserve"> признан уклонившимся от заключения Договора, Заказчик заключит договор с участником </w:t>
      </w:r>
      <w:r w:rsidRPr="00050145">
        <w:t>запроса котировок</w:t>
      </w:r>
      <w:r w:rsidRPr="00F33765">
        <w:t>,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84CB5" w:rsidRPr="00050145" w:rsidRDefault="00A84CB5" w:rsidP="00765EB4">
      <w:pPr>
        <w:tabs>
          <w:tab w:val="num" w:pos="709"/>
        </w:tabs>
        <w:spacing w:line="240" w:lineRule="auto"/>
      </w:pPr>
    </w:p>
    <w:bookmarkEnd w:id="0"/>
    <w:p w:rsidR="00B67A96" w:rsidRPr="00B67A96" w:rsidRDefault="00A84CB5" w:rsidP="00B67A96">
      <w:pPr>
        <w:tabs>
          <w:tab w:val="left" w:pos="0"/>
          <w:tab w:val="left" w:pos="360"/>
          <w:tab w:val="left" w:pos="851"/>
          <w:tab w:val="left" w:pos="1418"/>
        </w:tabs>
        <w:suppressAutoHyphens w:val="0"/>
        <w:snapToGrid/>
        <w:spacing w:line="240" w:lineRule="auto"/>
        <w:ind w:firstLine="851"/>
        <w:contextualSpacing/>
        <w:rPr>
          <w:rFonts w:ascii="Calibri" w:eastAsia="Calibri" w:hAnsi="Calibri"/>
          <w:kern w:val="1"/>
          <w:sz w:val="22"/>
          <w:szCs w:val="22"/>
          <w:lang w:eastAsia="zh-CN"/>
        </w:rPr>
      </w:pPr>
      <w:r>
        <w:rPr>
          <w:rFonts w:eastAsia="Calibri"/>
          <w:b/>
          <w:color w:val="000000"/>
          <w:kern w:val="1"/>
          <w:lang w:eastAsia="zh-CN"/>
        </w:rPr>
        <w:t>1</w:t>
      </w:r>
      <w:r w:rsidR="00D36F64">
        <w:rPr>
          <w:rFonts w:eastAsia="Calibri"/>
          <w:b/>
          <w:color w:val="000000"/>
          <w:kern w:val="1"/>
          <w:lang w:eastAsia="zh-CN"/>
        </w:rPr>
        <w:t>7</w:t>
      </w:r>
      <w:r>
        <w:rPr>
          <w:rFonts w:eastAsia="Calibri"/>
          <w:b/>
          <w:color w:val="000000"/>
          <w:kern w:val="1"/>
          <w:lang w:eastAsia="zh-CN"/>
        </w:rPr>
        <w:t>.</w:t>
      </w:r>
      <w:r w:rsidR="00B67A96" w:rsidRPr="00B67A96">
        <w:rPr>
          <w:rFonts w:eastAsia="Calibri"/>
          <w:b/>
          <w:color w:val="000000"/>
          <w:kern w:val="1"/>
          <w:lang w:eastAsia="zh-CN"/>
        </w:rPr>
        <w:t xml:space="preserve"> Признание участника закупки </w:t>
      </w:r>
      <w:proofErr w:type="gramStart"/>
      <w:r w:rsidR="00B67A96" w:rsidRPr="00B67A96">
        <w:rPr>
          <w:rFonts w:eastAsia="Calibri"/>
          <w:b/>
          <w:color w:val="000000"/>
          <w:kern w:val="1"/>
          <w:lang w:eastAsia="zh-CN"/>
        </w:rPr>
        <w:t>уклонившимся</w:t>
      </w:r>
      <w:proofErr w:type="gramEnd"/>
      <w:r w:rsidR="00B67A96" w:rsidRPr="00B67A96">
        <w:rPr>
          <w:rFonts w:eastAsia="Calibri"/>
          <w:b/>
          <w:color w:val="000000"/>
          <w:kern w:val="1"/>
          <w:lang w:eastAsia="zh-CN"/>
        </w:rPr>
        <w:t xml:space="preserve"> от заключения договора </w:t>
      </w:r>
    </w:p>
    <w:p w:rsidR="00B67A96" w:rsidRPr="00B67A96" w:rsidRDefault="00A84CB5" w:rsidP="00B67A96">
      <w:pPr>
        <w:tabs>
          <w:tab w:val="left" w:pos="0"/>
          <w:tab w:val="left" w:pos="360"/>
          <w:tab w:val="left" w:pos="851"/>
          <w:tab w:val="left" w:pos="1418"/>
        </w:tabs>
        <w:suppressAutoHyphens w:val="0"/>
        <w:snapToGrid/>
        <w:spacing w:line="240" w:lineRule="auto"/>
        <w:ind w:firstLine="851"/>
        <w:contextualSpacing/>
        <w:rPr>
          <w:rFonts w:eastAsia="Calibri"/>
          <w:color w:val="000000"/>
          <w:kern w:val="1"/>
          <w:lang w:eastAsia="zh-CN"/>
        </w:rPr>
      </w:pPr>
      <w:r>
        <w:rPr>
          <w:rFonts w:eastAsia="Calibri"/>
          <w:b/>
          <w:color w:val="000000"/>
          <w:kern w:val="1"/>
          <w:lang w:eastAsia="zh-CN"/>
        </w:rPr>
        <w:t>1</w:t>
      </w:r>
      <w:r w:rsidR="00D36F64">
        <w:rPr>
          <w:rFonts w:eastAsia="Calibri"/>
          <w:b/>
          <w:color w:val="000000"/>
          <w:kern w:val="1"/>
          <w:lang w:eastAsia="zh-CN"/>
        </w:rPr>
        <w:t>7</w:t>
      </w:r>
      <w:r w:rsidR="00B67A96" w:rsidRPr="00B67A96">
        <w:rPr>
          <w:rFonts w:eastAsia="Calibri"/>
          <w:b/>
          <w:color w:val="000000"/>
          <w:kern w:val="1"/>
          <w:lang w:eastAsia="zh-CN"/>
        </w:rPr>
        <w:t>.1</w:t>
      </w:r>
      <w:proofErr w:type="gramStart"/>
      <w:r w:rsidR="00B67A96" w:rsidRPr="00B67A96">
        <w:rPr>
          <w:rFonts w:eastAsia="Calibri"/>
          <w:color w:val="000000"/>
          <w:kern w:val="1"/>
          <w:lang w:eastAsia="zh-CN"/>
        </w:rPr>
        <w:t xml:space="preserve"> П</w:t>
      </w:r>
      <w:proofErr w:type="gramEnd"/>
      <w:r w:rsidR="00B67A96" w:rsidRPr="00B67A96">
        <w:rPr>
          <w:rFonts w:eastAsia="Calibri"/>
          <w:color w:val="000000"/>
          <w:kern w:val="1"/>
          <w:lang w:eastAsia="zh-CN"/>
        </w:rPr>
        <w:t>ри проведении процедуры закупки в виде запроса котировок участник закупки признается уклонившимся от заключения договора с Заказчиком в следующих случаях:</w:t>
      </w:r>
    </w:p>
    <w:p w:rsidR="00B67A96" w:rsidRPr="00B67A96" w:rsidRDefault="00B67A96" w:rsidP="00B67A96">
      <w:pPr>
        <w:tabs>
          <w:tab w:val="left" w:pos="0"/>
          <w:tab w:val="left" w:pos="360"/>
          <w:tab w:val="left" w:pos="851"/>
          <w:tab w:val="left" w:pos="1418"/>
        </w:tabs>
        <w:suppressAutoHyphens w:val="0"/>
        <w:snapToGrid/>
        <w:spacing w:line="240" w:lineRule="auto"/>
        <w:ind w:firstLine="851"/>
        <w:contextualSpacing/>
        <w:rPr>
          <w:rFonts w:eastAsia="Calibri"/>
          <w:kern w:val="1"/>
          <w:sz w:val="22"/>
          <w:szCs w:val="22"/>
          <w:lang w:eastAsia="zh-CN"/>
        </w:rPr>
      </w:pPr>
      <w:r w:rsidRPr="00B67A96">
        <w:rPr>
          <w:rFonts w:eastAsia="Calibri"/>
          <w:kern w:val="1"/>
          <w:sz w:val="22"/>
          <w:szCs w:val="22"/>
          <w:lang w:eastAsia="zh-CN"/>
        </w:rPr>
        <w:t>1)</w:t>
      </w:r>
      <w:r w:rsidRPr="00B67A96">
        <w:rPr>
          <w:rFonts w:eastAsia="Calibri"/>
          <w:kern w:val="1"/>
          <w:sz w:val="22"/>
          <w:szCs w:val="22"/>
          <w:lang w:eastAsia="zh-CN"/>
        </w:rPr>
        <w:tab/>
      </w:r>
      <w:r w:rsidRPr="00B67A96">
        <w:rPr>
          <w:rFonts w:eastAsia="Calibri"/>
          <w:kern w:val="1"/>
          <w:lang w:eastAsia="zh-CN"/>
        </w:rPr>
        <w:t xml:space="preserve">участником закупки, с которым </w:t>
      </w:r>
      <w:proofErr w:type="gramStart"/>
      <w:r w:rsidRPr="00B67A96">
        <w:rPr>
          <w:rFonts w:eastAsia="Calibri"/>
          <w:kern w:val="1"/>
          <w:lang w:eastAsia="zh-CN"/>
        </w:rPr>
        <w:t>заключается договор по результатам проведения процедуры закупки в виде запроса котировок в адрес Заказчика направлен</w:t>
      </w:r>
      <w:proofErr w:type="gramEnd"/>
      <w:r w:rsidRPr="00B67A96">
        <w:rPr>
          <w:rFonts w:eastAsia="Calibri"/>
          <w:kern w:val="1"/>
          <w:lang w:eastAsia="zh-CN"/>
        </w:rPr>
        <w:t xml:space="preserve"> письменный отказ от заполнения и подписания Договора;</w:t>
      </w:r>
    </w:p>
    <w:p w:rsidR="00B67A96" w:rsidRPr="00B67A96" w:rsidRDefault="00B67A96" w:rsidP="00B67A96">
      <w:pPr>
        <w:tabs>
          <w:tab w:val="left" w:pos="360"/>
          <w:tab w:val="left" w:pos="851"/>
        </w:tabs>
        <w:suppressAutoHyphens w:val="0"/>
        <w:snapToGrid/>
        <w:spacing w:line="240" w:lineRule="auto"/>
        <w:ind w:firstLine="851"/>
        <w:contextualSpacing/>
        <w:rPr>
          <w:rFonts w:ascii="Calibri" w:eastAsia="Calibri" w:hAnsi="Calibri"/>
          <w:kern w:val="1"/>
          <w:sz w:val="22"/>
          <w:szCs w:val="22"/>
          <w:lang w:eastAsia="zh-CN"/>
        </w:rPr>
      </w:pPr>
      <w:r w:rsidRPr="00B67A96">
        <w:rPr>
          <w:rFonts w:eastAsia="Calibri"/>
          <w:color w:val="000000"/>
          <w:kern w:val="1"/>
          <w:lang w:eastAsia="zh-CN"/>
        </w:rPr>
        <w:t>2)</w:t>
      </w:r>
      <w:r w:rsidRPr="00B67A96">
        <w:rPr>
          <w:rFonts w:eastAsia="Calibri"/>
          <w:color w:val="000000"/>
          <w:kern w:val="1"/>
          <w:lang w:eastAsia="zh-CN"/>
        </w:rPr>
        <w:tab/>
        <w:t>участником закупки, с которым заключается договор по результатам проведения процедуры закупки в виде запроса котировок в срок, установленный Заказчиком в документации, не предоставлено обеспечение исполнения договора;</w:t>
      </w:r>
    </w:p>
    <w:p w:rsidR="00B67A96" w:rsidRPr="00B67A96" w:rsidRDefault="00A84CB5" w:rsidP="00B67A96">
      <w:pPr>
        <w:tabs>
          <w:tab w:val="left" w:pos="360"/>
          <w:tab w:val="left" w:pos="851"/>
        </w:tabs>
        <w:snapToGrid/>
        <w:spacing w:line="240" w:lineRule="auto"/>
        <w:ind w:firstLine="851"/>
        <w:contextualSpacing/>
        <w:rPr>
          <w:rFonts w:ascii="Cambria" w:hAnsi="Cambria" w:cs="Cambria"/>
          <w:kern w:val="1"/>
          <w:sz w:val="22"/>
          <w:szCs w:val="22"/>
          <w:lang w:eastAsia="zh-CN"/>
        </w:rPr>
      </w:pPr>
      <w:r>
        <w:rPr>
          <w:color w:val="000000"/>
          <w:kern w:val="1"/>
          <w:lang w:eastAsia="ru-RU"/>
        </w:rPr>
        <w:t>3</w:t>
      </w:r>
      <w:r w:rsidR="00B67A96" w:rsidRPr="00B67A96">
        <w:rPr>
          <w:color w:val="000000"/>
          <w:kern w:val="1"/>
          <w:lang w:eastAsia="ru-RU"/>
        </w:rPr>
        <w:t xml:space="preserve">) участником запроса котировок, </w:t>
      </w:r>
      <w:r w:rsidR="00B67A96" w:rsidRPr="00B67A96">
        <w:rPr>
          <w:kern w:val="1"/>
          <w:lang w:eastAsia="ru-RU"/>
        </w:rPr>
        <w:t>с которым заключается договор,</w:t>
      </w:r>
      <w:r w:rsidR="00B67A96" w:rsidRPr="00B67A96">
        <w:rPr>
          <w:color w:val="000000"/>
          <w:kern w:val="1"/>
          <w:lang w:eastAsia="ru-RU"/>
        </w:rPr>
        <w:t xml:space="preserve"> в срок, указанный в документации, не предоставлен Заказчику подписанный договор.</w:t>
      </w:r>
    </w:p>
    <w:p w:rsidR="00B67A96" w:rsidRPr="00B67A96" w:rsidRDefault="00A84CB5" w:rsidP="00B67A96">
      <w:pPr>
        <w:tabs>
          <w:tab w:val="left" w:pos="0"/>
          <w:tab w:val="left" w:pos="360"/>
          <w:tab w:val="left" w:pos="851"/>
        </w:tabs>
        <w:snapToGrid/>
        <w:spacing w:line="240" w:lineRule="auto"/>
        <w:ind w:firstLine="851"/>
        <w:contextualSpacing/>
        <w:rPr>
          <w:rFonts w:ascii="Cambria" w:hAnsi="Cambria" w:cs="Cambria"/>
          <w:kern w:val="1"/>
          <w:sz w:val="22"/>
          <w:szCs w:val="22"/>
          <w:lang w:eastAsia="zh-CN"/>
        </w:rPr>
      </w:pPr>
      <w:r>
        <w:rPr>
          <w:b/>
          <w:color w:val="000000"/>
          <w:kern w:val="1"/>
          <w:lang w:eastAsia="zh-CN"/>
        </w:rPr>
        <w:t>1</w:t>
      </w:r>
      <w:r w:rsidR="00D36F64">
        <w:rPr>
          <w:b/>
          <w:color w:val="000000"/>
          <w:kern w:val="1"/>
          <w:lang w:eastAsia="zh-CN"/>
        </w:rPr>
        <w:t>7</w:t>
      </w:r>
      <w:r>
        <w:rPr>
          <w:b/>
          <w:color w:val="000000"/>
          <w:kern w:val="1"/>
          <w:lang w:eastAsia="zh-CN"/>
        </w:rPr>
        <w:t>.2</w:t>
      </w:r>
      <w:r w:rsidR="00B67A96" w:rsidRPr="00B67A96">
        <w:rPr>
          <w:color w:val="000000"/>
          <w:kern w:val="1"/>
          <w:lang w:eastAsia="zh-CN"/>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67A96" w:rsidRDefault="00B67A96">
      <w:pPr>
        <w:widowControl/>
        <w:suppressAutoHyphens w:val="0"/>
        <w:snapToGrid/>
        <w:spacing w:after="200" w:line="276" w:lineRule="auto"/>
        <w:ind w:firstLine="0"/>
        <w:jc w:val="left"/>
        <w:rPr>
          <w:b/>
          <w:bCs/>
        </w:rPr>
      </w:pPr>
      <w:r>
        <w:br w:type="page"/>
      </w:r>
    </w:p>
    <w:p w:rsidR="00954FCF" w:rsidRPr="005C4082" w:rsidRDefault="00954FCF" w:rsidP="00954FCF">
      <w:pPr>
        <w:pStyle w:val="ad"/>
        <w:autoSpaceDE w:val="0"/>
        <w:ind w:firstLine="567"/>
      </w:pPr>
      <w:r w:rsidRPr="005C4082">
        <w:lastRenderedPageBreak/>
        <w:t xml:space="preserve">Информационная карта </w:t>
      </w:r>
      <w:r w:rsidR="00515C61" w:rsidRPr="005C4082">
        <w:t>запроса котировок</w:t>
      </w:r>
      <w:r w:rsidRPr="005C4082">
        <w:t xml:space="preserve"> в электронной форме</w:t>
      </w:r>
    </w:p>
    <w:p w:rsidR="00954FCF" w:rsidRPr="005C4082" w:rsidRDefault="00954FCF" w:rsidP="00954FCF">
      <w:pPr>
        <w:pStyle w:val="ad"/>
        <w:autoSpaceDE w:val="0"/>
        <w:ind w:firstLine="567"/>
      </w:pPr>
    </w:p>
    <w:p w:rsidR="00954FCF" w:rsidRPr="005C4082" w:rsidRDefault="00765EB4" w:rsidP="00954FCF">
      <w:pPr>
        <w:keepNext/>
        <w:widowControl/>
        <w:snapToGrid/>
        <w:spacing w:line="240" w:lineRule="auto"/>
        <w:ind w:firstLine="709"/>
      </w:pPr>
      <w:r w:rsidRPr="005C4082">
        <w:t>Нижеследующие конкретные условия проведения запроса котировок в электронной форме информационная карта запроса котировок в электронной форме – являются неотъемлемой частью документации о запросе котировок в электронной форме и дополнением к инструкции по подготовке котировочных заявок в электронной форме участникам запроса котировок</w:t>
      </w:r>
      <w:r w:rsidR="00954FCF" w:rsidRPr="005C4082">
        <w:t>.</w:t>
      </w:r>
    </w:p>
    <w:p w:rsidR="00954FCF" w:rsidRPr="005C4082" w:rsidRDefault="00954FCF" w:rsidP="00954FCF">
      <w:pPr>
        <w:keepNext/>
        <w:widowControl/>
        <w:snapToGrid/>
        <w:spacing w:line="240" w:lineRule="auto"/>
        <w:ind w:firstLine="709"/>
      </w:pPr>
    </w:p>
    <w:tbl>
      <w:tblPr>
        <w:tblW w:w="10380" w:type="dxa"/>
        <w:jc w:val="center"/>
        <w:tblLayout w:type="fixed"/>
        <w:tblLook w:val="0000" w:firstRow="0" w:lastRow="0" w:firstColumn="0" w:lastColumn="0" w:noHBand="0" w:noVBand="0"/>
      </w:tblPr>
      <w:tblGrid>
        <w:gridCol w:w="1025"/>
        <w:gridCol w:w="9355"/>
      </w:tblGrid>
      <w:tr w:rsidR="00954FCF" w:rsidRPr="005C4082" w:rsidTr="006D74D5">
        <w:trPr>
          <w:jc w:val="center"/>
        </w:trPr>
        <w:tc>
          <w:tcPr>
            <w:tcW w:w="1025" w:type="dxa"/>
            <w:tcBorders>
              <w:top w:val="single" w:sz="4" w:space="0" w:color="000000"/>
              <w:left w:val="single" w:sz="4" w:space="0" w:color="000000"/>
              <w:bottom w:val="single" w:sz="4" w:space="0" w:color="000000"/>
            </w:tcBorders>
          </w:tcPr>
          <w:p w:rsidR="00954FCF" w:rsidRPr="005C4082" w:rsidRDefault="00954FCF" w:rsidP="001337FF">
            <w:pPr>
              <w:keepNext/>
              <w:keepLines/>
              <w:suppressLineNumbers/>
              <w:spacing w:line="240" w:lineRule="auto"/>
              <w:ind w:firstLine="0"/>
              <w:jc w:val="center"/>
              <w:rPr>
                <w:b/>
                <w:bCs/>
              </w:rPr>
            </w:pPr>
            <w:r w:rsidRPr="005C4082">
              <w:rPr>
                <w:b/>
                <w:bCs/>
              </w:rPr>
              <w:t xml:space="preserve">№ </w:t>
            </w:r>
            <w:proofErr w:type="gramStart"/>
            <w:r w:rsidRPr="005C4082">
              <w:rPr>
                <w:b/>
                <w:bCs/>
              </w:rPr>
              <w:t>п</w:t>
            </w:r>
            <w:proofErr w:type="gramEnd"/>
            <w:r w:rsidRPr="005C4082">
              <w:rPr>
                <w:b/>
                <w:bCs/>
              </w:rPr>
              <w:t>/п</w:t>
            </w:r>
          </w:p>
        </w:tc>
        <w:tc>
          <w:tcPr>
            <w:tcW w:w="9355" w:type="dxa"/>
            <w:tcBorders>
              <w:top w:val="single" w:sz="4" w:space="0" w:color="000000"/>
              <w:left w:val="single" w:sz="4" w:space="0" w:color="000000"/>
              <w:bottom w:val="single" w:sz="4" w:space="0" w:color="000000"/>
              <w:right w:val="single" w:sz="4" w:space="0" w:color="000000"/>
            </w:tcBorders>
            <w:vAlign w:val="center"/>
          </w:tcPr>
          <w:p w:rsidR="00954FCF" w:rsidRPr="005C4082" w:rsidRDefault="00954FCF" w:rsidP="00BD691C">
            <w:pPr>
              <w:keepNext/>
              <w:spacing w:line="240" w:lineRule="auto"/>
              <w:ind w:firstLine="567"/>
              <w:jc w:val="center"/>
              <w:rPr>
                <w:b/>
                <w:bCs/>
              </w:rPr>
            </w:pPr>
            <w:r w:rsidRPr="005C4082">
              <w:rPr>
                <w:b/>
                <w:bCs/>
              </w:rPr>
              <w:t xml:space="preserve">Положения информационной карты открытого </w:t>
            </w:r>
            <w:r w:rsidR="00BD691C" w:rsidRPr="005C4082">
              <w:rPr>
                <w:b/>
                <w:bCs/>
              </w:rPr>
              <w:t>запроса котировок</w:t>
            </w:r>
            <w:r w:rsidRPr="005C4082">
              <w:rPr>
                <w:b/>
                <w:bCs/>
              </w:rPr>
              <w:t xml:space="preserve"> в электронной форме</w:t>
            </w:r>
          </w:p>
        </w:tc>
      </w:tr>
      <w:tr w:rsidR="00735B3D" w:rsidRPr="005C4082" w:rsidTr="006D74D5">
        <w:trPr>
          <w:trHeight w:val="3212"/>
          <w:jc w:val="center"/>
        </w:trPr>
        <w:tc>
          <w:tcPr>
            <w:tcW w:w="1025" w:type="dxa"/>
            <w:tcBorders>
              <w:top w:val="single" w:sz="4" w:space="0" w:color="000000"/>
              <w:left w:val="single" w:sz="4" w:space="0" w:color="000000"/>
            </w:tcBorders>
            <w:vAlign w:val="center"/>
          </w:tcPr>
          <w:p w:rsidR="00735B3D" w:rsidRPr="005C4082" w:rsidRDefault="00735B3D" w:rsidP="001337FF">
            <w:pPr>
              <w:keepNext/>
              <w:keepLines/>
              <w:suppressLineNumbers/>
              <w:spacing w:line="240" w:lineRule="auto"/>
              <w:ind w:firstLine="0"/>
              <w:jc w:val="center"/>
            </w:pPr>
            <w:r w:rsidRPr="005C4082">
              <w:t>1</w:t>
            </w:r>
          </w:p>
        </w:tc>
        <w:tc>
          <w:tcPr>
            <w:tcW w:w="9355" w:type="dxa"/>
            <w:tcBorders>
              <w:top w:val="single" w:sz="4" w:space="0" w:color="000000"/>
              <w:left w:val="single" w:sz="4" w:space="0" w:color="000000"/>
              <w:right w:val="single" w:sz="4" w:space="0" w:color="000000"/>
            </w:tcBorders>
            <w:shd w:val="clear" w:color="auto" w:fill="auto"/>
          </w:tcPr>
          <w:p w:rsidR="00735B3D" w:rsidRPr="005C4082" w:rsidRDefault="00735B3D" w:rsidP="001337FF">
            <w:pPr>
              <w:keepNext/>
              <w:keepLines/>
              <w:suppressLineNumbers/>
              <w:spacing w:line="240" w:lineRule="auto"/>
              <w:ind w:firstLine="0"/>
              <w:jc w:val="left"/>
            </w:pPr>
            <w:r w:rsidRPr="005C4082">
              <w:rPr>
                <w:b/>
                <w:bCs/>
              </w:rPr>
              <w:t>Наименование Заказчика:</w:t>
            </w:r>
            <w:r w:rsidRPr="005C4082">
              <w:t xml:space="preserve"> Акционерное общество «НИИ измерительных приборов - Новосибирский завод имени Коминтерна».</w:t>
            </w:r>
          </w:p>
          <w:p w:rsidR="00735B3D" w:rsidRPr="005C4082" w:rsidRDefault="00735B3D" w:rsidP="001337FF">
            <w:pPr>
              <w:keepNext/>
              <w:keepLines/>
              <w:suppressLineNumbers/>
              <w:snapToGrid/>
              <w:spacing w:line="240" w:lineRule="auto"/>
              <w:ind w:firstLine="0"/>
              <w:jc w:val="left"/>
            </w:pPr>
            <w:r w:rsidRPr="005C4082">
              <w:t xml:space="preserve">- адрес: 630015 г. Новосибирск, ул. </w:t>
            </w:r>
            <w:proofErr w:type="gramStart"/>
            <w:r w:rsidRPr="005C4082">
              <w:t>Планетная</w:t>
            </w:r>
            <w:proofErr w:type="gramEnd"/>
            <w:r w:rsidRPr="005C4082">
              <w:t>, д. 32.</w:t>
            </w:r>
          </w:p>
          <w:p w:rsidR="00735B3D" w:rsidRPr="005C4082" w:rsidRDefault="00735B3D" w:rsidP="001337FF">
            <w:pPr>
              <w:keepNext/>
              <w:keepLines/>
              <w:suppressLineNumbers/>
              <w:snapToGrid/>
              <w:spacing w:line="240" w:lineRule="auto"/>
              <w:ind w:firstLine="0"/>
              <w:jc w:val="left"/>
            </w:pPr>
            <w:r w:rsidRPr="005C4082">
              <w:t xml:space="preserve">- контактное лицо по вопросам оформления заявки: </w:t>
            </w:r>
          </w:p>
          <w:p w:rsidR="00735B3D" w:rsidRPr="005C4082" w:rsidRDefault="00735B3D" w:rsidP="001337FF">
            <w:pPr>
              <w:keepNext/>
              <w:keepLines/>
              <w:suppressLineNumbers/>
              <w:snapToGrid/>
              <w:spacing w:line="240" w:lineRule="auto"/>
              <w:ind w:firstLine="0"/>
              <w:jc w:val="left"/>
            </w:pPr>
            <w:r w:rsidRPr="005C4082">
              <w:t>- тел.: (383) </w:t>
            </w:r>
            <w:r w:rsidR="00853A54" w:rsidRPr="005C4082">
              <w:t>278-99-97</w:t>
            </w:r>
          </w:p>
          <w:p w:rsidR="00735B3D" w:rsidRPr="005C4082" w:rsidRDefault="00853A54" w:rsidP="001337FF">
            <w:pPr>
              <w:keepNext/>
              <w:keepLines/>
              <w:suppressLineNumbers/>
              <w:snapToGrid/>
              <w:spacing w:line="240" w:lineRule="auto"/>
              <w:ind w:firstLine="0"/>
              <w:jc w:val="left"/>
            </w:pPr>
            <w:r w:rsidRPr="005C4082">
              <w:t>Лестева Елена Валерьевна</w:t>
            </w:r>
          </w:p>
          <w:p w:rsidR="00735B3D" w:rsidRPr="005C4082" w:rsidRDefault="00735B3D" w:rsidP="001337FF">
            <w:pPr>
              <w:keepNext/>
              <w:keepLines/>
              <w:suppressLineNumbers/>
              <w:snapToGrid/>
              <w:spacing w:line="240" w:lineRule="auto"/>
              <w:ind w:firstLine="0"/>
              <w:jc w:val="left"/>
            </w:pPr>
            <w:r w:rsidRPr="005C4082">
              <w:t>- </w:t>
            </w:r>
            <w:r w:rsidRPr="005C4082">
              <w:rPr>
                <w:lang w:val="en-US"/>
              </w:rPr>
              <w:t>e</w:t>
            </w:r>
            <w:r w:rsidRPr="005C4082">
              <w:t>-</w:t>
            </w:r>
            <w:r w:rsidRPr="005C4082">
              <w:rPr>
                <w:lang w:val="en-US"/>
              </w:rPr>
              <w:t>mail</w:t>
            </w:r>
            <w:r w:rsidRPr="005C4082">
              <w:t xml:space="preserve">:  </w:t>
            </w:r>
            <w:hyperlink r:id="rId9" w:history="1">
              <w:r w:rsidR="00853A54" w:rsidRPr="005C4082">
                <w:rPr>
                  <w:rStyle w:val="a8"/>
                </w:rPr>
                <w:t>1616@</w:t>
              </w:r>
              <w:proofErr w:type="spellStart"/>
              <w:r w:rsidR="00853A54" w:rsidRPr="005C4082">
                <w:rPr>
                  <w:rStyle w:val="a8"/>
                  <w:lang w:val="en-US"/>
                </w:rPr>
                <w:t>komintern</w:t>
              </w:r>
              <w:proofErr w:type="spellEnd"/>
              <w:r w:rsidR="00853A54" w:rsidRPr="005C4082">
                <w:rPr>
                  <w:rStyle w:val="a8"/>
                </w:rPr>
                <w:t>.</w:t>
              </w:r>
              <w:proofErr w:type="spellStart"/>
              <w:r w:rsidR="00853A54" w:rsidRPr="005C4082">
                <w:rPr>
                  <w:rStyle w:val="a8"/>
                  <w:lang w:val="en-US"/>
                </w:rPr>
                <w:t>ru</w:t>
              </w:r>
              <w:proofErr w:type="spellEnd"/>
            </w:hyperlink>
          </w:p>
          <w:p w:rsidR="00735B3D" w:rsidRPr="005C4082" w:rsidRDefault="00735B3D" w:rsidP="001337FF">
            <w:pPr>
              <w:keepNext/>
              <w:keepLines/>
              <w:suppressLineNumbers/>
              <w:snapToGrid/>
              <w:spacing w:line="240" w:lineRule="auto"/>
              <w:ind w:firstLine="0"/>
              <w:jc w:val="left"/>
            </w:pPr>
            <w:r w:rsidRPr="005C4082">
              <w:t>- контактное лицо по вопросам технических требований</w:t>
            </w:r>
          </w:p>
          <w:p w:rsidR="00CF5EA8" w:rsidRDefault="00CF5EA8" w:rsidP="00CF5EA8">
            <w:pPr>
              <w:pStyle w:val="a3"/>
              <w:spacing w:after="0"/>
              <w:rPr>
                <w:lang w:val="ru-RU"/>
              </w:rPr>
            </w:pPr>
            <w:r>
              <w:t>Девяткин Валерий Петрович</w:t>
            </w:r>
          </w:p>
          <w:p w:rsidR="00CF5EA8" w:rsidRPr="00CF5EA8" w:rsidRDefault="00CF5EA8" w:rsidP="00CF5EA8">
            <w:pPr>
              <w:pStyle w:val="a3"/>
              <w:spacing w:after="0"/>
              <w:ind w:left="33"/>
              <w:rPr>
                <w:lang w:val="ru-RU"/>
              </w:rPr>
            </w:pPr>
            <w:r>
              <w:rPr>
                <w:lang w:val="ru-RU"/>
              </w:rPr>
              <w:t xml:space="preserve">- </w:t>
            </w:r>
            <w:r w:rsidRPr="007D1028">
              <w:t xml:space="preserve">тел.: (383) </w:t>
            </w:r>
            <w:r>
              <w:t>279-06-16</w:t>
            </w:r>
          </w:p>
          <w:p w:rsidR="00735B3D" w:rsidRPr="005C4082" w:rsidRDefault="00735B3D" w:rsidP="001337FF">
            <w:pPr>
              <w:keepNext/>
              <w:keepLines/>
              <w:suppressLineNumbers/>
              <w:snapToGrid/>
              <w:spacing w:line="240" w:lineRule="auto"/>
              <w:ind w:firstLine="0"/>
              <w:jc w:val="left"/>
              <w:rPr>
                <w:u w:val="single"/>
              </w:rPr>
            </w:pPr>
            <w:r w:rsidRPr="005C4082">
              <w:t xml:space="preserve">Адрес сайта Заказчика: </w:t>
            </w:r>
            <w:hyperlink r:id="rId10" w:history="1">
              <w:r w:rsidRPr="005C4082">
                <w:rPr>
                  <w:rStyle w:val="a8"/>
                  <w:bCs/>
                  <w:lang w:val="en-US"/>
                </w:rPr>
                <w:t>www</w:t>
              </w:r>
              <w:r w:rsidRPr="005C4082">
                <w:rPr>
                  <w:rStyle w:val="a8"/>
                  <w:bCs/>
                </w:rPr>
                <w:t>.</w:t>
              </w:r>
              <w:proofErr w:type="spellStart"/>
            </w:hyperlink>
            <w:r w:rsidRPr="005C4082">
              <w:rPr>
                <w:bCs/>
                <w:u w:val="single"/>
              </w:rPr>
              <w:t>нииип-нзик</w:t>
            </w:r>
            <w:proofErr w:type="gramStart"/>
            <w:r w:rsidRPr="005C4082">
              <w:rPr>
                <w:bCs/>
                <w:u w:val="single"/>
              </w:rPr>
              <w:t>.р</w:t>
            </w:r>
            <w:proofErr w:type="gramEnd"/>
            <w:r w:rsidRPr="005C4082">
              <w:rPr>
                <w:bCs/>
                <w:u w:val="single"/>
              </w:rPr>
              <w:t>ф</w:t>
            </w:r>
            <w:proofErr w:type="spellEnd"/>
          </w:p>
          <w:p w:rsidR="00735B3D" w:rsidRPr="005C4082" w:rsidRDefault="00735B3D" w:rsidP="001337FF">
            <w:pPr>
              <w:keepNext/>
              <w:keepLines/>
              <w:suppressLineNumbers/>
              <w:snapToGrid/>
              <w:spacing w:line="240" w:lineRule="auto"/>
              <w:ind w:firstLine="0"/>
              <w:jc w:val="left"/>
            </w:pPr>
            <w:r w:rsidRPr="005C4082">
              <w:t xml:space="preserve">Адрес ЕИС: </w:t>
            </w:r>
            <w:hyperlink r:id="rId11" w:history="1">
              <w:r w:rsidRPr="005C4082">
                <w:rPr>
                  <w:rStyle w:val="a8"/>
                  <w:bCs/>
                  <w:lang w:val="en-US"/>
                </w:rPr>
                <w:t>www</w:t>
              </w:r>
              <w:r w:rsidRPr="005C4082">
                <w:rPr>
                  <w:rStyle w:val="a8"/>
                  <w:bCs/>
                </w:rPr>
                <w:t>.</w:t>
              </w:r>
              <w:proofErr w:type="spellStart"/>
              <w:r w:rsidRPr="005C4082">
                <w:rPr>
                  <w:rStyle w:val="a8"/>
                  <w:bCs/>
                  <w:lang w:val="en-US"/>
                </w:rPr>
                <w:t>zakupki</w:t>
              </w:r>
              <w:proofErr w:type="spellEnd"/>
              <w:r w:rsidRPr="005C4082">
                <w:rPr>
                  <w:rStyle w:val="a8"/>
                  <w:bCs/>
                </w:rPr>
                <w:t>.</w:t>
              </w:r>
              <w:proofErr w:type="spellStart"/>
              <w:r w:rsidRPr="005C4082">
                <w:rPr>
                  <w:rStyle w:val="a8"/>
                  <w:bCs/>
                  <w:lang w:val="en-US"/>
                </w:rPr>
                <w:t>gov</w:t>
              </w:r>
              <w:proofErr w:type="spellEnd"/>
              <w:r w:rsidRPr="005C4082">
                <w:rPr>
                  <w:rStyle w:val="a8"/>
                  <w:bCs/>
                </w:rPr>
                <w:t>.</w:t>
              </w:r>
              <w:proofErr w:type="spellStart"/>
              <w:r w:rsidRPr="005C4082">
                <w:rPr>
                  <w:rStyle w:val="a8"/>
                  <w:bCs/>
                  <w:lang w:val="en-US"/>
                </w:rPr>
                <w:t>ru</w:t>
              </w:r>
              <w:proofErr w:type="spellEnd"/>
              <w:r w:rsidRPr="005C4082">
                <w:rPr>
                  <w:rStyle w:val="a8"/>
                  <w:bCs/>
                </w:rPr>
                <w:t>/223/</w:t>
              </w:r>
            </w:hyperlink>
            <w:r w:rsidRPr="005C4082">
              <w:rPr>
                <w:bCs/>
              </w:rPr>
              <w:t>.</w:t>
            </w:r>
          </w:p>
          <w:p w:rsidR="00530091" w:rsidRPr="005C4082" w:rsidRDefault="00735B3D" w:rsidP="001337FF">
            <w:pPr>
              <w:pStyle w:val="Default"/>
              <w:jc w:val="both"/>
              <w:rPr>
                <w:color w:val="0000FF"/>
                <w:u w:val="single"/>
              </w:rPr>
            </w:pPr>
            <w:r w:rsidRPr="005C4082">
              <w:rPr>
                <w:bCs/>
              </w:rPr>
              <w:t>Адрес электронной площадки</w:t>
            </w:r>
            <w:r w:rsidR="00F46ED4" w:rsidRPr="005C4082">
              <w:rPr>
                <w:bCs/>
              </w:rPr>
              <w:t xml:space="preserve">: </w:t>
            </w:r>
            <w:hyperlink r:id="rId12" w:history="1">
              <w:r w:rsidR="00F46ED4" w:rsidRPr="005C4082">
                <w:rPr>
                  <w:rStyle w:val="a8"/>
                  <w:lang w:val="en-US"/>
                </w:rPr>
                <w:t>http</w:t>
              </w:r>
              <w:r w:rsidR="00F46ED4" w:rsidRPr="005C4082">
                <w:rPr>
                  <w:rStyle w:val="a8"/>
                </w:rPr>
                <w:t>://</w:t>
              </w:r>
              <w:proofErr w:type="spellStart"/>
              <w:r w:rsidR="00F46ED4" w:rsidRPr="005C4082">
                <w:rPr>
                  <w:rStyle w:val="a8"/>
                  <w:lang w:val="en-US"/>
                </w:rPr>
                <w:t>etp</w:t>
              </w:r>
              <w:proofErr w:type="spellEnd"/>
              <w:r w:rsidR="00F46ED4" w:rsidRPr="005C4082">
                <w:rPr>
                  <w:rStyle w:val="a8"/>
                </w:rPr>
                <w:t>.</w:t>
              </w:r>
              <w:proofErr w:type="spellStart"/>
              <w:r w:rsidR="00F46ED4" w:rsidRPr="005C4082">
                <w:rPr>
                  <w:rStyle w:val="a8"/>
                  <w:lang w:val="en-US"/>
                </w:rPr>
                <w:t>gpb</w:t>
              </w:r>
              <w:proofErr w:type="spellEnd"/>
              <w:r w:rsidR="00F46ED4" w:rsidRPr="005C4082">
                <w:rPr>
                  <w:rStyle w:val="a8"/>
                </w:rPr>
                <w:t>.</w:t>
              </w:r>
              <w:proofErr w:type="spellStart"/>
              <w:r w:rsidR="00F46ED4" w:rsidRPr="005C4082">
                <w:rPr>
                  <w:rStyle w:val="a8"/>
                  <w:lang w:val="en-US"/>
                </w:rPr>
                <w:t>ru</w:t>
              </w:r>
              <w:proofErr w:type="spellEnd"/>
            </w:hyperlink>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954FCF" w:rsidP="001337FF">
            <w:pPr>
              <w:keepNext/>
              <w:keepLines/>
              <w:suppressLineNumbers/>
              <w:spacing w:line="240" w:lineRule="auto"/>
              <w:ind w:firstLine="0"/>
              <w:jc w:val="center"/>
            </w:pPr>
            <w:r w:rsidRPr="005C4082">
              <w:t>2</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954FCF" w:rsidP="001337FF">
            <w:pPr>
              <w:keepNext/>
              <w:keepLines/>
              <w:suppressLineNumbers/>
              <w:spacing w:line="240" w:lineRule="auto"/>
              <w:ind w:firstLine="0"/>
              <w:jc w:val="left"/>
              <w:rPr>
                <w:b/>
                <w:bCs/>
              </w:rPr>
            </w:pPr>
            <w:r w:rsidRPr="005C4082">
              <w:rPr>
                <w:b/>
                <w:bCs/>
              </w:rPr>
              <w:t>Источник финансирования заказа: </w:t>
            </w:r>
            <w:r w:rsidRPr="005C4082">
              <w:t xml:space="preserve">Собственные средства заказчика. </w:t>
            </w:r>
          </w:p>
        </w:tc>
      </w:tr>
      <w:tr w:rsidR="00954FCF" w:rsidRPr="005C4082" w:rsidTr="00BB4FB3">
        <w:trPr>
          <w:trHeight w:val="300"/>
          <w:jc w:val="center"/>
        </w:trPr>
        <w:tc>
          <w:tcPr>
            <w:tcW w:w="1025" w:type="dxa"/>
            <w:tcBorders>
              <w:top w:val="single" w:sz="4" w:space="0" w:color="000000"/>
              <w:left w:val="single" w:sz="4" w:space="0" w:color="000000"/>
              <w:bottom w:val="single" w:sz="4" w:space="0" w:color="auto"/>
            </w:tcBorders>
            <w:vAlign w:val="center"/>
          </w:tcPr>
          <w:p w:rsidR="00954FCF" w:rsidRPr="005C4082" w:rsidRDefault="00954FCF" w:rsidP="001337FF">
            <w:pPr>
              <w:keepNext/>
              <w:keepLines/>
              <w:suppressLineNumbers/>
              <w:spacing w:line="240" w:lineRule="auto"/>
              <w:ind w:firstLine="0"/>
              <w:jc w:val="center"/>
            </w:pPr>
            <w:r w:rsidRPr="005C4082">
              <w:t>3</w:t>
            </w:r>
          </w:p>
        </w:tc>
        <w:tc>
          <w:tcPr>
            <w:tcW w:w="9355" w:type="dxa"/>
            <w:tcBorders>
              <w:top w:val="single" w:sz="4" w:space="0" w:color="000000"/>
              <w:left w:val="single" w:sz="4" w:space="0" w:color="000000"/>
              <w:bottom w:val="single" w:sz="4" w:space="0" w:color="auto"/>
              <w:right w:val="single" w:sz="4" w:space="0" w:color="000000"/>
            </w:tcBorders>
          </w:tcPr>
          <w:p w:rsidR="00BB4FB3" w:rsidRPr="005C4082" w:rsidRDefault="00954FCF" w:rsidP="00BB4FB3">
            <w:pPr>
              <w:keepNext/>
              <w:keepLines/>
              <w:suppressLineNumbers/>
              <w:spacing w:line="240" w:lineRule="auto"/>
              <w:ind w:firstLine="0"/>
              <w:jc w:val="left"/>
              <w:rPr>
                <w:b/>
                <w:bCs/>
              </w:rPr>
            </w:pPr>
            <w:r w:rsidRPr="005C4082">
              <w:rPr>
                <w:b/>
                <w:bCs/>
              </w:rPr>
              <w:t>Способ закупки: </w:t>
            </w:r>
            <w:r w:rsidR="00765EB4" w:rsidRPr="005C4082">
              <w:t>Запрос котировок</w:t>
            </w:r>
            <w:r w:rsidRPr="005C4082">
              <w:rPr>
                <w:bCs/>
              </w:rPr>
              <w:t xml:space="preserve"> в электронной форме.</w:t>
            </w:r>
          </w:p>
        </w:tc>
      </w:tr>
      <w:tr w:rsidR="00BB4FB3" w:rsidRPr="005C4082" w:rsidTr="00BB4FB3">
        <w:trPr>
          <w:trHeight w:val="195"/>
          <w:jc w:val="center"/>
        </w:trPr>
        <w:tc>
          <w:tcPr>
            <w:tcW w:w="1025" w:type="dxa"/>
            <w:tcBorders>
              <w:top w:val="single" w:sz="4" w:space="0" w:color="auto"/>
              <w:left w:val="single" w:sz="4" w:space="0" w:color="000000"/>
              <w:bottom w:val="single" w:sz="4" w:space="0" w:color="000000"/>
            </w:tcBorders>
            <w:vAlign w:val="center"/>
          </w:tcPr>
          <w:p w:rsidR="00BB4FB3" w:rsidRPr="005C4082" w:rsidRDefault="00BB4FB3" w:rsidP="00BB4FB3">
            <w:pPr>
              <w:keepNext/>
              <w:keepLines/>
              <w:suppressLineNumbers/>
              <w:spacing w:line="240" w:lineRule="auto"/>
              <w:ind w:firstLine="0"/>
              <w:jc w:val="center"/>
            </w:pPr>
            <w:r w:rsidRPr="005C4082">
              <w:t>4</w:t>
            </w:r>
          </w:p>
        </w:tc>
        <w:tc>
          <w:tcPr>
            <w:tcW w:w="9355" w:type="dxa"/>
            <w:tcBorders>
              <w:top w:val="single" w:sz="4" w:space="0" w:color="auto"/>
              <w:left w:val="single" w:sz="4" w:space="0" w:color="000000"/>
              <w:bottom w:val="single" w:sz="4" w:space="0" w:color="000000"/>
              <w:right w:val="single" w:sz="4" w:space="0" w:color="000000"/>
            </w:tcBorders>
          </w:tcPr>
          <w:p w:rsidR="00BB4FB3" w:rsidRPr="005C4082" w:rsidRDefault="00BB4FB3" w:rsidP="00BB4FB3">
            <w:pPr>
              <w:keepNext/>
              <w:keepLines/>
              <w:suppressLineNumbers/>
              <w:spacing w:line="240" w:lineRule="auto"/>
              <w:ind w:firstLine="0"/>
              <w:rPr>
                <w:b/>
                <w:bCs/>
              </w:rPr>
            </w:pPr>
            <w:r w:rsidRPr="005C4082">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853A54">
            <w:pPr>
              <w:keepNext/>
              <w:keepLines/>
              <w:suppressLineNumbers/>
              <w:spacing w:line="240" w:lineRule="auto"/>
              <w:ind w:firstLine="0"/>
              <w:jc w:val="center"/>
            </w:pPr>
            <w:r w:rsidRPr="005C4082">
              <w:t>5</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A27942" w:rsidP="000F297C">
            <w:pPr>
              <w:pStyle w:val="a3"/>
              <w:spacing w:after="0"/>
              <w:rPr>
                <w:lang w:val="ru-RU"/>
              </w:rPr>
            </w:pPr>
            <w:r w:rsidRPr="005C4082">
              <w:rPr>
                <w:b/>
              </w:rPr>
              <w:t xml:space="preserve">Предмет договора с указанием количества поставляемого товара: </w:t>
            </w:r>
            <w:r w:rsidR="00CF5EA8">
              <w:t>Поставка паяльного оборудования</w:t>
            </w:r>
            <w:r w:rsidR="00CF5EA8" w:rsidRPr="00F0386D">
              <w:t>, в соответствии с  техническим заданием документации о запросе котировок в электронной форме (приложение №</w:t>
            </w:r>
            <w:r w:rsidR="00CF5EA8" w:rsidRPr="00C90F42">
              <w:t xml:space="preserve"> 4</w:t>
            </w:r>
            <w:r w:rsidR="00CF5EA8" w:rsidRPr="00F0386D">
              <w:t>)</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6</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A27942" w:rsidP="008738E2">
            <w:pPr>
              <w:spacing w:line="240" w:lineRule="auto"/>
              <w:ind w:firstLine="0"/>
              <w:jc w:val="left"/>
              <w:rPr>
                <w:b/>
              </w:rPr>
            </w:pPr>
            <w:r w:rsidRPr="005C4082">
              <w:rPr>
                <w:b/>
                <w:bCs/>
              </w:rPr>
              <w:t xml:space="preserve">Место поставки товара: </w:t>
            </w:r>
            <w:r w:rsidRPr="005C4082">
              <w:t xml:space="preserve">г. Новосибирск, ул. </w:t>
            </w:r>
            <w:proofErr w:type="gramStart"/>
            <w:r w:rsidRPr="005C4082">
              <w:t>Планетная</w:t>
            </w:r>
            <w:proofErr w:type="gramEnd"/>
            <w:r w:rsidRPr="005C4082">
              <w:t>, 32</w:t>
            </w:r>
          </w:p>
        </w:tc>
      </w:tr>
      <w:tr w:rsidR="00954FCF" w:rsidRPr="005C4082" w:rsidTr="006D74D5">
        <w:trPr>
          <w:trHeight w:val="283"/>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7</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1545D2" w:rsidP="00A27942">
            <w:pPr>
              <w:pStyle w:val="a3"/>
              <w:spacing w:after="0"/>
            </w:pPr>
            <w:r w:rsidRPr="005C4082">
              <w:rPr>
                <w:b/>
                <w:lang w:val="en-US"/>
              </w:rPr>
              <w:t>C</w:t>
            </w:r>
            <w:r w:rsidRPr="005C4082">
              <w:rPr>
                <w:b/>
              </w:rPr>
              <w:t>рок поставки</w:t>
            </w:r>
            <w:r w:rsidR="00CF5EA8">
              <w:rPr>
                <w:b/>
                <w:lang w:val="ru-RU"/>
              </w:rPr>
              <w:t>:</w:t>
            </w:r>
            <w:r w:rsidRPr="005C4082">
              <w:t xml:space="preserve"> </w:t>
            </w:r>
            <w:r w:rsidR="00CF5EA8">
              <w:t>до «15» октября 2018 г.</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8</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A27942" w:rsidP="00A27942">
            <w:pPr>
              <w:pStyle w:val="a3"/>
              <w:spacing w:after="0"/>
              <w:rPr>
                <w:bCs/>
                <w:lang w:val="ru-RU"/>
              </w:rPr>
            </w:pPr>
            <w:r w:rsidRPr="005C4082">
              <w:rPr>
                <w:b/>
              </w:rPr>
              <w:t>Форма, срок и порядок оплаты товара:</w:t>
            </w:r>
            <w:r w:rsidRPr="005C4082">
              <w:t xml:space="preserve"> Безналичный расчет,</w:t>
            </w:r>
            <w:r w:rsidRPr="005C4082">
              <w:rPr>
                <w:bCs/>
              </w:rPr>
              <w:t xml:space="preserve"> </w:t>
            </w:r>
            <w:r w:rsidRPr="005C4082">
              <w:t>оплата 100 % в течение 10 банковских дней после подписания документа, подтверждающего поступления товара</w:t>
            </w:r>
            <w:r w:rsidRPr="005C4082">
              <w:rPr>
                <w:bCs/>
              </w:rPr>
              <w:t>.</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9</w:t>
            </w:r>
          </w:p>
          <w:p w:rsidR="00954FCF" w:rsidRPr="005C4082" w:rsidRDefault="00954FCF" w:rsidP="001337FF">
            <w:pPr>
              <w:keepNext/>
              <w:keepLines/>
              <w:suppressLineNumbers/>
              <w:spacing w:line="240" w:lineRule="auto"/>
              <w:ind w:firstLine="0"/>
              <w:jc w:val="center"/>
            </w:pPr>
          </w:p>
        </w:tc>
        <w:tc>
          <w:tcPr>
            <w:tcW w:w="9355" w:type="dxa"/>
            <w:tcBorders>
              <w:top w:val="single" w:sz="4" w:space="0" w:color="000000"/>
              <w:left w:val="single" w:sz="4" w:space="0" w:color="000000"/>
              <w:bottom w:val="single" w:sz="4" w:space="0" w:color="000000"/>
              <w:right w:val="single" w:sz="4" w:space="0" w:color="000000"/>
            </w:tcBorders>
          </w:tcPr>
          <w:p w:rsidR="00A27942" w:rsidRPr="005C4082" w:rsidRDefault="00A27942" w:rsidP="00A27942">
            <w:pPr>
              <w:widowControl/>
              <w:suppressAutoHyphens w:val="0"/>
              <w:autoSpaceDE w:val="0"/>
              <w:autoSpaceDN w:val="0"/>
              <w:adjustRightInd w:val="0"/>
              <w:snapToGrid/>
              <w:spacing w:line="240" w:lineRule="auto"/>
              <w:ind w:firstLine="0"/>
              <w:rPr>
                <w:rFonts w:eastAsiaTheme="minorEastAsia"/>
                <w:lang w:eastAsia="en-US"/>
              </w:rPr>
            </w:pPr>
            <w:proofErr w:type="gramStart"/>
            <w:r w:rsidRPr="005C4082">
              <w:rPr>
                <w:rFonts w:eastAsiaTheme="minorEastAsia"/>
                <w:lang w:eastAsia="en-US"/>
              </w:rPr>
              <w:t>Требования к качеству, техническим характеристикам товара (работы, услуги), к функциональным характеристикам (потребительским свойствам) товара (работы, услуги):</w:t>
            </w:r>
            <w:proofErr w:type="gramEnd"/>
          </w:p>
          <w:p w:rsidR="002A3BF5" w:rsidRDefault="00A27942"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sidRPr="005C4082">
              <w:rPr>
                <w:rFonts w:ascii="Times New Roman" w:eastAsiaTheme="minorEastAsia" w:hAnsi="Times New Roman"/>
                <w:sz w:val="24"/>
                <w:szCs w:val="24"/>
              </w:rPr>
              <w:t>В соответствии с техническ</w:t>
            </w:r>
            <w:r w:rsidR="002A3BF5" w:rsidRPr="005C4082">
              <w:rPr>
                <w:rFonts w:ascii="Times New Roman" w:eastAsiaTheme="minorEastAsia" w:hAnsi="Times New Roman"/>
                <w:sz w:val="24"/>
                <w:szCs w:val="24"/>
              </w:rPr>
              <w:t>им</w:t>
            </w:r>
            <w:r w:rsidRPr="005C4082">
              <w:rPr>
                <w:rFonts w:ascii="Times New Roman" w:eastAsiaTheme="minorEastAsia" w:hAnsi="Times New Roman"/>
                <w:sz w:val="24"/>
                <w:szCs w:val="24"/>
              </w:rPr>
              <w:t xml:space="preserve"> </w:t>
            </w:r>
            <w:r w:rsidR="002A3BF5" w:rsidRPr="005C4082">
              <w:rPr>
                <w:rFonts w:ascii="Times New Roman" w:eastAsiaTheme="minorEastAsia" w:hAnsi="Times New Roman"/>
                <w:sz w:val="24"/>
                <w:szCs w:val="24"/>
              </w:rPr>
              <w:t>заданием документации о запросе котировок</w:t>
            </w:r>
            <w:r w:rsidRPr="005C4082">
              <w:rPr>
                <w:rFonts w:ascii="Times New Roman" w:eastAsiaTheme="minorEastAsia" w:hAnsi="Times New Roman"/>
                <w:sz w:val="24"/>
                <w:szCs w:val="24"/>
              </w:rPr>
              <w:t xml:space="preserve"> (Приложение № 6)</w:t>
            </w:r>
          </w:p>
          <w:p w:rsidR="002A3BF5" w:rsidRPr="005C4082" w:rsidRDefault="002A3BF5"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sidRPr="005C4082">
              <w:rPr>
                <w:rFonts w:ascii="Times New Roman" w:eastAsiaTheme="minorEastAsia" w:hAnsi="Times New Roman"/>
                <w:sz w:val="24"/>
                <w:szCs w:val="24"/>
              </w:rPr>
              <w:t>Год изготовления товара не ранее 2017 г</w:t>
            </w:r>
          </w:p>
          <w:p w:rsidR="001A2BB5" w:rsidRPr="005C4082" w:rsidRDefault="00A27942"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sidRPr="005C4082">
              <w:rPr>
                <w:rFonts w:ascii="Times New Roman" w:eastAsiaTheme="minorEastAsia" w:hAnsi="Times New Roman"/>
                <w:sz w:val="24"/>
                <w:szCs w:val="24"/>
              </w:rPr>
              <w:t>Гарантийный срок 12 месяцев, если иные условия предоставления гарантий не дает производитель.</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10</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954FCF" w:rsidP="001337FF">
            <w:pPr>
              <w:keepNext/>
              <w:spacing w:line="240" w:lineRule="auto"/>
              <w:ind w:firstLine="0"/>
              <w:rPr>
                <w:b/>
                <w:bCs/>
              </w:rPr>
            </w:pPr>
            <w:r w:rsidRPr="005C4082">
              <w:rPr>
                <w:b/>
                <w:bCs/>
              </w:rPr>
              <w:t xml:space="preserve">Требования к содержанию документов, входящих в состав заявки на участие в </w:t>
            </w:r>
            <w:r w:rsidR="00370CAA" w:rsidRPr="005C4082">
              <w:rPr>
                <w:b/>
                <w:bCs/>
              </w:rPr>
              <w:t>запросе котировок</w:t>
            </w:r>
            <w:r w:rsidRPr="005C4082">
              <w:rPr>
                <w:b/>
                <w:bCs/>
              </w:rPr>
              <w:t xml:space="preserve"> в электронной форме:</w:t>
            </w:r>
          </w:p>
          <w:p w:rsidR="00954FCF" w:rsidRPr="005C4082" w:rsidRDefault="00954FCF" w:rsidP="001337FF">
            <w:pPr>
              <w:widowControl/>
              <w:suppressAutoHyphens w:val="0"/>
              <w:autoSpaceDE w:val="0"/>
              <w:autoSpaceDN w:val="0"/>
              <w:adjustRightInd w:val="0"/>
              <w:snapToGrid/>
              <w:spacing w:line="240" w:lineRule="auto"/>
              <w:ind w:firstLine="0"/>
            </w:pPr>
            <w:r w:rsidRPr="005C4082">
              <w:t xml:space="preserve">1) заявка заполняется участником </w:t>
            </w:r>
            <w:r w:rsidR="00370CAA" w:rsidRPr="005C4082">
              <w:t>запрос</w:t>
            </w:r>
            <w:r w:rsidR="007D7D98" w:rsidRPr="005C4082">
              <w:t>а</w:t>
            </w:r>
            <w:r w:rsidR="00370CAA" w:rsidRPr="005C4082">
              <w:t xml:space="preserve"> котировок</w:t>
            </w:r>
            <w:r w:rsidRPr="005C4082">
              <w:t xml:space="preserve"> в электронной форме по форме (Приложение 1);</w:t>
            </w:r>
          </w:p>
          <w:p w:rsidR="00954FCF" w:rsidRPr="005C4082" w:rsidRDefault="00370CAA" w:rsidP="001337FF">
            <w:pPr>
              <w:widowControl/>
              <w:suppressAutoHyphens w:val="0"/>
              <w:autoSpaceDE w:val="0"/>
              <w:autoSpaceDN w:val="0"/>
              <w:adjustRightInd w:val="0"/>
              <w:snapToGrid/>
              <w:spacing w:line="240" w:lineRule="auto"/>
              <w:ind w:firstLine="0"/>
              <w:rPr>
                <w:rFonts w:eastAsia="Calibri"/>
                <w:lang w:eastAsia="en-US"/>
              </w:rPr>
            </w:pPr>
            <w:proofErr w:type="gramStart"/>
            <w:r w:rsidRPr="005C4082">
              <w:t>2</w:t>
            </w:r>
            <w:r w:rsidR="00954FCF" w:rsidRPr="005C4082">
              <w:t>) </w:t>
            </w:r>
            <w:r w:rsidR="00F46ED4" w:rsidRPr="005C4082">
              <w:rPr>
                <w:color w:val="000000"/>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954FCF" w:rsidRPr="005C4082">
              <w:rPr>
                <w:rFonts w:eastAsia="Calibri"/>
                <w:lang w:eastAsia="en-US"/>
              </w:rPr>
              <w:t>;</w:t>
            </w:r>
            <w:proofErr w:type="gramEnd"/>
          </w:p>
          <w:p w:rsidR="00954FCF" w:rsidRPr="005C4082" w:rsidRDefault="00370CAA" w:rsidP="001337FF">
            <w:pPr>
              <w:widowControl/>
              <w:suppressAutoHyphens w:val="0"/>
              <w:autoSpaceDE w:val="0"/>
              <w:autoSpaceDN w:val="0"/>
              <w:adjustRightInd w:val="0"/>
              <w:snapToGrid/>
              <w:spacing w:line="240" w:lineRule="auto"/>
              <w:ind w:firstLine="0"/>
              <w:rPr>
                <w:rFonts w:eastAsia="Calibri"/>
                <w:lang w:eastAsia="en-US"/>
              </w:rPr>
            </w:pPr>
            <w:r w:rsidRPr="005C4082">
              <w:t>3</w:t>
            </w:r>
            <w:r w:rsidR="00954FCF" w:rsidRPr="005C4082">
              <w:t>) </w:t>
            </w:r>
            <w:r w:rsidR="00F46ED4" w:rsidRPr="005C4082">
              <w:rPr>
                <w:color w:val="000000"/>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w:t>
            </w:r>
            <w:r w:rsidR="00F46ED4" w:rsidRPr="005C4082">
              <w:rPr>
                <w:color w:val="000000"/>
              </w:rPr>
              <w:lastRenderedPageBreak/>
              <w:t>Единого государственного реестра юридических лиц  или листа записи Единого государственного реестра индивидуальных предпринимателей</w:t>
            </w:r>
            <w:r w:rsidR="00954FCF" w:rsidRPr="005C4082">
              <w:rPr>
                <w:rFonts w:eastAsia="Calibri"/>
                <w:lang w:eastAsia="en-US"/>
              </w:rPr>
              <w:t>;</w:t>
            </w:r>
          </w:p>
          <w:p w:rsidR="00954FCF" w:rsidRPr="005C4082" w:rsidRDefault="00370CAA" w:rsidP="001337FF">
            <w:pPr>
              <w:widowControl/>
              <w:suppressAutoHyphens w:val="0"/>
              <w:autoSpaceDE w:val="0"/>
              <w:autoSpaceDN w:val="0"/>
              <w:adjustRightInd w:val="0"/>
              <w:snapToGrid/>
              <w:spacing w:line="240" w:lineRule="auto"/>
              <w:ind w:firstLine="0"/>
            </w:pPr>
            <w:r w:rsidRPr="005C4082">
              <w:rPr>
                <w:rFonts w:eastAsia="Calibri"/>
                <w:lang w:eastAsia="en-US"/>
              </w:rPr>
              <w:t>4</w:t>
            </w:r>
            <w:r w:rsidR="00954FCF" w:rsidRPr="005C4082">
              <w:rPr>
                <w:rFonts w:eastAsia="Calibri"/>
                <w:lang w:eastAsia="en-US"/>
              </w:rPr>
              <w:t xml:space="preserve">) копия </w:t>
            </w:r>
            <w:r w:rsidR="00F2306A" w:rsidRPr="005C4082">
              <w:rPr>
                <w:rFonts w:eastAsia="Calibri"/>
                <w:lang w:eastAsia="en-US"/>
              </w:rPr>
              <w:t xml:space="preserve">свидетельства о </w:t>
            </w:r>
            <w:r w:rsidR="00954FCF" w:rsidRPr="005C4082">
              <w:rPr>
                <w:rFonts w:eastAsia="Calibri"/>
                <w:lang w:eastAsia="en-US"/>
              </w:rPr>
              <w:t>постановк</w:t>
            </w:r>
            <w:r w:rsidR="00F2306A" w:rsidRPr="005C4082">
              <w:rPr>
                <w:rFonts w:eastAsia="Calibri"/>
                <w:lang w:eastAsia="en-US"/>
              </w:rPr>
              <w:t>и</w:t>
            </w:r>
            <w:r w:rsidR="00954FCF" w:rsidRPr="005C4082">
              <w:rPr>
                <w:rFonts w:eastAsia="Calibri"/>
                <w:lang w:eastAsia="en-US"/>
              </w:rPr>
              <w:t xml:space="preserve"> на учет Налоговом </w:t>
            </w:r>
            <w:proofErr w:type="gramStart"/>
            <w:r w:rsidR="00954FCF" w:rsidRPr="005C4082">
              <w:rPr>
                <w:rFonts w:eastAsia="Calibri"/>
                <w:lang w:eastAsia="en-US"/>
              </w:rPr>
              <w:t>органе</w:t>
            </w:r>
            <w:proofErr w:type="gramEnd"/>
            <w:r w:rsidR="00954FCF" w:rsidRPr="005C4082">
              <w:rPr>
                <w:rFonts w:eastAsia="Calibri"/>
                <w:lang w:eastAsia="en-US"/>
              </w:rPr>
              <w:t>;</w:t>
            </w:r>
          </w:p>
          <w:p w:rsidR="00954FCF" w:rsidRPr="005C4082" w:rsidRDefault="00370CAA" w:rsidP="001337FF">
            <w:pPr>
              <w:spacing w:line="240" w:lineRule="auto"/>
              <w:ind w:firstLine="0"/>
            </w:pPr>
            <w:r w:rsidRPr="005C4082">
              <w:t>5</w:t>
            </w:r>
            <w:r w:rsidR="00954FCF" w:rsidRPr="005C4082">
              <w:t>) </w:t>
            </w:r>
            <w:r w:rsidR="00F46ED4" w:rsidRPr="005C4082">
              <w:rPr>
                <w:color w:val="000000"/>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r w:rsidR="00954FCF" w:rsidRPr="005C4082">
              <w:t>;</w:t>
            </w:r>
          </w:p>
          <w:p w:rsidR="00954FCF" w:rsidRPr="005C4082" w:rsidRDefault="00370CAA" w:rsidP="001337FF">
            <w:pPr>
              <w:spacing w:line="240" w:lineRule="auto"/>
              <w:ind w:firstLine="0"/>
            </w:pPr>
            <w:r w:rsidRPr="005C4082">
              <w:t>6</w:t>
            </w:r>
            <w:r w:rsidR="00954FCF" w:rsidRPr="005C4082">
              <w:t>) </w:t>
            </w:r>
            <w:r w:rsidR="00F46ED4" w:rsidRPr="005C4082">
              <w:rPr>
                <w:color w:val="000000"/>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r w:rsidR="00954FCF" w:rsidRPr="005C4082">
              <w:t>;</w:t>
            </w:r>
          </w:p>
          <w:p w:rsidR="00954FCF" w:rsidRPr="005C4082" w:rsidRDefault="002A3BF5" w:rsidP="001337FF">
            <w:pPr>
              <w:autoSpaceDE w:val="0"/>
              <w:autoSpaceDN w:val="0"/>
              <w:adjustRightInd w:val="0"/>
              <w:spacing w:line="240" w:lineRule="auto"/>
              <w:ind w:firstLine="0"/>
              <w:rPr>
                <w:rFonts w:eastAsia="Calibri"/>
                <w:lang w:eastAsia="en-US"/>
              </w:rPr>
            </w:pPr>
            <w:proofErr w:type="gramStart"/>
            <w:r w:rsidRPr="005C4082">
              <w:t>7</w:t>
            </w:r>
            <w:r w:rsidR="00954FCF" w:rsidRPr="005C4082">
              <w:t>) </w:t>
            </w:r>
            <w:r w:rsidR="00F46ED4" w:rsidRPr="005C4082">
              <w:rPr>
                <w:color w:val="000000"/>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F46ED4" w:rsidRPr="005C4082">
              <w:rPr>
                <w:color w:val="000000"/>
              </w:rPr>
              <w:t xml:space="preserve"> </w:t>
            </w:r>
            <w:proofErr w:type="gramStart"/>
            <w:r w:rsidR="00F46ED4" w:rsidRPr="005C4082">
              <w:rPr>
                <w:color w:val="000000"/>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00954FCF" w:rsidRPr="005C4082">
              <w:rPr>
                <w:rFonts w:eastAsia="Calibri"/>
                <w:lang w:eastAsia="en-US"/>
              </w:rPr>
              <w:t>;</w:t>
            </w:r>
            <w:proofErr w:type="gramEnd"/>
          </w:p>
          <w:p w:rsidR="00954FCF" w:rsidRPr="005C4082" w:rsidRDefault="002A3BF5" w:rsidP="001337FF">
            <w:pPr>
              <w:spacing w:line="240" w:lineRule="auto"/>
              <w:ind w:firstLine="0"/>
            </w:pPr>
            <w:proofErr w:type="gramStart"/>
            <w:r w:rsidRPr="005C4082">
              <w:rPr>
                <w:rFonts w:eastAsia="Calibri"/>
                <w:lang w:eastAsia="en-US"/>
              </w:rPr>
              <w:t>8</w:t>
            </w:r>
            <w:r w:rsidR="00954FCF" w:rsidRPr="005C4082">
              <w:rPr>
                <w:rFonts w:eastAsia="Calibri"/>
                <w:lang w:eastAsia="en-US"/>
              </w:rPr>
              <w:t xml:space="preserve">) </w:t>
            </w:r>
            <w:r w:rsidR="004827D0" w:rsidRPr="005C4082">
              <w:rPr>
                <w:color w:val="000000"/>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4827D0" w:rsidRPr="005C4082">
              <w:rPr>
                <w:color w:val="000000"/>
              </w:rPr>
              <w:t xml:space="preserve"> </w:t>
            </w:r>
            <w:proofErr w:type="gramStart"/>
            <w:r w:rsidR="004827D0" w:rsidRPr="005C4082">
              <w:rPr>
                <w:color w:val="000000"/>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54FCF" w:rsidRPr="005C4082">
              <w:t>;</w:t>
            </w:r>
            <w:proofErr w:type="gramEnd"/>
          </w:p>
          <w:p w:rsidR="00954FCF" w:rsidRPr="005C4082" w:rsidRDefault="005D3326" w:rsidP="0059237B">
            <w:pPr>
              <w:autoSpaceDE w:val="0"/>
              <w:autoSpaceDN w:val="0"/>
              <w:adjustRightInd w:val="0"/>
              <w:spacing w:line="240" w:lineRule="auto"/>
              <w:ind w:firstLine="34"/>
            </w:pPr>
            <w:proofErr w:type="gramStart"/>
            <w:r w:rsidRPr="005C4082">
              <w:rPr>
                <w:rFonts w:eastAsia="Calibri"/>
                <w:lang w:eastAsia="en-US"/>
              </w:rPr>
              <w:t>1</w:t>
            </w:r>
            <w:r w:rsidR="00D43E6D" w:rsidRPr="005C4082">
              <w:rPr>
                <w:rFonts w:eastAsia="Calibri"/>
                <w:lang w:eastAsia="en-US"/>
              </w:rPr>
              <w:t>3</w:t>
            </w:r>
            <w:r w:rsidR="00954FCF" w:rsidRPr="005C4082">
              <w:rPr>
                <w:rFonts w:eastAsia="Calibri"/>
                <w:lang w:eastAsia="en-US"/>
              </w:rPr>
              <w:t xml:space="preserve">) </w:t>
            </w:r>
            <w:r w:rsidR="00567DE4" w:rsidRPr="005C4082">
              <w:rPr>
                <w:color w:val="000000"/>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954FCF" w:rsidRPr="005C4082">
              <w:t>;</w:t>
            </w:r>
            <w:proofErr w:type="gramEnd"/>
          </w:p>
          <w:p w:rsidR="00954FCF" w:rsidRPr="005C4082" w:rsidRDefault="002A3BF5" w:rsidP="0059237B">
            <w:pPr>
              <w:autoSpaceDE w:val="0"/>
              <w:autoSpaceDN w:val="0"/>
              <w:adjustRightInd w:val="0"/>
              <w:spacing w:line="240" w:lineRule="auto"/>
              <w:ind w:firstLine="34"/>
            </w:pPr>
            <w:r w:rsidRPr="005C4082">
              <w:t>9</w:t>
            </w:r>
            <w:r w:rsidR="00954FCF" w:rsidRPr="005C4082">
              <w:t xml:space="preserve">) </w:t>
            </w:r>
            <w:r w:rsidR="00567DE4" w:rsidRPr="005C4082">
              <w:rPr>
                <w:color w:val="000000"/>
              </w:rPr>
              <w:t xml:space="preserve">копия справки об исполнении обязанности по уплате налогов, сборов, пеней, штрафов, процентов,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00567DE4" w:rsidRPr="005C4082">
              <w:rPr>
                <w:color w:val="000000"/>
              </w:rPr>
              <w:t>В случае наличия недоимки по налогам и сборам - справку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00954FCF" w:rsidRPr="005C4082">
              <w:t>;</w:t>
            </w:r>
            <w:proofErr w:type="gramEnd"/>
          </w:p>
          <w:p w:rsidR="00954FCF" w:rsidRPr="005C4082" w:rsidRDefault="00954FCF" w:rsidP="0059237B">
            <w:pPr>
              <w:autoSpaceDE w:val="0"/>
              <w:autoSpaceDN w:val="0"/>
              <w:adjustRightInd w:val="0"/>
              <w:spacing w:line="240" w:lineRule="auto"/>
              <w:ind w:firstLine="34"/>
            </w:pPr>
            <w:r w:rsidRPr="005C4082">
              <w:t>1</w:t>
            </w:r>
            <w:r w:rsidR="002A3BF5" w:rsidRPr="005C4082">
              <w:t>0</w:t>
            </w:r>
            <w:r w:rsidRPr="005C4082">
              <w:t>) копия уведомления налогового органа о возможности применения упрощенной системы налогообложения (для участников, применяющих ее);</w:t>
            </w:r>
          </w:p>
          <w:p w:rsidR="00954FCF" w:rsidRPr="005C4082" w:rsidRDefault="00F2306A" w:rsidP="0059237B">
            <w:pPr>
              <w:tabs>
                <w:tab w:val="left" w:pos="6781"/>
              </w:tabs>
              <w:autoSpaceDE w:val="0"/>
              <w:autoSpaceDN w:val="0"/>
              <w:adjustRightInd w:val="0"/>
              <w:spacing w:line="240" w:lineRule="auto"/>
              <w:ind w:firstLine="34"/>
              <w:rPr>
                <w:rFonts w:eastAsia="Calibri"/>
                <w:lang w:eastAsia="en-US"/>
              </w:rPr>
            </w:pPr>
            <w:r w:rsidRPr="005C4082">
              <w:rPr>
                <w:rFonts w:eastAsia="Calibri"/>
                <w:lang w:eastAsia="en-US"/>
              </w:rPr>
              <w:t>1</w:t>
            </w:r>
            <w:r w:rsidR="002A3BF5" w:rsidRPr="005C4082">
              <w:rPr>
                <w:rFonts w:eastAsia="Calibri"/>
                <w:lang w:eastAsia="en-US"/>
              </w:rPr>
              <w:t>1</w:t>
            </w:r>
            <w:r w:rsidR="00954FCF" w:rsidRPr="005C4082">
              <w:rPr>
                <w:rFonts w:eastAsia="Calibri"/>
                <w:lang w:eastAsia="en-US"/>
              </w:rPr>
              <w:t xml:space="preserve">) </w:t>
            </w:r>
            <w:r w:rsidR="00567DE4" w:rsidRPr="005C4082">
              <w:rPr>
                <w:color w:val="000000"/>
              </w:rPr>
              <w:t>копии документов, подтверждающих полномочия лица, подписавшего заявку, на совершение указанных действий</w:t>
            </w:r>
            <w:r w:rsidR="00954FCF" w:rsidRPr="005C4082">
              <w:rPr>
                <w:rFonts w:eastAsia="Calibri"/>
                <w:lang w:eastAsia="en-US"/>
              </w:rPr>
              <w:t>;</w:t>
            </w:r>
          </w:p>
          <w:p w:rsidR="00954FCF" w:rsidRPr="005C4082" w:rsidRDefault="00F2306A" w:rsidP="0059237B">
            <w:pPr>
              <w:spacing w:line="240" w:lineRule="auto"/>
              <w:ind w:firstLine="34"/>
            </w:pPr>
            <w:r w:rsidRPr="005C4082">
              <w:rPr>
                <w:rFonts w:eastAsia="Calibri"/>
                <w:lang w:eastAsia="en-US"/>
              </w:rPr>
              <w:t>1</w:t>
            </w:r>
            <w:r w:rsidR="002A3BF5" w:rsidRPr="005C4082">
              <w:rPr>
                <w:rFonts w:eastAsia="Calibri"/>
                <w:lang w:eastAsia="en-US"/>
              </w:rPr>
              <w:t>2</w:t>
            </w:r>
            <w:r w:rsidR="00954FCF" w:rsidRPr="005C4082">
              <w:rPr>
                <w:rFonts w:eastAsia="Calibri"/>
                <w:lang w:eastAsia="en-US"/>
              </w:rPr>
              <w:t xml:space="preserve">) </w:t>
            </w:r>
            <w:r w:rsidR="00567DE4" w:rsidRPr="005C4082">
              <w:rPr>
                <w:color w:val="000000"/>
              </w:rPr>
              <w:t xml:space="preserve">решение об одобрении органами управления юридического лица сделки, либо </w:t>
            </w:r>
            <w:r w:rsidR="00567DE4" w:rsidRPr="005C4082">
              <w:rPr>
                <w:color w:val="000000"/>
              </w:rPr>
              <w:lastRenderedPageBreak/>
              <w:t>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00954FCF" w:rsidRPr="005C4082">
              <w:t>;</w:t>
            </w:r>
          </w:p>
          <w:p w:rsidR="00954FCF" w:rsidRPr="009545CC" w:rsidRDefault="00F2306A" w:rsidP="0059237B">
            <w:pPr>
              <w:spacing w:line="240" w:lineRule="auto"/>
              <w:ind w:firstLine="34"/>
            </w:pPr>
            <w:r w:rsidRPr="005C4082">
              <w:t>1</w:t>
            </w:r>
            <w:r w:rsidR="002A3BF5" w:rsidRPr="005C4082">
              <w:t>3</w:t>
            </w:r>
            <w:r w:rsidR="00954FCF" w:rsidRPr="005C4082">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2A3BF5" w:rsidRPr="005C4082">
              <w:t>закупки</w:t>
            </w:r>
            <w:r w:rsidR="009B6534" w:rsidRPr="005C4082">
              <w:t xml:space="preserve"> по форме (Приложение </w:t>
            </w:r>
            <w:r w:rsidR="000F297C" w:rsidRPr="005C4082">
              <w:t>3</w:t>
            </w:r>
            <w:r w:rsidR="009B6534" w:rsidRPr="005C4082">
              <w:t>)</w:t>
            </w:r>
            <w:r w:rsidR="00F46ED4" w:rsidRPr="005C4082">
              <w:t>.</w:t>
            </w:r>
          </w:p>
          <w:p w:rsidR="002C53BE" w:rsidRPr="005C4082" w:rsidRDefault="002C53BE" w:rsidP="0059237B">
            <w:pPr>
              <w:spacing w:line="240" w:lineRule="auto"/>
              <w:ind w:firstLine="34"/>
            </w:pPr>
            <w:proofErr w:type="gramStart"/>
            <w:r w:rsidRPr="005C4082">
              <w:t xml:space="preserve">14) </w:t>
            </w:r>
            <w:r w:rsidR="00BF0B23">
              <w:t>и</w:t>
            </w:r>
            <w:r w:rsidRPr="005C4082">
              <w:rPr>
                <w:color w:val="000000"/>
              </w:rPr>
              <w:t>нформаци</w:t>
            </w:r>
            <w:r w:rsidR="00BF0B23">
              <w:rPr>
                <w:color w:val="000000"/>
              </w:rPr>
              <w:t>я</w:t>
            </w:r>
            <w:r w:rsidRPr="005C4082">
              <w:rPr>
                <w:color w:val="000000"/>
              </w:rPr>
              <w:t>, обосновывающ</w:t>
            </w:r>
            <w:r w:rsidR="00BF0B23">
              <w:rPr>
                <w:color w:val="000000"/>
              </w:rPr>
              <w:t>ая</w:t>
            </w:r>
            <w:r w:rsidRPr="005C4082">
              <w:rPr>
                <w:color w:val="000000"/>
              </w:rPr>
              <w:t xml:space="preserve"> предлагаемую участником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и иные документы и расчеты, подтверждающие возможность участника закупки осуществить поставку продукции по предлагаемой цене, в том числе опыт выполнения договоров, аналогичных предмету закупки.</w:t>
            </w:r>
            <w:proofErr w:type="gramEnd"/>
            <w:r w:rsidRPr="005C4082">
              <w:rPr>
                <w:color w:val="000000"/>
              </w:rPr>
              <w:t xml:space="preserve"> (Обязанность по предоставлению </w:t>
            </w:r>
            <w:proofErr w:type="gramStart"/>
            <w:r w:rsidRPr="005C4082">
              <w:rPr>
                <w:color w:val="000000"/>
              </w:rPr>
              <w:t>документов, обосновывающих предлагаемую участником цену договора возникает</w:t>
            </w:r>
            <w:proofErr w:type="gramEnd"/>
            <w:r w:rsidRPr="005C4082">
              <w:rPr>
                <w:color w:val="000000"/>
              </w:rPr>
              <w:t xml:space="preserve"> в случае, указанном в п. 14.1 раздела 14 Документации о проведении </w:t>
            </w:r>
            <w:r w:rsidR="009545CC">
              <w:rPr>
                <w:color w:val="000000"/>
              </w:rPr>
              <w:t>запроса котировок</w:t>
            </w:r>
            <w:r w:rsidRPr="005C4082">
              <w:rPr>
                <w:color w:val="000000"/>
              </w:rPr>
              <w:t>)</w:t>
            </w:r>
            <w:r w:rsidR="005C4082" w:rsidRPr="005C4082">
              <w:rPr>
                <w:color w:val="000000"/>
              </w:rPr>
              <w:t>.</w:t>
            </w:r>
          </w:p>
          <w:p w:rsidR="00954FCF" w:rsidRPr="005C4082" w:rsidRDefault="00954FCF" w:rsidP="001337FF">
            <w:pPr>
              <w:spacing w:line="240" w:lineRule="auto"/>
              <w:ind w:firstLine="0"/>
            </w:pPr>
            <w:r w:rsidRPr="005C4082">
              <w:t xml:space="preserve">- Отсутствие или неполное представление документов, входящих в состав заявки, указанных в п. </w:t>
            </w:r>
            <w:r w:rsidR="00916B5F" w:rsidRPr="005C4082">
              <w:t>10</w:t>
            </w:r>
            <w:r w:rsidRPr="005C4082">
              <w:t xml:space="preserve"> Информационной карты </w:t>
            </w:r>
            <w:r w:rsidR="00370CAA" w:rsidRPr="005C4082">
              <w:t>запроса котировок</w:t>
            </w:r>
            <w:r w:rsidRPr="005C4082">
              <w:t xml:space="preserve"> в электронной форме, ведет к отказу в допуске участника </w:t>
            </w:r>
            <w:r w:rsidR="00370CAA" w:rsidRPr="005C4082">
              <w:t>запроса котировок</w:t>
            </w:r>
            <w:r w:rsidRPr="005C4082">
              <w:t xml:space="preserve"> в электронной форме. </w:t>
            </w:r>
          </w:p>
          <w:p w:rsidR="00954FCF" w:rsidRPr="005C4082" w:rsidRDefault="00954FCF" w:rsidP="001337FF">
            <w:pPr>
              <w:widowControl/>
              <w:suppressAutoHyphens w:val="0"/>
              <w:autoSpaceDE w:val="0"/>
              <w:autoSpaceDN w:val="0"/>
              <w:adjustRightInd w:val="0"/>
              <w:snapToGrid/>
              <w:spacing w:line="240" w:lineRule="auto"/>
              <w:ind w:firstLine="0"/>
              <w:rPr>
                <w:rFonts w:eastAsia="Calibri"/>
                <w:lang w:eastAsia="en-US"/>
              </w:rPr>
            </w:pPr>
            <w:r w:rsidRPr="005C4082">
              <w:rPr>
                <w:rFonts w:eastAsia="Calibri"/>
                <w:lang w:eastAsia="en-US"/>
              </w:rPr>
              <w:t>- </w:t>
            </w:r>
            <w:r w:rsidR="00567DE4" w:rsidRPr="005C4082">
              <w:rPr>
                <w:rFonts w:eastAsia="Calibri"/>
                <w:lang w:eastAsia="en-US"/>
              </w:rPr>
              <w:t>Все документы</w:t>
            </w:r>
            <w:r w:rsidRPr="005C4082">
              <w:rPr>
                <w:rFonts w:eastAsia="Calibri"/>
                <w:lang w:eastAsia="en-US"/>
              </w:rPr>
              <w:t xml:space="preserve"> направля</w:t>
            </w:r>
            <w:r w:rsidR="00567DE4" w:rsidRPr="005C4082">
              <w:rPr>
                <w:rFonts w:eastAsia="Calibri"/>
                <w:lang w:eastAsia="en-US"/>
              </w:rPr>
              <w:t>ю</w:t>
            </w:r>
            <w:r w:rsidRPr="005C4082">
              <w:rPr>
                <w:rFonts w:eastAsia="Calibri"/>
                <w:lang w:eastAsia="en-US"/>
              </w:rPr>
              <w:t xml:space="preserve">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370CAA" w:rsidRPr="005C4082">
              <w:rPr>
                <w:rFonts w:eastAsia="Calibri"/>
                <w:lang w:eastAsia="en-US"/>
              </w:rPr>
              <w:t>запроса котировок</w:t>
            </w:r>
            <w:r w:rsidRPr="005C4082">
              <w:rPr>
                <w:rFonts w:eastAsia="Calibri"/>
                <w:lang w:eastAsia="en-US"/>
              </w:rPr>
              <w:t xml:space="preserve"> в электронной форме на адрес электронной площадки.</w:t>
            </w:r>
          </w:p>
          <w:p w:rsidR="00954FCF" w:rsidRPr="00F121F5" w:rsidRDefault="00954FCF" w:rsidP="001337FF">
            <w:pPr>
              <w:tabs>
                <w:tab w:val="num" w:pos="1307"/>
              </w:tabs>
              <w:spacing w:line="240" w:lineRule="auto"/>
              <w:ind w:firstLine="0"/>
            </w:pPr>
            <w:r w:rsidRPr="00F121F5">
              <w:t>- </w:t>
            </w:r>
            <w:r w:rsidR="00F121F5" w:rsidRPr="00F121F5">
              <w:t>Все документы, входящие в состав заявки на участие в электронном запросе котировок, должны быть составлены на русском языке и соответствовать требованиям, установленным п. 9.6 раздела 9 Документации о запросе котировок</w:t>
            </w:r>
            <w:r w:rsidRPr="00F121F5">
              <w:t xml:space="preserve">. </w:t>
            </w:r>
          </w:p>
          <w:p w:rsidR="00954FCF" w:rsidRPr="005C4082" w:rsidRDefault="00954FCF" w:rsidP="006664D5">
            <w:pPr>
              <w:keepNext/>
              <w:spacing w:line="240" w:lineRule="auto"/>
              <w:ind w:firstLine="0"/>
              <w:rPr>
                <w:b/>
              </w:rPr>
            </w:pPr>
            <w:r w:rsidRPr="00F121F5">
              <w:t xml:space="preserve">- Срок действия заявки, подаваемой участником электронного </w:t>
            </w:r>
            <w:r w:rsidR="00370CAA" w:rsidRPr="00F121F5">
              <w:t>запроса котировок</w:t>
            </w:r>
            <w:r w:rsidRPr="00F121F5">
              <w:t xml:space="preserve"> 60 дней с момента подачи заявки участником </w:t>
            </w:r>
            <w:r w:rsidR="006664D5" w:rsidRPr="00F121F5">
              <w:t>закупки</w:t>
            </w:r>
            <w:r w:rsidRPr="00F121F5">
              <w:t>.</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954FCF" w:rsidP="00BB4FB3">
            <w:pPr>
              <w:keepNext/>
              <w:keepLines/>
              <w:suppressLineNumbers/>
              <w:spacing w:line="240" w:lineRule="auto"/>
              <w:ind w:firstLine="0"/>
              <w:jc w:val="center"/>
            </w:pPr>
            <w:r w:rsidRPr="005C4082">
              <w:lastRenderedPageBreak/>
              <w:t>1</w:t>
            </w:r>
            <w:r w:rsidR="00BB4FB3" w:rsidRPr="005C4082">
              <w:t>1</w:t>
            </w:r>
          </w:p>
        </w:tc>
        <w:tc>
          <w:tcPr>
            <w:tcW w:w="9355" w:type="dxa"/>
            <w:tcBorders>
              <w:top w:val="single" w:sz="4" w:space="0" w:color="000000"/>
              <w:left w:val="single" w:sz="4" w:space="0" w:color="000000"/>
              <w:bottom w:val="single" w:sz="4" w:space="0" w:color="000000"/>
              <w:right w:val="single" w:sz="4" w:space="0" w:color="000000"/>
            </w:tcBorders>
          </w:tcPr>
          <w:p w:rsidR="00CF5EA8" w:rsidRPr="007D1028" w:rsidRDefault="00E324EF" w:rsidP="00CF5EA8">
            <w:pPr>
              <w:pStyle w:val="a3"/>
              <w:spacing w:after="0"/>
              <w:rPr>
                <w:bCs/>
              </w:rPr>
            </w:pPr>
            <w:r w:rsidRPr="005C4082">
              <w:t xml:space="preserve">Сведения о начальной (максимальной) цене договора (цене лота): </w:t>
            </w:r>
            <w:r w:rsidR="00CF5EA8">
              <w:t xml:space="preserve">858 751 </w:t>
            </w:r>
            <w:r w:rsidR="00CF5EA8" w:rsidRPr="007D1028">
              <w:t>(</w:t>
            </w:r>
            <w:r w:rsidR="00CF5EA8">
              <w:t>восемьсот пятьдесят восемь тысяч семьсот пятьдесят один</w:t>
            </w:r>
            <w:r w:rsidR="00CF5EA8" w:rsidRPr="007D1028">
              <w:t>) рубл</w:t>
            </w:r>
            <w:r w:rsidR="00CF5EA8">
              <w:t>ь 84</w:t>
            </w:r>
            <w:r w:rsidR="00CF5EA8" w:rsidRPr="007D1028">
              <w:t xml:space="preserve"> копе</w:t>
            </w:r>
            <w:r w:rsidR="00CF5EA8">
              <w:t>й</w:t>
            </w:r>
            <w:r w:rsidR="00CF5EA8" w:rsidRPr="007D1028">
              <w:t>к</w:t>
            </w:r>
            <w:r w:rsidR="00CF5EA8">
              <w:t>и</w:t>
            </w:r>
            <w:r w:rsidR="00CF5EA8" w:rsidRPr="007D1028">
              <w:rPr>
                <w:bCs/>
              </w:rPr>
              <w:t>, в том числе НДС (18%).</w:t>
            </w:r>
          </w:p>
          <w:p w:rsidR="00CF5EA8" w:rsidRPr="007D1028" w:rsidRDefault="00CF5EA8" w:rsidP="00CF5EA8">
            <w:pPr>
              <w:spacing w:line="240" w:lineRule="auto"/>
              <w:ind w:firstLine="0"/>
              <w:rPr>
                <w:bCs/>
              </w:rPr>
            </w:pPr>
            <w:r w:rsidRPr="007D1028">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7D1028">
              <w:rPr>
                <w:i/>
              </w:rPr>
              <w:t xml:space="preserve">. </w:t>
            </w:r>
            <w:r w:rsidRPr="007D1028">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AB582C" w:rsidRPr="005C4082" w:rsidRDefault="00CF5EA8" w:rsidP="00CF5EA8">
            <w:pPr>
              <w:spacing w:line="240" w:lineRule="auto"/>
              <w:ind w:left="33" w:firstLine="0"/>
            </w:pPr>
            <w:r w:rsidRPr="007D1028">
              <w:t xml:space="preserve">Начальная (максимальная) цена включает в себя: </w:t>
            </w:r>
            <w:r>
              <w:t>стоимость товара, все расходы, связанные с доставкой товара</w:t>
            </w:r>
            <w:r w:rsidRPr="007D1028">
              <w:t>, а также уплату налогов и других обязательных платежей</w:t>
            </w:r>
            <w:r>
              <w:t>, НДС 18%</w:t>
            </w:r>
            <w:r w:rsidRPr="007D1028">
              <w:t>.</w:t>
            </w:r>
          </w:p>
        </w:tc>
      </w:tr>
      <w:tr w:rsidR="00A8288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2</w:t>
            </w:r>
          </w:p>
        </w:tc>
        <w:tc>
          <w:tcPr>
            <w:tcW w:w="9355" w:type="dxa"/>
            <w:tcBorders>
              <w:top w:val="single" w:sz="4" w:space="0" w:color="000000"/>
              <w:left w:val="single" w:sz="4" w:space="0" w:color="000000"/>
              <w:bottom w:val="single" w:sz="4" w:space="0" w:color="000000"/>
              <w:right w:val="single" w:sz="4" w:space="0" w:color="000000"/>
            </w:tcBorders>
          </w:tcPr>
          <w:p w:rsidR="0043133D" w:rsidRPr="005C4082" w:rsidRDefault="00E324EF" w:rsidP="000F297C">
            <w:pPr>
              <w:widowControl/>
              <w:snapToGrid/>
              <w:spacing w:line="240" w:lineRule="auto"/>
              <w:ind w:firstLine="0"/>
              <w:rPr>
                <w:bCs/>
              </w:rPr>
            </w:pPr>
            <w:r w:rsidRPr="005C4082">
              <w:rPr>
                <w:b/>
                <w:lang w:eastAsia="en-US"/>
              </w:rPr>
              <w:t>Сведения о начальной (максимальной) цене единицы товара</w:t>
            </w:r>
            <w:r w:rsidRPr="005C4082">
              <w:rPr>
                <w:b/>
              </w:rPr>
              <w:t xml:space="preserve"> указаны в Приложении № </w:t>
            </w:r>
            <w:r w:rsidR="000F297C" w:rsidRPr="005C4082">
              <w:rPr>
                <w:b/>
              </w:rPr>
              <w:t>6</w:t>
            </w:r>
            <w:r w:rsidRPr="005C4082">
              <w:rPr>
                <w:b/>
              </w:rPr>
              <w:t xml:space="preserve"> к документации о запросе котировок.</w:t>
            </w:r>
          </w:p>
        </w:tc>
      </w:tr>
      <w:tr w:rsidR="00A8288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3</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8288F" w:rsidRPr="005C4082" w:rsidRDefault="00A8288F" w:rsidP="001337FF">
            <w:pPr>
              <w:keepNext/>
              <w:spacing w:line="240" w:lineRule="auto"/>
              <w:ind w:firstLine="0"/>
              <w:rPr>
                <w:b/>
                <w:bCs/>
              </w:rPr>
            </w:pPr>
            <w:r w:rsidRPr="005C4082">
              <w:rPr>
                <w:b/>
                <w:bCs/>
              </w:rPr>
              <w:t xml:space="preserve">Требования, предъявляемые к участникам запроса котировок в электронной форме </w:t>
            </w:r>
          </w:p>
          <w:p w:rsidR="00451397" w:rsidRPr="005C4082" w:rsidRDefault="00A8288F" w:rsidP="00E324EF">
            <w:pPr>
              <w:spacing w:line="240" w:lineRule="auto"/>
              <w:ind w:firstLine="0"/>
            </w:pPr>
            <w:r w:rsidRPr="005C4082">
              <w:rPr>
                <w:b/>
                <w:bCs/>
              </w:rPr>
              <w:t>- </w:t>
            </w:r>
            <w:r w:rsidR="006D74D5" w:rsidRPr="005C4082">
              <w:t>участники запроса котировок в электронной форме должны отвечать требованиям, установленным в документации о запросе котировок в электронной форме.</w:t>
            </w:r>
          </w:p>
        </w:tc>
      </w:tr>
      <w:tr w:rsidR="00A8288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4</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8288F" w:rsidRPr="005C4082" w:rsidRDefault="00A8288F" w:rsidP="00BD691C">
            <w:pPr>
              <w:keepNext/>
              <w:keepLines/>
              <w:suppressLineNumbers/>
              <w:spacing w:line="240" w:lineRule="auto"/>
              <w:ind w:firstLine="0"/>
              <w:jc w:val="left"/>
            </w:pPr>
            <w:r w:rsidRPr="005C4082">
              <w:rPr>
                <w:b/>
                <w:bCs/>
              </w:rPr>
              <w:t xml:space="preserve">Обеспечение заявки на участие в </w:t>
            </w:r>
            <w:r w:rsidR="00BD691C" w:rsidRPr="005C4082">
              <w:rPr>
                <w:b/>
                <w:bCs/>
              </w:rPr>
              <w:t>запросе котировок</w:t>
            </w:r>
            <w:r w:rsidRPr="005C4082">
              <w:t xml:space="preserve"> </w:t>
            </w:r>
            <w:r w:rsidRPr="005C4082">
              <w:rPr>
                <w:b/>
                <w:bCs/>
              </w:rPr>
              <w:t>в электронной форме: </w:t>
            </w:r>
            <w:r w:rsidRPr="005C4082">
              <w:t>требуется</w:t>
            </w:r>
          </w:p>
        </w:tc>
      </w:tr>
      <w:tr w:rsidR="00A8288F" w:rsidRPr="005C4082" w:rsidTr="006D74D5">
        <w:trPr>
          <w:trHeight w:val="211"/>
          <w:jc w:val="center"/>
        </w:trPr>
        <w:tc>
          <w:tcPr>
            <w:tcW w:w="1025" w:type="dxa"/>
            <w:tcBorders>
              <w:top w:val="single" w:sz="4" w:space="0" w:color="000000"/>
              <w:left w:val="single" w:sz="4" w:space="0" w:color="000000"/>
              <w:bottom w:val="single" w:sz="4" w:space="0" w:color="auto"/>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5</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D02CC4" w:rsidRPr="005C4082" w:rsidRDefault="00A8288F" w:rsidP="003700C4">
            <w:pPr>
              <w:autoSpaceDE w:val="0"/>
              <w:spacing w:line="240" w:lineRule="auto"/>
              <w:ind w:firstLine="0"/>
            </w:pPr>
            <w:r w:rsidRPr="005C4082">
              <w:rPr>
                <w:b/>
              </w:rPr>
              <w:t xml:space="preserve">Размер обеспечения заявок: </w:t>
            </w:r>
            <w:r w:rsidR="00CF5EA8">
              <w:t>8 587,52</w:t>
            </w:r>
            <w:r w:rsidR="00CF5EA8" w:rsidRPr="007D1028">
              <w:t xml:space="preserve"> руб., НДС не облагается.</w:t>
            </w:r>
          </w:p>
          <w:p w:rsidR="003700C4" w:rsidRPr="005C4082" w:rsidRDefault="003700C4" w:rsidP="003700C4">
            <w:pPr>
              <w:autoSpaceDE w:val="0"/>
              <w:spacing w:line="240" w:lineRule="auto"/>
              <w:ind w:firstLine="0"/>
            </w:pPr>
            <w:r w:rsidRPr="005C4082">
              <w:t>Обеспечение заявки может предоставляться участником закупки по его выбору путем внесения денежных средств на Расчетный счет Электронной площадки http://etp.gpb.ru,  путем предоставления банковской гарантии.</w:t>
            </w:r>
          </w:p>
        </w:tc>
      </w:tr>
      <w:tr w:rsidR="00F46ED4" w:rsidRPr="005C4082" w:rsidTr="006D74D5">
        <w:trPr>
          <w:trHeight w:val="211"/>
          <w:jc w:val="center"/>
        </w:trPr>
        <w:tc>
          <w:tcPr>
            <w:tcW w:w="1025" w:type="dxa"/>
            <w:tcBorders>
              <w:top w:val="single" w:sz="4" w:space="0" w:color="000000"/>
              <w:left w:val="single" w:sz="4" w:space="0" w:color="000000"/>
              <w:bottom w:val="single" w:sz="4" w:space="0" w:color="auto"/>
            </w:tcBorders>
            <w:vAlign w:val="center"/>
          </w:tcPr>
          <w:p w:rsidR="00F46ED4" w:rsidRPr="005C4082" w:rsidRDefault="00F46ED4" w:rsidP="00BB4FB3">
            <w:pPr>
              <w:keepNext/>
              <w:keepLines/>
              <w:suppressLineNumbers/>
              <w:spacing w:line="240" w:lineRule="auto"/>
              <w:ind w:firstLine="0"/>
              <w:jc w:val="center"/>
            </w:pPr>
            <w:r w:rsidRPr="005C4082">
              <w:t>1</w:t>
            </w:r>
            <w:r w:rsidR="00BB4FB3" w:rsidRPr="005C4082">
              <w:t>6</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F46ED4" w:rsidRPr="005C4082" w:rsidRDefault="00F46ED4" w:rsidP="00F46ED4">
            <w:pPr>
              <w:pStyle w:val="31"/>
              <w:keepNext/>
              <w:tabs>
                <w:tab w:val="clear" w:pos="227"/>
                <w:tab w:val="left" w:pos="360"/>
                <w:tab w:val="left" w:pos="567"/>
                <w:tab w:val="left" w:pos="1134"/>
              </w:tabs>
              <w:jc w:val="left"/>
              <w:rPr>
                <w:b/>
              </w:rPr>
            </w:pPr>
            <w:r w:rsidRPr="005C4082">
              <w:t xml:space="preserve"> </w:t>
            </w:r>
            <w:r w:rsidRPr="005C4082">
              <w:rPr>
                <w:b/>
              </w:rPr>
              <w:t xml:space="preserve">Обеспечение исполнения договора:  </w:t>
            </w:r>
            <w:r w:rsidRPr="005C4082">
              <w:t>не требуется.</w:t>
            </w:r>
          </w:p>
        </w:tc>
      </w:tr>
      <w:tr w:rsidR="00F46ED4" w:rsidRPr="005C4082" w:rsidTr="006D74D5">
        <w:trPr>
          <w:trHeight w:val="211"/>
          <w:jc w:val="center"/>
        </w:trPr>
        <w:tc>
          <w:tcPr>
            <w:tcW w:w="1025" w:type="dxa"/>
            <w:tcBorders>
              <w:top w:val="single" w:sz="4" w:space="0" w:color="000000"/>
              <w:left w:val="single" w:sz="4" w:space="0" w:color="000000"/>
              <w:bottom w:val="single" w:sz="4" w:space="0" w:color="000000"/>
            </w:tcBorders>
            <w:vAlign w:val="center"/>
          </w:tcPr>
          <w:p w:rsidR="00F46ED4" w:rsidRPr="005C4082" w:rsidRDefault="00F46ED4" w:rsidP="00BB4FB3">
            <w:pPr>
              <w:keepNext/>
              <w:keepLines/>
              <w:suppressLineNumbers/>
              <w:spacing w:line="240" w:lineRule="auto"/>
              <w:ind w:firstLine="0"/>
              <w:jc w:val="center"/>
            </w:pPr>
            <w:r w:rsidRPr="005C4082">
              <w:t>1</w:t>
            </w:r>
            <w:r w:rsidR="00BB4FB3" w:rsidRPr="005C4082">
              <w:t>7</w:t>
            </w:r>
          </w:p>
        </w:tc>
        <w:tc>
          <w:tcPr>
            <w:tcW w:w="9355" w:type="dxa"/>
            <w:tcBorders>
              <w:top w:val="single" w:sz="4" w:space="0" w:color="000000"/>
              <w:left w:val="single" w:sz="4" w:space="0" w:color="000000"/>
              <w:bottom w:val="single" w:sz="4" w:space="0" w:color="000000"/>
              <w:right w:val="single" w:sz="4" w:space="0" w:color="000000"/>
            </w:tcBorders>
          </w:tcPr>
          <w:p w:rsidR="00F46ED4" w:rsidRPr="005C4082" w:rsidRDefault="00F46ED4" w:rsidP="00F46ED4">
            <w:pPr>
              <w:keepNext/>
              <w:keepLines/>
              <w:suppressLineNumbers/>
              <w:spacing w:line="240" w:lineRule="auto"/>
              <w:ind w:firstLine="0"/>
              <w:jc w:val="left"/>
            </w:pPr>
            <w:r w:rsidRPr="005C4082">
              <w:rPr>
                <w:b/>
                <w:bCs/>
              </w:rPr>
              <w:t>Язык заявки</w:t>
            </w:r>
            <w:r w:rsidRPr="005C4082">
              <w:t xml:space="preserve"> – русский</w:t>
            </w:r>
          </w:p>
        </w:tc>
      </w:tr>
      <w:tr w:rsidR="00D36F64" w:rsidRPr="005C4082" w:rsidTr="00806F15">
        <w:trPr>
          <w:trHeight w:val="735"/>
          <w:jc w:val="center"/>
        </w:trPr>
        <w:tc>
          <w:tcPr>
            <w:tcW w:w="1025" w:type="dxa"/>
            <w:tcBorders>
              <w:top w:val="single" w:sz="4" w:space="0" w:color="auto"/>
              <w:left w:val="single" w:sz="4" w:space="0" w:color="000000"/>
              <w:bottom w:val="single" w:sz="4" w:space="0" w:color="000000"/>
            </w:tcBorders>
            <w:vAlign w:val="center"/>
          </w:tcPr>
          <w:p w:rsidR="00D36F64" w:rsidRPr="005C4082" w:rsidRDefault="00D36F64" w:rsidP="00BB4FB3">
            <w:pPr>
              <w:keepNext/>
              <w:keepLines/>
              <w:suppressLineNumbers/>
              <w:ind w:firstLine="0"/>
              <w:jc w:val="center"/>
            </w:pPr>
            <w:r w:rsidRPr="005C4082">
              <w:t>1</w:t>
            </w:r>
            <w:r w:rsidR="00BB4FB3" w:rsidRPr="005C4082">
              <w:t>8</w:t>
            </w:r>
          </w:p>
        </w:tc>
        <w:tc>
          <w:tcPr>
            <w:tcW w:w="9355" w:type="dxa"/>
            <w:tcBorders>
              <w:top w:val="single" w:sz="4" w:space="0" w:color="auto"/>
              <w:left w:val="single" w:sz="4" w:space="0" w:color="000000"/>
              <w:bottom w:val="single" w:sz="4" w:space="0" w:color="000000"/>
              <w:right w:val="single" w:sz="4" w:space="0" w:color="000000"/>
            </w:tcBorders>
          </w:tcPr>
          <w:p w:rsidR="00CF5EA8" w:rsidRDefault="00D36F64" w:rsidP="00CF5EA8">
            <w:pPr>
              <w:spacing w:line="240" w:lineRule="auto"/>
              <w:ind w:firstLine="0"/>
            </w:pPr>
            <w:r w:rsidRPr="005C4082">
              <w:rPr>
                <w:b/>
                <w:bCs/>
              </w:rPr>
              <w:t xml:space="preserve">Дата и время окончания срока подачи заявок на участие в </w:t>
            </w:r>
            <w:r w:rsidRPr="005C4082">
              <w:rPr>
                <w:b/>
              </w:rPr>
              <w:t>запросе котировок</w:t>
            </w:r>
            <w:r w:rsidRPr="005C4082">
              <w:t xml:space="preserve"> – </w:t>
            </w:r>
          </w:p>
          <w:p w:rsidR="00D36F64" w:rsidRPr="005C4082" w:rsidRDefault="00D36F64" w:rsidP="00F622B4">
            <w:pPr>
              <w:spacing w:line="240" w:lineRule="auto"/>
              <w:ind w:firstLine="0"/>
            </w:pPr>
            <w:r w:rsidRPr="005C4082">
              <w:rPr>
                <w:color w:val="000000"/>
              </w:rPr>
              <w:t>«</w:t>
            </w:r>
            <w:r w:rsidR="00F622B4">
              <w:rPr>
                <w:color w:val="000000"/>
              </w:rPr>
              <w:t>28</w:t>
            </w:r>
            <w:r w:rsidRPr="005C4082">
              <w:rPr>
                <w:color w:val="000000"/>
              </w:rPr>
              <w:t>»</w:t>
            </w:r>
            <w:r w:rsidR="00E324EF" w:rsidRPr="005C4082">
              <w:rPr>
                <w:color w:val="000000"/>
              </w:rPr>
              <w:t xml:space="preserve"> </w:t>
            </w:r>
            <w:r w:rsidR="00F622B4">
              <w:rPr>
                <w:color w:val="000000"/>
              </w:rPr>
              <w:t xml:space="preserve">июня </w:t>
            </w:r>
            <w:r w:rsidRPr="005C4082">
              <w:rPr>
                <w:color w:val="000000"/>
              </w:rPr>
              <w:t xml:space="preserve">2018 </w:t>
            </w:r>
            <w:r w:rsidRPr="005C4082">
              <w:t>г. 12 часов 00 минут (время местное)</w:t>
            </w:r>
          </w:p>
        </w:tc>
      </w:tr>
      <w:tr w:rsidR="00D36F64" w:rsidRPr="005C4082" w:rsidTr="00806F15">
        <w:trPr>
          <w:trHeight w:val="525"/>
          <w:jc w:val="center"/>
        </w:trPr>
        <w:tc>
          <w:tcPr>
            <w:tcW w:w="1025" w:type="dxa"/>
            <w:tcBorders>
              <w:top w:val="single" w:sz="4" w:space="0" w:color="000000"/>
              <w:left w:val="single" w:sz="4" w:space="0" w:color="000000"/>
              <w:bottom w:val="single" w:sz="4" w:space="0" w:color="000000"/>
            </w:tcBorders>
          </w:tcPr>
          <w:p w:rsidR="00D36F64" w:rsidRPr="005C4082" w:rsidRDefault="00D36F64" w:rsidP="00BB4FB3">
            <w:pPr>
              <w:keepNext/>
              <w:keepLines/>
              <w:suppressLineNumbers/>
              <w:ind w:firstLine="0"/>
              <w:jc w:val="center"/>
            </w:pPr>
            <w:r w:rsidRPr="005C4082">
              <w:t>1</w:t>
            </w:r>
            <w:r w:rsidR="00BB4FB3" w:rsidRPr="005C4082">
              <w:t>9</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D36F64" w:rsidRPr="005C4082" w:rsidRDefault="00D36F64" w:rsidP="00F622B4">
            <w:pPr>
              <w:spacing w:line="240" w:lineRule="auto"/>
              <w:ind w:firstLine="0"/>
              <w:rPr>
                <w:b/>
              </w:rPr>
            </w:pPr>
            <w:r w:rsidRPr="005C4082">
              <w:rPr>
                <w:b/>
              </w:rPr>
              <w:t>Дата и время рассмотрения заявок и подведения итогов:</w:t>
            </w:r>
            <w:r w:rsidRPr="005C4082">
              <w:t xml:space="preserve"> </w:t>
            </w:r>
            <w:r w:rsidRPr="005C4082">
              <w:rPr>
                <w:color w:val="000000"/>
              </w:rPr>
              <w:t>«</w:t>
            </w:r>
            <w:r w:rsidR="00F622B4">
              <w:rPr>
                <w:color w:val="000000"/>
              </w:rPr>
              <w:t>04</w:t>
            </w:r>
            <w:r w:rsidRPr="005C4082">
              <w:rPr>
                <w:color w:val="000000"/>
              </w:rPr>
              <w:t xml:space="preserve">» </w:t>
            </w:r>
            <w:r w:rsidR="00F622B4">
              <w:rPr>
                <w:color w:val="000000"/>
              </w:rPr>
              <w:t>июля</w:t>
            </w:r>
            <w:bookmarkStart w:id="17" w:name="_GoBack"/>
            <w:bookmarkEnd w:id="17"/>
            <w:r w:rsidR="00CF5EA8">
              <w:rPr>
                <w:color w:val="000000"/>
              </w:rPr>
              <w:t xml:space="preserve"> </w:t>
            </w:r>
            <w:r w:rsidRPr="005C4082">
              <w:rPr>
                <w:color w:val="000000"/>
              </w:rPr>
              <w:t xml:space="preserve">2018 </w:t>
            </w:r>
            <w:r w:rsidRPr="005C4082">
              <w:t>г. 14 часов 00 минут (время местное)</w:t>
            </w:r>
          </w:p>
        </w:tc>
      </w:tr>
      <w:tr w:rsidR="00D36F64" w:rsidRPr="005C4082" w:rsidTr="00806F15">
        <w:trPr>
          <w:jc w:val="center"/>
        </w:trPr>
        <w:tc>
          <w:tcPr>
            <w:tcW w:w="1025" w:type="dxa"/>
            <w:tcBorders>
              <w:top w:val="single" w:sz="4" w:space="0" w:color="000000"/>
              <w:left w:val="single" w:sz="4" w:space="0" w:color="000000"/>
              <w:bottom w:val="single" w:sz="4" w:space="0" w:color="auto"/>
            </w:tcBorders>
          </w:tcPr>
          <w:p w:rsidR="00D36F64" w:rsidRPr="005C4082" w:rsidRDefault="00BB4FB3" w:rsidP="006D74D5">
            <w:pPr>
              <w:keepNext/>
              <w:keepLines/>
              <w:suppressLineNumbers/>
              <w:spacing w:line="240" w:lineRule="auto"/>
              <w:ind w:hanging="20"/>
              <w:jc w:val="center"/>
            </w:pPr>
            <w:r w:rsidRPr="005C4082">
              <w:t>20</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D36F64" w:rsidRPr="005C4082" w:rsidRDefault="00D36F64" w:rsidP="006D74D5">
            <w:pPr>
              <w:keepNext/>
              <w:keepLines/>
              <w:suppressLineNumbers/>
              <w:spacing w:line="240" w:lineRule="auto"/>
              <w:ind w:firstLine="0"/>
              <w:jc w:val="left"/>
              <w:rPr>
                <w:b/>
                <w:bCs/>
              </w:rPr>
            </w:pPr>
            <w:r w:rsidRPr="005C4082">
              <w:rPr>
                <w:b/>
                <w:bCs/>
              </w:rPr>
              <w:t xml:space="preserve">Валюта, используемая для формирования цены договора и расчетов с Поставщиком: </w:t>
            </w:r>
            <w:r w:rsidRPr="005C4082">
              <w:t>Рубль.</w:t>
            </w:r>
          </w:p>
        </w:tc>
      </w:tr>
      <w:tr w:rsidR="00D36F64" w:rsidRPr="005C4082" w:rsidTr="00806F15">
        <w:trPr>
          <w:trHeight w:val="441"/>
          <w:jc w:val="center"/>
        </w:trPr>
        <w:tc>
          <w:tcPr>
            <w:tcW w:w="1025" w:type="dxa"/>
            <w:tcBorders>
              <w:top w:val="single" w:sz="4" w:space="0" w:color="000000"/>
              <w:left w:val="single" w:sz="4" w:space="0" w:color="000000"/>
              <w:bottom w:val="single" w:sz="4" w:space="0" w:color="000000"/>
            </w:tcBorders>
          </w:tcPr>
          <w:p w:rsidR="00D36F64" w:rsidRPr="005C4082" w:rsidRDefault="00D36F64" w:rsidP="00BB4FB3">
            <w:pPr>
              <w:keepNext/>
              <w:keepLines/>
              <w:suppressLineNumbers/>
              <w:spacing w:line="240" w:lineRule="auto"/>
              <w:ind w:hanging="20"/>
              <w:jc w:val="center"/>
            </w:pPr>
            <w:r w:rsidRPr="005C4082">
              <w:t>2</w:t>
            </w:r>
            <w:r w:rsidR="00BB4FB3" w:rsidRPr="005C4082">
              <w:t>1</w:t>
            </w:r>
          </w:p>
        </w:tc>
        <w:tc>
          <w:tcPr>
            <w:tcW w:w="9355" w:type="dxa"/>
            <w:tcBorders>
              <w:top w:val="single" w:sz="4" w:space="0" w:color="000000"/>
              <w:left w:val="single" w:sz="4" w:space="0" w:color="000000"/>
              <w:bottom w:val="single" w:sz="4" w:space="0" w:color="000000"/>
              <w:right w:val="single" w:sz="4" w:space="0" w:color="000000"/>
            </w:tcBorders>
          </w:tcPr>
          <w:p w:rsidR="00D36F64" w:rsidRPr="005C4082" w:rsidRDefault="00D36F64" w:rsidP="00F46ED4">
            <w:pPr>
              <w:pStyle w:val="a3"/>
              <w:spacing w:after="0"/>
              <w:ind w:left="34"/>
            </w:pPr>
            <w:r w:rsidRPr="005C4082">
              <w:t xml:space="preserve">Договор должен быть подписан сторонами не ранее чем через 10 (десять) и не позднее чем через 20 (двадцать) дней со дня размещения в ЕИС итогового протокола запроса котировок в электронной форме. </w:t>
            </w:r>
          </w:p>
          <w:p w:rsidR="00D36F64" w:rsidRPr="005C4082" w:rsidRDefault="00D36F64" w:rsidP="00F46ED4">
            <w:pPr>
              <w:keepNext/>
              <w:keepLines/>
              <w:suppressLineNumbers/>
              <w:spacing w:line="240" w:lineRule="auto"/>
              <w:ind w:firstLine="0"/>
              <w:jc w:val="left"/>
            </w:pPr>
            <w:r w:rsidRPr="005C4082">
              <w:t xml:space="preserve">Договор в бумажной форме заключается Заказчиком торгов с победителем запроса котировок </w:t>
            </w:r>
            <w:proofErr w:type="gramStart"/>
            <w:r w:rsidRPr="005C4082">
              <w:t>вне</w:t>
            </w:r>
            <w:proofErr w:type="gramEnd"/>
            <w:r w:rsidRPr="005C4082">
              <w:t xml:space="preserve"> </w:t>
            </w:r>
            <w:proofErr w:type="gramStart"/>
            <w:r w:rsidRPr="005C4082">
              <w:t>АС</w:t>
            </w:r>
            <w:proofErr w:type="gramEnd"/>
            <w:r w:rsidRPr="005C4082">
              <w:t xml:space="preserve"> Оператора и в сроки, установленные извещением о запросе котировок.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bookmarkStart w:id="18" w:name="__2525252525252525252525252525252525D0_2"/>
      <w:bookmarkEnd w:id="18"/>
    </w:p>
    <w:p w:rsidR="00515C61" w:rsidRPr="00DA15FE" w:rsidRDefault="00954FCF" w:rsidP="004372B0">
      <w:pPr>
        <w:spacing w:line="240" w:lineRule="auto"/>
        <w:jc w:val="right"/>
        <w:rPr>
          <w:b/>
          <w:sz w:val="22"/>
          <w:szCs w:val="22"/>
          <w:lang w:eastAsia="ru-RU"/>
        </w:rPr>
      </w:pPr>
      <w:r w:rsidRPr="00DA15FE">
        <w:rPr>
          <w:b/>
          <w:sz w:val="22"/>
          <w:szCs w:val="22"/>
          <w:lang w:eastAsia="ru-RU"/>
        </w:rPr>
        <w:lastRenderedPageBreak/>
        <w:t>Прило</w:t>
      </w:r>
      <w:r w:rsidR="004372B0" w:rsidRPr="00DA15FE">
        <w:rPr>
          <w:b/>
          <w:sz w:val="22"/>
          <w:szCs w:val="22"/>
          <w:lang w:eastAsia="ru-RU"/>
        </w:rPr>
        <w:t xml:space="preserve">жение №1 </w:t>
      </w:r>
      <w:r w:rsidR="00DA15FE" w:rsidRPr="00DA15FE">
        <w:rPr>
          <w:b/>
        </w:rPr>
        <w:t>к документации о запросе котировок</w:t>
      </w:r>
    </w:p>
    <w:p w:rsidR="00515C61" w:rsidRPr="001A461A" w:rsidRDefault="00515C61" w:rsidP="00515C61">
      <w:pPr>
        <w:spacing w:line="240" w:lineRule="auto"/>
        <w:ind w:firstLine="567"/>
        <w:jc w:val="right"/>
        <w:rPr>
          <w:b/>
          <w:bCs/>
          <w:sz w:val="22"/>
          <w:szCs w:val="22"/>
        </w:rPr>
      </w:pPr>
      <w:r w:rsidRPr="001A461A">
        <w:rPr>
          <w:b/>
          <w:bCs/>
          <w:sz w:val="22"/>
          <w:szCs w:val="22"/>
        </w:rPr>
        <w:t xml:space="preserve">В Единую комиссию по </w:t>
      </w:r>
      <w:r w:rsidR="00DA15FE">
        <w:rPr>
          <w:b/>
          <w:bCs/>
          <w:sz w:val="22"/>
          <w:szCs w:val="22"/>
        </w:rPr>
        <w:t>закупочной деятельности</w:t>
      </w:r>
      <w:r w:rsidRPr="001A461A">
        <w:rPr>
          <w:b/>
          <w:bCs/>
          <w:sz w:val="22"/>
          <w:szCs w:val="22"/>
        </w:rPr>
        <w:t xml:space="preserve"> </w:t>
      </w:r>
    </w:p>
    <w:p w:rsidR="00515C61" w:rsidRPr="001A461A" w:rsidRDefault="00515C61" w:rsidP="00515C61">
      <w:pPr>
        <w:spacing w:line="240" w:lineRule="auto"/>
        <w:ind w:firstLine="567"/>
        <w:jc w:val="right"/>
        <w:rPr>
          <w:b/>
          <w:bCs/>
          <w:sz w:val="22"/>
          <w:szCs w:val="22"/>
        </w:rPr>
      </w:pPr>
      <w:r w:rsidRPr="001A461A">
        <w:rPr>
          <w:b/>
          <w:bCs/>
          <w:sz w:val="22"/>
          <w:szCs w:val="22"/>
        </w:rPr>
        <w:t>АО «НПО НИИИП-</w:t>
      </w:r>
      <w:proofErr w:type="spellStart"/>
      <w:r w:rsidRPr="001A461A">
        <w:rPr>
          <w:b/>
          <w:bCs/>
          <w:sz w:val="22"/>
          <w:szCs w:val="22"/>
        </w:rPr>
        <w:t>НЗиК</w:t>
      </w:r>
      <w:proofErr w:type="spellEnd"/>
      <w:r w:rsidRPr="001A461A">
        <w:rPr>
          <w:b/>
          <w:bCs/>
          <w:sz w:val="22"/>
          <w:szCs w:val="22"/>
        </w:rPr>
        <w:t>»</w:t>
      </w:r>
    </w:p>
    <w:p w:rsidR="00515C61" w:rsidRPr="001A461A"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1A461A">
        <w:rPr>
          <w:rFonts w:ascii="Times New Roman" w:hAnsi="Times New Roman" w:cs="Times New Roman"/>
          <w:sz w:val="22"/>
          <w:szCs w:val="22"/>
        </w:rPr>
        <w:t>Исх</w:t>
      </w:r>
      <w:proofErr w:type="spellEnd"/>
      <w:proofErr w:type="gramEnd"/>
      <w:r w:rsidRPr="001A461A">
        <w:rPr>
          <w:rFonts w:ascii="Times New Roman" w:hAnsi="Times New Roman" w:cs="Times New Roman"/>
          <w:sz w:val="22"/>
          <w:szCs w:val="22"/>
        </w:rPr>
        <w:t xml:space="preserve"> № __________</w:t>
      </w:r>
    </w:p>
    <w:p w:rsidR="00515C61" w:rsidRPr="001A461A" w:rsidRDefault="00515C61" w:rsidP="00515C61">
      <w:pPr>
        <w:pStyle w:val="ConsNonformat"/>
        <w:ind w:right="0" w:firstLine="567"/>
        <w:jc w:val="both"/>
        <w:rPr>
          <w:rFonts w:ascii="Times New Roman" w:hAnsi="Times New Roman" w:cs="Times New Roman"/>
          <w:sz w:val="22"/>
          <w:szCs w:val="22"/>
        </w:rPr>
      </w:pPr>
      <w:r w:rsidRPr="001A461A">
        <w:rPr>
          <w:rFonts w:ascii="Times New Roman" w:hAnsi="Times New Roman" w:cs="Times New Roman"/>
          <w:sz w:val="22"/>
          <w:szCs w:val="22"/>
        </w:rPr>
        <w:t>От ______________</w:t>
      </w:r>
    </w:p>
    <w:p w:rsidR="00515C61" w:rsidRPr="001A461A" w:rsidRDefault="00515C61" w:rsidP="00515C61">
      <w:pPr>
        <w:pStyle w:val="ConsNonformat"/>
        <w:ind w:right="0" w:firstLine="567"/>
        <w:jc w:val="both"/>
        <w:rPr>
          <w:rFonts w:ascii="Times New Roman" w:hAnsi="Times New Roman" w:cs="Times New Roman"/>
          <w:i/>
          <w:iCs/>
          <w:sz w:val="22"/>
          <w:szCs w:val="22"/>
        </w:rPr>
      </w:pPr>
      <w:r w:rsidRPr="001A461A">
        <w:rPr>
          <w:rFonts w:ascii="Times New Roman" w:hAnsi="Times New Roman" w:cs="Times New Roman"/>
          <w:i/>
          <w:iCs/>
          <w:sz w:val="22"/>
          <w:szCs w:val="22"/>
        </w:rPr>
        <w:t>На официальном бланке</w:t>
      </w:r>
    </w:p>
    <w:p w:rsidR="00515C61" w:rsidRPr="001A461A" w:rsidRDefault="00515C61" w:rsidP="00515C61">
      <w:pPr>
        <w:pStyle w:val="ConsNormal"/>
        <w:ind w:firstLine="567"/>
        <w:jc w:val="center"/>
        <w:rPr>
          <w:rFonts w:ascii="Times New Roman" w:hAnsi="Times New Roman"/>
          <w:b/>
          <w:bCs/>
        </w:rPr>
      </w:pPr>
      <w:r w:rsidRPr="001A461A">
        <w:rPr>
          <w:rFonts w:ascii="Times New Roman" w:hAnsi="Times New Roman"/>
          <w:b/>
          <w:bCs/>
        </w:rPr>
        <w:t>КОТИРОВОЧНАЯ ЗАЯВКА</w:t>
      </w:r>
    </w:p>
    <w:p w:rsidR="00515C61" w:rsidRPr="001A461A" w:rsidRDefault="00515C61" w:rsidP="00515C61">
      <w:pPr>
        <w:pStyle w:val="34"/>
        <w:widowControl w:val="0"/>
        <w:snapToGrid w:val="0"/>
        <w:spacing w:after="0"/>
        <w:ind w:firstLine="567"/>
        <w:rPr>
          <w:i/>
          <w:iCs/>
          <w:sz w:val="22"/>
          <w:szCs w:val="22"/>
        </w:rPr>
      </w:pPr>
      <w:r w:rsidRPr="001A461A">
        <w:rPr>
          <w:sz w:val="22"/>
          <w:szCs w:val="22"/>
        </w:rPr>
        <w:t xml:space="preserve">на право заключения </w:t>
      </w:r>
      <w:r w:rsidRPr="001A461A">
        <w:rPr>
          <w:i/>
          <w:iCs/>
          <w:sz w:val="22"/>
          <w:szCs w:val="22"/>
        </w:rPr>
        <w:t>Договора</w:t>
      </w:r>
      <w:r w:rsidRPr="001A461A">
        <w:rPr>
          <w:sz w:val="22"/>
          <w:szCs w:val="22"/>
        </w:rPr>
        <w:t xml:space="preserve"> на ____________________</w:t>
      </w:r>
    </w:p>
    <w:p w:rsidR="00515C61" w:rsidRPr="001A461A" w:rsidRDefault="00515C61" w:rsidP="00515C61">
      <w:pPr>
        <w:pStyle w:val="34"/>
        <w:widowControl w:val="0"/>
        <w:snapToGrid w:val="0"/>
        <w:spacing w:after="0"/>
        <w:ind w:firstLine="567"/>
        <w:rPr>
          <w:i/>
          <w:iCs/>
          <w:sz w:val="22"/>
          <w:szCs w:val="22"/>
        </w:rPr>
      </w:pPr>
      <w:r w:rsidRPr="001A461A">
        <w:rPr>
          <w:sz w:val="22"/>
          <w:szCs w:val="22"/>
        </w:rPr>
        <w:t>для АО «НПО НИИИП-</w:t>
      </w:r>
      <w:proofErr w:type="spellStart"/>
      <w:r w:rsidRPr="001A461A">
        <w:rPr>
          <w:sz w:val="22"/>
          <w:szCs w:val="22"/>
        </w:rPr>
        <w:t>НЗиК</w:t>
      </w:r>
      <w:proofErr w:type="spellEnd"/>
      <w:r w:rsidRPr="001A461A">
        <w:rPr>
          <w:sz w:val="22"/>
          <w:szCs w:val="22"/>
        </w:rPr>
        <w:t>»</w:t>
      </w:r>
    </w:p>
    <w:p w:rsidR="00515C61" w:rsidRPr="001A461A" w:rsidRDefault="00515C61" w:rsidP="00515C61">
      <w:pPr>
        <w:pBdr>
          <w:bottom w:val="single" w:sz="12" w:space="1" w:color="auto"/>
        </w:pBdr>
        <w:spacing w:line="240" w:lineRule="auto"/>
        <w:ind w:firstLine="567"/>
        <w:rPr>
          <w:sz w:val="22"/>
          <w:szCs w:val="22"/>
        </w:rPr>
      </w:pPr>
    </w:p>
    <w:p w:rsidR="00515C61" w:rsidRPr="001A461A" w:rsidRDefault="00515C61" w:rsidP="00515C61">
      <w:pPr>
        <w:spacing w:line="240" w:lineRule="auto"/>
        <w:ind w:firstLine="567"/>
        <w:rPr>
          <w:i/>
          <w:iCs/>
          <w:sz w:val="22"/>
          <w:szCs w:val="22"/>
          <w:vertAlign w:val="superscript"/>
        </w:rPr>
      </w:pPr>
      <w:r w:rsidRPr="001A461A">
        <w:rPr>
          <w:i/>
          <w:iCs/>
          <w:sz w:val="22"/>
          <w:szCs w:val="22"/>
          <w:vertAlign w:val="superscript"/>
        </w:rPr>
        <w:t>(наименование - для юридического лица, Фамилия имя отчество -  для физического лица)</w:t>
      </w:r>
    </w:p>
    <w:p w:rsidR="00515C61" w:rsidRPr="001A461A" w:rsidRDefault="00515C61" w:rsidP="00515C61">
      <w:pPr>
        <w:spacing w:line="240" w:lineRule="auto"/>
        <w:ind w:firstLine="567"/>
        <w:rPr>
          <w:sz w:val="22"/>
          <w:szCs w:val="22"/>
        </w:rPr>
      </w:pPr>
      <w:proofErr w:type="gramStart"/>
      <w:r w:rsidRPr="001A461A">
        <w:rPr>
          <w:sz w:val="22"/>
          <w:szCs w:val="22"/>
        </w:rPr>
        <w:t>исходя из требований к закупаем</w:t>
      </w:r>
      <w:r w:rsidR="001A461A" w:rsidRPr="001A461A">
        <w:rPr>
          <w:sz w:val="22"/>
          <w:szCs w:val="22"/>
        </w:rPr>
        <w:t>ым</w:t>
      </w:r>
      <w:r w:rsidRPr="001A461A">
        <w:rPr>
          <w:sz w:val="22"/>
          <w:szCs w:val="22"/>
        </w:rPr>
        <w:t xml:space="preserve"> </w:t>
      </w:r>
      <w:r w:rsidR="000F297C">
        <w:rPr>
          <w:sz w:val="22"/>
          <w:szCs w:val="22"/>
        </w:rPr>
        <w:t>товарам</w:t>
      </w:r>
      <w:r w:rsidRPr="001A461A">
        <w:rPr>
          <w:sz w:val="22"/>
          <w:szCs w:val="22"/>
        </w:rPr>
        <w:t xml:space="preserve"> дает</w:t>
      </w:r>
      <w:proofErr w:type="gramEnd"/>
      <w:r w:rsidRPr="001A461A">
        <w:rPr>
          <w:sz w:val="22"/>
          <w:szCs w:val="22"/>
        </w:rPr>
        <w:t xml:space="preserve"> согласие на участие в запросе котировок </w:t>
      </w:r>
      <w:r w:rsidRPr="001A461A">
        <w:rPr>
          <w:bCs/>
          <w:sz w:val="22"/>
          <w:szCs w:val="22"/>
        </w:rPr>
        <w:t xml:space="preserve">на ________________________ (далее – </w:t>
      </w:r>
      <w:r w:rsidR="000F297C">
        <w:rPr>
          <w:bCs/>
          <w:sz w:val="22"/>
          <w:szCs w:val="22"/>
        </w:rPr>
        <w:t>товары</w:t>
      </w:r>
      <w:r w:rsidRPr="001A461A">
        <w:rPr>
          <w:bCs/>
          <w:sz w:val="22"/>
          <w:szCs w:val="22"/>
        </w:rPr>
        <w:t>)</w:t>
      </w:r>
      <w:r w:rsidRPr="001A461A">
        <w:rPr>
          <w:sz w:val="22"/>
          <w:szCs w:val="22"/>
        </w:rPr>
        <w:t>.</w:t>
      </w:r>
    </w:p>
    <w:p w:rsidR="00515C61" w:rsidRPr="001A461A" w:rsidRDefault="00515C61" w:rsidP="00515C61">
      <w:pPr>
        <w:spacing w:line="240" w:lineRule="auto"/>
        <w:ind w:firstLine="567"/>
        <w:rPr>
          <w:bCs/>
          <w:sz w:val="22"/>
          <w:szCs w:val="22"/>
        </w:rPr>
      </w:pPr>
    </w:p>
    <w:p w:rsidR="00515C61" w:rsidRPr="001A461A" w:rsidRDefault="00515C61" w:rsidP="001A461A">
      <w:pPr>
        <w:spacing w:line="240" w:lineRule="auto"/>
        <w:ind w:firstLine="567"/>
        <w:rPr>
          <w:sz w:val="22"/>
          <w:szCs w:val="22"/>
        </w:rPr>
      </w:pPr>
      <w:r w:rsidRPr="001A461A">
        <w:rPr>
          <w:sz w:val="22"/>
          <w:szCs w:val="22"/>
        </w:rPr>
        <w:t>1. Место нахождения (</w:t>
      </w:r>
      <w:r w:rsidRPr="001A461A">
        <w:rPr>
          <w:i/>
          <w:iCs/>
          <w:sz w:val="22"/>
          <w:szCs w:val="22"/>
        </w:rPr>
        <w:t>для юридического лица</w:t>
      </w:r>
      <w:r w:rsidRPr="001A461A">
        <w:rPr>
          <w:sz w:val="22"/>
          <w:szCs w:val="22"/>
        </w:rPr>
        <w:t>) _____________________________</w:t>
      </w:r>
    </w:p>
    <w:p w:rsidR="00515C61" w:rsidRPr="001A461A" w:rsidRDefault="00515C61" w:rsidP="001A461A">
      <w:pPr>
        <w:spacing w:line="240" w:lineRule="auto"/>
        <w:ind w:firstLine="567"/>
        <w:rPr>
          <w:i/>
          <w:iCs/>
          <w:sz w:val="22"/>
          <w:szCs w:val="22"/>
          <w:vertAlign w:val="superscript"/>
        </w:rPr>
      </w:pPr>
      <w:r w:rsidRPr="001A461A">
        <w:rPr>
          <w:i/>
          <w:iCs/>
          <w:sz w:val="22"/>
          <w:szCs w:val="22"/>
          <w:vertAlign w:val="superscript"/>
        </w:rPr>
        <w:t>(почтовый индекс, адрес)</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Место жительства (</w:t>
      </w:r>
      <w:r w:rsidRPr="001A461A">
        <w:rPr>
          <w:i/>
          <w:iCs/>
          <w:sz w:val="22"/>
          <w:szCs w:val="22"/>
        </w:rPr>
        <w:t>для физического лица</w:t>
      </w:r>
      <w:r w:rsidRPr="001A461A">
        <w:rPr>
          <w:sz w:val="22"/>
          <w:szCs w:val="22"/>
        </w:rPr>
        <w:t>) _________________________________</w:t>
      </w:r>
    </w:p>
    <w:p w:rsidR="00515C61" w:rsidRPr="001A461A" w:rsidRDefault="00515C61" w:rsidP="001A461A">
      <w:pPr>
        <w:spacing w:line="240" w:lineRule="auto"/>
        <w:ind w:firstLine="567"/>
        <w:rPr>
          <w:i/>
          <w:iCs/>
          <w:sz w:val="22"/>
          <w:szCs w:val="22"/>
          <w:vertAlign w:val="superscript"/>
        </w:rPr>
      </w:pPr>
      <w:r w:rsidRPr="001A461A">
        <w:rPr>
          <w:i/>
          <w:iCs/>
          <w:sz w:val="22"/>
          <w:szCs w:val="22"/>
          <w:vertAlign w:val="superscript"/>
        </w:rPr>
        <w:t>(почтовый индекс, адрес)</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Телефон ________________________  факс ___________________</w:t>
      </w:r>
    </w:p>
    <w:p w:rsidR="00515C61" w:rsidRPr="001A461A" w:rsidRDefault="00515C61" w:rsidP="001A461A">
      <w:pPr>
        <w:autoSpaceDE w:val="0"/>
        <w:autoSpaceDN w:val="0"/>
        <w:adjustRightInd w:val="0"/>
        <w:spacing w:line="240" w:lineRule="auto"/>
        <w:ind w:firstLine="567"/>
        <w:rPr>
          <w:sz w:val="22"/>
          <w:szCs w:val="22"/>
        </w:rPr>
      </w:pP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Банковские реквизиты:</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 xml:space="preserve">Расчетный счет _____________________ </w:t>
      </w:r>
      <w:proofErr w:type="gramStart"/>
      <w:r w:rsidRPr="001A461A">
        <w:rPr>
          <w:sz w:val="22"/>
          <w:szCs w:val="22"/>
        </w:rPr>
        <w:t>в</w:t>
      </w:r>
      <w:proofErr w:type="gramEnd"/>
      <w:r w:rsidRPr="001A461A">
        <w:rPr>
          <w:sz w:val="22"/>
          <w:szCs w:val="22"/>
        </w:rPr>
        <w:t xml:space="preserve"> _________________________</w:t>
      </w:r>
    </w:p>
    <w:p w:rsidR="00515C61" w:rsidRPr="001A461A" w:rsidRDefault="00515C61" w:rsidP="001A461A">
      <w:pPr>
        <w:autoSpaceDE w:val="0"/>
        <w:autoSpaceDN w:val="0"/>
        <w:adjustRightInd w:val="0"/>
        <w:spacing w:line="240" w:lineRule="auto"/>
        <w:ind w:firstLine="567"/>
        <w:rPr>
          <w:i/>
          <w:iCs/>
          <w:sz w:val="22"/>
          <w:szCs w:val="22"/>
          <w:vertAlign w:val="superscript"/>
        </w:rPr>
      </w:pPr>
      <w:r w:rsidRPr="001A461A">
        <w:rPr>
          <w:i/>
          <w:iCs/>
          <w:sz w:val="22"/>
          <w:szCs w:val="22"/>
          <w:vertAlign w:val="superscript"/>
        </w:rPr>
        <w:t>(наименование банковского учреждения)</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 xml:space="preserve">БИК ___________________ </w:t>
      </w:r>
      <w:proofErr w:type="spellStart"/>
      <w:r w:rsidRPr="001A461A">
        <w:rPr>
          <w:sz w:val="22"/>
          <w:szCs w:val="22"/>
        </w:rPr>
        <w:t>Кор</w:t>
      </w:r>
      <w:proofErr w:type="gramStart"/>
      <w:r w:rsidRPr="001A461A">
        <w:rPr>
          <w:sz w:val="22"/>
          <w:szCs w:val="22"/>
        </w:rPr>
        <w:t>.с</w:t>
      </w:r>
      <w:proofErr w:type="gramEnd"/>
      <w:r w:rsidRPr="001A461A">
        <w:rPr>
          <w:sz w:val="22"/>
          <w:szCs w:val="22"/>
        </w:rPr>
        <w:t>чет</w:t>
      </w:r>
      <w:proofErr w:type="spellEnd"/>
      <w:r w:rsidRPr="001A461A">
        <w:rPr>
          <w:sz w:val="22"/>
          <w:szCs w:val="22"/>
        </w:rPr>
        <w:t xml:space="preserve"> _______________________</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ИНН _______________ КПП_____________ ОГРН______________ ОКПО_____________</w:t>
      </w:r>
    </w:p>
    <w:p w:rsidR="00515C61" w:rsidRPr="001A461A" w:rsidRDefault="00515C61" w:rsidP="001A461A">
      <w:pPr>
        <w:shd w:val="clear" w:color="auto" w:fill="FFFFFF"/>
        <w:spacing w:line="240" w:lineRule="auto"/>
        <w:ind w:firstLine="567"/>
        <w:rPr>
          <w:sz w:val="22"/>
          <w:szCs w:val="22"/>
        </w:rPr>
      </w:pPr>
    </w:p>
    <w:p w:rsidR="00515C61" w:rsidRPr="001A461A" w:rsidRDefault="00515C61" w:rsidP="001A461A">
      <w:pPr>
        <w:shd w:val="clear" w:color="auto" w:fill="FFFFFF"/>
        <w:spacing w:line="240" w:lineRule="auto"/>
        <w:ind w:firstLine="567"/>
        <w:rPr>
          <w:color w:val="000000"/>
          <w:spacing w:val="1"/>
          <w:sz w:val="22"/>
          <w:szCs w:val="22"/>
        </w:rPr>
      </w:pPr>
      <w:r w:rsidRPr="001A461A">
        <w:rPr>
          <w:sz w:val="22"/>
          <w:szCs w:val="22"/>
        </w:rPr>
        <w:t xml:space="preserve">2. Цена </w:t>
      </w:r>
      <w:r w:rsidR="00BB4FB3">
        <w:rPr>
          <w:sz w:val="22"/>
          <w:szCs w:val="22"/>
        </w:rPr>
        <w:t>товара</w:t>
      </w:r>
      <w:r w:rsidRPr="001A461A">
        <w:rPr>
          <w:sz w:val="22"/>
          <w:szCs w:val="22"/>
        </w:rPr>
        <w:t xml:space="preserve"> составляет</w:t>
      </w:r>
      <w:proofErr w:type="gramStart"/>
      <w:r w:rsidRPr="001A461A">
        <w:rPr>
          <w:sz w:val="22"/>
          <w:szCs w:val="22"/>
        </w:rPr>
        <w:t xml:space="preserve"> </w:t>
      </w:r>
      <w:r w:rsidRPr="001A461A">
        <w:rPr>
          <w:color w:val="000000"/>
          <w:spacing w:val="1"/>
          <w:sz w:val="22"/>
          <w:szCs w:val="22"/>
        </w:rPr>
        <w:t xml:space="preserve"> _________ (_________) </w:t>
      </w:r>
      <w:proofErr w:type="gramEnd"/>
      <w:r w:rsidRPr="001A461A">
        <w:rPr>
          <w:color w:val="000000"/>
          <w:spacing w:val="1"/>
          <w:sz w:val="22"/>
          <w:szCs w:val="22"/>
        </w:rPr>
        <w:t xml:space="preserve">рублей, </w:t>
      </w:r>
    </w:p>
    <w:p w:rsidR="00515C61" w:rsidRPr="001A461A" w:rsidRDefault="001A461A" w:rsidP="001A461A">
      <w:pPr>
        <w:shd w:val="clear" w:color="auto" w:fill="FFFFFF"/>
        <w:spacing w:line="240" w:lineRule="auto"/>
        <w:ind w:firstLine="567"/>
        <w:rPr>
          <w:sz w:val="22"/>
          <w:szCs w:val="22"/>
        </w:rPr>
      </w:pPr>
      <w:r>
        <w:rPr>
          <w:color w:val="000000"/>
          <w:spacing w:val="1"/>
          <w:sz w:val="22"/>
          <w:szCs w:val="22"/>
        </w:rPr>
        <w:t>(</w:t>
      </w:r>
      <w:r w:rsidRPr="001A461A">
        <w:rPr>
          <w:color w:val="000000"/>
          <w:spacing w:val="1"/>
          <w:sz w:val="22"/>
          <w:szCs w:val="22"/>
        </w:rPr>
        <w:t>в том числе/кроме того</w:t>
      </w:r>
      <w:r>
        <w:rPr>
          <w:color w:val="000000"/>
          <w:spacing w:val="1"/>
          <w:sz w:val="22"/>
          <w:szCs w:val="22"/>
        </w:rPr>
        <w:t>/без)</w:t>
      </w:r>
      <w:r w:rsidRPr="001A461A">
        <w:rPr>
          <w:color w:val="000000"/>
          <w:spacing w:val="1"/>
          <w:sz w:val="22"/>
          <w:szCs w:val="22"/>
        </w:rPr>
        <w:t xml:space="preserve"> </w:t>
      </w:r>
      <w:r w:rsidR="00515C61" w:rsidRPr="001A461A">
        <w:rPr>
          <w:color w:val="000000"/>
          <w:spacing w:val="1"/>
          <w:sz w:val="22"/>
          <w:szCs w:val="22"/>
        </w:rPr>
        <w:t xml:space="preserve">НДС </w:t>
      </w:r>
      <w:r w:rsidR="00A8288F" w:rsidRPr="001A461A">
        <w:rPr>
          <w:color w:val="000000"/>
          <w:spacing w:val="1"/>
          <w:sz w:val="22"/>
          <w:szCs w:val="22"/>
        </w:rPr>
        <w:t>– 18%</w:t>
      </w:r>
      <w:r w:rsidR="00515C61" w:rsidRPr="001A461A">
        <w:rPr>
          <w:color w:val="000000"/>
          <w:spacing w:val="-1"/>
          <w:sz w:val="22"/>
          <w:szCs w:val="22"/>
        </w:rPr>
        <w:t>.</w:t>
      </w:r>
    </w:p>
    <w:p w:rsidR="00515C61" w:rsidRPr="001A461A" w:rsidRDefault="00515C61" w:rsidP="001A461A">
      <w:pPr>
        <w:tabs>
          <w:tab w:val="left" w:pos="540"/>
        </w:tabs>
        <w:spacing w:line="240" w:lineRule="auto"/>
        <w:ind w:firstLine="567"/>
        <w:rPr>
          <w:sz w:val="22"/>
          <w:szCs w:val="22"/>
        </w:rPr>
      </w:pPr>
      <w:r w:rsidRPr="001A461A">
        <w:rPr>
          <w:sz w:val="22"/>
          <w:szCs w:val="22"/>
        </w:rPr>
        <w:t xml:space="preserve">Цена </w:t>
      </w:r>
      <w:r w:rsidR="00BB4FB3">
        <w:rPr>
          <w:sz w:val="22"/>
          <w:szCs w:val="22"/>
        </w:rPr>
        <w:t>товара</w:t>
      </w:r>
      <w:r w:rsidRPr="001A461A">
        <w:rPr>
          <w:sz w:val="22"/>
          <w:szCs w:val="22"/>
        </w:rPr>
        <w:t xml:space="preserve"> включает в себя ___________________________________.</w:t>
      </w:r>
    </w:p>
    <w:p w:rsidR="00515C61" w:rsidRPr="001A461A" w:rsidRDefault="00515C61" w:rsidP="001A461A">
      <w:pPr>
        <w:tabs>
          <w:tab w:val="left" w:pos="540"/>
        </w:tabs>
        <w:spacing w:line="240" w:lineRule="auto"/>
        <w:ind w:firstLine="567"/>
        <w:rPr>
          <w:sz w:val="22"/>
          <w:szCs w:val="22"/>
        </w:rPr>
      </w:pPr>
    </w:p>
    <w:p w:rsidR="00515C61" w:rsidRPr="001A461A" w:rsidRDefault="001A461A" w:rsidP="001A461A">
      <w:pPr>
        <w:autoSpaceDE w:val="0"/>
        <w:autoSpaceDN w:val="0"/>
        <w:adjustRightInd w:val="0"/>
        <w:spacing w:line="240" w:lineRule="auto"/>
        <w:ind w:firstLine="567"/>
      </w:pPr>
      <w:r>
        <w:t xml:space="preserve">3. </w:t>
      </w:r>
      <w:r w:rsidR="00515C61" w:rsidRPr="001A461A">
        <w:t>Мы согласны исполнить условия Договора, указанные в извещении о проведении запроса котировок и в проекте Договора.</w:t>
      </w:r>
    </w:p>
    <w:p w:rsidR="001A461A" w:rsidRPr="001A461A" w:rsidRDefault="001A461A" w:rsidP="001A461A">
      <w:pPr>
        <w:autoSpaceDE w:val="0"/>
        <w:autoSpaceDN w:val="0"/>
        <w:spacing w:line="240" w:lineRule="auto"/>
        <w:ind w:firstLine="567"/>
      </w:pPr>
      <w:r w:rsidRPr="001A461A">
        <w:t xml:space="preserve">4. Настоящей заявкой на участие в </w:t>
      </w:r>
      <w:r>
        <w:t>запросе котировок</w:t>
      </w:r>
      <w:r w:rsidRPr="001A461A">
        <w:t xml:space="preserve"> сообщаем, что в отношении _________________________________________________________________________________</w:t>
      </w:r>
    </w:p>
    <w:p w:rsidR="001A461A" w:rsidRPr="001A461A"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pPr>
      <w:r w:rsidRPr="001A461A">
        <w:t>(наименование участника закупки (для юридических лиц), наименование индивидуального предпринимателя)</w:t>
      </w:r>
    </w:p>
    <w:p w:rsidR="00FE6F18" w:rsidRPr="00AF7F91" w:rsidRDefault="00FE6F18" w:rsidP="00FE6F18">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w:t>
      </w:r>
      <w:r w:rsidRPr="00AF7F91">
        <w:rPr>
          <w:sz w:val="22"/>
          <w:szCs w:val="22"/>
        </w:rPr>
        <w:t>;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AF7F91">
        <w:rPr>
          <w:sz w:val="22"/>
          <w:szCs w:val="22"/>
        </w:rPr>
        <w:t xml:space="preserve"> </w:t>
      </w:r>
      <w:proofErr w:type="gramStart"/>
      <w:r w:rsidRPr="00AF7F91">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515C61" w:rsidRPr="003964A4" w:rsidRDefault="00515C61" w:rsidP="00515C61">
      <w:pPr>
        <w:tabs>
          <w:tab w:val="left" w:pos="426"/>
        </w:tabs>
        <w:spacing w:line="240" w:lineRule="auto"/>
        <w:ind w:firstLine="567"/>
        <w:rPr>
          <w:snapToGrid w:val="0"/>
        </w:rPr>
      </w:pPr>
      <w:r w:rsidRPr="003964A4">
        <w:rPr>
          <w:snapToGrid w:val="0"/>
        </w:rPr>
        <w:t xml:space="preserve">______________________          ____________________ </w:t>
      </w:r>
    </w:p>
    <w:p w:rsidR="00515C61" w:rsidRPr="00BA3206" w:rsidRDefault="00515C61" w:rsidP="00515C61">
      <w:pPr>
        <w:tabs>
          <w:tab w:val="left" w:pos="426"/>
        </w:tabs>
        <w:spacing w:line="240" w:lineRule="auto"/>
        <w:ind w:firstLine="567"/>
        <w:rPr>
          <w:snapToGrid w:val="0"/>
          <w:vertAlign w:val="superscript"/>
        </w:rPr>
      </w:pPr>
      <w:r w:rsidRPr="003964A4">
        <w:rPr>
          <w:snapToGrid w:val="0"/>
          <w:vertAlign w:val="superscript"/>
        </w:rPr>
        <w:t xml:space="preserve">   (должность, Ф.И.О.)</w:t>
      </w:r>
      <w:r w:rsidRPr="003964A4">
        <w:rPr>
          <w:snapToGrid w:val="0"/>
          <w:vertAlign w:val="superscript"/>
        </w:rPr>
        <w:tab/>
      </w:r>
      <w:r w:rsidRPr="003964A4">
        <w:rPr>
          <w:snapToGrid w:val="0"/>
          <w:vertAlign w:val="superscript"/>
        </w:rPr>
        <w:tab/>
      </w:r>
      <w:r w:rsidRPr="003964A4">
        <w:rPr>
          <w:snapToGrid w:val="0"/>
          <w:vertAlign w:val="superscript"/>
        </w:rPr>
        <w:tab/>
      </w:r>
      <w:r w:rsidRPr="003964A4">
        <w:rPr>
          <w:snapToGrid w:val="0"/>
          <w:vertAlign w:val="superscript"/>
        </w:rPr>
        <w:tab/>
        <w:t xml:space="preserve">(подпись, печать)                        </w:t>
      </w:r>
    </w:p>
    <w:p w:rsidR="005D4070" w:rsidRDefault="005D4070">
      <w:pPr>
        <w:widowControl/>
        <w:suppressAutoHyphens w:val="0"/>
        <w:snapToGrid/>
        <w:spacing w:after="200" w:line="276" w:lineRule="auto"/>
        <w:ind w:firstLine="0"/>
        <w:jc w:val="left"/>
        <w:rPr>
          <w:b/>
          <w:i/>
        </w:rPr>
      </w:pPr>
      <w:r>
        <w:rPr>
          <w:b/>
          <w:i/>
        </w:rPr>
        <w:br w:type="page"/>
      </w:r>
    </w:p>
    <w:p w:rsidR="00954FCF" w:rsidRPr="00FC5A2B" w:rsidRDefault="00954FCF" w:rsidP="00954FCF">
      <w:pPr>
        <w:spacing w:line="240" w:lineRule="auto"/>
        <w:ind w:firstLine="0"/>
        <w:jc w:val="right"/>
        <w:rPr>
          <w:b/>
          <w:i/>
        </w:rPr>
      </w:pPr>
      <w:r w:rsidRPr="00FC5A2B">
        <w:rPr>
          <w:b/>
          <w:i/>
        </w:rPr>
        <w:lastRenderedPageBreak/>
        <w:t>Приложение №</w:t>
      </w:r>
      <w:r w:rsidR="00515C61">
        <w:rPr>
          <w:b/>
          <w:i/>
        </w:rPr>
        <w:t>2</w:t>
      </w:r>
      <w:r w:rsidR="00DA15FE">
        <w:rPr>
          <w:b/>
          <w:i/>
        </w:rPr>
        <w:t xml:space="preserve"> к</w:t>
      </w:r>
      <w:r w:rsidR="00DA15FE" w:rsidRPr="00DA15FE">
        <w:rPr>
          <w:b/>
        </w:rPr>
        <w:t xml:space="preserve"> </w:t>
      </w:r>
      <w:r w:rsidR="00DA15FE" w:rsidRPr="00DA15FE">
        <w:rPr>
          <w:b/>
          <w:i/>
        </w:rPr>
        <w:t>документации о запросе котировок</w:t>
      </w:r>
      <w:r w:rsidR="00DA15FE">
        <w:rPr>
          <w:b/>
          <w:i/>
        </w:rPr>
        <w:t xml:space="preserve"> </w:t>
      </w:r>
    </w:p>
    <w:p w:rsidR="00954FCF" w:rsidRPr="00EF21BD" w:rsidRDefault="00954FCF" w:rsidP="00954FCF">
      <w:pPr>
        <w:pStyle w:val="a3"/>
        <w:ind w:firstLine="708"/>
        <w:jc w:val="right"/>
        <w:rPr>
          <w:b/>
          <w:i/>
          <w:sz w:val="22"/>
          <w:szCs w:val="22"/>
        </w:rPr>
      </w:pPr>
      <w:r w:rsidRPr="00EF21BD">
        <w:rPr>
          <w:rStyle w:val="FontStyle95"/>
        </w:rPr>
        <w:t>Проект</w:t>
      </w:r>
      <w:r w:rsidRPr="00EF21BD">
        <w:rPr>
          <w:b/>
          <w:i/>
          <w:sz w:val="22"/>
          <w:szCs w:val="22"/>
        </w:rPr>
        <w:t xml:space="preserve"> </w:t>
      </w:r>
    </w:p>
    <w:p w:rsidR="006A4431" w:rsidRPr="008F320D" w:rsidRDefault="006A4431" w:rsidP="006A4431">
      <w:pPr>
        <w:spacing w:line="240" w:lineRule="auto"/>
        <w:ind w:firstLine="708"/>
        <w:jc w:val="center"/>
      </w:pPr>
      <w:bookmarkStart w:id="19" w:name="_Toc300320123"/>
      <w:r w:rsidRPr="008F320D">
        <w:t xml:space="preserve">Договор </w:t>
      </w:r>
      <w:r w:rsidR="00916B5F" w:rsidRPr="008F320D">
        <w:t>поставки</w:t>
      </w:r>
      <w:r w:rsidRPr="008F320D">
        <w:t xml:space="preserve"> № ______________</w:t>
      </w:r>
    </w:p>
    <w:p w:rsidR="006A4431" w:rsidRPr="008F320D" w:rsidRDefault="006A4431" w:rsidP="006A4431">
      <w:pPr>
        <w:spacing w:line="240" w:lineRule="auto"/>
        <w:ind w:firstLine="708"/>
        <w:jc w:val="center"/>
      </w:pPr>
    </w:p>
    <w:p w:rsidR="006A4431" w:rsidRPr="008F320D" w:rsidRDefault="006A4431" w:rsidP="006A4431">
      <w:pPr>
        <w:spacing w:line="240" w:lineRule="auto"/>
      </w:pPr>
      <w:r w:rsidRPr="008F320D">
        <w:t>г. Новосибирск</w:t>
      </w:r>
      <w:r w:rsidR="005D4070" w:rsidRPr="008F320D">
        <w:tab/>
      </w:r>
      <w:r w:rsidR="005D4070" w:rsidRPr="008F320D">
        <w:tab/>
      </w:r>
      <w:r w:rsidR="005D4070" w:rsidRPr="008F320D">
        <w:tab/>
      </w:r>
      <w:r w:rsidR="005D4070" w:rsidRPr="008F320D">
        <w:tab/>
      </w:r>
      <w:r w:rsidR="005D4070" w:rsidRPr="008F320D">
        <w:tab/>
      </w:r>
      <w:r w:rsidRPr="008F320D">
        <w:t>«______» _________________ 2018 г.</w:t>
      </w:r>
    </w:p>
    <w:p w:rsidR="006A4431" w:rsidRPr="008F320D" w:rsidRDefault="006A4431" w:rsidP="000F297C">
      <w:pPr>
        <w:spacing w:line="240" w:lineRule="auto"/>
        <w:ind w:firstLine="567"/>
      </w:pPr>
      <w:proofErr w:type="gramStart"/>
      <w:r w:rsidRPr="008F320D">
        <w:t>Акционерное общество «НИИ измерительных приборов – Новосибирский завод имени Коминтерна»</w:t>
      </w:r>
      <w:r w:rsidRPr="008F320D">
        <w:rPr>
          <w:rFonts w:eastAsiaTheme="minorHAnsi"/>
          <w:lang w:eastAsia="en-US"/>
        </w:rPr>
        <w:t xml:space="preserve"> (сокращенное наименование АО «НПО НИИИП-</w:t>
      </w:r>
      <w:proofErr w:type="spellStart"/>
      <w:r w:rsidRPr="008F320D">
        <w:rPr>
          <w:rFonts w:eastAsiaTheme="minorHAnsi"/>
          <w:lang w:eastAsia="en-US"/>
        </w:rPr>
        <w:t>НЗиК</w:t>
      </w:r>
      <w:proofErr w:type="spellEnd"/>
      <w:r w:rsidRPr="008F320D">
        <w:rPr>
          <w:rFonts w:eastAsiaTheme="minorHAnsi"/>
          <w:lang w:eastAsia="en-US"/>
        </w:rPr>
        <w:t>»),</w:t>
      </w:r>
      <w:r w:rsidRPr="008F320D">
        <w:t xml:space="preserve"> именуемое в дальнейшем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08/18 от «17» января 2018 г., с одной стороны и ______________________</w:t>
      </w:r>
      <w:r w:rsidRPr="008F320D">
        <w:rPr>
          <w:rFonts w:eastAsiaTheme="minorHAnsi"/>
          <w:lang w:eastAsia="en-US"/>
        </w:rPr>
        <w:t xml:space="preserve"> (сокращенное наименование ______________________),</w:t>
      </w:r>
      <w:r w:rsidRPr="008F320D">
        <w:t xml:space="preserve"> именуемое в дальнейшем «</w:t>
      </w:r>
      <w:r w:rsidR="004372B0" w:rsidRPr="008F320D">
        <w:t>Поставщик</w:t>
      </w:r>
      <w:r w:rsidRPr="008F320D">
        <w:t xml:space="preserve">», в лице ____________________________, действующего на основании ___________________, </w:t>
      </w:r>
      <w:r w:rsidRPr="008F320D">
        <w:rPr>
          <w:rFonts w:eastAsia="Calibri"/>
        </w:rPr>
        <w:t>с другой стороны, вместе</w:t>
      </w:r>
      <w:proofErr w:type="gramEnd"/>
      <w:r w:rsidRPr="008F320D">
        <w:rPr>
          <w:rFonts w:eastAsia="Calibri"/>
        </w:rPr>
        <w:t xml:space="preserve"> именуемые в дальнейшем «Стороны» </w:t>
      </w:r>
      <w:r w:rsidRPr="008F320D">
        <w:t xml:space="preserve">на основании протокола подведения итогов проведение запроса котировок в электронной форме </w:t>
      </w:r>
      <w:proofErr w:type="gramStart"/>
      <w:r w:rsidRPr="008F320D">
        <w:t>от</w:t>
      </w:r>
      <w:proofErr w:type="gramEnd"/>
      <w:r w:rsidRPr="008F320D">
        <w:t xml:space="preserve"> </w:t>
      </w:r>
      <w:r w:rsidR="000F297C" w:rsidRPr="008F320D">
        <w:t xml:space="preserve">                                            </w:t>
      </w:r>
      <w:r w:rsidRPr="008F320D">
        <w:t xml:space="preserve">«       »______________, </w:t>
      </w:r>
      <w:proofErr w:type="gramStart"/>
      <w:r w:rsidRPr="008F320D">
        <w:t>в</w:t>
      </w:r>
      <w:proofErr w:type="gramEnd"/>
      <w:r w:rsidRPr="008F320D">
        <w:t xml:space="preserve">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4372B0" w:rsidRPr="008F320D" w:rsidRDefault="004372B0" w:rsidP="004372B0">
      <w:pPr>
        <w:spacing w:line="240" w:lineRule="auto"/>
        <w:jc w:val="center"/>
      </w:pPr>
      <w:r w:rsidRPr="008F320D">
        <w:t>1. ПРЕДМЕТ ДОГОВОРА</w:t>
      </w:r>
    </w:p>
    <w:p w:rsidR="00F121F5" w:rsidRPr="008F320D" w:rsidRDefault="004372B0" w:rsidP="00F121F5">
      <w:pPr>
        <w:spacing w:line="240" w:lineRule="auto"/>
        <w:ind w:firstLine="708"/>
        <w:rPr>
          <w:b/>
        </w:rPr>
      </w:pPr>
      <w:r w:rsidRPr="008F320D">
        <w:t xml:space="preserve">1.1. </w:t>
      </w:r>
      <w:r w:rsidR="00F121F5" w:rsidRPr="008F320D">
        <w:t>Поставщик обязуется в обусловленный договором срок поставить паяльное оборудование (далее - Товар), свободный от каких-либо прав третьих лиц и иных обременений, а Заказчик приобрести и оплатить по цене, указанной в п.2.1. Договора.</w:t>
      </w:r>
    </w:p>
    <w:p w:rsidR="00F121F5" w:rsidRPr="008F320D" w:rsidRDefault="00F121F5" w:rsidP="00F121F5">
      <w:pPr>
        <w:spacing w:line="240" w:lineRule="auto"/>
      </w:pPr>
      <w:r w:rsidRPr="008F320D">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F121F5" w:rsidRPr="008F320D" w:rsidRDefault="00F121F5" w:rsidP="00F121F5">
      <w:pPr>
        <w:spacing w:line="240" w:lineRule="auto"/>
      </w:pPr>
      <w:r w:rsidRPr="008F320D">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F121F5" w:rsidRPr="008F320D" w:rsidRDefault="00F121F5" w:rsidP="00F121F5">
      <w:pPr>
        <w:spacing w:line="240" w:lineRule="auto"/>
        <w:ind w:firstLine="708"/>
      </w:pPr>
    </w:p>
    <w:p w:rsidR="004372B0" w:rsidRPr="008F320D" w:rsidRDefault="004372B0" w:rsidP="00F121F5">
      <w:pPr>
        <w:spacing w:line="240" w:lineRule="auto"/>
        <w:ind w:firstLine="708"/>
        <w:jc w:val="center"/>
      </w:pPr>
      <w:r w:rsidRPr="008F320D">
        <w:t>2. ЦЕНА ДОГОВОРА И ПОРЯДОК РАСЧЕТОВ</w:t>
      </w:r>
    </w:p>
    <w:p w:rsidR="004372B0" w:rsidRPr="008F320D" w:rsidRDefault="004372B0" w:rsidP="004372B0">
      <w:pPr>
        <w:spacing w:line="240" w:lineRule="auto"/>
        <w:ind w:firstLine="708"/>
      </w:pPr>
      <w:r w:rsidRPr="008F320D">
        <w:t>2.1. Цена Договора составляет ____________________________________ рублей 00 копеек.</w:t>
      </w:r>
    </w:p>
    <w:p w:rsidR="004372B0" w:rsidRPr="008F320D" w:rsidRDefault="004372B0" w:rsidP="004372B0">
      <w:pPr>
        <w:widowControl/>
        <w:snapToGrid/>
        <w:spacing w:line="240" w:lineRule="auto"/>
        <w:ind w:firstLine="708"/>
      </w:pPr>
      <w:r w:rsidRPr="008F320D">
        <w:t>2.2. Цена Договора включает в себя: стоимость товара, расходы на доставку, упаковку, НДС 18%, налоги, сборы и другие обязательные платежи.</w:t>
      </w:r>
    </w:p>
    <w:p w:rsidR="004372B0" w:rsidRPr="008F320D" w:rsidRDefault="004372B0" w:rsidP="004372B0">
      <w:pPr>
        <w:spacing w:line="240" w:lineRule="auto"/>
        <w:ind w:firstLine="708"/>
      </w:pPr>
      <w:r w:rsidRPr="008F320D">
        <w:t>2.3. Цена Договора является твердой и не может изменяться в ходе его исполнения.</w:t>
      </w:r>
    </w:p>
    <w:p w:rsidR="004372B0" w:rsidRPr="008F320D" w:rsidRDefault="004372B0" w:rsidP="004372B0">
      <w:pPr>
        <w:spacing w:line="240" w:lineRule="auto"/>
        <w:rPr>
          <w:bCs/>
        </w:rPr>
      </w:pPr>
      <w:r w:rsidRPr="008F320D">
        <w:t xml:space="preserve">2.4. Расчеты за Товар производятся на условии: </w:t>
      </w:r>
      <w:r w:rsidRPr="008F320D">
        <w:rPr>
          <w:bCs/>
        </w:rPr>
        <w:t>Безналичный расчет, 100 % оплата в течение 10 (десяти) банковских дней с момента подписания документа, подтверждающего поступления товара.</w:t>
      </w:r>
    </w:p>
    <w:p w:rsidR="004372B0" w:rsidRPr="008F320D" w:rsidRDefault="004372B0" w:rsidP="004372B0">
      <w:pPr>
        <w:spacing w:line="240" w:lineRule="auto"/>
        <w:jc w:val="center"/>
      </w:pPr>
      <w:r w:rsidRPr="008F320D">
        <w:t>3. ПРАВА И ОБЯЗАННОСТИ СТОРОН И УСЛОВИЯ ПОСТАВКИ</w:t>
      </w:r>
    </w:p>
    <w:p w:rsidR="004372B0" w:rsidRPr="008F320D" w:rsidRDefault="004372B0" w:rsidP="004372B0">
      <w:pPr>
        <w:spacing w:line="240" w:lineRule="auto"/>
      </w:pPr>
      <w:r w:rsidRPr="008F320D">
        <w:t>3.1.Поставщик обязан:</w:t>
      </w:r>
    </w:p>
    <w:p w:rsidR="004372B0" w:rsidRPr="008F320D" w:rsidRDefault="004372B0" w:rsidP="004372B0">
      <w:pPr>
        <w:spacing w:line="240" w:lineRule="auto"/>
      </w:pPr>
      <w:r w:rsidRPr="008F320D">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4372B0" w:rsidRPr="008F320D" w:rsidRDefault="004372B0" w:rsidP="004372B0">
      <w:pPr>
        <w:spacing w:line="240" w:lineRule="auto"/>
      </w:pPr>
      <w:r w:rsidRPr="008F320D">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4372B0" w:rsidRPr="008F320D" w:rsidRDefault="004372B0" w:rsidP="004372B0">
      <w:pPr>
        <w:spacing w:line="240" w:lineRule="auto"/>
      </w:pPr>
      <w:r w:rsidRPr="008F320D">
        <w:t>3.1.3. Указывать в первичных документах бухгалтерского учета адрес организации, включенный в ЕГРЮЛ.</w:t>
      </w:r>
    </w:p>
    <w:p w:rsidR="004372B0" w:rsidRPr="008F320D" w:rsidRDefault="004372B0" w:rsidP="004372B0">
      <w:pPr>
        <w:spacing w:line="240" w:lineRule="auto"/>
      </w:pPr>
      <w:r w:rsidRPr="008F320D">
        <w:t>3.2. Поставщик имеет право:</w:t>
      </w:r>
    </w:p>
    <w:p w:rsidR="004372B0" w:rsidRPr="008F320D" w:rsidRDefault="004372B0" w:rsidP="004372B0">
      <w:pPr>
        <w:spacing w:line="240" w:lineRule="auto"/>
      </w:pPr>
      <w:r w:rsidRPr="008F320D">
        <w:t>3.2.1. Требовать своевременной оплаты Товара в соответствии с подписанным Сторонами договором по поставке Товара.</w:t>
      </w:r>
    </w:p>
    <w:p w:rsidR="004372B0" w:rsidRPr="008F320D" w:rsidRDefault="004372B0" w:rsidP="004372B0">
      <w:pPr>
        <w:spacing w:line="240" w:lineRule="auto"/>
      </w:pPr>
      <w:r w:rsidRPr="008F320D">
        <w:t>3.3. Заказчик обязан:</w:t>
      </w:r>
    </w:p>
    <w:p w:rsidR="004372B0" w:rsidRPr="008F320D" w:rsidRDefault="004372B0" w:rsidP="004372B0">
      <w:pPr>
        <w:spacing w:line="240" w:lineRule="auto"/>
      </w:pPr>
      <w:r w:rsidRPr="008F320D">
        <w:t>3.3.1. Произвести оплату Товара в соответствии с п. 2.4. настоящего договора.</w:t>
      </w:r>
    </w:p>
    <w:p w:rsidR="004372B0" w:rsidRPr="008F320D" w:rsidRDefault="004372B0" w:rsidP="004372B0">
      <w:pPr>
        <w:spacing w:line="240" w:lineRule="auto"/>
      </w:pPr>
      <w:r w:rsidRPr="008F320D">
        <w:t>3.3.2. Обеспечить своевременную приемку поставленного Товара.</w:t>
      </w:r>
    </w:p>
    <w:p w:rsidR="004372B0" w:rsidRPr="008F320D" w:rsidRDefault="004372B0" w:rsidP="004372B0">
      <w:pPr>
        <w:spacing w:line="240" w:lineRule="auto"/>
      </w:pPr>
      <w:r w:rsidRPr="008F320D">
        <w:lastRenderedPageBreak/>
        <w:t>3.3.3. Своевременно сообщить в письменной форме Поставщику о недостатках Товара, обнаруженных в ходе его приемки.</w:t>
      </w:r>
    </w:p>
    <w:p w:rsidR="00F121F5" w:rsidRPr="008F320D" w:rsidRDefault="00F121F5" w:rsidP="00F121F5">
      <w:pPr>
        <w:spacing w:line="240" w:lineRule="auto"/>
      </w:pPr>
      <w:r w:rsidRPr="008F320D">
        <w:t xml:space="preserve">3.4. Заказчик имеет право: </w:t>
      </w:r>
    </w:p>
    <w:p w:rsidR="00F121F5" w:rsidRPr="008F320D" w:rsidRDefault="00F121F5" w:rsidP="00F121F5">
      <w:pPr>
        <w:spacing w:line="240" w:lineRule="auto"/>
      </w:pPr>
      <w:r w:rsidRPr="008F320D">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F121F5" w:rsidRPr="008F320D" w:rsidRDefault="00F121F5" w:rsidP="00F121F5">
      <w:pPr>
        <w:spacing w:line="240" w:lineRule="auto"/>
      </w:pPr>
      <w:r w:rsidRPr="008F320D">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F121F5" w:rsidRPr="008F320D" w:rsidRDefault="00F121F5" w:rsidP="00F121F5">
      <w:pPr>
        <w:spacing w:line="240" w:lineRule="auto"/>
      </w:pPr>
      <w:r w:rsidRPr="008F320D">
        <w:t xml:space="preserve">3.4.3. Отказаться от оплаты расходов, не предусмотренных настоящим договором. </w:t>
      </w:r>
    </w:p>
    <w:p w:rsidR="00F121F5" w:rsidRPr="008F320D" w:rsidRDefault="00F121F5" w:rsidP="00F121F5">
      <w:pPr>
        <w:spacing w:line="240" w:lineRule="auto"/>
      </w:pPr>
      <w:r w:rsidRPr="008F320D">
        <w:t>3.5. Срок поставки: до 15 октября 2018 года</w:t>
      </w:r>
    </w:p>
    <w:p w:rsidR="00F121F5" w:rsidRPr="008F320D" w:rsidRDefault="00F121F5" w:rsidP="00F121F5">
      <w:pPr>
        <w:spacing w:line="240" w:lineRule="auto"/>
      </w:pPr>
      <w:r w:rsidRPr="008F320D">
        <w:t xml:space="preserve">3.6. Место поставки: 630015, г. Новосибирск, ул. </w:t>
      </w:r>
      <w:proofErr w:type="gramStart"/>
      <w:r w:rsidRPr="008F320D">
        <w:t>Планетная</w:t>
      </w:r>
      <w:proofErr w:type="gramEnd"/>
      <w:r w:rsidRPr="008F320D">
        <w:t>, 32</w:t>
      </w:r>
    </w:p>
    <w:p w:rsidR="00F121F5" w:rsidRPr="008F320D" w:rsidRDefault="00F121F5" w:rsidP="00F121F5">
      <w:pPr>
        <w:spacing w:line="240" w:lineRule="auto"/>
      </w:pPr>
      <w:r w:rsidRPr="008F320D">
        <w:t>3.7. Право собственности на Товар переходит от Поставщика к Заказчику с момента передачи товара и подписания сторонами товарной накладной.</w:t>
      </w:r>
    </w:p>
    <w:p w:rsidR="00F121F5" w:rsidRPr="008F320D" w:rsidRDefault="00F121F5" w:rsidP="00F121F5">
      <w:pPr>
        <w:spacing w:line="240" w:lineRule="auto"/>
      </w:pPr>
      <w:r w:rsidRPr="008F320D">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F121F5" w:rsidRPr="008F320D" w:rsidRDefault="00F121F5" w:rsidP="00F121F5">
      <w:pPr>
        <w:spacing w:line="240" w:lineRule="auto"/>
      </w:pPr>
      <w:r w:rsidRPr="008F320D">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F121F5" w:rsidRPr="008F320D" w:rsidRDefault="00F121F5" w:rsidP="00F121F5">
      <w:pPr>
        <w:spacing w:line="240" w:lineRule="auto"/>
      </w:pPr>
      <w:r w:rsidRPr="008F320D">
        <w:t xml:space="preserve">- поставки Товара ненадлежащего качества; </w:t>
      </w:r>
    </w:p>
    <w:p w:rsidR="00F121F5" w:rsidRPr="008F320D" w:rsidRDefault="00F121F5" w:rsidP="00F121F5">
      <w:pPr>
        <w:spacing w:line="240" w:lineRule="auto"/>
      </w:pPr>
      <w:r w:rsidRPr="008F320D">
        <w:t xml:space="preserve">- несоответствия количества, ассортимента поставленного Товара условиям данного договора и спецификации. </w:t>
      </w:r>
    </w:p>
    <w:p w:rsidR="00F121F5" w:rsidRPr="008F320D" w:rsidRDefault="00F121F5" w:rsidP="00F121F5">
      <w:pPr>
        <w:spacing w:line="240" w:lineRule="auto"/>
      </w:pPr>
      <w:r w:rsidRPr="008F320D">
        <w:t xml:space="preserve">3.10. Заказчик, которому передано Товар ненадлежащего качества, вправе по своему выбору потребовать от Поставщика: </w:t>
      </w:r>
    </w:p>
    <w:p w:rsidR="00F121F5" w:rsidRPr="008F320D" w:rsidRDefault="00F121F5" w:rsidP="00F121F5">
      <w:pPr>
        <w:spacing w:line="240" w:lineRule="auto"/>
      </w:pPr>
      <w:r w:rsidRPr="008F320D">
        <w:t xml:space="preserve">- замены Товара ненадлежащего качества, Товаром надлежащего качества; </w:t>
      </w:r>
    </w:p>
    <w:p w:rsidR="00F121F5" w:rsidRPr="008F320D" w:rsidRDefault="00F121F5" w:rsidP="00F121F5">
      <w:pPr>
        <w:spacing w:line="240" w:lineRule="auto"/>
      </w:pPr>
      <w:r w:rsidRPr="008F320D">
        <w:t xml:space="preserve">- безвозмездного устранения недостатков Товара; </w:t>
      </w:r>
    </w:p>
    <w:p w:rsidR="00F121F5" w:rsidRPr="008F320D" w:rsidRDefault="00F121F5" w:rsidP="00F121F5">
      <w:pPr>
        <w:spacing w:line="240" w:lineRule="auto"/>
      </w:pPr>
      <w:r w:rsidRPr="008F320D">
        <w:t xml:space="preserve">- возмещения своих расходов по устранению недостатков Товара. </w:t>
      </w:r>
    </w:p>
    <w:p w:rsidR="00F121F5" w:rsidRPr="008F320D" w:rsidRDefault="00F121F5" w:rsidP="00F121F5">
      <w:pPr>
        <w:spacing w:line="240" w:lineRule="auto"/>
        <w:jc w:val="center"/>
      </w:pPr>
    </w:p>
    <w:p w:rsidR="00F121F5" w:rsidRPr="008F320D" w:rsidRDefault="00F121F5" w:rsidP="00F121F5">
      <w:pPr>
        <w:spacing w:line="240" w:lineRule="auto"/>
        <w:jc w:val="center"/>
      </w:pPr>
      <w:r w:rsidRPr="008F320D">
        <w:t>4. КАЧЕСТВО И КОМПЛЕКТНОСТЬ ТОВАРА, ГАРАНТИИ ПОСТАВЩИКА</w:t>
      </w:r>
    </w:p>
    <w:p w:rsidR="00F121F5" w:rsidRPr="008F320D" w:rsidRDefault="00F121F5" w:rsidP="00F121F5">
      <w:pPr>
        <w:spacing w:line="240" w:lineRule="auto"/>
      </w:pPr>
      <w:r w:rsidRPr="008F320D">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F121F5" w:rsidRPr="008F320D" w:rsidRDefault="00F121F5" w:rsidP="00F121F5">
      <w:pPr>
        <w:spacing w:line="240" w:lineRule="auto"/>
      </w:pPr>
      <w:r w:rsidRPr="008F320D">
        <w:t xml:space="preserve">4.2. Товар должен </w:t>
      </w:r>
      <w:r w:rsidR="003C7BA9" w:rsidRPr="008F320D">
        <w:t xml:space="preserve">быть изготовлен не ранее 2017 г., </w:t>
      </w:r>
      <w:r w:rsidRPr="008F320D">
        <w:t>обеспечивать предусмотренную производителем функциональность</w:t>
      </w:r>
      <w:r w:rsidR="00DA15FE">
        <w:t>.</w:t>
      </w:r>
    </w:p>
    <w:p w:rsidR="00F121F5" w:rsidRPr="008F320D" w:rsidRDefault="00F121F5" w:rsidP="00F121F5">
      <w:pPr>
        <w:spacing w:line="240" w:lineRule="auto"/>
      </w:pPr>
      <w:r w:rsidRPr="008F320D">
        <w:t>4.3.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p>
    <w:p w:rsidR="00F121F5" w:rsidRPr="008F320D" w:rsidRDefault="00F121F5" w:rsidP="00F121F5">
      <w:pPr>
        <w:spacing w:line="240" w:lineRule="auto"/>
      </w:pPr>
      <w:r w:rsidRPr="008F320D">
        <w:t xml:space="preserve">4.4.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Гарантийный срок эксплуатации составляет 12 (двенадцать) месяцев с момента подписания Заказчиком Акта о приеме-передаче Товара, если иные условия предоставления гарантий не дает производитель. </w:t>
      </w:r>
    </w:p>
    <w:p w:rsidR="00F121F5" w:rsidRPr="008F320D" w:rsidRDefault="00F121F5" w:rsidP="00F121F5">
      <w:pPr>
        <w:spacing w:line="240" w:lineRule="auto"/>
      </w:pPr>
      <w:r w:rsidRPr="008F320D">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F121F5" w:rsidRPr="008F320D" w:rsidRDefault="00F121F5" w:rsidP="00F121F5">
      <w:pPr>
        <w:spacing w:line="240" w:lineRule="auto"/>
      </w:pPr>
      <w:r w:rsidRPr="008F320D">
        <w:t>4.5.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F121F5" w:rsidRPr="008F320D" w:rsidRDefault="00F121F5" w:rsidP="00F121F5">
      <w:pPr>
        <w:spacing w:line="240" w:lineRule="auto"/>
      </w:pPr>
      <w:r w:rsidRPr="008F320D">
        <w:t>4.6. Наличие недостатков и сроки замены Товара оформляются Сторонами в двухстороннем акте выявленных недостатков.</w:t>
      </w:r>
    </w:p>
    <w:p w:rsidR="00F121F5" w:rsidRPr="008F320D" w:rsidRDefault="00F121F5" w:rsidP="00F121F5">
      <w:pPr>
        <w:spacing w:line="240" w:lineRule="auto"/>
      </w:pPr>
      <w:r w:rsidRPr="008F320D">
        <w:t>4.7.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F121F5" w:rsidRPr="008F320D" w:rsidRDefault="00F121F5" w:rsidP="00F121F5">
      <w:pPr>
        <w:spacing w:line="240" w:lineRule="auto"/>
      </w:pPr>
      <w:r w:rsidRPr="008F320D">
        <w:t xml:space="preserve">4.8. </w:t>
      </w:r>
      <w:proofErr w:type="gramStart"/>
      <w:r w:rsidRPr="008F320D">
        <w:t xml:space="preserve">Если к Заказчику будут предъявлены претензии со стороны третьих лиц в </w:t>
      </w:r>
      <w:r w:rsidRPr="008F320D">
        <w:lastRenderedPageBreak/>
        <w:t>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C7BA9" w:rsidRPr="008F320D" w:rsidRDefault="00F121F5" w:rsidP="003C7BA9">
      <w:pPr>
        <w:spacing w:line="240" w:lineRule="auto"/>
      </w:pPr>
      <w:r w:rsidRPr="008F320D">
        <w:t>4.9.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F121F5" w:rsidRPr="008F320D" w:rsidRDefault="003C7BA9" w:rsidP="003C7BA9">
      <w:pPr>
        <w:spacing w:line="240" w:lineRule="auto"/>
      </w:pPr>
      <w:r w:rsidRPr="008F320D">
        <w:t xml:space="preserve">4.10.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8F320D">
        <w:t>с даты появления</w:t>
      </w:r>
      <w:proofErr w:type="gramEnd"/>
      <w:r w:rsidRPr="008F320D">
        <w:t xml:space="preserve"> такой записи внести в ЕГРЮЛ достоверные сведения или исправить ошибочную запись о недостоверности.</w:t>
      </w:r>
    </w:p>
    <w:p w:rsidR="00F121F5" w:rsidRPr="008F320D" w:rsidRDefault="00F121F5" w:rsidP="00F121F5">
      <w:pPr>
        <w:spacing w:line="240" w:lineRule="auto"/>
        <w:jc w:val="center"/>
      </w:pPr>
    </w:p>
    <w:p w:rsidR="00F121F5" w:rsidRPr="008F320D" w:rsidRDefault="00F121F5" w:rsidP="00F121F5">
      <w:pPr>
        <w:spacing w:line="240" w:lineRule="auto"/>
        <w:jc w:val="center"/>
      </w:pPr>
      <w:r w:rsidRPr="008F320D">
        <w:t>5. ПОРЯДОК ПРИЕМКИ ТОВАРА</w:t>
      </w:r>
    </w:p>
    <w:p w:rsidR="003C7BA9" w:rsidRPr="003C7BA9" w:rsidRDefault="003C7BA9" w:rsidP="003C7BA9">
      <w:pPr>
        <w:spacing w:line="240" w:lineRule="auto"/>
      </w:pPr>
      <w:r w:rsidRPr="003C7BA9">
        <w:t>5.1. Результат исполнения обязательств по поставке Товара принимается в следующем порядке:</w:t>
      </w:r>
    </w:p>
    <w:p w:rsidR="003C7BA9" w:rsidRPr="003C7BA9" w:rsidRDefault="003C7BA9" w:rsidP="003C7BA9">
      <w:pPr>
        <w:spacing w:line="240" w:lineRule="auto"/>
      </w:pPr>
      <w:r w:rsidRPr="003C7BA9">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и подписанием Акта приема-передачи Поставщик передает Заказчику следующие документы: счет-фактуру, товарную накладную по форме ТОРГ-12, </w:t>
      </w:r>
      <w:r w:rsidR="00B22877">
        <w:t xml:space="preserve">паспорта на товар, свидетельство о поверке на измеритель температуры «Магистр», </w:t>
      </w:r>
      <w:r w:rsidRPr="003C7BA9">
        <w:t>документ, подтверждающий гарантийные обязательства изготовителя Товара, сертификаты.</w:t>
      </w:r>
    </w:p>
    <w:p w:rsidR="003C7BA9" w:rsidRPr="003C7BA9" w:rsidRDefault="003C7BA9" w:rsidP="003C7BA9">
      <w:pPr>
        <w:spacing w:line="240" w:lineRule="auto"/>
      </w:pPr>
      <w:r w:rsidRPr="003C7BA9">
        <w:t>5.1.2. Выполненные Поставщиком обязательства по поставке Товара принимаются Заказчиком по товарной накладной Поставщика.</w:t>
      </w:r>
    </w:p>
    <w:p w:rsidR="003C7BA9" w:rsidRPr="003C7BA9" w:rsidRDefault="003C7BA9" w:rsidP="003C7BA9">
      <w:pPr>
        <w:spacing w:line="240" w:lineRule="auto"/>
      </w:pPr>
      <w:r w:rsidRPr="003C7BA9">
        <w:t>5.2.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3C7BA9" w:rsidRPr="003C7BA9" w:rsidRDefault="003C7BA9" w:rsidP="003C7BA9">
      <w:pPr>
        <w:spacing w:line="240" w:lineRule="auto"/>
      </w:pPr>
      <w:r w:rsidRPr="003C7BA9">
        <w:t>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3C7BA9" w:rsidRPr="003C7BA9" w:rsidRDefault="003C7BA9" w:rsidP="003C7BA9">
      <w:pPr>
        <w:spacing w:line="240" w:lineRule="auto"/>
      </w:pPr>
      <w:r w:rsidRPr="003C7BA9">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F121F5" w:rsidRPr="008F320D" w:rsidRDefault="00F121F5" w:rsidP="00F121F5">
      <w:pPr>
        <w:spacing w:line="240" w:lineRule="auto"/>
      </w:pPr>
    </w:p>
    <w:p w:rsidR="004372B0" w:rsidRPr="008F320D" w:rsidRDefault="00F121F5" w:rsidP="003C7BA9">
      <w:pPr>
        <w:spacing w:line="240" w:lineRule="auto"/>
        <w:jc w:val="center"/>
      </w:pPr>
      <w:r w:rsidRPr="008F320D">
        <w:t xml:space="preserve">6. </w:t>
      </w:r>
      <w:r w:rsidR="004372B0" w:rsidRPr="008F320D">
        <w:t>РИСК СЛУЧАЙНОЙ ГИБЕЛИ ТОВАРА</w:t>
      </w:r>
    </w:p>
    <w:p w:rsidR="004372B0" w:rsidRPr="008F320D" w:rsidRDefault="006A7B76" w:rsidP="004372B0">
      <w:pPr>
        <w:spacing w:line="240" w:lineRule="auto"/>
      </w:pPr>
      <w:r w:rsidRPr="008F320D">
        <w:t>7</w:t>
      </w:r>
      <w:r w:rsidR="004372B0" w:rsidRPr="008F320D">
        <w:t>.1.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4372B0" w:rsidRPr="008F320D" w:rsidRDefault="004372B0" w:rsidP="004372B0">
      <w:pPr>
        <w:spacing w:line="240" w:lineRule="auto"/>
      </w:pPr>
    </w:p>
    <w:p w:rsidR="004372B0" w:rsidRPr="008F320D" w:rsidRDefault="006A7B76" w:rsidP="004372B0">
      <w:pPr>
        <w:spacing w:line="240" w:lineRule="auto"/>
        <w:jc w:val="center"/>
      </w:pPr>
      <w:r w:rsidRPr="008F320D">
        <w:t>8</w:t>
      </w:r>
      <w:r w:rsidR="004372B0" w:rsidRPr="008F320D">
        <w:t>. ОТВЕТСТВЕННОСТЬ СТОРОН</w:t>
      </w:r>
    </w:p>
    <w:p w:rsidR="004372B0" w:rsidRPr="008F320D" w:rsidRDefault="006A7B76" w:rsidP="004372B0">
      <w:pPr>
        <w:spacing w:line="240" w:lineRule="auto"/>
      </w:pPr>
      <w:r w:rsidRPr="008F320D">
        <w:t>8</w:t>
      </w:r>
      <w:r w:rsidR="004372B0" w:rsidRPr="008F320D">
        <w:t xml:space="preserve">.1.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4C48AF" w:rsidRPr="008F320D" w:rsidRDefault="006A7B76" w:rsidP="004C48AF">
      <w:pPr>
        <w:spacing w:line="240" w:lineRule="auto"/>
      </w:pPr>
      <w:r w:rsidRPr="008F320D">
        <w:t>8</w:t>
      </w:r>
      <w:r w:rsidR="004372B0" w:rsidRPr="008F320D">
        <w:t xml:space="preserve">.2. </w:t>
      </w:r>
      <w:r w:rsidR="004C48AF" w:rsidRPr="008F320D">
        <w:t xml:space="preserve">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4C48AF" w:rsidRPr="008F320D" w:rsidRDefault="004C48AF" w:rsidP="004C48AF">
      <w:pPr>
        <w:spacing w:line="240" w:lineRule="auto"/>
      </w:pPr>
      <w:r w:rsidRPr="008F320D">
        <w:t>8.3.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4C48AF" w:rsidRPr="008F320D" w:rsidRDefault="004C48AF" w:rsidP="004C48AF">
      <w:pPr>
        <w:spacing w:line="240" w:lineRule="auto"/>
      </w:pPr>
      <w:r w:rsidRPr="008F320D">
        <w:t xml:space="preserve">8.4. В случае поставки Товара ненадлежащего качества или некомплектного Поставщик </w:t>
      </w:r>
      <w:r w:rsidRPr="008F320D">
        <w:lastRenderedPageBreak/>
        <w:t>уплачивает Заказчику штраф в размере 10 % от стоимости Товара.</w:t>
      </w:r>
    </w:p>
    <w:p w:rsidR="004C48AF" w:rsidRPr="008F320D" w:rsidRDefault="004C48AF" w:rsidP="004C48AF">
      <w:pPr>
        <w:spacing w:line="240" w:lineRule="auto"/>
      </w:pPr>
      <w:r w:rsidRPr="008F320D">
        <w:t xml:space="preserve">8.5. Уплата неустойки не освобождает Стороны от исполнения обязательств по настоящему договору. </w:t>
      </w:r>
    </w:p>
    <w:p w:rsidR="004C48AF" w:rsidRPr="008F320D" w:rsidRDefault="004C48AF" w:rsidP="004C48AF">
      <w:pPr>
        <w:spacing w:line="240" w:lineRule="auto"/>
        <w:ind w:firstLine="709"/>
      </w:pPr>
      <w:r w:rsidRPr="008F320D">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8F320D">
        <w:t>доначисленного</w:t>
      </w:r>
      <w:proofErr w:type="spellEnd"/>
      <w:r w:rsidRPr="008F320D">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4372B0" w:rsidRPr="008F320D" w:rsidRDefault="004C48AF" w:rsidP="004372B0">
      <w:pPr>
        <w:spacing w:line="240" w:lineRule="auto"/>
        <w:jc w:val="center"/>
      </w:pPr>
      <w:r w:rsidRPr="008F320D">
        <w:t>9</w:t>
      </w:r>
      <w:r w:rsidR="004372B0" w:rsidRPr="008F320D">
        <w:t>. ПОРЯДОК РАЗРЕШЕНИЯ СПОРОВ</w:t>
      </w:r>
    </w:p>
    <w:p w:rsidR="004372B0" w:rsidRPr="008F320D" w:rsidRDefault="004C48AF" w:rsidP="004372B0">
      <w:pPr>
        <w:spacing w:line="240" w:lineRule="auto"/>
      </w:pPr>
      <w:r w:rsidRPr="008F320D">
        <w:t>9</w:t>
      </w:r>
      <w:r w:rsidR="004372B0" w:rsidRPr="008F320D">
        <w:t>.1.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4372B0" w:rsidRPr="008F320D" w:rsidRDefault="004C48AF" w:rsidP="004372B0">
      <w:pPr>
        <w:spacing w:line="240" w:lineRule="auto"/>
      </w:pPr>
      <w:r w:rsidRPr="008F320D">
        <w:t>9</w:t>
      </w:r>
      <w:r w:rsidR="004372B0" w:rsidRPr="008F320D">
        <w:t>.2.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4372B0" w:rsidRPr="008F320D" w:rsidRDefault="004C48AF" w:rsidP="004372B0">
      <w:pPr>
        <w:spacing w:line="240" w:lineRule="auto"/>
      </w:pPr>
      <w:r w:rsidRPr="008F320D">
        <w:t>9</w:t>
      </w:r>
      <w:r w:rsidR="004372B0" w:rsidRPr="008F320D">
        <w:t>.3.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4372B0" w:rsidRPr="008F320D" w:rsidRDefault="004C48AF" w:rsidP="004372B0">
      <w:pPr>
        <w:spacing w:line="240" w:lineRule="auto"/>
        <w:jc w:val="center"/>
      </w:pPr>
      <w:r w:rsidRPr="008F320D">
        <w:t>10</w:t>
      </w:r>
      <w:r w:rsidR="004372B0" w:rsidRPr="008F320D">
        <w:t>. СРОК ДЕЙСТВИЯ НАСТОЯЩЕГО ДОГОВОРА</w:t>
      </w:r>
    </w:p>
    <w:p w:rsidR="004372B0" w:rsidRPr="008F320D" w:rsidRDefault="004C48AF" w:rsidP="004372B0">
      <w:pPr>
        <w:spacing w:line="240" w:lineRule="auto"/>
      </w:pPr>
      <w:r w:rsidRPr="008F320D">
        <w:t>10</w:t>
      </w:r>
      <w:r w:rsidR="004372B0" w:rsidRPr="008F320D">
        <w:t xml:space="preserve">.1. </w:t>
      </w:r>
      <w:r w:rsidR="003C7BA9" w:rsidRPr="008F320D">
        <w:rPr>
          <w:rFonts w:eastAsia="Calibri"/>
          <w:color w:val="000000"/>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4372B0" w:rsidRPr="008F320D" w:rsidRDefault="004372B0" w:rsidP="004372B0">
      <w:pPr>
        <w:spacing w:line="240" w:lineRule="auto"/>
      </w:pPr>
    </w:p>
    <w:p w:rsidR="004372B0" w:rsidRPr="008F320D" w:rsidRDefault="004372B0" w:rsidP="004372B0">
      <w:pPr>
        <w:spacing w:line="240" w:lineRule="auto"/>
        <w:jc w:val="center"/>
      </w:pPr>
      <w:r w:rsidRPr="008F320D">
        <w:t>1</w:t>
      </w:r>
      <w:r w:rsidR="004C48AF" w:rsidRPr="008F320D">
        <w:t>1</w:t>
      </w:r>
      <w:r w:rsidRPr="008F320D">
        <w:t>. ЗАКЛЮЧИТЕЛЬНЫЕ ПОЛОЖЕНИЯ</w:t>
      </w:r>
    </w:p>
    <w:p w:rsidR="004372B0" w:rsidRPr="008F320D" w:rsidRDefault="004372B0" w:rsidP="004372B0">
      <w:pPr>
        <w:spacing w:line="240" w:lineRule="auto"/>
      </w:pPr>
      <w:r w:rsidRPr="008F320D">
        <w:t>1</w:t>
      </w:r>
      <w:r w:rsidR="004C48AF" w:rsidRPr="008F320D">
        <w:t>1</w:t>
      </w:r>
      <w:r w:rsidRPr="008F320D">
        <w:t xml:space="preserve">.1. </w:t>
      </w:r>
      <w:proofErr w:type="gramStart"/>
      <w:r w:rsidRPr="008F320D">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8F320D">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4372B0" w:rsidRPr="008F320D" w:rsidRDefault="004372B0" w:rsidP="004372B0">
      <w:pPr>
        <w:spacing w:line="240" w:lineRule="auto"/>
      </w:pPr>
      <w:r w:rsidRPr="008F320D">
        <w:t>1</w:t>
      </w:r>
      <w:r w:rsidR="004C48AF" w:rsidRPr="008F320D">
        <w:t>1</w:t>
      </w:r>
      <w:r w:rsidRPr="008F320D">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4372B0" w:rsidRPr="008F320D" w:rsidRDefault="004372B0" w:rsidP="004372B0">
      <w:pPr>
        <w:spacing w:line="240" w:lineRule="auto"/>
      </w:pPr>
      <w:r w:rsidRPr="008F320D">
        <w:t>1</w:t>
      </w:r>
      <w:r w:rsidR="004C48AF" w:rsidRPr="008F320D">
        <w:t>1</w:t>
      </w:r>
      <w:r w:rsidRPr="008F320D">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372B0" w:rsidRPr="008F320D" w:rsidRDefault="004372B0" w:rsidP="004372B0">
      <w:pPr>
        <w:spacing w:line="240" w:lineRule="auto"/>
      </w:pPr>
      <w:r w:rsidRPr="008F320D">
        <w:t>1</w:t>
      </w:r>
      <w:r w:rsidR="004C48AF" w:rsidRPr="008F320D">
        <w:t>1</w:t>
      </w:r>
      <w:r w:rsidRPr="008F320D">
        <w:t xml:space="preserve">.4. В случае изменения у </w:t>
      </w:r>
      <w:proofErr w:type="gramStart"/>
      <w:r w:rsidRPr="008F320D">
        <w:t>какой-либо</w:t>
      </w:r>
      <w:proofErr w:type="gramEnd"/>
      <w:r w:rsidRPr="008F320D">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4372B0" w:rsidRPr="008F320D" w:rsidRDefault="004372B0" w:rsidP="004372B0">
      <w:pPr>
        <w:spacing w:line="240" w:lineRule="auto"/>
        <w:rPr>
          <w:lang w:eastAsia="en-US"/>
        </w:rPr>
      </w:pPr>
      <w:r w:rsidRPr="008F320D">
        <w:rPr>
          <w:lang w:eastAsia="en-US"/>
        </w:rPr>
        <w:t>1</w:t>
      </w:r>
      <w:r w:rsidR="004C48AF" w:rsidRPr="008F320D">
        <w:rPr>
          <w:lang w:eastAsia="en-US"/>
        </w:rPr>
        <w:t>1</w:t>
      </w:r>
      <w:r w:rsidRPr="008F320D">
        <w:rPr>
          <w:lang w:eastAsia="en-US"/>
        </w:rPr>
        <w:t xml:space="preserve">.5. </w:t>
      </w:r>
      <w:r w:rsidR="009E034C" w:rsidRPr="008F320D">
        <w:rPr>
          <w:lang w:eastAsia="en-US"/>
        </w:rPr>
        <w:t>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C7BA9" w:rsidRPr="008F320D" w:rsidRDefault="003C7BA9" w:rsidP="003C7BA9">
      <w:pPr>
        <w:spacing w:line="240" w:lineRule="auto"/>
        <w:ind w:firstLine="0"/>
        <w:jc w:val="center"/>
      </w:pPr>
      <w:r w:rsidRPr="008F320D">
        <w:rPr>
          <w:lang w:eastAsia="en-US"/>
        </w:rPr>
        <w:t>12.</w:t>
      </w:r>
      <w:r w:rsidRPr="008F320D">
        <w:rPr>
          <w:rFonts w:eastAsia="Calibri"/>
          <w:color w:val="000000"/>
          <w:lang w:eastAsia="ru-RU"/>
        </w:rPr>
        <w:t xml:space="preserve"> </w:t>
      </w:r>
      <w:r w:rsidRPr="008F320D">
        <w:t>АНТИКОРРУПЦИОННАЯ ОГОВОРКА</w:t>
      </w:r>
    </w:p>
    <w:p w:rsidR="003C7BA9" w:rsidRPr="008F320D" w:rsidRDefault="003C7BA9" w:rsidP="003C7BA9">
      <w:pPr>
        <w:spacing w:line="240" w:lineRule="auto"/>
        <w:ind w:firstLine="0"/>
      </w:pPr>
    </w:p>
    <w:p w:rsidR="003C7BA9" w:rsidRPr="008F320D" w:rsidRDefault="003C7BA9" w:rsidP="003C7BA9">
      <w:pPr>
        <w:spacing w:line="240" w:lineRule="auto"/>
        <w:ind w:firstLine="567"/>
      </w:pPr>
      <w:r w:rsidRPr="008F320D">
        <w:t xml:space="preserve">12.1. </w:t>
      </w:r>
      <w:proofErr w:type="gramStart"/>
      <w:r w:rsidRPr="008F320D">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C7BA9" w:rsidRPr="008F320D" w:rsidRDefault="003C7BA9" w:rsidP="003C7BA9">
      <w:pPr>
        <w:spacing w:line="240" w:lineRule="auto"/>
        <w:ind w:firstLine="567"/>
      </w:pPr>
      <w:r w:rsidRPr="008F320D">
        <w:lastRenderedPageBreak/>
        <w:t xml:space="preserve">12.2. </w:t>
      </w:r>
      <w:proofErr w:type="gramStart"/>
      <w:r w:rsidRPr="008F320D">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C7BA9" w:rsidRPr="008F320D" w:rsidRDefault="003C7BA9" w:rsidP="003C7BA9">
      <w:pPr>
        <w:spacing w:line="240" w:lineRule="auto"/>
        <w:ind w:firstLine="567"/>
      </w:pPr>
      <w:r w:rsidRPr="008F320D">
        <w:t xml:space="preserve">12.3.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8F320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C7BA9" w:rsidRPr="008F320D" w:rsidRDefault="003C7BA9" w:rsidP="003C7BA9">
      <w:pPr>
        <w:spacing w:line="240" w:lineRule="auto"/>
        <w:ind w:firstLine="567"/>
      </w:pPr>
      <w:r w:rsidRPr="008F320D">
        <w:t>12.4.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3C7BA9" w:rsidRPr="008F320D" w:rsidRDefault="003C7BA9" w:rsidP="003C7BA9">
      <w:pPr>
        <w:widowControl/>
        <w:suppressAutoHyphens w:val="0"/>
        <w:snapToGrid/>
        <w:spacing w:after="200" w:line="240" w:lineRule="auto"/>
        <w:ind w:firstLine="567"/>
        <w:contextualSpacing/>
        <w:rPr>
          <w:rFonts w:eastAsia="Calibri"/>
          <w:color w:val="000000"/>
          <w:lang w:eastAsia="ru-RU"/>
        </w:rPr>
      </w:pPr>
    </w:p>
    <w:p w:rsidR="003C7BA9" w:rsidRPr="008F320D" w:rsidRDefault="003C7BA9" w:rsidP="003C7BA9">
      <w:pPr>
        <w:spacing w:line="240" w:lineRule="auto"/>
        <w:jc w:val="center"/>
      </w:pPr>
    </w:p>
    <w:p w:rsidR="004372B0" w:rsidRPr="008F320D" w:rsidRDefault="004372B0" w:rsidP="004372B0">
      <w:pPr>
        <w:spacing w:line="240" w:lineRule="auto"/>
        <w:jc w:val="center"/>
      </w:pPr>
      <w:r w:rsidRPr="008F320D">
        <w:t>1</w:t>
      </w:r>
      <w:r w:rsidR="003C7BA9" w:rsidRPr="008F320D">
        <w:t>3</w:t>
      </w:r>
      <w:r w:rsidRPr="008F320D">
        <w:t>. ПРИЛОЖЕНИЯ</w:t>
      </w:r>
    </w:p>
    <w:p w:rsidR="004372B0" w:rsidRPr="008F320D" w:rsidRDefault="004372B0" w:rsidP="004372B0">
      <w:pPr>
        <w:spacing w:line="240" w:lineRule="auto"/>
        <w:ind w:firstLine="0"/>
      </w:pPr>
      <w:r w:rsidRPr="008F320D">
        <w:t>1</w:t>
      </w:r>
      <w:r w:rsidR="003C7BA9" w:rsidRPr="008F320D">
        <w:t>3</w:t>
      </w:r>
      <w:r w:rsidRPr="008F320D">
        <w:t>.1. Приложение №</w:t>
      </w:r>
      <w:r w:rsidR="004C48AF" w:rsidRPr="008F320D">
        <w:t xml:space="preserve"> 1</w:t>
      </w:r>
      <w:r w:rsidRPr="008F320D">
        <w:t xml:space="preserve">. Спецификация на поставку </w:t>
      </w:r>
      <w:r w:rsidR="008F320D" w:rsidRPr="008F320D">
        <w:t>паяльного оборудования</w:t>
      </w:r>
      <w:r w:rsidRPr="008F320D">
        <w:t>.</w:t>
      </w:r>
    </w:p>
    <w:p w:rsidR="006A4431" w:rsidRPr="008F320D" w:rsidRDefault="006A4431" w:rsidP="005D4070">
      <w:pPr>
        <w:spacing w:line="240" w:lineRule="auto"/>
        <w:jc w:val="center"/>
      </w:pPr>
      <w:r w:rsidRPr="008F320D">
        <w:t>1</w:t>
      </w:r>
      <w:r w:rsidR="00DA15FE">
        <w:t>4</w:t>
      </w:r>
      <w:r w:rsidRPr="008F320D">
        <w:t>.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6A4431" w:rsidRPr="008F320D" w:rsidTr="00245144">
        <w:trPr>
          <w:trHeight w:val="679"/>
        </w:trPr>
        <w:tc>
          <w:tcPr>
            <w:tcW w:w="5211" w:type="dxa"/>
          </w:tcPr>
          <w:p w:rsidR="006A4431" w:rsidRPr="008F320D" w:rsidRDefault="009E034C" w:rsidP="005D4070">
            <w:pPr>
              <w:spacing w:line="240" w:lineRule="auto"/>
              <w:ind w:firstLine="0"/>
              <w:rPr>
                <w:b/>
                <w:bCs/>
              </w:rPr>
            </w:pPr>
            <w:r w:rsidRPr="008F320D">
              <w:t>Поставщик</w:t>
            </w:r>
            <w:r w:rsidR="006A4431" w:rsidRPr="008F320D">
              <w:t>:</w:t>
            </w:r>
          </w:p>
        </w:tc>
        <w:tc>
          <w:tcPr>
            <w:tcW w:w="4895" w:type="dxa"/>
          </w:tcPr>
          <w:p w:rsidR="006A4431" w:rsidRPr="008F320D" w:rsidRDefault="006A4431" w:rsidP="005D4070">
            <w:pPr>
              <w:spacing w:line="240" w:lineRule="auto"/>
              <w:ind w:firstLine="0"/>
            </w:pPr>
            <w:r w:rsidRPr="008F320D">
              <w:t>Заказчик:</w:t>
            </w:r>
          </w:p>
          <w:p w:rsidR="006A4431" w:rsidRPr="008F320D" w:rsidRDefault="006A4431" w:rsidP="005D4070">
            <w:pPr>
              <w:spacing w:line="240" w:lineRule="auto"/>
              <w:rPr>
                <w:b/>
                <w:bCs/>
              </w:rPr>
            </w:pPr>
          </w:p>
        </w:tc>
      </w:tr>
      <w:tr w:rsidR="006A4431" w:rsidRPr="008F320D" w:rsidTr="00245144">
        <w:trPr>
          <w:trHeight w:val="137"/>
        </w:trPr>
        <w:tc>
          <w:tcPr>
            <w:tcW w:w="5211" w:type="dxa"/>
          </w:tcPr>
          <w:p w:rsidR="006A4431" w:rsidRPr="008F320D" w:rsidRDefault="006A4431" w:rsidP="005D4070">
            <w:pPr>
              <w:spacing w:line="240" w:lineRule="auto"/>
              <w:ind w:firstLine="0"/>
              <w:rPr>
                <w:bCs/>
              </w:rPr>
            </w:pPr>
          </w:p>
        </w:tc>
        <w:tc>
          <w:tcPr>
            <w:tcW w:w="4895" w:type="dxa"/>
          </w:tcPr>
          <w:p w:rsidR="006A4431" w:rsidRPr="008F320D" w:rsidRDefault="006A4431" w:rsidP="005D4070">
            <w:pPr>
              <w:pStyle w:val="af4"/>
              <w:spacing w:before="0" w:beforeAutospacing="0" w:after="0" w:afterAutospacing="0"/>
              <w:ind w:left="-7"/>
              <w:jc w:val="both"/>
              <w:rPr>
                <w:lang w:eastAsia="en-US"/>
              </w:rPr>
            </w:pPr>
            <w:r w:rsidRPr="008F320D">
              <w:rPr>
                <w:lang w:eastAsia="en-US"/>
              </w:rPr>
              <w:t>АО «НПО НИИИП-</w:t>
            </w:r>
            <w:proofErr w:type="spellStart"/>
            <w:r w:rsidRPr="008F320D">
              <w:rPr>
                <w:lang w:eastAsia="en-US"/>
              </w:rPr>
              <w:t>НЗиК</w:t>
            </w:r>
            <w:proofErr w:type="spellEnd"/>
            <w:r w:rsidRPr="008F320D">
              <w:rPr>
                <w:lang w:eastAsia="en-US"/>
              </w:rPr>
              <w:t>»</w:t>
            </w:r>
          </w:p>
          <w:p w:rsidR="006A4431" w:rsidRPr="008F320D" w:rsidRDefault="006A4431" w:rsidP="005D4070">
            <w:pPr>
              <w:pStyle w:val="af4"/>
              <w:spacing w:before="0" w:beforeAutospacing="0" w:after="0" w:afterAutospacing="0"/>
              <w:ind w:left="-7"/>
              <w:jc w:val="both"/>
              <w:rPr>
                <w:lang w:eastAsia="en-US"/>
              </w:rPr>
            </w:pPr>
            <w:r w:rsidRPr="008F320D">
              <w:rPr>
                <w:lang w:eastAsia="en-US"/>
              </w:rPr>
              <w:t>Юридически/Фактический адрес</w:t>
            </w:r>
          </w:p>
          <w:p w:rsidR="006A4431" w:rsidRPr="008F320D" w:rsidRDefault="006A4431" w:rsidP="005D4070">
            <w:pPr>
              <w:pStyle w:val="af4"/>
              <w:spacing w:before="0" w:beforeAutospacing="0" w:after="0" w:afterAutospacing="0"/>
              <w:ind w:left="-7"/>
              <w:jc w:val="both"/>
              <w:rPr>
                <w:lang w:eastAsia="en-US"/>
              </w:rPr>
            </w:pPr>
            <w:r w:rsidRPr="008F320D">
              <w:rPr>
                <w:lang w:eastAsia="en-US"/>
              </w:rPr>
              <w:t xml:space="preserve">630015, г. Новосибирск, ул. </w:t>
            </w:r>
            <w:proofErr w:type="gramStart"/>
            <w:r w:rsidRPr="008F320D">
              <w:rPr>
                <w:lang w:eastAsia="en-US"/>
              </w:rPr>
              <w:t>Планетная</w:t>
            </w:r>
            <w:proofErr w:type="gramEnd"/>
            <w:r w:rsidRPr="008F320D">
              <w:rPr>
                <w:lang w:eastAsia="en-US"/>
              </w:rPr>
              <w:t>, 32</w:t>
            </w:r>
          </w:p>
          <w:p w:rsidR="006A4431" w:rsidRPr="008F320D" w:rsidRDefault="006A4431" w:rsidP="005D4070">
            <w:pPr>
              <w:pStyle w:val="af4"/>
              <w:spacing w:before="0" w:beforeAutospacing="0" w:after="0" w:afterAutospacing="0"/>
              <w:ind w:left="-7"/>
              <w:jc w:val="both"/>
              <w:rPr>
                <w:lang w:eastAsia="en-US"/>
              </w:rPr>
            </w:pPr>
            <w:r w:rsidRPr="008F320D">
              <w:rPr>
                <w:lang w:eastAsia="en-US"/>
              </w:rPr>
              <w:t xml:space="preserve">630015, г. Новосибирск, ул. </w:t>
            </w:r>
            <w:proofErr w:type="gramStart"/>
            <w:r w:rsidRPr="008F320D">
              <w:rPr>
                <w:lang w:eastAsia="en-US"/>
              </w:rPr>
              <w:t>Планетная</w:t>
            </w:r>
            <w:proofErr w:type="gramEnd"/>
            <w:r w:rsidRPr="008F320D">
              <w:rPr>
                <w:lang w:eastAsia="en-US"/>
              </w:rPr>
              <w:t>, 32</w:t>
            </w:r>
          </w:p>
          <w:p w:rsidR="006A4431" w:rsidRPr="008F320D" w:rsidRDefault="006A4431" w:rsidP="005D4070">
            <w:pPr>
              <w:pStyle w:val="af4"/>
              <w:spacing w:before="0" w:beforeAutospacing="0" w:after="0" w:afterAutospacing="0"/>
              <w:ind w:left="-7"/>
              <w:jc w:val="both"/>
              <w:rPr>
                <w:lang w:eastAsia="en-US"/>
              </w:rPr>
            </w:pPr>
            <w:r w:rsidRPr="008F320D">
              <w:rPr>
                <w:lang w:eastAsia="en-US"/>
              </w:rPr>
              <w:t>ИНН 5401199015/КПП 546050001</w:t>
            </w:r>
          </w:p>
          <w:p w:rsidR="006A4431" w:rsidRPr="008F320D" w:rsidRDefault="006A4431" w:rsidP="005D4070">
            <w:pPr>
              <w:pStyle w:val="af4"/>
              <w:spacing w:before="0" w:beforeAutospacing="0" w:after="0" w:afterAutospacing="0"/>
              <w:ind w:left="-7"/>
              <w:jc w:val="both"/>
              <w:rPr>
                <w:lang w:eastAsia="en-US"/>
              </w:rPr>
            </w:pPr>
            <w:r w:rsidRPr="008F320D">
              <w:rPr>
                <w:lang w:eastAsia="en-US"/>
              </w:rPr>
              <w:t>ОКПО 07502168</w:t>
            </w:r>
          </w:p>
          <w:p w:rsidR="006A4431" w:rsidRPr="008F320D" w:rsidRDefault="006A4431" w:rsidP="005D4070">
            <w:pPr>
              <w:pStyle w:val="af4"/>
              <w:spacing w:before="0" w:beforeAutospacing="0" w:after="0" w:afterAutospacing="0"/>
              <w:jc w:val="both"/>
            </w:pPr>
            <w:proofErr w:type="gramStart"/>
            <w:r w:rsidRPr="008F320D">
              <w:t>р</w:t>
            </w:r>
            <w:proofErr w:type="gramEnd"/>
            <w:r w:rsidRPr="008F320D">
              <w:t>/с 40702810244020003415</w:t>
            </w:r>
          </w:p>
          <w:p w:rsidR="006A4431" w:rsidRPr="008F320D" w:rsidRDefault="006A4431" w:rsidP="005D4070">
            <w:pPr>
              <w:pStyle w:val="af4"/>
              <w:spacing w:before="0" w:beforeAutospacing="0" w:after="0" w:afterAutospacing="0"/>
            </w:pPr>
            <w:proofErr w:type="gramStart"/>
            <w:r w:rsidRPr="008F320D">
              <w:t>Сибирском банке ПАО Сбербанк</w:t>
            </w:r>
            <w:proofErr w:type="gramEnd"/>
          </w:p>
          <w:p w:rsidR="006A4431" w:rsidRPr="008F320D" w:rsidRDefault="006A4431" w:rsidP="005D4070">
            <w:pPr>
              <w:pStyle w:val="af4"/>
              <w:spacing w:before="0" w:beforeAutospacing="0" w:after="0" w:afterAutospacing="0"/>
              <w:jc w:val="both"/>
            </w:pPr>
            <w:r w:rsidRPr="008F320D">
              <w:t>к/с 30101810500000000641</w:t>
            </w:r>
          </w:p>
          <w:p w:rsidR="006A4431" w:rsidRPr="008F320D" w:rsidRDefault="006A4431" w:rsidP="005D4070">
            <w:pPr>
              <w:spacing w:line="240" w:lineRule="auto"/>
              <w:ind w:firstLine="0"/>
              <w:rPr>
                <w:bCs/>
              </w:rPr>
            </w:pPr>
            <w:r w:rsidRPr="008F320D">
              <w:t>БИК 045004641</w:t>
            </w:r>
          </w:p>
          <w:p w:rsidR="006A4431" w:rsidRPr="008F320D" w:rsidRDefault="006A4431" w:rsidP="005D4070">
            <w:pPr>
              <w:spacing w:line="240" w:lineRule="auto"/>
              <w:ind w:firstLine="0"/>
              <w:rPr>
                <w:bCs/>
                <w:lang w:val="x-none"/>
              </w:rPr>
            </w:pPr>
            <w:r w:rsidRPr="008F320D">
              <w:rPr>
                <w:bCs/>
                <w:lang w:val="x-none"/>
              </w:rPr>
              <w:t>Заместитель генерального директора</w:t>
            </w:r>
          </w:p>
          <w:p w:rsidR="006A4431" w:rsidRPr="008F320D" w:rsidRDefault="006A4431" w:rsidP="005D4070">
            <w:pPr>
              <w:spacing w:line="240" w:lineRule="auto"/>
              <w:ind w:firstLine="0"/>
              <w:rPr>
                <w:bCs/>
              </w:rPr>
            </w:pPr>
            <w:r w:rsidRPr="008F320D">
              <w:rPr>
                <w:bCs/>
              </w:rPr>
              <w:t xml:space="preserve">по развитию кооперационных связей                                   </w:t>
            </w:r>
          </w:p>
          <w:p w:rsidR="006A4431" w:rsidRPr="008F320D" w:rsidRDefault="006A4431" w:rsidP="005D4070">
            <w:pPr>
              <w:spacing w:line="240" w:lineRule="auto"/>
              <w:ind w:firstLine="0"/>
              <w:rPr>
                <w:bCs/>
              </w:rPr>
            </w:pPr>
            <w:r w:rsidRPr="008F320D">
              <w:rPr>
                <w:bCs/>
              </w:rPr>
              <w:t>___________________/О.С. Макаров/</w:t>
            </w:r>
          </w:p>
          <w:p w:rsidR="006A4431" w:rsidRPr="008F320D" w:rsidRDefault="006A4431" w:rsidP="005D4070">
            <w:pPr>
              <w:spacing w:line="240" w:lineRule="auto"/>
              <w:ind w:firstLine="0"/>
              <w:rPr>
                <w:bCs/>
              </w:rPr>
            </w:pPr>
            <w:proofErr w:type="spellStart"/>
            <w:r w:rsidRPr="008F320D">
              <w:rPr>
                <w:bCs/>
              </w:rPr>
              <w:t>м.п</w:t>
            </w:r>
            <w:proofErr w:type="spellEnd"/>
            <w:r w:rsidRPr="008F320D">
              <w:rPr>
                <w:bCs/>
              </w:rPr>
              <w:t>.</w:t>
            </w:r>
          </w:p>
          <w:p w:rsidR="006A4431" w:rsidRPr="008F320D" w:rsidRDefault="006A4431" w:rsidP="005D4070">
            <w:pPr>
              <w:spacing w:line="240" w:lineRule="auto"/>
              <w:ind w:firstLine="0"/>
              <w:rPr>
                <w:bCs/>
              </w:rPr>
            </w:pPr>
            <w:r w:rsidRPr="008F320D">
              <w:rPr>
                <w:bCs/>
              </w:rPr>
              <w:t>«_____»_______________201</w:t>
            </w:r>
            <w:r w:rsidR="005D4070" w:rsidRPr="008F320D">
              <w:rPr>
                <w:bCs/>
              </w:rPr>
              <w:t>8</w:t>
            </w:r>
            <w:r w:rsidRPr="008F320D">
              <w:rPr>
                <w:bCs/>
              </w:rPr>
              <w:t xml:space="preserve"> г.</w:t>
            </w:r>
          </w:p>
        </w:tc>
      </w:tr>
    </w:tbl>
    <w:p w:rsidR="005D4070" w:rsidRDefault="005D4070" w:rsidP="00971063">
      <w:pPr>
        <w:autoSpaceDE w:val="0"/>
        <w:autoSpaceDN w:val="0"/>
        <w:adjustRightInd w:val="0"/>
        <w:jc w:val="right"/>
        <w:outlineLvl w:val="2"/>
        <w:rPr>
          <w:rFonts w:eastAsia="Arial"/>
          <w:b/>
          <w:bCs/>
          <w:sz w:val="20"/>
          <w:szCs w:val="20"/>
        </w:rPr>
      </w:pPr>
    </w:p>
    <w:p w:rsidR="008F320D" w:rsidRDefault="008F320D">
      <w:pPr>
        <w:widowControl/>
        <w:suppressAutoHyphens w:val="0"/>
        <w:snapToGrid/>
        <w:spacing w:after="200" w:line="276" w:lineRule="auto"/>
        <w:ind w:firstLine="0"/>
        <w:jc w:val="left"/>
        <w:rPr>
          <w:b/>
        </w:rPr>
      </w:pPr>
      <w:r>
        <w:rPr>
          <w:b/>
        </w:rPr>
        <w:br w:type="page"/>
      </w:r>
    </w:p>
    <w:p w:rsidR="00BC2019" w:rsidRPr="006B46B5" w:rsidRDefault="00BC2019" w:rsidP="00BC2019">
      <w:pPr>
        <w:tabs>
          <w:tab w:val="left" w:pos="379"/>
          <w:tab w:val="left" w:leader="underscore" w:pos="9356"/>
        </w:tabs>
        <w:jc w:val="right"/>
        <w:rPr>
          <w:b/>
          <w:sz w:val="22"/>
          <w:szCs w:val="22"/>
        </w:rPr>
      </w:pPr>
      <w:r w:rsidRPr="006B46B5">
        <w:rPr>
          <w:b/>
          <w:sz w:val="22"/>
          <w:szCs w:val="22"/>
        </w:rPr>
        <w:lastRenderedPageBreak/>
        <w:t xml:space="preserve">Приложение №1 к </w:t>
      </w:r>
      <w:r w:rsidR="00BA590B" w:rsidRPr="006B46B5">
        <w:rPr>
          <w:b/>
          <w:sz w:val="22"/>
          <w:szCs w:val="22"/>
        </w:rPr>
        <w:t xml:space="preserve">проекту </w:t>
      </w:r>
      <w:r w:rsidRPr="006B46B5">
        <w:rPr>
          <w:b/>
          <w:sz w:val="22"/>
          <w:szCs w:val="22"/>
        </w:rPr>
        <w:t>договор</w:t>
      </w:r>
      <w:r w:rsidR="00BA590B" w:rsidRPr="006B46B5">
        <w:rPr>
          <w:b/>
          <w:sz w:val="22"/>
          <w:szCs w:val="22"/>
        </w:rPr>
        <w:t>а</w:t>
      </w:r>
      <w:r w:rsidRPr="006B46B5">
        <w:rPr>
          <w:b/>
          <w:sz w:val="22"/>
          <w:szCs w:val="22"/>
        </w:rPr>
        <w:t xml:space="preserve"> </w:t>
      </w:r>
    </w:p>
    <w:p w:rsidR="00BC2019" w:rsidRPr="006B46B5" w:rsidRDefault="00BC2019" w:rsidP="00BC2019">
      <w:pPr>
        <w:keepNext/>
        <w:ind w:firstLine="567"/>
        <w:jc w:val="right"/>
        <w:rPr>
          <w:b/>
          <w:sz w:val="22"/>
          <w:szCs w:val="22"/>
        </w:rPr>
      </w:pPr>
      <w:r w:rsidRPr="006B46B5">
        <w:rPr>
          <w:b/>
          <w:sz w:val="22"/>
          <w:szCs w:val="22"/>
        </w:rPr>
        <w:t>№ ____________ от «_____» ______________ 2018 г.</w:t>
      </w:r>
    </w:p>
    <w:p w:rsidR="00BC2019" w:rsidRPr="00DA15FE" w:rsidRDefault="00BC2019" w:rsidP="00BC2019">
      <w:pPr>
        <w:spacing w:after="200" w:line="276" w:lineRule="auto"/>
        <w:ind w:firstLine="567"/>
        <w:jc w:val="center"/>
        <w:rPr>
          <w:sz w:val="22"/>
          <w:szCs w:val="22"/>
        </w:rPr>
      </w:pPr>
      <w:r w:rsidRPr="00DA15FE">
        <w:rPr>
          <w:sz w:val="22"/>
          <w:szCs w:val="22"/>
        </w:rPr>
        <w:t xml:space="preserve">Спецификация на поставку </w:t>
      </w:r>
      <w:r w:rsidR="008F320D" w:rsidRPr="00DA15FE">
        <w:rPr>
          <w:rFonts w:eastAsiaTheme="minorHAnsi"/>
          <w:sz w:val="22"/>
          <w:szCs w:val="22"/>
          <w:lang w:eastAsia="en-US"/>
        </w:rPr>
        <w:t>паяльного оборудования</w:t>
      </w:r>
    </w:p>
    <w:tbl>
      <w:tblPr>
        <w:tblW w:w="10632" w:type="dxa"/>
        <w:tblInd w:w="-743" w:type="dxa"/>
        <w:tblLayout w:type="fixed"/>
        <w:tblLook w:val="04A0" w:firstRow="1" w:lastRow="0" w:firstColumn="1" w:lastColumn="0" w:noHBand="0" w:noVBand="1"/>
      </w:tblPr>
      <w:tblGrid>
        <w:gridCol w:w="709"/>
        <w:gridCol w:w="3828"/>
        <w:gridCol w:w="2268"/>
        <w:gridCol w:w="992"/>
        <w:gridCol w:w="1134"/>
        <w:gridCol w:w="1701"/>
      </w:tblGrid>
      <w:tr w:rsidR="00BC2019" w:rsidRPr="00DA15FE" w:rsidTr="00B22877">
        <w:tc>
          <w:tcPr>
            <w:tcW w:w="709" w:type="dxa"/>
            <w:tcBorders>
              <w:top w:val="single" w:sz="4" w:space="0" w:color="auto"/>
              <w:left w:val="single" w:sz="4" w:space="0" w:color="auto"/>
              <w:bottom w:val="single" w:sz="4" w:space="0" w:color="auto"/>
              <w:right w:val="single" w:sz="4" w:space="0" w:color="auto"/>
            </w:tcBorders>
            <w:hideMark/>
          </w:tcPr>
          <w:p w:rsidR="00BC2019" w:rsidRPr="00DA15FE" w:rsidRDefault="00BC2019" w:rsidP="00BA590B">
            <w:pPr>
              <w:spacing w:line="240" w:lineRule="auto"/>
              <w:ind w:firstLine="0"/>
              <w:rPr>
                <w:sz w:val="22"/>
                <w:szCs w:val="22"/>
              </w:rPr>
            </w:pPr>
            <w:r w:rsidRPr="00DA15FE">
              <w:rPr>
                <w:sz w:val="22"/>
                <w:szCs w:val="22"/>
              </w:rPr>
              <w:t>№</w:t>
            </w:r>
          </w:p>
          <w:p w:rsidR="00BC2019" w:rsidRPr="00DA15FE" w:rsidRDefault="00BC2019" w:rsidP="00BA590B">
            <w:pPr>
              <w:spacing w:line="240" w:lineRule="auto"/>
              <w:ind w:firstLine="0"/>
              <w:rPr>
                <w:sz w:val="22"/>
                <w:szCs w:val="22"/>
              </w:rPr>
            </w:pPr>
            <w:proofErr w:type="gramStart"/>
            <w:r w:rsidRPr="00DA15FE">
              <w:rPr>
                <w:sz w:val="22"/>
                <w:szCs w:val="22"/>
              </w:rPr>
              <w:t>п</w:t>
            </w:r>
            <w:proofErr w:type="gramEnd"/>
            <w:r w:rsidRPr="00DA15FE">
              <w:rPr>
                <w:sz w:val="22"/>
                <w:szCs w:val="22"/>
              </w:rPr>
              <w:t>/п</w:t>
            </w:r>
          </w:p>
        </w:tc>
        <w:tc>
          <w:tcPr>
            <w:tcW w:w="3828" w:type="dxa"/>
            <w:tcBorders>
              <w:top w:val="single" w:sz="4" w:space="0" w:color="auto"/>
              <w:left w:val="single" w:sz="4" w:space="0" w:color="auto"/>
              <w:bottom w:val="single" w:sz="4" w:space="0" w:color="auto"/>
              <w:right w:val="single" w:sz="4" w:space="0" w:color="auto"/>
            </w:tcBorders>
            <w:hideMark/>
          </w:tcPr>
          <w:p w:rsidR="00BC2019" w:rsidRPr="00DA15FE" w:rsidRDefault="00BC2019" w:rsidP="00BA590B">
            <w:pPr>
              <w:spacing w:line="240" w:lineRule="auto"/>
              <w:ind w:firstLine="0"/>
              <w:jc w:val="left"/>
              <w:rPr>
                <w:sz w:val="22"/>
                <w:szCs w:val="22"/>
              </w:rPr>
            </w:pPr>
            <w:r w:rsidRPr="00DA15FE">
              <w:rPr>
                <w:sz w:val="22"/>
                <w:szCs w:val="22"/>
              </w:rPr>
              <w:t>Наименование, страна происхождения</w:t>
            </w:r>
          </w:p>
        </w:tc>
        <w:tc>
          <w:tcPr>
            <w:tcW w:w="2268" w:type="dxa"/>
            <w:tcBorders>
              <w:top w:val="single" w:sz="4" w:space="0" w:color="auto"/>
              <w:left w:val="single" w:sz="4" w:space="0" w:color="auto"/>
              <w:bottom w:val="single" w:sz="4" w:space="0" w:color="auto"/>
              <w:right w:val="single" w:sz="4" w:space="0" w:color="auto"/>
            </w:tcBorders>
          </w:tcPr>
          <w:p w:rsidR="00BC2019" w:rsidRPr="00DA15FE" w:rsidRDefault="00BC2019" w:rsidP="00BA590B">
            <w:pPr>
              <w:spacing w:line="240" w:lineRule="auto"/>
              <w:ind w:firstLine="0"/>
              <w:jc w:val="left"/>
              <w:rPr>
                <w:sz w:val="22"/>
                <w:szCs w:val="22"/>
              </w:rPr>
            </w:pPr>
            <w:r w:rsidRPr="00DA15FE">
              <w:rPr>
                <w:sz w:val="22"/>
                <w:szCs w:val="22"/>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019" w:rsidRPr="00DA15FE" w:rsidRDefault="00BC2019" w:rsidP="00BA590B">
            <w:pPr>
              <w:ind w:firstLine="0"/>
              <w:rPr>
                <w:sz w:val="22"/>
                <w:szCs w:val="22"/>
              </w:rPr>
            </w:pPr>
            <w:r w:rsidRPr="00DA15FE">
              <w:rPr>
                <w:sz w:val="22"/>
                <w:szCs w:val="22"/>
              </w:rPr>
              <w:t>Кол-во, ед. изм.</w:t>
            </w:r>
          </w:p>
        </w:tc>
        <w:tc>
          <w:tcPr>
            <w:tcW w:w="1134" w:type="dxa"/>
            <w:tcBorders>
              <w:top w:val="single" w:sz="4" w:space="0" w:color="auto"/>
              <w:left w:val="single" w:sz="4" w:space="0" w:color="auto"/>
              <w:bottom w:val="single" w:sz="4" w:space="0" w:color="auto"/>
              <w:right w:val="single" w:sz="4" w:space="0" w:color="auto"/>
            </w:tcBorders>
            <w:hideMark/>
          </w:tcPr>
          <w:p w:rsidR="00BC2019" w:rsidRPr="00DA15FE" w:rsidRDefault="00BC2019" w:rsidP="00BA590B">
            <w:pPr>
              <w:spacing w:line="240" w:lineRule="auto"/>
              <w:ind w:firstLine="0"/>
              <w:rPr>
                <w:sz w:val="22"/>
                <w:szCs w:val="22"/>
              </w:rPr>
            </w:pPr>
            <w:r w:rsidRPr="00DA15FE">
              <w:rPr>
                <w:sz w:val="22"/>
                <w:szCs w:val="22"/>
              </w:rPr>
              <w:t xml:space="preserve">Цена, руб., в </w:t>
            </w:r>
            <w:proofErr w:type="spellStart"/>
            <w:r w:rsidRPr="00DA15FE">
              <w:rPr>
                <w:sz w:val="22"/>
                <w:szCs w:val="22"/>
              </w:rPr>
              <w:t>т.ч</w:t>
            </w:r>
            <w:proofErr w:type="spellEnd"/>
            <w:r w:rsidRPr="00DA15FE">
              <w:rPr>
                <w:sz w:val="22"/>
                <w:szCs w:val="22"/>
              </w:rPr>
              <w:t xml:space="preserve">. НДС 18% </w:t>
            </w:r>
          </w:p>
        </w:tc>
        <w:tc>
          <w:tcPr>
            <w:tcW w:w="1701" w:type="dxa"/>
            <w:tcBorders>
              <w:top w:val="single" w:sz="4" w:space="0" w:color="auto"/>
              <w:left w:val="single" w:sz="4" w:space="0" w:color="auto"/>
              <w:bottom w:val="single" w:sz="4" w:space="0" w:color="auto"/>
              <w:right w:val="single" w:sz="4" w:space="0" w:color="auto"/>
            </w:tcBorders>
            <w:hideMark/>
          </w:tcPr>
          <w:p w:rsidR="00BC2019" w:rsidRPr="00DA15FE" w:rsidRDefault="00BC2019" w:rsidP="00BA590B">
            <w:pPr>
              <w:spacing w:line="240" w:lineRule="auto"/>
              <w:ind w:firstLine="0"/>
              <w:rPr>
                <w:sz w:val="22"/>
                <w:szCs w:val="22"/>
              </w:rPr>
            </w:pPr>
            <w:r w:rsidRPr="00DA15FE">
              <w:rPr>
                <w:sz w:val="22"/>
                <w:szCs w:val="22"/>
              </w:rPr>
              <w:t xml:space="preserve">Стоимость, руб., в </w:t>
            </w:r>
            <w:proofErr w:type="spellStart"/>
            <w:r w:rsidRPr="00DA15FE">
              <w:rPr>
                <w:sz w:val="22"/>
                <w:szCs w:val="22"/>
              </w:rPr>
              <w:t>т.ч</w:t>
            </w:r>
            <w:proofErr w:type="spellEnd"/>
            <w:r w:rsidRPr="00DA15FE">
              <w:rPr>
                <w:sz w:val="22"/>
                <w:szCs w:val="22"/>
              </w:rPr>
              <w:t>. НДС 18%</w:t>
            </w:r>
          </w:p>
        </w:tc>
      </w:tr>
      <w:tr w:rsidR="006B46B5" w:rsidRPr="00DA15FE" w:rsidTr="006B46B5">
        <w:trPr>
          <w:trHeight w:val="420"/>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BA590B">
            <w:pPr>
              <w:spacing w:line="240" w:lineRule="auto"/>
              <w:ind w:firstLine="0"/>
              <w:jc w:val="left"/>
              <w:rPr>
                <w:sz w:val="22"/>
                <w:szCs w:val="22"/>
              </w:rPr>
            </w:pPr>
            <w:r w:rsidRPr="00DA15FE">
              <w:rPr>
                <w:sz w:val="22"/>
                <w:szCs w:val="22"/>
              </w:rPr>
              <w:t>1.</w:t>
            </w:r>
          </w:p>
        </w:tc>
        <w:tc>
          <w:tcPr>
            <w:tcW w:w="3828" w:type="dxa"/>
            <w:tcBorders>
              <w:top w:val="single" w:sz="4" w:space="0" w:color="auto"/>
              <w:left w:val="single" w:sz="4" w:space="0" w:color="auto"/>
              <w:bottom w:val="single" w:sz="4" w:space="0" w:color="auto"/>
              <w:right w:val="single" w:sz="4" w:space="0" w:color="auto"/>
            </w:tcBorders>
            <w:hideMark/>
          </w:tcPr>
          <w:p w:rsidR="006B46B5" w:rsidRPr="00DA15FE" w:rsidRDefault="006B46B5" w:rsidP="00BA590B">
            <w:pPr>
              <w:pStyle w:val="afb"/>
              <w:rPr>
                <w:sz w:val="22"/>
                <w:szCs w:val="22"/>
              </w:rPr>
            </w:pPr>
            <w:r w:rsidRPr="00DA15FE">
              <w:rPr>
                <w:sz w:val="22"/>
                <w:szCs w:val="22"/>
              </w:rPr>
              <w:t>Паяльная станция "Магистр Ц20"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220</w:t>
            </w:r>
            <w:proofErr w:type="gramStart"/>
            <w:r w:rsidRPr="00DA15FE">
              <w:rPr>
                <w:sz w:val="22"/>
                <w:szCs w:val="22"/>
              </w:rPr>
              <w:t xml:space="preserve"> В</w:t>
            </w:r>
            <w:proofErr w:type="gramEnd"/>
            <w:r w:rsidRPr="00DA15FE">
              <w:rPr>
                <w:sz w:val="22"/>
                <w:szCs w:val="22"/>
              </w:rPr>
              <w:t>, 150 Вт</w:t>
            </w:r>
          </w:p>
          <w:p w:rsidR="00DA15FE" w:rsidRPr="00DA15FE" w:rsidRDefault="00DA15FE" w:rsidP="006B46B5">
            <w:pPr>
              <w:ind w:firstLine="0"/>
              <w:rPr>
                <w:sz w:val="22"/>
                <w:szCs w:val="22"/>
              </w:rPr>
            </w:pPr>
            <w:r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992" w:type="dxa"/>
            <w:tcBorders>
              <w:top w:val="single" w:sz="4" w:space="0" w:color="auto"/>
              <w:left w:val="single" w:sz="4" w:space="0" w:color="auto"/>
              <w:bottom w:val="single" w:sz="4" w:space="0" w:color="auto"/>
              <w:right w:val="single" w:sz="4" w:space="0" w:color="auto"/>
            </w:tcBorders>
            <w:hideMark/>
          </w:tcPr>
          <w:p w:rsidR="006B46B5" w:rsidRPr="00DA15FE" w:rsidRDefault="006B46B5" w:rsidP="00BA590B">
            <w:pPr>
              <w:pStyle w:val="afb"/>
              <w:rPr>
                <w:sz w:val="22"/>
                <w:szCs w:val="22"/>
              </w:rPr>
            </w:pPr>
            <w:r w:rsidRPr="00DA15FE">
              <w:rPr>
                <w:sz w:val="22"/>
                <w:szCs w:val="22"/>
              </w:rPr>
              <w:t>10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ind w:firstLine="0"/>
              <w:jc w:val="center"/>
              <w:rPr>
                <w:sz w:val="22"/>
                <w:szCs w:val="22"/>
              </w:rPr>
            </w:pPr>
            <w:r w:rsidRPr="00DA15FE">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ind w:firstLine="0"/>
              <w:jc w:val="center"/>
              <w:rPr>
                <w:sz w:val="22"/>
                <w:szCs w:val="22"/>
              </w:rPr>
            </w:pPr>
            <w:r w:rsidRPr="00DA15FE">
              <w:rPr>
                <w:sz w:val="22"/>
                <w:szCs w:val="22"/>
              </w:rPr>
              <w:t xml:space="preserve"> </w:t>
            </w:r>
          </w:p>
        </w:tc>
      </w:tr>
      <w:tr w:rsidR="006B46B5" w:rsidRPr="00DA15FE" w:rsidTr="006B46B5">
        <w:trPr>
          <w:trHeight w:val="106"/>
        </w:trPr>
        <w:tc>
          <w:tcPr>
            <w:tcW w:w="709" w:type="dxa"/>
            <w:vMerge w:val="restart"/>
            <w:tcBorders>
              <w:top w:val="single" w:sz="4" w:space="0" w:color="auto"/>
              <w:left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2.</w:t>
            </w:r>
          </w:p>
        </w:tc>
        <w:tc>
          <w:tcPr>
            <w:tcW w:w="3828" w:type="dxa"/>
            <w:vMerge w:val="restart"/>
            <w:tcBorders>
              <w:top w:val="single" w:sz="4" w:space="0" w:color="auto"/>
              <w:left w:val="single" w:sz="4" w:space="0" w:color="auto"/>
              <w:right w:val="single" w:sz="4" w:space="0" w:color="auto"/>
            </w:tcBorders>
          </w:tcPr>
          <w:p w:rsidR="006B46B5" w:rsidRPr="00DA15FE" w:rsidRDefault="006B46B5" w:rsidP="005E62E8">
            <w:pPr>
              <w:ind w:firstLine="0"/>
              <w:rPr>
                <w:sz w:val="22"/>
                <w:szCs w:val="22"/>
              </w:rPr>
            </w:pPr>
            <w:r w:rsidRPr="00DA15FE">
              <w:rPr>
                <w:sz w:val="22"/>
                <w:szCs w:val="22"/>
              </w:rPr>
              <w:t>Паяльник ЭПСН-1, с датчиком температуры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50 Вт 36В</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8F320D">
            <w:pPr>
              <w:ind w:firstLine="0"/>
              <w:rPr>
                <w:sz w:val="22"/>
                <w:szCs w:val="22"/>
              </w:rPr>
            </w:pPr>
            <w:r w:rsidRPr="00DA15FE">
              <w:rPr>
                <w:sz w:val="22"/>
                <w:szCs w:val="22"/>
              </w:rPr>
              <w:t>100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95"/>
        </w:trPr>
        <w:tc>
          <w:tcPr>
            <w:tcW w:w="709" w:type="dxa"/>
            <w:vMerge/>
            <w:tcBorders>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p>
        </w:tc>
        <w:tc>
          <w:tcPr>
            <w:tcW w:w="3828" w:type="dxa"/>
            <w:vMerge/>
            <w:tcBorders>
              <w:left w:val="single" w:sz="4" w:space="0" w:color="auto"/>
              <w:bottom w:val="single" w:sz="4" w:space="0" w:color="auto"/>
              <w:right w:val="single" w:sz="4" w:space="0" w:color="auto"/>
            </w:tcBorders>
          </w:tcPr>
          <w:p w:rsidR="006B46B5" w:rsidRPr="00DA15FE" w:rsidRDefault="006B46B5" w:rsidP="00BA590B">
            <w:pPr>
              <w:pStyle w:val="afb"/>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90 Вт 36В</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8F320D">
            <w:pPr>
              <w:ind w:firstLine="0"/>
              <w:rPr>
                <w:sz w:val="22"/>
                <w:szCs w:val="22"/>
              </w:rPr>
            </w:pPr>
            <w:r w:rsidRPr="00DA15FE">
              <w:rPr>
                <w:sz w:val="22"/>
                <w:szCs w:val="22"/>
              </w:rPr>
              <w:t>100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65"/>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4.</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5E62E8">
            <w:pPr>
              <w:ind w:firstLine="0"/>
              <w:rPr>
                <w:sz w:val="22"/>
                <w:szCs w:val="22"/>
              </w:rPr>
            </w:pPr>
            <w:r w:rsidRPr="00DA15FE">
              <w:rPr>
                <w:sz w:val="22"/>
                <w:szCs w:val="22"/>
              </w:rPr>
              <w:t>Паяльник ЭПСН, с датчиком температуры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150 Вт, 36</w:t>
            </w:r>
            <w:proofErr w:type="gramStart"/>
            <w:r w:rsidRPr="00DA15FE">
              <w:rPr>
                <w:sz w:val="22"/>
                <w:szCs w:val="22"/>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50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285"/>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5.</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5E62E8">
            <w:pPr>
              <w:ind w:firstLine="0"/>
              <w:rPr>
                <w:sz w:val="22"/>
                <w:szCs w:val="22"/>
              </w:rPr>
            </w:pPr>
            <w:r w:rsidRPr="00DA15FE">
              <w:rPr>
                <w:sz w:val="22"/>
                <w:szCs w:val="22"/>
              </w:rPr>
              <w:t>Паяльная насадка (страна происхождения ______________)</w:t>
            </w:r>
          </w:p>
          <w:p w:rsidR="006B46B5" w:rsidRPr="00DA15FE" w:rsidRDefault="006B46B5" w:rsidP="00BA590B">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МС25-DA-55 5,5мм</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100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322"/>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6.</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5E62E8">
            <w:pPr>
              <w:ind w:firstLine="0"/>
              <w:rPr>
                <w:sz w:val="22"/>
                <w:szCs w:val="22"/>
              </w:rPr>
            </w:pPr>
            <w:r w:rsidRPr="00DA15FE">
              <w:rPr>
                <w:sz w:val="22"/>
                <w:szCs w:val="22"/>
              </w:rPr>
              <w:t>Паяльная насадка (страна происхождения ______________)</w:t>
            </w:r>
          </w:p>
          <w:p w:rsidR="006B46B5" w:rsidRPr="00DA15FE" w:rsidRDefault="006B46B5" w:rsidP="005E62E8">
            <w:pPr>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 xml:space="preserve">М20-10*30 медные затачиваемые паяльные насадки </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100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50"/>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7.</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5E62E8">
            <w:pPr>
              <w:ind w:firstLine="0"/>
              <w:rPr>
                <w:sz w:val="22"/>
                <w:szCs w:val="22"/>
              </w:rPr>
            </w:pPr>
            <w:r w:rsidRPr="00DA15FE">
              <w:rPr>
                <w:sz w:val="22"/>
                <w:szCs w:val="22"/>
              </w:rPr>
              <w:t>Паяльная насадка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М20-04. 4 мм цилиндрические медные затачиваемые насадки</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100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51"/>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8.</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5E62E8">
            <w:pPr>
              <w:ind w:firstLine="0"/>
              <w:rPr>
                <w:sz w:val="22"/>
                <w:szCs w:val="22"/>
              </w:rPr>
            </w:pPr>
            <w:r w:rsidRPr="00DA15FE">
              <w:rPr>
                <w:sz w:val="22"/>
                <w:szCs w:val="22"/>
              </w:rPr>
              <w:t>Измеритель температуры "Магистр" (с первичной поверкой)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для измерения температуры насадки паяльника от 0 до 500</w:t>
            </w:r>
            <w:proofErr w:type="gramStart"/>
            <w:r w:rsidRPr="00DA15FE">
              <w:rPr>
                <w:sz w:val="22"/>
                <w:szCs w:val="22"/>
              </w:rPr>
              <w:t>°С</w:t>
            </w:r>
            <w:proofErr w:type="gramEnd"/>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5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50"/>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9.</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811FCA">
            <w:pPr>
              <w:ind w:firstLine="0"/>
              <w:rPr>
                <w:sz w:val="22"/>
                <w:szCs w:val="22"/>
              </w:rPr>
            </w:pPr>
            <w:r w:rsidRPr="00DA15FE">
              <w:rPr>
                <w:sz w:val="22"/>
                <w:szCs w:val="22"/>
              </w:rPr>
              <w:t>Паяльная станция "Магистр Ц20-В"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200*75*60, 220В</w:t>
            </w:r>
            <w:r w:rsidR="00DA15FE" w:rsidRPr="00DA15FE">
              <w:rPr>
                <w:sz w:val="22"/>
                <w:szCs w:val="22"/>
              </w:rPr>
              <w:t xml:space="preserve">, высокая скорость нагрева, стабильность и точность поддержания температуры, возможность быстро смены паяльной насадки </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2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51"/>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lastRenderedPageBreak/>
              <w:t>10.</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811FCA">
            <w:pPr>
              <w:ind w:firstLine="0"/>
              <w:rPr>
                <w:sz w:val="22"/>
                <w:szCs w:val="22"/>
              </w:rPr>
            </w:pPr>
            <w:r w:rsidRPr="00DA15FE">
              <w:rPr>
                <w:sz w:val="22"/>
                <w:szCs w:val="22"/>
              </w:rPr>
              <w:t>Нагревательный элемент БИС-01</w:t>
            </w:r>
            <w:r w:rsidRPr="00DA15FE">
              <w:rPr>
                <w:sz w:val="22"/>
                <w:szCs w:val="22"/>
              </w:rPr>
              <w:br/>
              <w:t>(страна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6B46B5">
            <w:pPr>
              <w:ind w:firstLine="0"/>
              <w:rPr>
                <w:sz w:val="22"/>
                <w:szCs w:val="22"/>
              </w:rPr>
            </w:pPr>
            <w:r w:rsidRPr="00DA15FE">
              <w:rPr>
                <w:sz w:val="22"/>
                <w:szCs w:val="22"/>
              </w:rPr>
              <w:t>к-</w:t>
            </w:r>
            <w:proofErr w:type="spellStart"/>
            <w:r w:rsidRPr="00DA15FE">
              <w:rPr>
                <w:sz w:val="22"/>
                <w:szCs w:val="22"/>
              </w:rPr>
              <w:t>кт</w:t>
            </w:r>
            <w:proofErr w:type="spellEnd"/>
            <w:r w:rsidRPr="00DA15FE">
              <w:rPr>
                <w:sz w:val="22"/>
                <w:szCs w:val="22"/>
              </w:rPr>
              <w:t xml:space="preserve"> пластин 5 пар сечение провода до 10 </w:t>
            </w:r>
            <w:proofErr w:type="spellStart"/>
            <w:r w:rsidRPr="00DA15FE">
              <w:rPr>
                <w:sz w:val="22"/>
                <w:szCs w:val="22"/>
              </w:rPr>
              <w:t>кв</w:t>
            </w:r>
            <w:proofErr w:type="gramStart"/>
            <w:r w:rsidRPr="00DA15FE">
              <w:rPr>
                <w:sz w:val="22"/>
                <w:szCs w:val="22"/>
              </w:rPr>
              <w:t>.м</w:t>
            </w:r>
            <w:proofErr w:type="gramEnd"/>
            <w:r w:rsidRPr="00DA15FE">
              <w:rPr>
                <w:sz w:val="22"/>
                <w:szCs w:val="22"/>
              </w:rPr>
              <w:t>м</w:t>
            </w:r>
            <w:proofErr w:type="spellEnd"/>
            <w:r w:rsidRPr="00DA15FE">
              <w:rPr>
                <w:sz w:val="22"/>
                <w:szCs w:val="22"/>
              </w:rPr>
              <w:t>, позволяет снимать изоляцию</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100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6B46B5" w:rsidRPr="00DA15FE" w:rsidTr="006B46B5">
        <w:trPr>
          <w:trHeight w:val="151"/>
        </w:trPr>
        <w:tc>
          <w:tcPr>
            <w:tcW w:w="709" w:type="dxa"/>
            <w:tcBorders>
              <w:top w:val="single" w:sz="4" w:space="0" w:color="auto"/>
              <w:left w:val="single" w:sz="4" w:space="0" w:color="auto"/>
              <w:bottom w:val="single" w:sz="4" w:space="0" w:color="auto"/>
              <w:right w:val="single" w:sz="4" w:space="0" w:color="auto"/>
            </w:tcBorders>
          </w:tcPr>
          <w:p w:rsidR="006B46B5" w:rsidRPr="00DA15FE" w:rsidRDefault="006B46B5" w:rsidP="00322BC3">
            <w:pPr>
              <w:spacing w:line="240" w:lineRule="auto"/>
              <w:ind w:firstLine="0"/>
              <w:jc w:val="left"/>
              <w:rPr>
                <w:sz w:val="22"/>
                <w:szCs w:val="22"/>
              </w:rPr>
            </w:pPr>
            <w:r w:rsidRPr="00DA15FE">
              <w:rPr>
                <w:sz w:val="22"/>
                <w:szCs w:val="22"/>
              </w:rPr>
              <w:t>11.</w:t>
            </w:r>
          </w:p>
        </w:tc>
        <w:tc>
          <w:tcPr>
            <w:tcW w:w="3828" w:type="dxa"/>
            <w:tcBorders>
              <w:top w:val="single" w:sz="4" w:space="0" w:color="auto"/>
              <w:left w:val="single" w:sz="4" w:space="0" w:color="auto"/>
              <w:bottom w:val="single" w:sz="4" w:space="0" w:color="auto"/>
              <w:right w:val="single" w:sz="4" w:space="0" w:color="auto"/>
            </w:tcBorders>
          </w:tcPr>
          <w:p w:rsidR="006B46B5" w:rsidRPr="00DA15FE" w:rsidRDefault="006B46B5" w:rsidP="00811FCA">
            <w:pPr>
              <w:ind w:firstLine="0"/>
              <w:rPr>
                <w:sz w:val="22"/>
                <w:szCs w:val="22"/>
              </w:rPr>
            </w:pPr>
            <w:r w:rsidRPr="00DA15FE">
              <w:rPr>
                <w:sz w:val="22"/>
                <w:szCs w:val="22"/>
              </w:rPr>
              <w:t>Паяльная станция "Магистр Ц20-Т4,0" (страна происхождения ______________)</w:t>
            </w:r>
          </w:p>
        </w:tc>
        <w:tc>
          <w:tcPr>
            <w:tcW w:w="2268"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DA15FE">
            <w:pPr>
              <w:ind w:firstLine="0"/>
              <w:rPr>
                <w:sz w:val="22"/>
                <w:szCs w:val="22"/>
              </w:rPr>
            </w:pPr>
            <w:r w:rsidRPr="00DA15FE">
              <w:rPr>
                <w:sz w:val="22"/>
                <w:szCs w:val="22"/>
              </w:rPr>
              <w:t>200*300 мм, 220</w:t>
            </w:r>
            <w:proofErr w:type="gramStart"/>
            <w:r w:rsidRPr="00DA15FE">
              <w:rPr>
                <w:sz w:val="22"/>
                <w:szCs w:val="22"/>
              </w:rPr>
              <w:t xml:space="preserve"> В</w:t>
            </w:r>
            <w:proofErr w:type="gramEnd"/>
            <w:r w:rsidRPr="00DA15FE">
              <w:rPr>
                <w:sz w:val="22"/>
                <w:szCs w:val="22"/>
              </w:rPr>
              <w:t xml:space="preserve"> 350С</w:t>
            </w:r>
            <w:r w:rsidR="00DA15FE" w:rsidRPr="00DA15FE">
              <w:rPr>
                <w:sz w:val="22"/>
                <w:szCs w:val="22"/>
              </w:rPr>
              <w:t>, высокая скорость нагрева, стабильность и точность поддержания температуры, возможность быстро смены паяльной насадки</w:t>
            </w:r>
          </w:p>
        </w:tc>
        <w:tc>
          <w:tcPr>
            <w:tcW w:w="992" w:type="dxa"/>
            <w:tcBorders>
              <w:top w:val="single" w:sz="4" w:space="0" w:color="auto"/>
              <w:left w:val="single" w:sz="4" w:space="0" w:color="auto"/>
              <w:bottom w:val="single" w:sz="4" w:space="0" w:color="auto"/>
              <w:right w:val="single" w:sz="4" w:space="0" w:color="auto"/>
            </w:tcBorders>
          </w:tcPr>
          <w:p w:rsidR="006B46B5" w:rsidRPr="00DA15FE" w:rsidRDefault="006B46B5" w:rsidP="00B22877">
            <w:pPr>
              <w:ind w:firstLine="0"/>
              <w:rPr>
                <w:sz w:val="22"/>
                <w:szCs w:val="22"/>
              </w:rPr>
            </w:pPr>
            <w:r w:rsidRPr="00DA15FE">
              <w:rPr>
                <w:sz w:val="22"/>
                <w:szCs w:val="22"/>
              </w:rPr>
              <w:t>2 шт.</w:t>
            </w:r>
          </w:p>
        </w:tc>
        <w:tc>
          <w:tcPr>
            <w:tcW w:w="1134"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46B5" w:rsidRPr="00DA15FE" w:rsidRDefault="006B46B5" w:rsidP="00BA590B">
            <w:pPr>
              <w:jc w:val="center"/>
              <w:rPr>
                <w:sz w:val="22"/>
                <w:szCs w:val="22"/>
              </w:rPr>
            </w:pPr>
          </w:p>
        </w:tc>
      </w:tr>
      <w:tr w:rsidR="00BC2019" w:rsidRPr="00DA15FE" w:rsidTr="00B22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4537" w:type="dxa"/>
            <w:gridSpan w:val="2"/>
          </w:tcPr>
          <w:p w:rsidR="00BC2019" w:rsidRPr="00DA15FE" w:rsidRDefault="00BC2019" w:rsidP="00BA590B">
            <w:pPr>
              <w:spacing w:after="200" w:line="240" w:lineRule="auto"/>
              <w:ind w:firstLine="0"/>
              <w:rPr>
                <w:sz w:val="22"/>
                <w:szCs w:val="22"/>
              </w:rPr>
            </w:pPr>
            <w:r w:rsidRPr="00DA15FE">
              <w:rPr>
                <w:sz w:val="22"/>
                <w:szCs w:val="22"/>
              </w:rPr>
              <w:t>Итого:</w:t>
            </w:r>
          </w:p>
        </w:tc>
        <w:tc>
          <w:tcPr>
            <w:tcW w:w="2268" w:type="dxa"/>
          </w:tcPr>
          <w:p w:rsidR="00BC2019" w:rsidRPr="00DA15FE" w:rsidRDefault="00BC2019" w:rsidP="00BA590B">
            <w:pPr>
              <w:spacing w:after="200" w:line="240" w:lineRule="auto"/>
              <w:ind w:firstLine="0"/>
              <w:rPr>
                <w:sz w:val="22"/>
                <w:szCs w:val="22"/>
              </w:rPr>
            </w:pPr>
          </w:p>
        </w:tc>
        <w:tc>
          <w:tcPr>
            <w:tcW w:w="992" w:type="dxa"/>
          </w:tcPr>
          <w:p w:rsidR="00BC2019" w:rsidRPr="00DA15FE" w:rsidRDefault="00BC2019" w:rsidP="00BA590B">
            <w:pPr>
              <w:spacing w:after="200" w:line="240" w:lineRule="auto"/>
              <w:ind w:firstLine="567"/>
              <w:jc w:val="center"/>
              <w:rPr>
                <w:sz w:val="22"/>
                <w:szCs w:val="22"/>
              </w:rPr>
            </w:pPr>
          </w:p>
        </w:tc>
        <w:tc>
          <w:tcPr>
            <w:tcW w:w="1134" w:type="dxa"/>
          </w:tcPr>
          <w:p w:rsidR="00BC2019" w:rsidRPr="00DA15FE" w:rsidRDefault="00BC2019" w:rsidP="00BA590B">
            <w:pPr>
              <w:spacing w:after="200" w:line="240" w:lineRule="auto"/>
              <w:ind w:firstLine="0"/>
              <w:rPr>
                <w:sz w:val="22"/>
                <w:szCs w:val="22"/>
              </w:rPr>
            </w:pPr>
            <w:r w:rsidRPr="00DA15FE">
              <w:rPr>
                <w:sz w:val="22"/>
                <w:szCs w:val="22"/>
              </w:rPr>
              <w:t xml:space="preserve"> </w:t>
            </w:r>
          </w:p>
        </w:tc>
        <w:tc>
          <w:tcPr>
            <w:tcW w:w="1701" w:type="dxa"/>
          </w:tcPr>
          <w:p w:rsidR="00BC2019" w:rsidRPr="00DA15FE" w:rsidRDefault="00BC2019" w:rsidP="00BA590B">
            <w:pPr>
              <w:spacing w:after="200" w:line="240" w:lineRule="auto"/>
              <w:ind w:firstLine="0"/>
              <w:rPr>
                <w:sz w:val="22"/>
                <w:szCs w:val="22"/>
              </w:rPr>
            </w:pPr>
          </w:p>
        </w:tc>
      </w:tr>
    </w:tbl>
    <w:p w:rsidR="00BC2019" w:rsidRPr="00DA15FE" w:rsidRDefault="00BC2019" w:rsidP="00BC2019">
      <w:pPr>
        <w:spacing w:line="240" w:lineRule="auto"/>
        <w:ind w:firstLine="567"/>
        <w:jc w:val="right"/>
        <w:rPr>
          <w:sz w:val="22"/>
          <w:szCs w:val="22"/>
        </w:rPr>
      </w:pPr>
      <w:r w:rsidRPr="00DA15FE">
        <w:rPr>
          <w:sz w:val="22"/>
          <w:szCs w:val="22"/>
        </w:rPr>
        <w:t xml:space="preserve">ИТОГО:  </w:t>
      </w:r>
    </w:p>
    <w:p w:rsidR="00BC2019" w:rsidRPr="00DA15FE" w:rsidRDefault="00BC2019" w:rsidP="00BC2019">
      <w:pPr>
        <w:spacing w:line="240" w:lineRule="auto"/>
        <w:ind w:firstLine="567"/>
        <w:jc w:val="right"/>
        <w:rPr>
          <w:sz w:val="22"/>
          <w:szCs w:val="22"/>
        </w:rPr>
      </w:pPr>
      <w:r w:rsidRPr="00DA15FE">
        <w:rPr>
          <w:sz w:val="22"/>
          <w:szCs w:val="22"/>
        </w:rPr>
        <w:t xml:space="preserve">Сумма НДС (18%): </w:t>
      </w:r>
    </w:p>
    <w:p w:rsidR="00BC2019" w:rsidRPr="00DA15FE" w:rsidRDefault="00BC2019" w:rsidP="00BC2019">
      <w:pPr>
        <w:spacing w:line="240" w:lineRule="auto"/>
        <w:ind w:firstLine="567"/>
        <w:jc w:val="right"/>
        <w:rPr>
          <w:rStyle w:val="FontStyle16"/>
          <w:rFonts w:eastAsiaTheme="majorEastAsia"/>
          <w:b/>
          <w:sz w:val="22"/>
          <w:szCs w:val="22"/>
        </w:rPr>
      </w:pPr>
      <w:r w:rsidRPr="00DA15FE">
        <w:rPr>
          <w:b/>
          <w:sz w:val="22"/>
          <w:szCs w:val="22"/>
        </w:rPr>
        <w:t xml:space="preserve">Всего с НДС (18%): </w:t>
      </w:r>
      <w:r w:rsidRPr="00DA15FE">
        <w:rPr>
          <w:sz w:val="22"/>
          <w:szCs w:val="22"/>
        </w:rPr>
        <w:t xml:space="preserve"> </w:t>
      </w:r>
    </w:p>
    <w:p w:rsidR="00BC2019" w:rsidRPr="00DA15FE" w:rsidRDefault="00BC2019" w:rsidP="00BC2019">
      <w:pPr>
        <w:spacing w:line="240" w:lineRule="auto"/>
        <w:rPr>
          <w:sz w:val="22"/>
          <w:szCs w:val="22"/>
          <w:u w:val="single"/>
        </w:rPr>
      </w:pPr>
      <w:r w:rsidRPr="00DA15FE">
        <w:rPr>
          <w:sz w:val="22"/>
          <w:szCs w:val="22"/>
        </w:rPr>
        <w:t xml:space="preserve">Общая стоимость: </w:t>
      </w:r>
    </w:p>
    <w:p w:rsidR="00BC2019" w:rsidRPr="00DA15FE" w:rsidRDefault="00BC2019" w:rsidP="00BC2019">
      <w:pPr>
        <w:autoSpaceDE w:val="0"/>
        <w:autoSpaceDN w:val="0"/>
        <w:adjustRightInd w:val="0"/>
        <w:spacing w:line="240" w:lineRule="auto"/>
        <w:rPr>
          <w:sz w:val="22"/>
          <w:szCs w:val="22"/>
          <w:lang w:eastAsia="ru-RU"/>
        </w:rPr>
      </w:pPr>
      <w:r w:rsidRPr="00DA15FE">
        <w:rPr>
          <w:sz w:val="22"/>
          <w:szCs w:val="22"/>
          <w:lang w:eastAsia="ru-RU"/>
        </w:rPr>
        <w:t xml:space="preserve">Количество и цена </w:t>
      </w:r>
      <w:proofErr w:type="gramStart"/>
      <w:r w:rsidRPr="00DA15FE">
        <w:rPr>
          <w:sz w:val="22"/>
          <w:szCs w:val="22"/>
          <w:lang w:eastAsia="ru-RU"/>
        </w:rPr>
        <w:t>согласованы</w:t>
      </w:r>
      <w:proofErr w:type="gramEnd"/>
      <w:r w:rsidRPr="00DA15FE">
        <w:rPr>
          <w:sz w:val="22"/>
          <w:szCs w:val="22"/>
          <w:lang w:eastAsia="ru-RU"/>
        </w:rPr>
        <w:t xml:space="preserve">  Сторонами. Претензий Стороны не имеют.</w:t>
      </w:r>
    </w:p>
    <w:p w:rsidR="00BC2019" w:rsidRPr="00DA15FE" w:rsidRDefault="00BC2019" w:rsidP="00BC2019">
      <w:pPr>
        <w:ind w:firstLine="0"/>
        <w:jc w:val="left"/>
        <w:rPr>
          <w:sz w:val="22"/>
          <w:szCs w:val="22"/>
        </w:rPr>
      </w:pPr>
      <w:r w:rsidRPr="00DA15FE">
        <w:rPr>
          <w:sz w:val="22"/>
          <w:szCs w:val="22"/>
        </w:rPr>
        <w:t>Поставщик</w:t>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t>Заказчик</w:t>
      </w:r>
    </w:p>
    <w:p w:rsidR="00BC2019" w:rsidRPr="00DA15FE" w:rsidRDefault="00BC2019" w:rsidP="00BC2019">
      <w:pPr>
        <w:ind w:firstLine="0"/>
        <w:jc w:val="left"/>
        <w:rPr>
          <w:sz w:val="22"/>
          <w:szCs w:val="22"/>
        </w:rPr>
      </w:pPr>
    </w:p>
    <w:p w:rsidR="00BC2019" w:rsidRPr="00DA15FE" w:rsidRDefault="00BC2019" w:rsidP="00BC2019">
      <w:pPr>
        <w:ind w:firstLine="0"/>
        <w:jc w:val="left"/>
        <w:rPr>
          <w:sz w:val="22"/>
          <w:szCs w:val="22"/>
        </w:rPr>
      </w:pPr>
      <w:r w:rsidRPr="00DA15FE">
        <w:rPr>
          <w:sz w:val="22"/>
          <w:szCs w:val="22"/>
        </w:rPr>
        <w:t>________________/                             /</w:t>
      </w:r>
      <w:r w:rsidRPr="00DA15FE">
        <w:rPr>
          <w:sz w:val="22"/>
          <w:szCs w:val="22"/>
        </w:rPr>
        <w:tab/>
      </w:r>
      <w:r w:rsidRPr="00DA15FE">
        <w:rPr>
          <w:sz w:val="22"/>
          <w:szCs w:val="22"/>
        </w:rPr>
        <w:tab/>
      </w:r>
      <w:r w:rsidRPr="00DA15FE">
        <w:rPr>
          <w:sz w:val="22"/>
          <w:szCs w:val="22"/>
        </w:rPr>
        <w:tab/>
        <w:t>_____________________/О.С. Макаров/</w:t>
      </w:r>
    </w:p>
    <w:p w:rsidR="00BC2019" w:rsidRPr="00DA15FE" w:rsidRDefault="00BC2019" w:rsidP="00BC2019">
      <w:pPr>
        <w:ind w:firstLine="0"/>
        <w:jc w:val="left"/>
        <w:rPr>
          <w:sz w:val="22"/>
          <w:szCs w:val="22"/>
        </w:rPr>
      </w:pPr>
      <w:proofErr w:type="spellStart"/>
      <w:r w:rsidRPr="00DA15FE">
        <w:rPr>
          <w:sz w:val="22"/>
          <w:szCs w:val="22"/>
        </w:rPr>
        <w:t>м.п</w:t>
      </w:r>
      <w:proofErr w:type="spellEnd"/>
      <w:r w:rsidRPr="00DA15FE">
        <w:rPr>
          <w:sz w:val="22"/>
          <w:szCs w:val="22"/>
        </w:rPr>
        <w:t>.</w:t>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proofErr w:type="spellStart"/>
      <w:r w:rsidRPr="00DA15FE">
        <w:rPr>
          <w:sz w:val="22"/>
          <w:szCs w:val="22"/>
        </w:rPr>
        <w:t>м.п</w:t>
      </w:r>
      <w:proofErr w:type="spellEnd"/>
      <w:r w:rsidRPr="00DA15FE">
        <w:rPr>
          <w:sz w:val="22"/>
          <w:szCs w:val="22"/>
        </w:rPr>
        <w:t>.</w:t>
      </w:r>
    </w:p>
    <w:p w:rsidR="00BC2019" w:rsidRPr="00DA15FE" w:rsidRDefault="00BC2019" w:rsidP="00BC2019">
      <w:pPr>
        <w:pStyle w:val="Style2"/>
        <w:widowControl/>
        <w:tabs>
          <w:tab w:val="left" w:pos="1080"/>
        </w:tabs>
        <w:rPr>
          <w:rStyle w:val="FontStyle19"/>
          <w:rFonts w:ascii="Times New Roman" w:hAnsi="Times New Roman" w:cs="Times New Roman"/>
          <w:b w:val="0"/>
          <w:sz w:val="22"/>
          <w:szCs w:val="22"/>
        </w:rPr>
      </w:pPr>
      <w:r w:rsidRPr="00DA15FE">
        <w:rPr>
          <w:rStyle w:val="FontStyle19"/>
          <w:rFonts w:ascii="Times New Roman" w:hAnsi="Times New Roman" w:cs="Times New Roman"/>
          <w:sz w:val="22"/>
          <w:szCs w:val="22"/>
        </w:rPr>
        <w:t>«____»_________________2018 г.</w:t>
      </w:r>
      <w:r w:rsidRPr="00DA15FE">
        <w:rPr>
          <w:rStyle w:val="FontStyle19"/>
          <w:rFonts w:ascii="Times New Roman" w:hAnsi="Times New Roman" w:cs="Times New Roman"/>
          <w:sz w:val="22"/>
          <w:szCs w:val="22"/>
        </w:rPr>
        <w:tab/>
      </w:r>
      <w:r w:rsidRPr="00DA15FE">
        <w:rPr>
          <w:rStyle w:val="FontStyle19"/>
          <w:rFonts w:ascii="Times New Roman" w:hAnsi="Times New Roman" w:cs="Times New Roman"/>
          <w:sz w:val="22"/>
          <w:szCs w:val="22"/>
        </w:rPr>
        <w:tab/>
      </w:r>
      <w:r w:rsidRPr="00DA15FE">
        <w:rPr>
          <w:rStyle w:val="FontStyle19"/>
          <w:rFonts w:ascii="Times New Roman" w:hAnsi="Times New Roman" w:cs="Times New Roman"/>
          <w:sz w:val="22"/>
          <w:szCs w:val="22"/>
        </w:rPr>
        <w:tab/>
      </w:r>
      <w:r w:rsidRPr="00DA15FE">
        <w:rPr>
          <w:rStyle w:val="FontStyle19"/>
          <w:rFonts w:ascii="Times New Roman" w:hAnsi="Times New Roman" w:cs="Times New Roman"/>
          <w:sz w:val="22"/>
          <w:szCs w:val="22"/>
        </w:rPr>
        <w:tab/>
        <w:t>«____»_________________2018 г.</w:t>
      </w:r>
    </w:p>
    <w:p w:rsidR="00DA15FE" w:rsidRDefault="00DA15FE">
      <w:pPr>
        <w:widowControl/>
        <w:suppressAutoHyphens w:val="0"/>
        <w:snapToGrid/>
        <w:spacing w:after="200" w:line="276" w:lineRule="auto"/>
        <w:ind w:firstLine="0"/>
        <w:jc w:val="left"/>
        <w:rPr>
          <w:b/>
          <w:i/>
        </w:rPr>
      </w:pPr>
      <w:r>
        <w:rPr>
          <w:b/>
          <w:i/>
        </w:rPr>
        <w:br w:type="page"/>
      </w:r>
    </w:p>
    <w:p w:rsidR="00971063" w:rsidRDefault="00971063" w:rsidP="00971063">
      <w:pPr>
        <w:autoSpaceDE w:val="0"/>
        <w:autoSpaceDN w:val="0"/>
        <w:adjustRightInd w:val="0"/>
        <w:jc w:val="right"/>
        <w:outlineLvl w:val="2"/>
        <w:rPr>
          <w:b/>
        </w:rPr>
      </w:pPr>
      <w:r w:rsidRPr="00DA15FE">
        <w:rPr>
          <w:b/>
        </w:rPr>
        <w:lastRenderedPageBreak/>
        <w:t>Приложение №</w:t>
      </w:r>
      <w:r w:rsidR="000F297C" w:rsidRPr="00DA15FE">
        <w:rPr>
          <w:b/>
        </w:rPr>
        <w:t>3</w:t>
      </w:r>
      <w:r w:rsidRPr="00DA15FE">
        <w:rPr>
          <w:b/>
        </w:rPr>
        <w:t xml:space="preserve"> </w:t>
      </w:r>
      <w:r w:rsidR="00DA15FE">
        <w:rPr>
          <w:b/>
        </w:rPr>
        <w:t>к документации о запросе котировок</w:t>
      </w:r>
    </w:p>
    <w:bookmarkEnd w:id="19"/>
    <w:p w:rsidR="00BC2019" w:rsidRPr="00FE1569" w:rsidRDefault="00BC2019" w:rsidP="00BC2019">
      <w:pPr>
        <w:autoSpaceDE w:val="0"/>
        <w:autoSpaceDN w:val="0"/>
        <w:adjustRightInd w:val="0"/>
        <w:jc w:val="center"/>
        <w:outlineLvl w:val="2"/>
      </w:pPr>
      <w:r w:rsidRPr="00FE1569">
        <w:rPr>
          <w:b/>
        </w:rPr>
        <w:t xml:space="preserve">ФОРМА </w:t>
      </w:r>
      <w:r w:rsidR="000F297C" w:rsidRPr="008E3EC3">
        <w:rPr>
          <w:b/>
        </w:rPr>
        <w:t>3</w:t>
      </w:r>
      <w:r w:rsidRPr="00FE1569">
        <w:rPr>
          <w:b/>
        </w:rPr>
        <w:t>.</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BC2019" w:rsidRPr="00FE1569" w:rsidRDefault="00BC2019" w:rsidP="00BC2019">
      <w:pPr>
        <w:autoSpaceDE w:val="0"/>
        <w:autoSpaceDN w:val="0"/>
        <w:adjustRightInd w:val="0"/>
        <w:jc w:val="center"/>
        <w:outlineLvl w:val="2"/>
      </w:pPr>
    </w:p>
    <w:p w:rsidR="00BC2019" w:rsidRPr="00FE1569" w:rsidRDefault="00BC2019" w:rsidP="00BC2019">
      <w:pPr>
        <w:autoSpaceDE w:val="0"/>
        <w:autoSpaceDN w:val="0"/>
        <w:adjustRightInd w:val="0"/>
        <w:ind w:firstLine="540"/>
        <w:outlineLvl w:val="2"/>
      </w:pPr>
    </w:p>
    <w:p w:rsidR="00BC2019" w:rsidRPr="00FE1569" w:rsidRDefault="00BC2019" w:rsidP="00BC2019">
      <w:pPr>
        <w:ind w:firstLine="709"/>
      </w:pPr>
      <w:r w:rsidRPr="00FE1569">
        <w:t>Дата, исх. Номер</w:t>
      </w:r>
    </w:p>
    <w:p w:rsidR="00BC2019" w:rsidRPr="00FE1569" w:rsidRDefault="00BC2019" w:rsidP="00BC2019">
      <w:pPr>
        <w:ind w:firstLine="709"/>
      </w:pPr>
    </w:p>
    <w:p w:rsidR="00BC2019" w:rsidRPr="00FE1569" w:rsidRDefault="00BC2019" w:rsidP="00BC201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BC2019" w:rsidRPr="00FE1569" w:rsidRDefault="00BC2019" w:rsidP="00BC2019">
      <w:pPr>
        <w:ind w:right="-92"/>
      </w:pPr>
      <w:r w:rsidRPr="00FE1569">
        <w:t>на _______________________________________________________________________________</w:t>
      </w:r>
    </w:p>
    <w:p w:rsidR="00BC2019" w:rsidRPr="00FE1569" w:rsidRDefault="00BC2019" w:rsidP="00BC2019">
      <w:pPr>
        <w:ind w:left="3540" w:right="-92" w:firstLine="708"/>
        <w:rPr>
          <w:vertAlign w:val="superscript"/>
        </w:rPr>
      </w:pPr>
      <w:r w:rsidRPr="00FE1569">
        <w:rPr>
          <w:i/>
        </w:rPr>
        <w:t>(</w:t>
      </w:r>
      <w:r w:rsidRPr="00FE1569">
        <w:rPr>
          <w:i/>
          <w:vertAlign w:val="superscript"/>
        </w:rPr>
        <w:t>указать название и номер лота)</w:t>
      </w:r>
    </w:p>
    <w:p w:rsidR="00BC2019" w:rsidRPr="00FE1569" w:rsidRDefault="00BC2019" w:rsidP="00BC2019">
      <w:r w:rsidRPr="00FE1569">
        <w:t>1. Исполняя наши обязательства и изучив аукционную документацию на право заключения договора на поставку товара, выполнение работ, оказание услуг,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FE1569">
        <w:rPr>
          <w:b/>
          <w:bCs/>
        </w:rPr>
        <w:t>________________________________________________________________________________</w:t>
      </w:r>
    </w:p>
    <w:p w:rsidR="00BC2019" w:rsidRPr="00FE1569" w:rsidRDefault="00BC2019" w:rsidP="00BC2019">
      <w:pPr>
        <w:ind w:left="4248"/>
        <w:rPr>
          <w:i/>
          <w:iCs/>
          <w:vertAlign w:val="superscript"/>
        </w:rPr>
      </w:pPr>
      <w:r w:rsidRPr="00FE1569">
        <w:rPr>
          <w:i/>
          <w:iCs/>
          <w:vertAlign w:val="superscript"/>
        </w:rPr>
        <w:t>(наименование, Ф.И.О. участника закупки)</w:t>
      </w:r>
    </w:p>
    <w:p w:rsidR="00BC2019" w:rsidRPr="00FE1569" w:rsidRDefault="00BC2019" w:rsidP="00BC2019">
      <w:pPr>
        <w:widowControl/>
        <w:snapToGrid/>
        <w:spacing w:line="240" w:lineRule="auto"/>
        <w:ind w:firstLine="0"/>
      </w:pPr>
      <w:r w:rsidRPr="00FE1569">
        <w:t>в лице __________________________________________________________________________</w:t>
      </w:r>
    </w:p>
    <w:p w:rsidR="00BC2019" w:rsidRPr="00FE1569" w:rsidRDefault="00BC2019" w:rsidP="00BC2019">
      <w:pPr>
        <w:jc w:val="center"/>
        <w:rPr>
          <w:i/>
          <w:iCs/>
          <w:vertAlign w:val="superscript"/>
        </w:rPr>
      </w:pPr>
      <w:r w:rsidRPr="00FE1569">
        <w:rPr>
          <w:i/>
          <w:iCs/>
          <w:vertAlign w:val="superscript"/>
        </w:rPr>
        <w:t>(наименование должности руководителя участника закупки – юридического лица, Ф.И.О. (полностью))</w:t>
      </w:r>
    </w:p>
    <w:p w:rsidR="00BC2019" w:rsidRPr="00FE1569" w:rsidRDefault="00BC2019" w:rsidP="00BC2019">
      <w:pPr>
        <w:widowControl/>
        <w:snapToGrid/>
        <w:spacing w:after="120" w:line="240" w:lineRule="auto"/>
        <w:ind w:firstLine="0"/>
      </w:pPr>
      <w:r w:rsidRPr="00FE1569">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p w:rsidR="00BC2019" w:rsidRPr="00FE1569" w:rsidRDefault="00BC2019" w:rsidP="00BC2019">
      <w:pPr>
        <w:jc w:val="center"/>
        <w:rPr>
          <w:b/>
        </w:rPr>
      </w:pPr>
      <w:r w:rsidRPr="00FE1569">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BC2019" w:rsidRPr="00FE1569" w:rsidTr="00BA590B">
        <w:trPr>
          <w:cantSplit/>
          <w:trHeight w:val="376"/>
        </w:trPr>
        <w:tc>
          <w:tcPr>
            <w:tcW w:w="310" w:type="pct"/>
            <w:vMerge w:val="restart"/>
            <w:vAlign w:val="center"/>
          </w:tcPr>
          <w:p w:rsidR="00BC2019" w:rsidRPr="00FE1569" w:rsidRDefault="00BC2019" w:rsidP="00BA590B">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BC2019" w:rsidRPr="00FE1569" w:rsidRDefault="00BC2019" w:rsidP="00BA590B">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BC2019" w:rsidRPr="00FE1569" w:rsidRDefault="00BC2019" w:rsidP="00BA590B">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BC2019" w:rsidRPr="00FE1569" w:rsidRDefault="00BC2019" w:rsidP="00BA590B">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BC2019" w:rsidRPr="00FE1569" w:rsidRDefault="00BC2019" w:rsidP="00BA590B">
            <w:pPr>
              <w:ind w:firstLine="0"/>
              <w:rPr>
                <w:b/>
                <w:color w:val="000000"/>
                <w:spacing w:val="-8"/>
              </w:rPr>
            </w:pPr>
          </w:p>
        </w:tc>
        <w:tc>
          <w:tcPr>
            <w:tcW w:w="450" w:type="pct"/>
            <w:vMerge w:val="restart"/>
            <w:vAlign w:val="center"/>
          </w:tcPr>
          <w:p w:rsidR="00BC2019" w:rsidRPr="00FE1569" w:rsidRDefault="00BC2019" w:rsidP="00BA590B">
            <w:pPr>
              <w:ind w:firstLine="0"/>
              <w:rPr>
                <w:b/>
                <w:color w:val="000000"/>
                <w:spacing w:val="-4"/>
              </w:rPr>
            </w:pPr>
            <w:r w:rsidRPr="00FE1569">
              <w:rPr>
                <w:b/>
                <w:color w:val="000000"/>
                <w:spacing w:val="-4"/>
              </w:rPr>
              <w:t>Ед. изм.</w:t>
            </w:r>
          </w:p>
        </w:tc>
        <w:tc>
          <w:tcPr>
            <w:tcW w:w="495" w:type="pct"/>
            <w:vMerge w:val="restart"/>
            <w:vAlign w:val="center"/>
          </w:tcPr>
          <w:p w:rsidR="00BC2019" w:rsidRPr="00FE1569" w:rsidRDefault="00BC2019" w:rsidP="00BA590B">
            <w:pPr>
              <w:ind w:firstLine="0"/>
              <w:rPr>
                <w:b/>
                <w:color w:val="000000"/>
                <w:spacing w:val="-4"/>
              </w:rPr>
            </w:pPr>
            <w:r w:rsidRPr="00FE1569">
              <w:rPr>
                <w:b/>
                <w:color w:val="000000"/>
                <w:spacing w:val="-4"/>
              </w:rPr>
              <w:t>Кол-во</w:t>
            </w:r>
          </w:p>
        </w:tc>
        <w:tc>
          <w:tcPr>
            <w:tcW w:w="800" w:type="pct"/>
            <w:vMerge w:val="restart"/>
            <w:vAlign w:val="center"/>
          </w:tcPr>
          <w:p w:rsidR="00BC2019" w:rsidRPr="00FE1569" w:rsidRDefault="00BC2019" w:rsidP="00BA590B">
            <w:pPr>
              <w:ind w:firstLine="0"/>
              <w:rPr>
                <w:b/>
                <w:spacing w:val="-4"/>
              </w:rPr>
            </w:pPr>
            <w:r w:rsidRPr="00FE1569">
              <w:rPr>
                <w:b/>
                <w:spacing w:val="-4"/>
              </w:rPr>
              <w:t>Срок гарантии</w:t>
            </w:r>
          </w:p>
        </w:tc>
      </w:tr>
      <w:tr w:rsidR="00BC2019" w:rsidRPr="00FE1569" w:rsidTr="00BA590B">
        <w:trPr>
          <w:cantSplit/>
          <w:trHeight w:val="476"/>
        </w:trPr>
        <w:tc>
          <w:tcPr>
            <w:tcW w:w="310" w:type="pct"/>
            <w:vMerge/>
            <w:shd w:val="clear" w:color="auto" w:fill="FFFFFF"/>
          </w:tcPr>
          <w:p w:rsidR="00BC2019" w:rsidRPr="00FE1569" w:rsidRDefault="00BC2019" w:rsidP="00BA590B">
            <w:pPr>
              <w:jc w:val="center"/>
              <w:rPr>
                <w:color w:val="000000"/>
                <w:spacing w:val="-4"/>
              </w:rPr>
            </w:pPr>
          </w:p>
        </w:tc>
        <w:tc>
          <w:tcPr>
            <w:tcW w:w="828" w:type="pct"/>
            <w:vMerge/>
            <w:shd w:val="clear" w:color="auto" w:fill="FFFFFF"/>
          </w:tcPr>
          <w:p w:rsidR="00BC2019" w:rsidRPr="00FE1569" w:rsidRDefault="00BC2019" w:rsidP="00BA590B">
            <w:pPr>
              <w:rPr>
                <w:color w:val="000000"/>
              </w:rPr>
            </w:pPr>
          </w:p>
        </w:tc>
        <w:tc>
          <w:tcPr>
            <w:tcW w:w="1207" w:type="pct"/>
            <w:vMerge/>
            <w:shd w:val="clear" w:color="auto" w:fill="FFFFFF"/>
          </w:tcPr>
          <w:p w:rsidR="00BC2019" w:rsidRPr="00FE1569" w:rsidRDefault="00BC2019" w:rsidP="00BA590B">
            <w:pPr>
              <w:rPr>
                <w:color w:val="000000"/>
              </w:rPr>
            </w:pPr>
          </w:p>
        </w:tc>
        <w:tc>
          <w:tcPr>
            <w:tcW w:w="909" w:type="pct"/>
            <w:vMerge/>
            <w:shd w:val="clear" w:color="auto" w:fill="FFFFFF"/>
          </w:tcPr>
          <w:p w:rsidR="00BC2019" w:rsidRPr="00FE1569" w:rsidRDefault="00BC2019" w:rsidP="00BA590B">
            <w:pPr>
              <w:rPr>
                <w:color w:val="000000"/>
              </w:rPr>
            </w:pPr>
          </w:p>
        </w:tc>
        <w:tc>
          <w:tcPr>
            <w:tcW w:w="450" w:type="pct"/>
            <w:vMerge/>
            <w:shd w:val="clear" w:color="auto" w:fill="FFFFFF"/>
          </w:tcPr>
          <w:p w:rsidR="00BC2019" w:rsidRPr="00FE1569" w:rsidRDefault="00BC2019" w:rsidP="00BA590B">
            <w:pPr>
              <w:jc w:val="center"/>
              <w:rPr>
                <w:color w:val="000000"/>
                <w:spacing w:val="-4"/>
              </w:rPr>
            </w:pPr>
          </w:p>
        </w:tc>
        <w:tc>
          <w:tcPr>
            <w:tcW w:w="495" w:type="pct"/>
            <w:vMerge/>
          </w:tcPr>
          <w:p w:rsidR="00BC2019" w:rsidRPr="00FE1569" w:rsidRDefault="00BC2019" w:rsidP="00BA590B">
            <w:pPr>
              <w:shd w:val="clear" w:color="auto" w:fill="FFFFFF"/>
              <w:jc w:val="center"/>
              <w:rPr>
                <w:color w:val="000000"/>
                <w:spacing w:val="-4"/>
              </w:rPr>
            </w:pPr>
          </w:p>
        </w:tc>
        <w:tc>
          <w:tcPr>
            <w:tcW w:w="800" w:type="pct"/>
            <w:vMerge/>
          </w:tcPr>
          <w:p w:rsidR="00BC2019" w:rsidRPr="00FE1569" w:rsidRDefault="00BC2019" w:rsidP="00BA590B">
            <w:pPr>
              <w:shd w:val="clear" w:color="auto" w:fill="FFFFFF"/>
              <w:jc w:val="center"/>
              <w:rPr>
                <w:color w:val="000000"/>
                <w:spacing w:val="-4"/>
              </w:rPr>
            </w:pPr>
          </w:p>
        </w:tc>
      </w:tr>
      <w:tr w:rsidR="00BC2019" w:rsidRPr="00FE1569" w:rsidTr="00BA590B">
        <w:trPr>
          <w:trHeight w:val="20"/>
        </w:trPr>
        <w:tc>
          <w:tcPr>
            <w:tcW w:w="310" w:type="pct"/>
          </w:tcPr>
          <w:p w:rsidR="00BC2019" w:rsidRPr="00FE1569" w:rsidRDefault="00BC2019" w:rsidP="00BA590B">
            <w:pPr>
              <w:jc w:val="center"/>
              <w:rPr>
                <w:color w:val="000000"/>
                <w:spacing w:val="-4"/>
              </w:rPr>
            </w:pPr>
            <w:r w:rsidRPr="00FE1569">
              <w:rPr>
                <w:color w:val="000000"/>
                <w:spacing w:val="-4"/>
              </w:rPr>
              <w:t>1</w:t>
            </w:r>
          </w:p>
        </w:tc>
        <w:tc>
          <w:tcPr>
            <w:tcW w:w="828" w:type="pct"/>
          </w:tcPr>
          <w:p w:rsidR="00BC2019" w:rsidRPr="00FE1569" w:rsidRDefault="00BC2019" w:rsidP="00BA590B">
            <w:pPr>
              <w:jc w:val="center"/>
              <w:rPr>
                <w:color w:val="000000"/>
                <w:spacing w:val="-4"/>
              </w:rPr>
            </w:pPr>
          </w:p>
        </w:tc>
        <w:tc>
          <w:tcPr>
            <w:tcW w:w="1207" w:type="pct"/>
          </w:tcPr>
          <w:p w:rsidR="00BC2019" w:rsidRPr="00FE1569" w:rsidRDefault="00BC2019" w:rsidP="00BA590B">
            <w:pPr>
              <w:jc w:val="center"/>
              <w:rPr>
                <w:color w:val="000000"/>
                <w:spacing w:val="-4"/>
              </w:rPr>
            </w:pPr>
          </w:p>
        </w:tc>
        <w:tc>
          <w:tcPr>
            <w:tcW w:w="909" w:type="pct"/>
          </w:tcPr>
          <w:p w:rsidR="00BC2019" w:rsidRPr="00FE1569" w:rsidRDefault="00BC2019" w:rsidP="00BA590B">
            <w:pPr>
              <w:jc w:val="center"/>
              <w:rPr>
                <w:color w:val="000000"/>
                <w:spacing w:val="-4"/>
              </w:rPr>
            </w:pPr>
          </w:p>
        </w:tc>
        <w:tc>
          <w:tcPr>
            <w:tcW w:w="450" w:type="pct"/>
          </w:tcPr>
          <w:p w:rsidR="00BC2019" w:rsidRPr="00FE1569" w:rsidRDefault="00BC2019" w:rsidP="00BA590B">
            <w:pPr>
              <w:jc w:val="center"/>
              <w:rPr>
                <w:color w:val="000000"/>
                <w:spacing w:val="-4"/>
              </w:rPr>
            </w:pPr>
          </w:p>
        </w:tc>
        <w:tc>
          <w:tcPr>
            <w:tcW w:w="495" w:type="pct"/>
          </w:tcPr>
          <w:p w:rsidR="00BC2019" w:rsidRPr="00FE1569" w:rsidRDefault="00BC2019" w:rsidP="00BA590B">
            <w:pPr>
              <w:jc w:val="center"/>
              <w:rPr>
                <w:color w:val="000000"/>
                <w:spacing w:val="-4"/>
              </w:rPr>
            </w:pPr>
          </w:p>
        </w:tc>
        <w:tc>
          <w:tcPr>
            <w:tcW w:w="800" w:type="pct"/>
          </w:tcPr>
          <w:p w:rsidR="00BC2019" w:rsidRPr="00FE1569" w:rsidRDefault="00BC2019" w:rsidP="00BA590B">
            <w:pPr>
              <w:jc w:val="center"/>
              <w:rPr>
                <w:color w:val="000000"/>
                <w:spacing w:val="-4"/>
              </w:rPr>
            </w:pPr>
          </w:p>
        </w:tc>
      </w:tr>
      <w:tr w:rsidR="00BC2019" w:rsidRPr="00FE1569" w:rsidTr="00BA590B">
        <w:trPr>
          <w:trHeight w:val="20"/>
        </w:trPr>
        <w:tc>
          <w:tcPr>
            <w:tcW w:w="310" w:type="pct"/>
          </w:tcPr>
          <w:p w:rsidR="00BC2019" w:rsidRPr="00FE1569" w:rsidRDefault="00BC2019" w:rsidP="00BA590B">
            <w:pPr>
              <w:jc w:val="center"/>
              <w:rPr>
                <w:color w:val="000000"/>
                <w:spacing w:val="-4"/>
              </w:rPr>
            </w:pPr>
            <w:r w:rsidRPr="00FE1569">
              <w:rPr>
                <w:color w:val="000000"/>
                <w:spacing w:val="-4"/>
              </w:rPr>
              <w:t>2</w:t>
            </w:r>
          </w:p>
        </w:tc>
        <w:tc>
          <w:tcPr>
            <w:tcW w:w="828" w:type="pct"/>
          </w:tcPr>
          <w:p w:rsidR="00BC2019" w:rsidRPr="00FE1569" w:rsidRDefault="00BC2019" w:rsidP="00BA590B">
            <w:pPr>
              <w:jc w:val="center"/>
              <w:rPr>
                <w:color w:val="000000"/>
                <w:spacing w:val="-4"/>
              </w:rPr>
            </w:pPr>
          </w:p>
        </w:tc>
        <w:tc>
          <w:tcPr>
            <w:tcW w:w="1207" w:type="pct"/>
          </w:tcPr>
          <w:p w:rsidR="00BC2019" w:rsidRPr="00FE1569" w:rsidRDefault="00BC2019" w:rsidP="00BA590B">
            <w:pPr>
              <w:jc w:val="center"/>
              <w:rPr>
                <w:color w:val="000000"/>
                <w:spacing w:val="-4"/>
              </w:rPr>
            </w:pPr>
          </w:p>
        </w:tc>
        <w:tc>
          <w:tcPr>
            <w:tcW w:w="909" w:type="pct"/>
          </w:tcPr>
          <w:p w:rsidR="00BC2019" w:rsidRPr="00FE1569" w:rsidRDefault="00BC2019" w:rsidP="00BA590B">
            <w:pPr>
              <w:jc w:val="center"/>
              <w:rPr>
                <w:color w:val="000000"/>
                <w:spacing w:val="-4"/>
              </w:rPr>
            </w:pPr>
          </w:p>
        </w:tc>
        <w:tc>
          <w:tcPr>
            <w:tcW w:w="450" w:type="pct"/>
          </w:tcPr>
          <w:p w:rsidR="00BC2019" w:rsidRPr="00FE1569" w:rsidRDefault="00BC2019" w:rsidP="00BA590B">
            <w:pPr>
              <w:jc w:val="center"/>
              <w:rPr>
                <w:color w:val="000000"/>
                <w:spacing w:val="-4"/>
              </w:rPr>
            </w:pPr>
          </w:p>
        </w:tc>
        <w:tc>
          <w:tcPr>
            <w:tcW w:w="495" w:type="pct"/>
          </w:tcPr>
          <w:p w:rsidR="00BC2019" w:rsidRPr="00FE1569" w:rsidRDefault="00BC2019" w:rsidP="00BA590B">
            <w:pPr>
              <w:jc w:val="center"/>
              <w:rPr>
                <w:color w:val="000000"/>
                <w:spacing w:val="-4"/>
              </w:rPr>
            </w:pPr>
          </w:p>
        </w:tc>
        <w:tc>
          <w:tcPr>
            <w:tcW w:w="800" w:type="pct"/>
          </w:tcPr>
          <w:p w:rsidR="00BC2019" w:rsidRPr="00FE1569" w:rsidRDefault="00BC2019" w:rsidP="00BA590B">
            <w:pPr>
              <w:jc w:val="center"/>
              <w:rPr>
                <w:color w:val="000000"/>
                <w:spacing w:val="-4"/>
              </w:rPr>
            </w:pPr>
          </w:p>
        </w:tc>
      </w:tr>
      <w:tr w:rsidR="00BC2019" w:rsidRPr="00FE1569" w:rsidTr="00BA590B">
        <w:trPr>
          <w:trHeight w:val="20"/>
        </w:trPr>
        <w:tc>
          <w:tcPr>
            <w:tcW w:w="310" w:type="pct"/>
          </w:tcPr>
          <w:p w:rsidR="00BC2019" w:rsidRPr="00FE1569" w:rsidRDefault="00BC2019" w:rsidP="00BA590B">
            <w:r w:rsidRPr="00FE1569">
              <w:t>…</w:t>
            </w:r>
          </w:p>
        </w:tc>
        <w:tc>
          <w:tcPr>
            <w:tcW w:w="828" w:type="pct"/>
          </w:tcPr>
          <w:p w:rsidR="00BC2019" w:rsidRPr="00FE1569" w:rsidRDefault="00BC2019" w:rsidP="00BA590B">
            <w:pPr>
              <w:jc w:val="center"/>
              <w:rPr>
                <w:color w:val="000000"/>
                <w:spacing w:val="-4"/>
              </w:rPr>
            </w:pPr>
          </w:p>
        </w:tc>
        <w:tc>
          <w:tcPr>
            <w:tcW w:w="1207" w:type="pct"/>
          </w:tcPr>
          <w:p w:rsidR="00BC2019" w:rsidRPr="00FE1569" w:rsidRDefault="00BC2019" w:rsidP="00BA590B">
            <w:pPr>
              <w:jc w:val="center"/>
              <w:rPr>
                <w:color w:val="000000"/>
                <w:spacing w:val="-4"/>
              </w:rPr>
            </w:pPr>
          </w:p>
        </w:tc>
        <w:tc>
          <w:tcPr>
            <w:tcW w:w="909" w:type="pct"/>
          </w:tcPr>
          <w:p w:rsidR="00BC2019" w:rsidRPr="00FE1569" w:rsidRDefault="00BC2019" w:rsidP="00BA590B">
            <w:pPr>
              <w:jc w:val="center"/>
              <w:rPr>
                <w:color w:val="000000"/>
                <w:spacing w:val="-4"/>
              </w:rPr>
            </w:pPr>
          </w:p>
        </w:tc>
        <w:tc>
          <w:tcPr>
            <w:tcW w:w="450" w:type="pct"/>
          </w:tcPr>
          <w:p w:rsidR="00BC2019" w:rsidRPr="00FE1569" w:rsidRDefault="00BC2019" w:rsidP="00BA590B">
            <w:pPr>
              <w:jc w:val="center"/>
              <w:rPr>
                <w:color w:val="000000"/>
                <w:spacing w:val="-4"/>
              </w:rPr>
            </w:pPr>
          </w:p>
        </w:tc>
        <w:tc>
          <w:tcPr>
            <w:tcW w:w="495" w:type="pct"/>
          </w:tcPr>
          <w:p w:rsidR="00BC2019" w:rsidRPr="00FE1569" w:rsidRDefault="00BC2019" w:rsidP="00BA590B">
            <w:pPr>
              <w:jc w:val="center"/>
              <w:rPr>
                <w:color w:val="000000"/>
                <w:spacing w:val="-4"/>
              </w:rPr>
            </w:pPr>
          </w:p>
        </w:tc>
        <w:tc>
          <w:tcPr>
            <w:tcW w:w="800" w:type="pct"/>
          </w:tcPr>
          <w:p w:rsidR="00BC2019" w:rsidRPr="00FE1569" w:rsidRDefault="00BC2019" w:rsidP="00BA590B">
            <w:pPr>
              <w:jc w:val="center"/>
              <w:rPr>
                <w:color w:val="000000"/>
                <w:spacing w:val="-4"/>
              </w:rPr>
            </w:pPr>
          </w:p>
          <w:p w:rsidR="00BC2019" w:rsidRPr="00FE1569" w:rsidRDefault="00BC2019" w:rsidP="00BA590B">
            <w:pPr>
              <w:jc w:val="center"/>
              <w:rPr>
                <w:color w:val="000000"/>
                <w:spacing w:val="-4"/>
              </w:rPr>
            </w:pPr>
          </w:p>
        </w:tc>
      </w:tr>
      <w:tr w:rsidR="00BC2019" w:rsidRPr="00FE1569" w:rsidTr="00BA590B">
        <w:trPr>
          <w:trHeight w:val="20"/>
        </w:trPr>
        <w:tc>
          <w:tcPr>
            <w:tcW w:w="5000" w:type="pct"/>
            <w:gridSpan w:val="7"/>
          </w:tcPr>
          <w:p w:rsidR="00BC2019" w:rsidRPr="00FE1569" w:rsidRDefault="00BC2019" w:rsidP="00BA590B">
            <w:pPr>
              <w:jc w:val="center"/>
              <w:rPr>
                <w:color w:val="000000"/>
                <w:spacing w:val="-4"/>
              </w:rPr>
            </w:pPr>
          </w:p>
        </w:tc>
      </w:tr>
    </w:tbl>
    <w:p w:rsidR="00BC2019" w:rsidRPr="00FE1569" w:rsidRDefault="00BC2019" w:rsidP="00BC2019">
      <w:pPr>
        <w:rPr>
          <w:b/>
          <w:i/>
          <w:iCs/>
        </w:rPr>
      </w:pPr>
      <w:r w:rsidRPr="00FE1569">
        <w:rPr>
          <w:b/>
          <w:i/>
          <w:iCs/>
        </w:rPr>
        <w:t>Подтверждение требований Заказчика к товару.</w:t>
      </w:r>
    </w:p>
    <w:p w:rsidR="00BC2019" w:rsidRPr="00FE1569" w:rsidRDefault="00BC2019" w:rsidP="00BC2019">
      <w:pPr>
        <w:rPr>
          <w:b/>
          <w:i/>
          <w:iCs/>
        </w:rPr>
      </w:pPr>
    </w:p>
    <w:p w:rsidR="00BC2019" w:rsidRPr="00FE1569" w:rsidRDefault="00BC2019" w:rsidP="00BC201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E9306C" w:rsidRDefault="00954FCF" w:rsidP="00515C61">
      <w:pPr>
        <w:keepNext/>
        <w:widowControl/>
        <w:snapToGrid/>
        <w:spacing w:line="240" w:lineRule="auto"/>
        <w:ind w:firstLine="0"/>
        <w:jc w:val="right"/>
        <w:rPr>
          <w:b/>
        </w:rPr>
        <w:sectPr w:rsidR="00954FCF" w:rsidRPr="00E9306C" w:rsidSect="001337FF">
          <w:footerReference w:type="even" r:id="rId13"/>
          <w:footerReference w:type="default" r:id="rId14"/>
          <w:pgSz w:w="11906" w:h="16838" w:code="9"/>
          <w:pgMar w:top="851" w:right="567" w:bottom="567" w:left="1418" w:header="590" w:footer="448" w:gutter="0"/>
          <w:cols w:space="708"/>
          <w:titlePg/>
          <w:docGrid w:linePitch="360"/>
        </w:sectPr>
      </w:pPr>
      <w:r>
        <w:rPr>
          <w:rStyle w:val="FontStyle19"/>
          <w:sz w:val="20"/>
          <w:szCs w:val="20"/>
        </w:rPr>
        <w:br w:type="page"/>
      </w:r>
    </w:p>
    <w:p w:rsidR="00CD70B4" w:rsidRPr="00DA15FE" w:rsidRDefault="00CD70B4" w:rsidP="00CD70B4">
      <w:pPr>
        <w:pStyle w:val="8"/>
        <w:spacing w:before="0" w:after="0"/>
        <w:jc w:val="right"/>
        <w:rPr>
          <w:rFonts w:ascii="Times New Roman" w:hAnsi="Times New Roman"/>
          <w:b/>
          <w:i w:val="0"/>
          <w:sz w:val="24"/>
          <w:szCs w:val="24"/>
          <w:lang w:val="ru-RU"/>
        </w:rPr>
      </w:pPr>
      <w:r w:rsidRPr="00DA15FE">
        <w:rPr>
          <w:rFonts w:ascii="Times New Roman" w:hAnsi="Times New Roman"/>
          <w:b/>
          <w:i w:val="0"/>
          <w:sz w:val="24"/>
          <w:szCs w:val="24"/>
        </w:rPr>
        <w:lastRenderedPageBreak/>
        <w:t xml:space="preserve">Приложение № </w:t>
      </w:r>
      <w:r w:rsidR="000F297C" w:rsidRPr="00DA15FE">
        <w:rPr>
          <w:rFonts w:ascii="Times New Roman" w:hAnsi="Times New Roman"/>
          <w:b/>
          <w:i w:val="0"/>
          <w:sz w:val="24"/>
          <w:szCs w:val="24"/>
          <w:lang w:val="ru-RU"/>
        </w:rPr>
        <w:t>4</w:t>
      </w:r>
      <w:r w:rsidR="00DA15FE" w:rsidRPr="00DA15FE">
        <w:rPr>
          <w:rFonts w:ascii="Times New Roman" w:hAnsi="Times New Roman"/>
          <w:b/>
          <w:i w:val="0"/>
          <w:sz w:val="24"/>
          <w:szCs w:val="24"/>
          <w:lang w:val="ru-RU"/>
        </w:rPr>
        <w:t xml:space="preserve"> </w:t>
      </w:r>
      <w:r w:rsidR="00DA15FE" w:rsidRPr="00DA15FE">
        <w:rPr>
          <w:rFonts w:ascii="Times New Roman" w:hAnsi="Times New Roman"/>
          <w:b/>
          <w:i w:val="0"/>
          <w:sz w:val="24"/>
          <w:szCs w:val="24"/>
        </w:rPr>
        <w:t>к документации о запросе котировок</w:t>
      </w:r>
    </w:p>
    <w:p w:rsidR="00817FB4" w:rsidRDefault="00817FB4" w:rsidP="00CD70B4">
      <w:pPr>
        <w:pStyle w:val="8"/>
        <w:spacing w:before="0" w:after="0"/>
        <w:jc w:val="center"/>
        <w:rPr>
          <w:rFonts w:ascii="Times New Roman" w:hAnsi="Times New Roman"/>
          <w:b/>
          <w:i w:val="0"/>
          <w:sz w:val="28"/>
          <w:szCs w:val="24"/>
          <w:lang w:val="ru-RU"/>
        </w:rPr>
      </w:pPr>
      <w:r>
        <w:rPr>
          <w:rFonts w:ascii="Times New Roman" w:hAnsi="Times New Roman"/>
          <w:b/>
          <w:i w:val="0"/>
          <w:sz w:val="28"/>
          <w:szCs w:val="24"/>
        </w:rPr>
        <w:t>Техническое задание документации о запросе котировок</w:t>
      </w:r>
    </w:p>
    <w:p w:rsidR="00B22877" w:rsidRDefault="00B22877" w:rsidP="00B22877"/>
    <w:p w:rsidR="00B22877" w:rsidRPr="00B22877" w:rsidRDefault="00B22877" w:rsidP="00B22877"/>
    <w:tbl>
      <w:tblPr>
        <w:tblW w:w="9640" w:type="dxa"/>
        <w:tblInd w:w="-743" w:type="dxa"/>
        <w:tblLayout w:type="fixed"/>
        <w:tblLook w:val="04A0" w:firstRow="1" w:lastRow="0" w:firstColumn="1" w:lastColumn="0" w:noHBand="0" w:noVBand="1"/>
      </w:tblPr>
      <w:tblGrid>
        <w:gridCol w:w="709"/>
        <w:gridCol w:w="4395"/>
        <w:gridCol w:w="2977"/>
        <w:gridCol w:w="1559"/>
      </w:tblGrid>
      <w:tr w:rsidR="00B22877" w:rsidRPr="006B46B5" w:rsidTr="00B22877">
        <w:tc>
          <w:tcPr>
            <w:tcW w:w="709" w:type="dxa"/>
            <w:tcBorders>
              <w:top w:val="single" w:sz="4" w:space="0" w:color="auto"/>
              <w:left w:val="single" w:sz="4" w:space="0" w:color="auto"/>
              <w:bottom w:val="single" w:sz="4" w:space="0" w:color="auto"/>
              <w:right w:val="single" w:sz="4" w:space="0" w:color="auto"/>
            </w:tcBorders>
            <w:hideMark/>
          </w:tcPr>
          <w:p w:rsidR="00B22877" w:rsidRPr="006B46B5" w:rsidRDefault="00B22877" w:rsidP="006B46B5">
            <w:pPr>
              <w:spacing w:line="240" w:lineRule="auto"/>
              <w:ind w:firstLine="0"/>
              <w:rPr>
                <w:sz w:val="22"/>
                <w:szCs w:val="22"/>
              </w:rPr>
            </w:pPr>
            <w:r w:rsidRPr="006B46B5">
              <w:rPr>
                <w:sz w:val="22"/>
                <w:szCs w:val="22"/>
              </w:rPr>
              <w:t>№</w:t>
            </w:r>
          </w:p>
          <w:p w:rsidR="00B22877" w:rsidRPr="006B46B5" w:rsidRDefault="00B22877" w:rsidP="006B46B5">
            <w:pPr>
              <w:spacing w:line="240" w:lineRule="auto"/>
              <w:ind w:firstLine="0"/>
              <w:rPr>
                <w:sz w:val="22"/>
                <w:szCs w:val="22"/>
              </w:rPr>
            </w:pPr>
            <w:proofErr w:type="gramStart"/>
            <w:r w:rsidRPr="006B46B5">
              <w:rPr>
                <w:sz w:val="22"/>
                <w:szCs w:val="22"/>
              </w:rPr>
              <w:t>п</w:t>
            </w:r>
            <w:proofErr w:type="gramEnd"/>
            <w:r w:rsidRPr="006B46B5">
              <w:rPr>
                <w:sz w:val="22"/>
                <w:szCs w:val="22"/>
              </w:rPr>
              <w:t>/п</w:t>
            </w:r>
          </w:p>
        </w:tc>
        <w:tc>
          <w:tcPr>
            <w:tcW w:w="4395" w:type="dxa"/>
            <w:tcBorders>
              <w:top w:val="single" w:sz="4" w:space="0" w:color="auto"/>
              <w:left w:val="single" w:sz="4" w:space="0" w:color="auto"/>
              <w:bottom w:val="single" w:sz="4" w:space="0" w:color="auto"/>
              <w:right w:val="single" w:sz="4" w:space="0" w:color="auto"/>
            </w:tcBorders>
            <w:hideMark/>
          </w:tcPr>
          <w:p w:rsidR="00B22877" w:rsidRPr="006B46B5" w:rsidRDefault="00B22877" w:rsidP="00B22877">
            <w:pPr>
              <w:spacing w:line="240" w:lineRule="auto"/>
              <w:ind w:firstLine="0"/>
              <w:jc w:val="left"/>
              <w:rPr>
                <w:sz w:val="22"/>
                <w:szCs w:val="22"/>
              </w:rPr>
            </w:pPr>
            <w:r w:rsidRPr="006B46B5">
              <w:rPr>
                <w:sz w:val="22"/>
                <w:szCs w:val="22"/>
              </w:rPr>
              <w:t>Наименование товара</w:t>
            </w:r>
          </w:p>
        </w:tc>
        <w:tc>
          <w:tcPr>
            <w:tcW w:w="2977" w:type="dxa"/>
            <w:tcBorders>
              <w:top w:val="single" w:sz="4" w:space="0" w:color="auto"/>
              <w:left w:val="single" w:sz="4" w:space="0" w:color="auto"/>
              <w:bottom w:val="single" w:sz="4" w:space="0" w:color="auto"/>
              <w:right w:val="single" w:sz="4" w:space="0" w:color="auto"/>
            </w:tcBorders>
          </w:tcPr>
          <w:p w:rsidR="00B22877" w:rsidRPr="006B46B5" w:rsidRDefault="00B22877" w:rsidP="006B46B5">
            <w:pPr>
              <w:spacing w:line="240" w:lineRule="auto"/>
              <w:ind w:firstLine="0"/>
              <w:jc w:val="left"/>
              <w:rPr>
                <w:sz w:val="22"/>
                <w:szCs w:val="22"/>
              </w:rPr>
            </w:pPr>
            <w:r w:rsidRPr="006B46B5">
              <w:rPr>
                <w:sz w:val="22"/>
                <w:szCs w:val="22"/>
              </w:rPr>
              <w:t>Технические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2877" w:rsidRPr="006B46B5" w:rsidRDefault="00B22877" w:rsidP="006B46B5">
            <w:pPr>
              <w:ind w:firstLine="0"/>
              <w:rPr>
                <w:sz w:val="22"/>
                <w:szCs w:val="22"/>
              </w:rPr>
            </w:pPr>
            <w:r w:rsidRPr="006B46B5">
              <w:rPr>
                <w:sz w:val="22"/>
                <w:szCs w:val="22"/>
              </w:rPr>
              <w:t>Кол-во, ед. изм.</w:t>
            </w:r>
          </w:p>
        </w:tc>
      </w:tr>
      <w:tr w:rsidR="006B46B5" w:rsidRPr="006B46B5" w:rsidTr="006B46B5">
        <w:trPr>
          <w:trHeight w:val="420"/>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1.</w:t>
            </w:r>
          </w:p>
        </w:tc>
        <w:tc>
          <w:tcPr>
            <w:tcW w:w="4395" w:type="dxa"/>
            <w:tcBorders>
              <w:top w:val="single" w:sz="4" w:space="0" w:color="auto"/>
              <w:left w:val="single" w:sz="4" w:space="0" w:color="auto"/>
              <w:bottom w:val="single" w:sz="4" w:space="0" w:color="auto"/>
              <w:right w:val="single" w:sz="4" w:space="0" w:color="auto"/>
            </w:tcBorders>
            <w:hideMark/>
          </w:tcPr>
          <w:p w:rsidR="006B46B5" w:rsidRPr="006B46B5" w:rsidRDefault="006B46B5" w:rsidP="00B22877">
            <w:pPr>
              <w:pStyle w:val="afb"/>
              <w:rPr>
                <w:sz w:val="22"/>
                <w:szCs w:val="22"/>
              </w:rPr>
            </w:pPr>
            <w:r w:rsidRPr="006B46B5">
              <w:rPr>
                <w:sz w:val="22"/>
                <w:szCs w:val="22"/>
              </w:rPr>
              <w:t xml:space="preserve">Паяльная станция "Магистр Ц20" </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Default="006B46B5" w:rsidP="006B46B5">
            <w:pPr>
              <w:ind w:firstLine="0"/>
              <w:rPr>
                <w:sz w:val="22"/>
                <w:szCs w:val="22"/>
              </w:rPr>
            </w:pPr>
            <w:r w:rsidRPr="006B46B5">
              <w:rPr>
                <w:sz w:val="22"/>
                <w:szCs w:val="22"/>
              </w:rPr>
              <w:t>220</w:t>
            </w:r>
            <w:proofErr w:type="gramStart"/>
            <w:r w:rsidRPr="006B46B5">
              <w:rPr>
                <w:sz w:val="22"/>
                <w:szCs w:val="22"/>
              </w:rPr>
              <w:t xml:space="preserve"> В</w:t>
            </w:r>
            <w:proofErr w:type="gramEnd"/>
            <w:r w:rsidRPr="006B46B5">
              <w:rPr>
                <w:sz w:val="22"/>
                <w:szCs w:val="22"/>
              </w:rPr>
              <w:t>, 150 Вт</w:t>
            </w:r>
          </w:p>
          <w:p w:rsidR="00DA15FE" w:rsidRPr="006B46B5" w:rsidRDefault="00DA15FE" w:rsidP="006B46B5">
            <w:pPr>
              <w:ind w:firstLine="0"/>
              <w:rPr>
                <w:sz w:val="22"/>
                <w:szCs w:val="22"/>
              </w:rPr>
            </w:pPr>
            <w:r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1559" w:type="dxa"/>
            <w:tcBorders>
              <w:top w:val="single" w:sz="4" w:space="0" w:color="auto"/>
              <w:left w:val="single" w:sz="4" w:space="0" w:color="auto"/>
              <w:bottom w:val="single" w:sz="4" w:space="0" w:color="auto"/>
              <w:right w:val="single" w:sz="4" w:space="0" w:color="auto"/>
            </w:tcBorders>
            <w:hideMark/>
          </w:tcPr>
          <w:p w:rsidR="006B46B5" w:rsidRPr="006B46B5" w:rsidRDefault="006B46B5" w:rsidP="006B46B5">
            <w:pPr>
              <w:pStyle w:val="afb"/>
              <w:rPr>
                <w:sz w:val="22"/>
                <w:szCs w:val="22"/>
              </w:rPr>
            </w:pPr>
            <w:r w:rsidRPr="006B46B5">
              <w:rPr>
                <w:sz w:val="22"/>
                <w:szCs w:val="22"/>
              </w:rPr>
              <w:t>10 шт.</w:t>
            </w:r>
          </w:p>
        </w:tc>
      </w:tr>
      <w:tr w:rsidR="006B46B5" w:rsidRPr="006B46B5" w:rsidTr="006B46B5">
        <w:trPr>
          <w:trHeight w:val="323"/>
        </w:trPr>
        <w:tc>
          <w:tcPr>
            <w:tcW w:w="709" w:type="dxa"/>
            <w:vMerge w:val="restart"/>
            <w:tcBorders>
              <w:top w:val="single" w:sz="4" w:space="0" w:color="auto"/>
              <w:left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2.</w:t>
            </w:r>
          </w:p>
        </w:tc>
        <w:tc>
          <w:tcPr>
            <w:tcW w:w="4395" w:type="dxa"/>
            <w:vMerge w:val="restart"/>
            <w:tcBorders>
              <w:top w:val="single" w:sz="4" w:space="0" w:color="auto"/>
              <w:left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 xml:space="preserve">Паяльник ЭПСН-1, с датчиком температуры </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50 Вт 36В</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100 шт.</w:t>
            </w:r>
          </w:p>
        </w:tc>
      </w:tr>
      <w:tr w:rsidR="006B46B5" w:rsidRPr="006B46B5" w:rsidTr="006B46B5">
        <w:trPr>
          <w:trHeight w:val="195"/>
        </w:trPr>
        <w:tc>
          <w:tcPr>
            <w:tcW w:w="709" w:type="dxa"/>
            <w:vMerge/>
            <w:tcBorders>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p>
        </w:tc>
        <w:tc>
          <w:tcPr>
            <w:tcW w:w="4395" w:type="dxa"/>
            <w:vMerge/>
            <w:tcBorders>
              <w:left w:val="single" w:sz="4" w:space="0" w:color="auto"/>
              <w:bottom w:val="single" w:sz="4" w:space="0" w:color="auto"/>
              <w:right w:val="single" w:sz="4" w:space="0" w:color="auto"/>
            </w:tcBorders>
          </w:tcPr>
          <w:p w:rsidR="006B46B5" w:rsidRPr="006B46B5" w:rsidRDefault="006B46B5" w:rsidP="006B46B5">
            <w:pPr>
              <w:pStyle w:val="afb"/>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90 Вт 36В</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100 шт.</w:t>
            </w:r>
          </w:p>
        </w:tc>
      </w:tr>
      <w:tr w:rsidR="006B46B5" w:rsidRPr="006B46B5" w:rsidTr="006B46B5">
        <w:trPr>
          <w:trHeight w:val="165"/>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4.</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 xml:space="preserve">Паяльник ЭПСН, с датчиком температуры </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150 Вт, 36</w:t>
            </w:r>
            <w:proofErr w:type="gramStart"/>
            <w:r w:rsidRPr="006B46B5">
              <w:rPr>
                <w:sz w:val="22"/>
                <w:szCs w:val="22"/>
              </w:rPr>
              <w:t xml:space="preserve"> В</w:t>
            </w:r>
            <w:proofErr w:type="gramEnd"/>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50 шт.</w:t>
            </w:r>
          </w:p>
        </w:tc>
      </w:tr>
      <w:tr w:rsidR="006B46B5" w:rsidRPr="006B46B5" w:rsidTr="006B46B5">
        <w:trPr>
          <w:trHeight w:val="285"/>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5.</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 xml:space="preserve">Паяльная насадка </w:t>
            </w:r>
          </w:p>
          <w:p w:rsidR="006B46B5" w:rsidRPr="006B46B5" w:rsidRDefault="006B46B5" w:rsidP="006B46B5">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МС25-DA-55 5,5мм</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100 шт.</w:t>
            </w:r>
          </w:p>
        </w:tc>
      </w:tr>
      <w:tr w:rsidR="006B46B5" w:rsidRPr="006B46B5" w:rsidTr="006B46B5">
        <w:trPr>
          <w:trHeight w:val="322"/>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6.</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Паяльная насадка</w:t>
            </w:r>
          </w:p>
          <w:p w:rsidR="006B46B5" w:rsidRPr="006B46B5" w:rsidRDefault="006B46B5" w:rsidP="006B46B5">
            <w:pPr>
              <w:ind w:firstLine="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 xml:space="preserve">М20-10*30 медные затачиваемые паяльные насадки </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100 шт.</w:t>
            </w:r>
          </w:p>
        </w:tc>
      </w:tr>
      <w:tr w:rsidR="006B46B5" w:rsidRPr="006B46B5" w:rsidTr="006B46B5">
        <w:trPr>
          <w:trHeight w:val="150"/>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7.</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 xml:space="preserve">Паяльная насадка </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М20-04. 4 мм цилиндрические медные затачиваемые насадки</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100 шт.</w:t>
            </w:r>
          </w:p>
        </w:tc>
      </w:tr>
      <w:tr w:rsidR="006B46B5" w:rsidRPr="006B46B5" w:rsidTr="006B46B5">
        <w:trPr>
          <w:trHeight w:val="151"/>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8.</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Измеритель температуры "Магистр" (с первичной поверкой)</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для измерения температуры насадки паяльника от 0 до 500</w:t>
            </w:r>
            <w:proofErr w:type="gramStart"/>
            <w:r w:rsidRPr="006B46B5">
              <w:rPr>
                <w:sz w:val="22"/>
                <w:szCs w:val="22"/>
              </w:rPr>
              <w:t>°С</w:t>
            </w:r>
            <w:proofErr w:type="gramEnd"/>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5 шт.</w:t>
            </w:r>
          </w:p>
        </w:tc>
      </w:tr>
      <w:tr w:rsidR="006B46B5" w:rsidRPr="006B46B5" w:rsidTr="006B46B5">
        <w:trPr>
          <w:trHeight w:val="150"/>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9.</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 xml:space="preserve">Паяльная станция "Магистр Ц20-В" </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Default="006B46B5" w:rsidP="006B46B5">
            <w:pPr>
              <w:ind w:firstLine="0"/>
              <w:rPr>
                <w:sz w:val="22"/>
                <w:szCs w:val="22"/>
              </w:rPr>
            </w:pPr>
            <w:r w:rsidRPr="006B46B5">
              <w:rPr>
                <w:sz w:val="22"/>
                <w:szCs w:val="22"/>
              </w:rPr>
              <w:t>200*75*60, 220В</w:t>
            </w:r>
          </w:p>
          <w:p w:rsidR="00DA15FE" w:rsidRPr="006B46B5" w:rsidRDefault="00DA15FE" w:rsidP="006B46B5">
            <w:pPr>
              <w:ind w:firstLine="0"/>
              <w:rPr>
                <w:sz w:val="22"/>
                <w:szCs w:val="22"/>
              </w:rPr>
            </w:pPr>
            <w:r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2 шт.</w:t>
            </w:r>
          </w:p>
        </w:tc>
      </w:tr>
      <w:tr w:rsidR="006B46B5" w:rsidRPr="006B46B5" w:rsidTr="006B46B5">
        <w:trPr>
          <w:trHeight w:val="151"/>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10.</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Нагревательный элемент БИС-01</w:t>
            </w:r>
            <w:r w:rsidRPr="006B46B5">
              <w:rPr>
                <w:sz w:val="22"/>
                <w:szCs w:val="22"/>
              </w:rPr>
              <w:br/>
            </w:r>
          </w:p>
        </w:tc>
        <w:tc>
          <w:tcPr>
            <w:tcW w:w="2977" w:type="dxa"/>
            <w:tcBorders>
              <w:top w:val="single" w:sz="4" w:space="0" w:color="auto"/>
              <w:left w:val="single" w:sz="4" w:space="0" w:color="auto"/>
              <w:bottom w:val="single" w:sz="4" w:space="0" w:color="auto"/>
              <w:right w:val="single" w:sz="4" w:space="0" w:color="auto"/>
            </w:tcBorders>
            <w:vAlign w:val="center"/>
          </w:tcPr>
          <w:p w:rsidR="006B46B5" w:rsidRPr="006B46B5" w:rsidRDefault="006B46B5" w:rsidP="006B46B5">
            <w:pPr>
              <w:ind w:firstLine="0"/>
              <w:rPr>
                <w:sz w:val="22"/>
                <w:szCs w:val="22"/>
              </w:rPr>
            </w:pPr>
            <w:r w:rsidRPr="006B46B5">
              <w:rPr>
                <w:sz w:val="22"/>
                <w:szCs w:val="22"/>
              </w:rPr>
              <w:t>к-</w:t>
            </w:r>
            <w:proofErr w:type="spellStart"/>
            <w:r w:rsidRPr="006B46B5">
              <w:rPr>
                <w:sz w:val="22"/>
                <w:szCs w:val="22"/>
              </w:rPr>
              <w:t>кт</w:t>
            </w:r>
            <w:proofErr w:type="spellEnd"/>
            <w:r w:rsidRPr="006B46B5">
              <w:rPr>
                <w:sz w:val="22"/>
                <w:szCs w:val="22"/>
              </w:rPr>
              <w:t xml:space="preserve"> пластин 5 пар сечение провода до 10 </w:t>
            </w:r>
            <w:proofErr w:type="spellStart"/>
            <w:r w:rsidRPr="006B46B5">
              <w:rPr>
                <w:sz w:val="22"/>
                <w:szCs w:val="22"/>
              </w:rPr>
              <w:t>кв</w:t>
            </w:r>
            <w:proofErr w:type="gramStart"/>
            <w:r w:rsidRPr="006B46B5">
              <w:rPr>
                <w:sz w:val="22"/>
                <w:szCs w:val="22"/>
              </w:rPr>
              <w:t>.м</w:t>
            </w:r>
            <w:proofErr w:type="gramEnd"/>
            <w:r w:rsidRPr="006B46B5">
              <w:rPr>
                <w:sz w:val="22"/>
                <w:szCs w:val="22"/>
              </w:rPr>
              <w:t>м</w:t>
            </w:r>
            <w:proofErr w:type="spellEnd"/>
            <w:r w:rsidRPr="006B46B5">
              <w:rPr>
                <w:sz w:val="22"/>
                <w:szCs w:val="22"/>
              </w:rPr>
              <w:t>, позволяет снимать изоляцию</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100 шт.</w:t>
            </w:r>
          </w:p>
        </w:tc>
      </w:tr>
      <w:tr w:rsidR="006B46B5" w:rsidRPr="006B46B5" w:rsidTr="006B46B5">
        <w:trPr>
          <w:trHeight w:val="151"/>
        </w:trPr>
        <w:tc>
          <w:tcPr>
            <w:tcW w:w="70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spacing w:line="240" w:lineRule="auto"/>
              <w:ind w:firstLine="0"/>
              <w:jc w:val="left"/>
              <w:rPr>
                <w:sz w:val="22"/>
                <w:szCs w:val="22"/>
              </w:rPr>
            </w:pPr>
            <w:r w:rsidRPr="006B46B5">
              <w:rPr>
                <w:sz w:val="22"/>
                <w:szCs w:val="22"/>
              </w:rPr>
              <w:t>11.</w:t>
            </w:r>
          </w:p>
        </w:tc>
        <w:tc>
          <w:tcPr>
            <w:tcW w:w="4395" w:type="dxa"/>
            <w:tcBorders>
              <w:top w:val="single" w:sz="4" w:space="0" w:color="auto"/>
              <w:left w:val="single" w:sz="4" w:space="0" w:color="auto"/>
              <w:bottom w:val="single" w:sz="4" w:space="0" w:color="auto"/>
              <w:right w:val="single" w:sz="4" w:space="0" w:color="auto"/>
            </w:tcBorders>
          </w:tcPr>
          <w:p w:rsidR="006B46B5" w:rsidRPr="006B46B5" w:rsidRDefault="006B46B5" w:rsidP="00B22877">
            <w:pPr>
              <w:ind w:firstLine="0"/>
              <w:rPr>
                <w:sz w:val="22"/>
                <w:szCs w:val="22"/>
              </w:rPr>
            </w:pPr>
            <w:r w:rsidRPr="006B46B5">
              <w:rPr>
                <w:sz w:val="22"/>
                <w:szCs w:val="22"/>
              </w:rPr>
              <w:t xml:space="preserve">Паяльная станция "Магистр Ц20-Т4,0" </w:t>
            </w:r>
          </w:p>
        </w:tc>
        <w:tc>
          <w:tcPr>
            <w:tcW w:w="2977" w:type="dxa"/>
            <w:tcBorders>
              <w:top w:val="single" w:sz="4" w:space="0" w:color="auto"/>
              <w:left w:val="single" w:sz="4" w:space="0" w:color="auto"/>
              <w:bottom w:val="single" w:sz="4" w:space="0" w:color="auto"/>
              <w:right w:val="single" w:sz="4" w:space="0" w:color="auto"/>
            </w:tcBorders>
            <w:vAlign w:val="center"/>
          </w:tcPr>
          <w:p w:rsidR="006B46B5" w:rsidRDefault="006B46B5" w:rsidP="006B46B5">
            <w:pPr>
              <w:ind w:firstLine="0"/>
              <w:rPr>
                <w:sz w:val="22"/>
                <w:szCs w:val="22"/>
              </w:rPr>
            </w:pPr>
            <w:r w:rsidRPr="006B46B5">
              <w:rPr>
                <w:sz w:val="22"/>
                <w:szCs w:val="22"/>
              </w:rPr>
              <w:t>200*300 мм, 220</w:t>
            </w:r>
            <w:proofErr w:type="gramStart"/>
            <w:r w:rsidRPr="006B46B5">
              <w:rPr>
                <w:sz w:val="22"/>
                <w:szCs w:val="22"/>
              </w:rPr>
              <w:t xml:space="preserve"> В</w:t>
            </w:r>
            <w:proofErr w:type="gramEnd"/>
            <w:r w:rsidRPr="006B46B5">
              <w:rPr>
                <w:sz w:val="22"/>
                <w:szCs w:val="22"/>
              </w:rPr>
              <w:t xml:space="preserve"> 350С</w:t>
            </w:r>
          </w:p>
          <w:p w:rsidR="00DA15FE" w:rsidRPr="006B46B5" w:rsidRDefault="00DA15FE" w:rsidP="006B46B5">
            <w:pPr>
              <w:ind w:firstLine="0"/>
              <w:rPr>
                <w:sz w:val="22"/>
                <w:szCs w:val="22"/>
              </w:rPr>
            </w:pPr>
            <w:r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1559" w:type="dxa"/>
            <w:tcBorders>
              <w:top w:val="single" w:sz="4" w:space="0" w:color="auto"/>
              <w:left w:val="single" w:sz="4" w:space="0" w:color="auto"/>
              <w:bottom w:val="single" w:sz="4" w:space="0" w:color="auto"/>
              <w:right w:val="single" w:sz="4" w:space="0" w:color="auto"/>
            </w:tcBorders>
          </w:tcPr>
          <w:p w:rsidR="006B46B5" w:rsidRPr="006B46B5" w:rsidRDefault="006B46B5" w:rsidP="006B46B5">
            <w:pPr>
              <w:ind w:firstLine="0"/>
              <w:rPr>
                <w:sz w:val="22"/>
                <w:szCs w:val="22"/>
              </w:rPr>
            </w:pPr>
            <w:r w:rsidRPr="006B46B5">
              <w:rPr>
                <w:sz w:val="22"/>
                <w:szCs w:val="22"/>
              </w:rPr>
              <w:t>2 шт.</w:t>
            </w:r>
          </w:p>
        </w:tc>
      </w:tr>
    </w:tbl>
    <w:p w:rsidR="00B22877" w:rsidRDefault="00B22877" w:rsidP="00B22877"/>
    <w:p w:rsidR="00565C8C" w:rsidRDefault="00565C8C" w:rsidP="00565C8C">
      <w:pPr>
        <w:ind w:firstLine="567"/>
      </w:pPr>
      <w:r>
        <w:t xml:space="preserve">Товар должен соответствовать </w:t>
      </w:r>
      <w:r>
        <w:rPr>
          <w:lang w:val="en-US"/>
        </w:rPr>
        <w:t>TP</w:t>
      </w:r>
      <w:r w:rsidRPr="00565C8C">
        <w:t xml:space="preserve"> </w:t>
      </w:r>
      <w:r>
        <w:rPr>
          <w:lang w:val="en-US"/>
        </w:rPr>
        <w:t>TC</w:t>
      </w:r>
      <w:r w:rsidRPr="00565C8C">
        <w:t xml:space="preserve"> 004</w:t>
      </w:r>
      <w:r>
        <w:t xml:space="preserve">/2011 «О безопасности низковольтного оборудования», </w:t>
      </w:r>
      <w:r>
        <w:rPr>
          <w:lang w:val="en-US"/>
        </w:rPr>
        <w:t>TP</w:t>
      </w:r>
      <w:r w:rsidRPr="00565C8C">
        <w:t xml:space="preserve"> </w:t>
      </w:r>
      <w:r>
        <w:rPr>
          <w:lang w:val="en-US"/>
        </w:rPr>
        <w:t>TC</w:t>
      </w:r>
      <w:r w:rsidRPr="00565C8C">
        <w:t xml:space="preserve"> </w:t>
      </w:r>
      <w:r>
        <w:t>020/2011 «Электромагнитная совместимость технических средств».</w:t>
      </w:r>
    </w:p>
    <w:p w:rsidR="00565C8C" w:rsidRDefault="00565C8C" w:rsidP="00565C8C">
      <w:pPr>
        <w:ind w:firstLine="567"/>
      </w:pPr>
      <w:r>
        <w:rPr>
          <w:szCs w:val="28"/>
        </w:rPr>
        <w:t xml:space="preserve">Товар должен быть </w:t>
      </w:r>
      <w:r w:rsidRPr="002D38E5">
        <w:rPr>
          <w:szCs w:val="28"/>
        </w:rPr>
        <w:t>постав</w:t>
      </w:r>
      <w:r>
        <w:rPr>
          <w:szCs w:val="28"/>
        </w:rPr>
        <w:t>лен</w:t>
      </w:r>
      <w:r w:rsidRPr="002D38E5">
        <w:rPr>
          <w:szCs w:val="28"/>
        </w:rPr>
        <w:t xml:space="preserve"> в упаковке </w:t>
      </w:r>
      <w:r>
        <w:rPr>
          <w:szCs w:val="28"/>
        </w:rPr>
        <w:t>завода-изготовителя.</w:t>
      </w:r>
    </w:p>
    <w:p w:rsidR="00CD70B4" w:rsidRDefault="00CD70B4" w:rsidP="00565C8C">
      <w:pPr>
        <w:ind w:firstLine="567"/>
        <w:rPr>
          <w:b/>
        </w:rPr>
      </w:pPr>
    </w:p>
    <w:p w:rsidR="00565C8C" w:rsidRDefault="00565C8C" w:rsidP="00565C8C">
      <w:pPr>
        <w:ind w:firstLine="567"/>
        <w:rPr>
          <w:b/>
        </w:rPr>
        <w:sectPr w:rsidR="00565C8C" w:rsidSect="00CD70B4">
          <w:footerReference w:type="default" r:id="rId15"/>
          <w:footnotePr>
            <w:pos w:val="beneathText"/>
          </w:footnotePr>
          <w:pgSz w:w="11905" w:h="16837"/>
          <w:pgMar w:top="851" w:right="1134" w:bottom="851" w:left="1418" w:header="0" w:footer="0" w:gutter="0"/>
          <w:cols w:space="720"/>
          <w:titlePg/>
          <w:docGrid w:linePitch="360"/>
        </w:sectPr>
      </w:pPr>
    </w:p>
    <w:p w:rsidR="008B722A" w:rsidRPr="00565C8C" w:rsidRDefault="00806F15" w:rsidP="00806F15">
      <w:pPr>
        <w:tabs>
          <w:tab w:val="center" w:pos="4820"/>
          <w:tab w:val="left" w:pos="6555"/>
        </w:tabs>
        <w:spacing w:line="240" w:lineRule="auto"/>
        <w:jc w:val="right"/>
        <w:rPr>
          <w:b/>
        </w:rPr>
      </w:pPr>
      <w:r w:rsidRPr="00806F15">
        <w:rPr>
          <w:b/>
        </w:rPr>
        <w:lastRenderedPageBreak/>
        <w:t xml:space="preserve">Приложение № </w:t>
      </w:r>
      <w:r w:rsidR="000F297C" w:rsidRPr="00565C8C">
        <w:rPr>
          <w:b/>
        </w:rPr>
        <w:t>5</w:t>
      </w:r>
      <w:r w:rsidR="00DA15FE" w:rsidRPr="00DA15FE">
        <w:rPr>
          <w:b/>
        </w:rPr>
        <w:t xml:space="preserve"> </w:t>
      </w:r>
      <w:r w:rsidR="00DA15FE">
        <w:rPr>
          <w:b/>
        </w:rPr>
        <w:t>к документации о запросе котировок</w:t>
      </w:r>
    </w:p>
    <w:p w:rsidR="00806F15" w:rsidRPr="00E9306C" w:rsidRDefault="00806F15" w:rsidP="00806F15">
      <w:pPr>
        <w:pStyle w:val="2"/>
        <w:jc w:val="center"/>
        <w:rPr>
          <w:sz w:val="24"/>
          <w:szCs w:val="24"/>
          <w:lang w:val="ru-RU"/>
        </w:rPr>
      </w:pPr>
      <w:r>
        <w:rPr>
          <w:sz w:val="24"/>
          <w:szCs w:val="24"/>
          <w:lang w:val="ru-RU"/>
        </w:rPr>
        <w:t xml:space="preserve">ЗАПРОС НА РАЗЪЯСНЕНИЕ </w:t>
      </w:r>
      <w:r w:rsidRPr="00E9306C">
        <w:rPr>
          <w:sz w:val="24"/>
          <w:szCs w:val="24"/>
          <w:lang w:val="ru-RU"/>
        </w:rPr>
        <w:t xml:space="preserve"> ДОКУМЕНТАЦИИ</w:t>
      </w:r>
      <w:r>
        <w:rPr>
          <w:sz w:val="24"/>
          <w:szCs w:val="24"/>
          <w:lang w:val="ru-RU"/>
        </w:rPr>
        <w:t xml:space="preserve"> НА ПРОВЕДЕНИЕ ЗАПРОСА КОТИРОВОК В ЭЛЕКТРОННОЙ ФОРМЕ</w:t>
      </w:r>
    </w:p>
    <w:p w:rsidR="00806F15" w:rsidRPr="00E9306C" w:rsidRDefault="00806F15" w:rsidP="00806F15">
      <w:pPr>
        <w:jc w:val="right"/>
        <w:rPr>
          <w:b/>
        </w:rPr>
      </w:pPr>
      <w:r w:rsidRPr="00E9306C">
        <w:rPr>
          <w:b/>
          <w:i/>
        </w:rPr>
        <w:t>Кому:</w:t>
      </w:r>
      <w:r w:rsidRPr="00E9306C">
        <w:rPr>
          <w:b/>
        </w:rPr>
        <w:t>________________________________</w:t>
      </w:r>
    </w:p>
    <w:p w:rsidR="00806F15" w:rsidRPr="00E9306C" w:rsidRDefault="00806F15" w:rsidP="00806F15">
      <w:r w:rsidRPr="00E9306C">
        <w:t>№_____________</w:t>
      </w:r>
    </w:p>
    <w:p w:rsidR="00806F15" w:rsidRPr="00E9306C" w:rsidRDefault="00806F15" w:rsidP="00806F15"/>
    <w:p w:rsidR="00806F15" w:rsidRPr="00E9306C" w:rsidRDefault="00806F15" w:rsidP="00806F15">
      <w:r w:rsidRPr="00E9306C">
        <w:t>«___»____________201</w:t>
      </w:r>
      <w:r>
        <w:t>8</w:t>
      </w:r>
      <w:r w:rsidRPr="00E9306C">
        <w:t xml:space="preserve"> г.</w:t>
      </w:r>
    </w:p>
    <w:p w:rsidR="00806F15" w:rsidRPr="00E9306C" w:rsidRDefault="00806F15" w:rsidP="00806F15"/>
    <w:p w:rsidR="00806F15" w:rsidRPr="00E9306C" w:rsidRDefault="00806F15" w:rsidP="00806F15"/>
    <w:p w:rsidR="00806F15" w:rsidRPr="00E9306C" w:rsidRDefault="00806F15" w:rsidP="00806F15">
      <w:pPr>
        <w:jc w:val="center"/>
      </w:pPr>
      <w:r>
        <w:rPr>
          <w:b/>
        </w:rPr>
        <w:t xml:space="preserve">Запрос на разъяснение положений </w:t>
      </w:r>
      <w:r w:rsidRPr="00E9306C">
        <w:rPr>
          <w:b/>
        </w:rPr>
        <w:t>документации</w:t>
      </w:r>
      <w:r>
        <w:rPr>
          <w:b/>
        </w:rPr>
        <w:t xml:space="preserve"> на проведение запроса котировок в электронной форме</w:t>
      </w:r>
      <w:r w:rsidRPr="00E9306C">
        <w:br/>
      </w:r>
    </w:p>
    <w:p w:rsidR="00806F15" w:rsidRPr="00E9306C" w:rsidRDefault="00806F15" w:rsidP="00806F15">
      <w:pPr>
        <w:jc w:val="center"/>
      </w:pPr>
    </w:p>
    <w:p w:rsidR="00806F15" w:rsidRPr="00E9306C" w:rsidRDefault="00806F15" w:rsidP="00806F15">
      <w:pPr>
        <w:jc w:val="center"/>
      </w:pPr>
      <w:r w:rsidRPr="00E9306C">
        <w:t>Прошу Вас разъяснить</w:t>
      </w:r>
      <w:r>
        <w:t xml:space="preserve"> следующие положения </w:t>
      </w:r>
      <w:r w:rsidRPr="00E9306C">
        <w:t xml:space="preserve">документации </w:t>
      </w:r>
      <w:r w:rsidRPr="004D7291">
        <w:t>на проведение запроса котировок в электронной форме</w:t>
      </w:r>
    </w:p>
    <w:p w:rsidR="00806F15" w:rsidRPr="00E9306C" w:rsidRDefault="00806F15" w:rsidP="00806F15">
      <w:pPr>
        <w:jc w:val="center"/>
      </w:pPr>
      <w:r w:rsidRPr="00E9306C">
        <w:t>Извещение № ______ от «____» _____________ 201</w:t>
      </w:r>
      <w:r>
        <w:t>8</w:t>
      </w:r>
      <w:r w:rsidRPr="00E9306C">
        <w:t xml:space="preserve"> г. на право заключения договора на </w:t>
      </w:r>
      <w:r>
        <w:t>поставку</w:t>
      </w:r>
      <w:r w:rsidRPr="00E9306C">
        <w:t xml:space="preserve"> _______________________________________________</w:t>
      </w:r>
    </w:p>
    <w:p w:rsidR="00806F15" w:rsidRPr="00132B37" w:rsidRDefault="00806F15" w:rsidP="00132B37">
      <w:pPr>
        <w:jc w:val="center"/>
        <w:rPr>
          <w:vertAlign w:val="superscript"/>
        </w:rPr>
      </w:pPr>
      <w:r w:rsidRPr="00E9306C">
        <w:rPr>
          <w:vertAlign w:val="superscript"/>
        </w:rPr>
        <w:t xml:space="preserve">(Предмет </w:t>
      </w:r>
      <w:r>
        <w:rPr>
          <w:vertAlign w:val="superscript"/>
        </w:rPr>
        <w:t>запроса котировок</w:t>
      </w:r>
      <w:r w:rsidR="00132B3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B255E1"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center"/>
              <w:rPr>
                <w:b/>
              </w:rPr>
            </w:pPr>
            <w:r w:rsidRPr="00B255E1">
              <w:rPr>
                <w:b/>
              </w:rPr>
              <w:t xml:space="preserve">№ </w:t>
            </w:r>
            <w:proofErr w:type="gramStart"/>
            <w:r w:rsidRPr="00B255E1">
              <w:rPr>
                <w:b/>
              </w:rPr>
              <w:t>п</w:t>
            </w:r>
            <w:proofErr w:type="gramEnd"/>
            <w:r w:rsidRPr="00B255E1">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Содержание запроса на разъяснение положений</w:t>
            </w:r>
            <w:r>
              <w:rPr>
                <w:b/>
              </w:rPr>
              <w:t xml:space="preserve"> </w:t>
            </w:r>
            <w:r w:rsidRPr="00B255E1">
              <w:rPr>
                <w:b/>
              </w:rPr>
              <w:t>документации на проведение запроса котировок в электронной форме</w:t>
            </w: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bl>
    <w:p w:rsidR="00806F15" w:rsidRPr="00E9306C"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E9306C" w:rsidTr="00806F15">
        <w:trPr>
          <w:jc w:val="center"/>
        </w:trPr>
        <w:tc>
          <w:tcPr>
            <w:tcW w:w="2574" w:type="pct"/>
            <w:tcBorders>
              <w:top w:val="nil"/>
              <w:left w:val="nil"/>
              <w:bottom w:val="nil"/>
              <w:right w:val="nil"/>
            </w:tcBorders>
          </w:tcPr>
          <w:p w:rsidR="00806F15" w:rsidRPr="00E9306C" w:rsidRDefault="00806F15" w:rsidP="00806F15">
            <w:pPr>
              <w:pStyle w:val="22"/>
              <w:rPr>
                <w:szCs w:val="24"/>
              </w:rPr>
            </w:pPr>
            <w:r w:rsidRPr="00E9306C">
              <w:rPr>
                <w:szCs w:val="24"/>
              </w:rPr>
              <w:t>Участник закупки</w:t>
            </w:r>
          </w:p>
          <w:p w:rsidR="00806F15" w:rsidRPr="00E9306C" w:rsidRDefault="00806F15" w:rsidP="00806F15">
            <w:pPr>
              <w:pStyle w:val="22"/>
              <w:rPr>
                <w:szCs w:val="24"/>
              </w:rPr>
            </w:pPr>
            <w:r w:rsidRPr="00E9306C">
              <w:rPr>
                <w:szCs w:val="24"/>
              </w:rPr>
              <w:t>(уполномоченный представитель)</w:t>
            </w:r>
          </w:p>
        </w:tc>
        <w:tc>
          <w:tcPr>
            <w:tcW w:w="2426" w:type="pct"/>
            <w:tcBorders>
              <w:top w:val="nil"/>
              <w:left w:val="nil"/>
              <w:bottom w:val="nil"/>
              <w:right w:val="nil"/>
            </w:tcBorders>
          </w:tcPr>
          <w:p w:rsidR="00806F15" w:rsidRPr="00E9306C" w:rsidRDefault="00806F15" w:rsidP="00806F15">
            <w:pPr>
              <w:pStyle w:val="22"/>
              <w:jc w:val="right"/>
              <w:rPr>
                <w:b/>
                <w:szCs w:val="24"/>
              </w:rPr>
            </w:pPr>
            <w:r w:rsidRPr="00E9306C">
              <w:rPr>
                <w:szCs w:val="24"/>
              </w:rPr>
              <w:t>____________________ (Ф.И.О.)</w:t>
            </w:r>
          </w:p>
          <w:p w:rsidR="00806F15" w:rsidRPr="00E9306C" w:rsidRDefault="00806F15" w:rsidP="00806F15">
            <w:pPr>
              <w:pStyle w:val="22"/>
              <w:jc w:val="center"/>
              <w:rPr>
                <w:szCs w:val="24"/>
              </w:rPr>
            </w:pPr>
            <w:r w:rsidRPr="00E9306C">
              <w:rPr>
                <w:i/>
                <w:iCs/>
                <w:szCs w:val="24"/>
                <w:vertAlign w:val="superscript"/>
              </w:rPr>
              <w:t>(подпись)</w:t>
            </w:r>
          </w:p>
        </w:tc>
      </w:tr>
    </w:tbl>
    <w:p w:rsidR="00132B37" w:rsidRDefault="00132B37"/>
    <w:tbl>
      <w:tblPr>
        <w:tblW w:w="4721" w:type="pct"/>
        <w:jc w:val="center"/>
        <w:tblLayout w:type="fixed"/>
        <w:tblLook w:val="0000" w:firstRow="0" w:lastRow="0" w:firstColumn="0" w:lastColumn="0" w:noHBand="0" w:noVBand="0"/>
      </w:tblPr>
      <w:tblGrid>
        <w:gridCol w:w="4651"/>
        <w:gridCol w:w="4384"/>
      </w:tblGrid>
      <w:tr w:rsidR="00806F15" w:rsidRPr="00E9306C" w:rsidTr="00806F15">
        <w:trPr>
          <w:trHeight w:val="408"/>
          <w:jc w:val="center"/>
        </w:trPr>
        <w:tc>
          <w:tcPr>
            <w:tcW w:w="2574" w:type="pct"/>
            <w:tcBorders>
              <w:top w:val="nil"/>
              <w:left w:val="nil"/>
              <w:bottom w:val="nil"/>
              <w:right w:val="nil"/>
            </w:tcBorders>
          </w:tcPr>
          <w:p w:rsidR="00806F15" w:rsidRPr="00E9306C" w:rsidRDefault="00806F15" w:rsidP="00806F15">
            <w:pPr>
              <w:pStyle w:val="22"/>
              <w:rPr>
                <w:szCs w:val="24"/>
              </w:rPr>
            </w:pPr>
          </w:p>
        </w:tc>
        <w:tc>
          <w:tcPr>
            <w:tcW w:w="2426" w:type="pct"/>
            <w:tcBorders>
              <w:top w:val="nil"/>
              <w:left w:val="nil"/>
              <w:bottom w:val="nil"/>
              <w:right w:val="nil"/>
            </w:tcBorders>
          </w:tcPr>
          <w:p w:rsidR="00806F15" w:rsidRDefault="00132B37" w:rsidP="00806F15">
            <w:pPr>
              <w:pStyle w:val="22"/>
              <w:rPr>
                <w:szCs w:val="24"/>
              </w:rPr>
            </w:pPr>
            <w:r>
              <w:rPr>
                <w:szCs w:val="24"/>
              </w:rPr>
              <w:t>М.П.</w:t>
            </w:r>
          </w:p>
          <w:p w:rsidR="00806F15" w:rsidRDefault="00806F15" w:rsidP="00806F15">
            <w:pPr>
              <w:pStyle w:val="22"/>
              <w:rPr>
                <w:szCs w:val="24"/>
              </w:rPr>
            </w:pPr>
          </w:p>
          <w:p w:rsidR="00806F15" w:rsidRPr="00E9306C" w:rsidRDefault="00806F15" w:rsidP="00806F15">
            <w:pPr>
              <w:pStyle w:val="22"/>
              <w:rPr>
                <w:szCs w:val="24"/>
              </w:rPr>
            </w:pPr>
          </w:p>
        </w:tc>
      </w:tr>
    </w:tbl>
    <w:p w:rsidR="00132B37" w:rsidRDefault="00132B37" w:rsidP="00806F15">
      <w:pPr>
        <w:tabs>
          <w:tab w:val="center" w:pos="4820"/>
          <w:tab w:val="left" w:pos="6555"/>
        </w:tabs>
        <w:spacing w:line="240" w:lineRule="auto"/>
        <w:jc w:val="right"/>
      </w:pPr>
    </w:p>
    <w:p w:rsidR="00132B37" w:rsidRDefault="00132B37">
      <w:pPr>
        <w:widowControl/>
        <w:suppressAutoHyphens w:val="0"/>
        <w:snapToGrid/>
        <w:spacing w:after="200" w:line="276" w:lineRule="auto"/>
        <w:ind w:firstLine="0"/>
        <w:jc w:val="left"/>
      </w:pPr>
      <w:r>
        <w:br w:type="page"/>
      </w:r>
    </w:p>
    <w:p w:rsidR="00806F15" w:rsidRPr="00DA15FE" w:rsidRDefault="00132B37" w:rsidP="00806F15">
      <w:pPr>
        <w:tabs>
          <w:tab w:val="center" w:pos="4820"/>
          <w:tab w:val="left" w:pos="6555"/>
        </w:tabs>
        <w:spacing w:line="240" w:lineRule="auto"/>
        <w:jc w:val="right"/>
        <w:rPr>
          <w:b/>
        </w:rPr>
      </w:pPr>
      <w:r w:rsidRPr="00132B37">
        <w:rPr>
          <w:b/>
        </w:rPr>
        <w:lastRenderedPageBreak/>
        <w:t xml:space="preserve">Приложение № </w:t>
      </w:r>
      <w:r w:rsidR="000F297C" w:rsidRPr="00DA15FE">
        <w:rPr>
          <w:b/>
        </w:rPr>
        <w:t>6</w:t>
      </w:r>
      <w:r w:rsidR="00DA15FE">
        <w:rPr>
          <w:b/>
        </w:rPr>
        <w:t xml:space="preserve"> к документации о запросе котировок</w:t>
      </w:r>
    </w:p>
    <w:p w:rsidR="00132B37" w:rsidRDefault="00132B37" w:rsidP="00132B37">
      <w:pPr>
        <w:jc w:val="center"/>
        <w:rPr>
          <w:sz w:val="22"/>
          <w:szCs w:val="22"/>
        </w:rPr>
      </w:pPr>
      <w:r w:rsidRPr="00B71D68">
        <w:rPr>
          <w:sz w:val="22"/>
          <w:szCs w:val="22"/>
        </w:rPr>
        <w:t xml:space="preserve">Сведения о начальной (максимальной) цене единицы </w:t>
      </w:r>
      <w:r>
        <w:rPr>
          <w:sz w:val="22"/>
          <w:szCs w:val="22"/>
        </w:rPr>
        <w:t>товара</w:t>
      </w:r>
    </w:p>
    <w:p w:rsidR="00132B37" w:rsidRDefault="00132B37" w:rsidP="00132B37">
      <w:pPr>
        <w:jc w:val="center"/>
        <w:rPr>
          <w:sz w:val="22"/>
          <w:szCs w:val="22"/>
        </w:rPr>
      </w:pPr>
    </w:p>
    <w:tbl>
      <w:tblPr>
        <w:tblW w:w="10349" w:type="dxa"/>
        <w:tblLayout w:type="fixed"/>
        <w:tblLook w:val="04A0" w:firstRow="1" w:lastRow="0" w:firstColumn="1" w:lastColumn="0" w:noHBand="0" w:noVBand="1"/>
      </w:tblPr>
      <w:tblGrid>
        <w:gridCol w:w="1242"/>
        <w:gridCol w:w="4820"/>
        <w:gridCol w:w="1843"/>
        <w:gridCol w:w="2444"/>
      </w:tblGrid>
      <w:tr w:rsidR="00132B37" w:rsidRPr="00643FFC" w:rsidTr="00461871">
        <w:tc>
          <w:tcPr>
            <w:tcW w:w="1242" w:type="dxa"/>
            <w:tcBorders>
              <w:top w:val="single" w:sz="4" w:space="0" w:color="auto"/>
              <w:left w:val="single" w:sz="4" w:space="0" w:color="auto"/>
              <w:bottom w:val="single" w:sz="4" w:space="0" w:color="auto"/>
              <w:right w:val="single" w:sz="4" w:space="0" w:color="auto"/>
            </w:tcBorders>
            <w:hideMark/>
          </w:tcPr>
          <w:p w:rsidR="00132B37" w:rsidRPr="00BB4FB3" w:rsidRDefault="00132B37" w:rsidP="00BB4FB3">
            <w:pPr>
              <w:spacing w:line="240" w:lineRule="auto"/>
              <w:ind w:firstLine="0"/>
              <w:rPr>
                <w:sz w:val="22"/>
                <w:szCs w:val="22"/>
              </w:rPr>
            </w:pPr>
            <w:r w:rsidRPr="00BB4FB3">
              <w:rPr>
                <w:sz w:val="22"/>
                <w:szCs w:val="22"/>
              </w:rPr>
              <w:t>№</w:t>
            </w:r>
          </w:p>
          <w:p w:rsidR="00132B37" w:rsidRPr="00BB4FB3" w:rsidRDefault="00132B37" w:rsidP="00BB4FB3">
            <w:pPr>
              <w:spacing w:line="240" w:lineRule="auto"/>
              <w:ind w:firstLine="0"/>
              <w:rPr>
                <w:sz w:val="22"/>
                <w:szCs w:val="22"/>
              </w:rPr>
            </w:pPr>
            <w:proofErr w:type="gramStart"/>
            <w:r w:rsidRPr="00BB4FB3">
              <w:rPr>
                <w:sz w:val="22"/>
                <w:szCs w:val="22"/>
              </w:rPr>
              <w:t>п</w:t>
            </w:r>
            <w:proofErr w:type="gramEnd"/>
            <w:r w:rsidRPr="00BB4FB3">
              <w:rPr>
                <w:sz w:val="22"/>
                <w:szCs w:val="22"/>
              </w:rPr>
              <w:t>/п</w:t>
            </w:r>
          </w:p>
        </w:tc>
        <w:tc>
          <w:tcPr>
            <w:tcW w:w="4820" w:type="dxa"/>
            <w:tcBorders>
              <w:top w:val="single" w:sz="4" w:space="0" w:color="auto"/>
              <w:left w:val="single" w:sz="4" w:space="0" w:color="auto"/>
              <w:bottom w:val="single" w:sz="4" w:space="0" w:color="auto"/>
              <w:right w:val="single" w:sz="4" w:space="0" w:color="auto"/>
            </w:tcBorders>
            <w:hideMark/>
          </w:tcPr>
          <w:p w:rsidR="00132B37" w:rsidRPr="00BB4FB3" w:rsidRDefault="00132B37" w:rsidP="00461871">
            <w:pPr>
              <w:spacing w:line="240" w:lineRule="auto"/>
              <w:ind w:firstLine="0"/>
              <w:jc w:val="left"/>
              <w:rPr>
                <w:sz w:val="22"/>
                <w:szCs w:val="22"/>
              </w:rPr>
            </w:pPr>
            <w:r w:rsidRPr="00BB4FB3">
              <w:rPr>
                <w:sz w:val="22"/>
                <w:szCs w:val="22"/>
              </w:rPr>
              <w:t xml:space="preserve">Наименование </w:t>
            </w:r>
            <w:r w:rsidR="00461871" w:rsidRPr="00BB4FB3">
              <w:rPr>
                <w:sz w:val="22"/>
                <w:szCs w:val="22"/>
              </w:rPr>
              <w:t>товара</w:t>
            </w:r>
            <w:r w:rsidR="00565C8C">
              <w:rPr>
                <w:sz w:val="22"/>
                <w:szCs w:val="22"/>
              </w:rPr>
              <w:t>, технические характеристики</w:t>
            </w:r>
          </w:p>
        </w:tc>
        <w:tc>
          <w:tcPr>
            <w:tcW w:w="1843" w:type="dxa"/>
            <w:tcBorders>
              <w:top w:val="single" w:sz="4" w:space="0" w:color="auto"/>
              <w:left w:val="single" w:sz="4" w:space="0" w:color="auto"/>
              <w:bottom w:val="single" w:sz="4" w:space="0" w:color="auto"/>
              <w:right w:val="single" w:sz="4" w:space="0" w:color="auto"/>
            </w:tcBorders>
            <w:vAlign w:val="center"/>
          </w:tcPr>
          <w:p w:rsidR="00132B37" w:rsidRPr="00BB4FB3" w:rsidRDefault="00132B37" w:rsidP="00BB4FB3">
            <w:pPr>
              <w:widowControl/>
              <w:suppressAutoHyphens w:val="0"/>
              <w:snapToGrid/>
              <w:spacing w:line="240" w:lineRule="auto"/>
              <w:ind w:firstLine="0"/>
              <w:jc w:val="center"/>
              <w:rPr>
                <w:sz w:val="22"/>
                <w:szCs w:val="22"/>
                <w:lang w:eastAsia="ru-RU"/>
              </w:rPr>
            </w:pPr>
            <w:r w:rsidRPr="00BB4FB3">
              <w:rPr>
                <w:sz w:val="22"/>
                <w:szCs w:val="22"/>
                <w:lang w:eastAsia="ru-RU"/>
              </w:rPr>
              <w:t xml:space="preserve">Кол-во, </w:t>
            </w:r>
            <w:proofErr w:type="spellStart"/>
            <w:r w:rsidRPr="00BB4FB3">
              <w:rPr>
                <w:sz w:val="22"/>
                <w:szCs w:val="22"/>
                <w:lang w:eastAsia="ru-RU"/>
              </w:rPr>
              <w:t>ед</w:t>
            </w:r>
            <w:proofErr w:type="gramStart"/>
            <w:r w:rsidRPr="00BB4FB3">
              <w:rPr>
                <w:sz w:val="22"/>
                <w:szCs w:val="22"/>
                <w:lang w:eastAsia="ru-RU"/>
              </w:rPr>
              <w:t>.и</w:t>
            </w:r>
            <w:proofErr w:type="gramEnd"/>
            <w:r w:rsidRPr="00BB4FB3">
              <w:rPr>
                <w:sz w:val="22"/>
                <w:szCs w:val="22"/>
                <w:lang w:eastAsia="ru-RU"/>
              </w:rPr>
              <w:t>зм</w:t>
            </w:r>
            <w:proofErr w:type="spellEnd"/>
            <w:r w:rsidRPr="00BB4FB3">
              <w:rPr>
                <w:sz w:val="22"/>
                <w:szCs w:val="22"/>
                <w:lang w:eastAsia="ru-RU"/>
              </w:rPr>
              <w:t>.</w:t>
            </w:r>
          </w:p>
        </w:tc>
        <w:tc>
          <w:tcPr>
            <w:tcW w:w="2444" w:type="dxa"/>
            <w:tcBorders>
              <w:top w:val="single" w:sz="4" w:space="0" w:color="auto"/>
              <w:left w:val="single" w:sz="4" w:space="0" w:color="auto"/>
              <w:bottom w:val="single" w:sz="4" w:space="0" w:color="auto"/>
              <w:right w:val="single" w:sz="4" w:space="0" w:color="auto"/>
            </w:tcBorders>
            <w:vAlign w:val="center"/>
            <w:hideMark/>
          </w:tcPr>
          <w:p w:rsidR="00132B37" w:rsidRPr="00BB4FB3" w:rsidRDefault="00132B37" w:rsidP="00BB4FB3">
            <w:pPr>
              <w:widowControl/>
              <w:suppressAutoHyphens w:val="0"/>
              <w:snapToGrid/>
              <w:spacing w:line="240" w:lineRule="auto"/>
              <w:ind w:firstLine="0"/>
              <w:jc w:val="center"/>
              <w:rPr>
                <w:color w:val="000000"/>
                <w:sz w:val="22"/>
                <w:szCs w:val="22"/>
                <w:lang w:eastAsia="ru-RU"/>
              </w:rPr>
            </w:pPr>
            <w:r w:rsidRPr="00BB4FB3">
              <w:rPr>
                <w:color w:val="000000"/>
                <w:sz w:val="22"/>
                <w:szCs w:val="22"/>
                <w:lang w:eastAsia="ru-RU"/>
              </w:rPr>
              <w:t>Цена за ед. в руб. с НДС</w:t>
            </w:r>
          </w:p>
        </w:tc>
      </w:tr>
      <w:tr w:rsidR="00565C8C" w:rsidRPr="00643FFC" w:rsidTr="006B46B5">
        <w:trPr>
          <w:trHeight w:val="338"/>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BB4FB3">
            <w:pPr>
              <w:spacing w:line="240" w:lineRule="auto"/>
              <w:ind w:firstLine="0"/>
              <w:jc w:val="left"/>
              <w:rPr>
                <w:sz w:val="22"/>
                <w:szCs w:val="22"/>
              </w:rPr>
            </w:pPr>
            <w:r w:rsidRPr="00565C8C">
              <w:rPr>
                <w:sz w:val="22"/>
                <w:szCs w:val="22"/>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65C8C" w:rsidRPr="00565C8C" w:rsidRDefault="00565C8C" w:rsidP="00565C8C">
            <w:pPr>
              <w:ind w:firstLine="0"/>
              <w:rPr>
                <w:color w:val="000000"/>
                <w:sz w:val="22"/>
                <w:szCs w:val="22"/>
              </w:rPr>
            </w:pPr>
            <w:r w:rsidRPr="00565C8C">
              <w:rPr>
                <w:color w:val="000000"/>
                <w:sz w:val="22"/>
                <w:szCs w:val="22"/>
              </w:rPr>
              <w:t xml:space="preserve">Паяльная станция "Магистр Ц20  </w:t>
            </w:r>
            <w:r w:rsidR="006B46B5" w:rsidRPr="006B46B5">
              <w:rPr>
                <w:sz w:val="21"/>
                <w:szCs w:val="21"/>
              </w:rPr>
              <w:t>220</w:t>
            </w:r>
            <w:proofErr w:type="gramStart"/>
            <w:r w:rsidR="006B46B5" w:rsidRPr="006B46B5">
              <w:rPr>
                <w:sz w:val="21"/>
                <w:szCs w:val="21"/>
              </w:rPr>
              <w:t xml:space="preserve"> В</w:t>
            </w:r>
            <w:proofErr w:type="gramEnd"/>
            <w:r w:rsidR="006B46B5" w:rsidRPr="006B46B5">
              <w:rPr>
                <w:sz w:val="21"/>
                <w:szCs w:val="21"/>
              </w:rPr>
              <w:t>, 150 Вт</w:t>
            </w:r>
            <w:r w:rsidR="00DA15FE">
              <w:rPr>
                <w:sz w:val="21"/>
                <w:szCs w:val="21"/>
              </w:rPr>
              <w:t xml:space="preserve"> </w:t>
            </w:r>
            <w:r w:rsidR="00DA15FE"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spacing w:line="240" w:lineRule="auto"/>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12936,73</w:t>
            </w:r>
          </w:p>
        </w:tc>
      </w:tr>
      <w:tr w:rsidR="00565C8C" w:rsidRPr="00643FFC" w:rsidTr="006B46B5">
        <w:trPr>
          <w:trHeight w:val="136"/>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BB4FB3">
            <w:pPr>
              <w:spacing w:line="240" w:lineRule="auto"/>
              <w:ind w:firstLine="0"/>
              <w:jc w:val="left"/>
              <w:rPr>
                <w:sz w:val="22"/>
                <w:szCs w:val="22"/>
              </w:rPr>
            </w:pPr>
            <w:r w:rsidRPr="00565C8C">
              <w:rPr>
                <w:sz w:val="22"/>
                <w:szCs w:val="22"/>
              </w:rPr>
              <w:t>2.</w:t>
            </w:r>
          </w:p>
        </w:tc>
        <w:tc>
          <w:tcPr>
            <w:tcW w:w="4820" w:type="dxa"/>
            <w:tcBorders>
              <w:top w:val="single" w:sz="4" w:space="0" w:color="auto"/>
              <w:left w:val="single" w:sz="4" w:space="0" w:color="auto"/>
              <w:bottom w:val="single" w:sz="4" w:space="0" w:color="auto"/>
              <w:right w:val="single" w:sz="4" w:space="0" w:color="auto"/>
            </w:tcBorders>
            <w:vAlign w:val="center"/>
          </w:tcPr>
          <w:p w:rsidR="006B46B5" w:rsidRDefault="00565C8C" w:rsidP="00565C8C">
            <w:pPr>
              <w:ind w:firstLine="0"/>
              <w:rPr>
                <w:color w:val="000000"/>
                <w:sz w:val="22"/>
                <w:szCs w:val="22"/>
              </w:rPr>
            </w:pPr>
            <w:r w:rsidRPr="00565C8C">
              <w:rPr>
                <w:color w:val="000000"/>
                <w:sz w:val="22"/>
                <w:szCs w:val="22"/>
              </w:rPr>
              <w:t xml:space="preserve">Паяльник ЭПСН-1 с датчиком температуры </w:t>
            </w:r>
          </w:p>
          <w:p w:rsidR="00565C8C" w:rsidRPr="00565C8C" w:rsidRDefault="006B46B5" w:rsidP="00565C8C">
            <w:pPr>
              <w:ind w:firstLine="0"/>
              <w:rPr>
                <w:color w:val="000000"/>
                <w:sz w:val="22"/>
                <w:szCs w:val="22"/>
              </w:rPr>
            </w:pPr>
            <w:r w:rsidRPr="006B46B5">
              <w:rPr>
                <w:sz w:val="22"/>
                <w:szCs w:val="22"/>
              </w:rPr>
              <w:t>50 Вт 36В</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1613,56</w:t>
            </w:r>
          </w:p>
        </w:tc>
      </w:tr>
      <w:tr w:rsidR="00565C8C" w:rsidRPr="00643FFC" w:rsidTr="006B46B5">
        <w:trPr>
          <w:trHeight w:val="337"/>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BB4FB3">
            <w:pPr>
              <w:spacing w:line="240" w:lineRule="auto"/>
              <w:ind w:firstLine="0"/>
              <w:jc w:val="left"/>
              <w:rPr>
                <w:sz w:val="22"/>
                <w:szCs w:val="22"/>
              </w:rPr>
            </w:pPr>
            <w:r w:rsidRPr="00565C8C">
              <w:rPr>
                <w:sz w:val="22"/>
                <w:szCs w:val="22"/>
              </w:rPr>
              <w:t>3.</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Паяльник ЭПСН-1 с датчиком температуры 90Вт 36</w:t>
            </w:r>
            <w:proofErr w:type="gramStart"/>
            <w:r w:rsidRPr="00565C8C">
              <w:rPr>
                <w:color w:val="000000"/>
                <w:sz w:val="22"/>
                <w:szCs w:val="22"/>
              </w:rPr>
              <w:t xml:space="preserve"> В</w:t>
            </w:r>
            <w:proofErr w:type="gramEnd"/>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1613,56</w:t>
            </w:r>
          </w:p>
        </w:tc>
      </w:tr>
      <w:tr w:rsidR="00565C8C" w:rsidRPr="00643FFC" w:rsidTr="006B46B5">
        <w:trPr>
          <w:trHeight w:val="207"/>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BB4FB3">
            <w:pPr>
              <w:spacing w:line="240" w:lineRule="auto"/>
              <w:ind w:firstLine="0"/>
              <w:jc w:val="left"/>
              <w:rPr>
                <w:sz w:val="22"/>
                <w:szCs w:val="22"/>
              </w:rPr>
            </w:pPr>
            <w:r w:rsidRPr="00565C8C">
              <w:rPr>
                <w:sz w:val="22"/>
                <w:szCs w:val="22"/>
              </w:rPr>
              <w:t>4.</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Паяльник ЭПСН  с датчиком температуры 150Вт 36</w:t>
            </w:r>
            <w:proofErr w:type="gramStart"/>
            <w:r w:rsidRPr="00565C8C">
              <w:rPr>
                <w:color w:val="000000"/>
                <w:sz w:val="22"/>
                <w:szCs w:val="22"/>
              </w:rPr>
              <w:t xml:space="preserve"> В</w:t>
            </w:r>
            <w:proofErr w:type="gramEnd"/>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2657,63</w:t>
            </w:r>
          </w:p>
        </w:tc>
      </w:tr>
      <w:tr w:rsidR="00565C8C" w:rsidRPr="00FE1569" w:rsidTr="006B46B5">
        <w:trPr>
          <w:trHeight w:val="180"/>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BB4FB3">
            <w:pPr>
              <w:spacing w:line="240" w:lineRule="auto"/>
              <w:ind w:firstLine="0"/>
              <w:jc w:val="left"/>
              <w:rPr>
                <w:sz w:val="22"/>
                <w:szCs w:val="22"/>
              </w:rPr>
            </w:pPr>
            <w:r w:rsidRPr="00565C8C">
              <w:rPr>
                <w:sz w:val="22"/>
                <w:szCs w:val="22"/>
              </w:rPr>
              <w:t>5.</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Паяльная насадка  МС25-DA-55 5,5мм</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239,10</w:t>
            </w:r>
          </w:p>
        </w:tc>
      </w:tr>
      <w:tr w:rsidR="00565C8C" w:rsidRPr="00FE1569" w:rsidTr="006B46B5">
        <w:trPr>
          <w:trHeight w:val="135"/>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461871">
            <w:pPr>
              <w:spacing w:line="240" w:lineRule="auto"/>
              <w:ind w:firstLine="0"/>
              <w:jc w:val="left"/>
              <w:rPr>
                <w:sz w:val="22"/>
                <w:szCs w:val="22"/>
              </w:rPr>
            </w:pPr>
            <w:r w:rsidRPr="00565C8C">
              <w:rPr>
                <w:sz w:val="22"/>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6B46B5" w:rsidP="00565C8C">
            <w:pPr>
              <w:ind w:firstLine="0"/>
              <w:rPr>
                <w:color w:val="000000"/>
                <w:sz w:val="22"/>
                <w:szCs w:val="22"/>
              </w:rPr>
            </w:pPr>
            <w:r>
              <w:rPr>
                <w:color w:val="000000"/>
                <w:sz w:val="22"/>
                <w:szCs w:val="22"/>
              </w:rPr>
              <w:t xml:space="preserve">Паяльная насадка </w:t>
            </w:r>
            <w:r w:rsidRPr="006B46B5">
              <w:rPr>
                <w:sz w:val="22"/>
                <w:szCs w:val="22"/>
              </w:rPr>
              <w:t>М20-10*30 медные затачиваемые паяльные насадки</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550,50</w:t>
            </w:r>
          </w:p>
        </w:tc>
      </w:tr>
      <w:tr w:rsidR="00565C8C" w:rsidRPr="00FE1569" w:rsidTr="006B46B5">
        <w:trPr>
          <w:trHeight w:val="195"/>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461871">
            <w:pPr>
              <w:spacing w:line="240" w:lineRule="auto"/>
              <w:ind w:firstLine="0"/>
              <w:jc w:val="left"/>
              <w:rPr>
                <w:sz w:val="22"/>
                <w:szCs w:val="22"/>
              </w:rPr>
            </w:pPr>
            <w:r w:rsidRPr="00565C8C">
              <w:rPr>
                <w:sz w:val="22"/>
                <w:szCs w:val="22"/>
              </w:rPr>
              <w:t>7.</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6B46B5" w:rsidP="00565C8C">
            <w:pPr>
              <w:ind w:firstLine="0"/>
              <w:rPr>
                <w:color w:val="000000"/>
                <w:sz w:val="22"/>
                <w:szCs w:val="22"/>
              </w:rPr>
            </w:pPr>
            <w:r>
              <w:rPr>
                <w:color w:val="000000"/>
                <w:sz w:val="22"/>
                <w:szCs w:val="22"/>
              </w:rPr>
              <w:t xml:space="preserve">Паяльная насадка </w:t>
            </w:r>
            <w:r w:rsidRPr="006B46B5">
              <w:rPr>
                <w:sz w:val="22"/>
                <w:szCs w:val="22"/>
              </w:rPr>
              <w:t>М20-04. 4 мм цилиндрические медные затачиваемые насадки</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34,89</w:t>
            </w:r>
          </w:p>
        </w:tc>
      </w:tr>
      <w:tr w:rsidR="00565C8C" w:rsidRPr="00FE1569" w:rsidTr="006B46B5">
        <w:trPr>
          <w:trHeight w:val="165"/>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461871">
            <w:pPr>
              <w:spacing w:line="240" w:lineRule="auto"/>
              <w:ind w:firstLine="0"/>
              <w:jc w:val="left"/>
              <w:rPr>
                <w:sz w:val="22"/>
                <w:szCs w:val="22"/>
              </w:rPr>
            </w:pPr>
            <w:r w:rsidRPr="00565C8C">
              <w:rPr>
                <w:sz w:val="22"/>
                <w:szCs w:val="22"/>
              </w:rPr>
              <w:t>8.</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 xml:space="preserve">Измеритель температуры "Магистр" (с первичной поверкой) </w:t>
            </w:r>
            <w:r w:rsidR="006B46B5" w:rsidRPr="006B46B5">
              <w:rPr>
                <w:sz w:val="22"/>
                <w:szCs w:val="22"/>
              </w:rPr>
              <w:t>для измерения температуры насадки паяльника от 0 до 500</w:t>
            </w:r>
            <w:proofErr w:type="gramStart"/>
            <w:r w:rsidR="006B46B5" w:rsidRPr="006B46B5">
              <w:rPr>
                <w:sz w:val="22"/>
                <w:szCs w:val="22"/>
              </w:rPr>
              <w:t>°С</w:t>
            </w:r>
            <w:proofErr w:type="gramEnd"/>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10150,86</w:t>
            </w:r>
          </w:p>
        </w:tc>
      </w:tr>
      <w:tr w:rsidR="00565C8C" w:rsidRPr="00FE1569" w:rsidTr="006B46B5">
        <w:trPr>
          <w:trHeight w:val="225"/>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461871">
            <w:pPr>
              <w:spacing w:line="240" w:lineRule="auto"/>
              <w:ind w:firstLine="0"/>
              <w:jc w:val="left"/>
              <w:rPr>
                <w:sz w:val="22"/>
                <w:szCs w:val="22"/>
              </w:rPr>
            </w:pPr>
            <w:r w:rsidRPr="00565C8C">
              <w:rPr>
                <w:sz w:val="22"/>
                <w:szCs w:val="22"/>
              </w:rPr>
              <w:t>9.</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 xml:space="preserve">Паяльная станция "Магистр Ц20-В" </w:t>
            </w:r>
            <w:r w:rsidR="006B46B5" w:rsidRPr="006B46B5">
              <w:rPr>
                <w:sz w:val="22"/>
                <w:szCs w:val="22"/>
              </w:rPr>
              <w:t>200*75*60, 220В</w:t>
            </w:r>
            <w:r w:rsidR="00DA15FE">
              <w:rPr>
                <w:sz w:val="22"/>
                <w:szCs w:val="22"/>
              </w:rPr>
              <w:t xml:space="preserve"> </w:t>
            </w:r>
            <w:r w:rsidR="00DA15FE"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27458,76</w:t>
            </w:r>
          </w:p>
        </w:tc>
      </w:tr>
      <w:tr w:rsidR="00565C8C" w:rsidRPr="00FE1569" w:rsidTr="006B46B5">
        <w:trPr>
          <w:trHeight w:val="180"/>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461871">
            <w:pPr>
              <w:spacing w:line="240" w:lineRule="auto"/>
              <w:ind w:firstLine="0"/>
              <w:jc w:val="left"/>
              <w:rPr>
                <w:sz w:val="22"/>
                <w:szCs w:val="22"/>
              </w:rPr>
            </w:pPr>
            <w:r w:rsidRPr="00565C8C">
              <w:rPr>
                <w:sz w:val="22"/>
                <w:szCs w:val="22"/>
              </w:rPr>
              <w:t>10.</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 xml:space="preserve">Нагревательный элемент БИС-01 </w:t>
            </w:r>
            <w:r w:rsidR="006B46B5">
              <w:rPr>
                <w:color w:val="000000"/>
                <w:sz w:val="22"/>
                <w:szCs w:val="22"/>
              </w:rPr>
              <w:t>(</w:t>
            </w:r>
            <w:r w:rsidR="006B46B5" w:rsidRPr="006B46B5">
              <w:rPr>
                <w:sz w:val="22"/>
                <w:szCs w:val="22"/>
              </w:rPr>
              <w:t>к-</w:t>
            </w:r>
            <w:proofErr w:type="spellStart"/>
            <w:r w:rsidR="006B46B5" w:rsidRPr="006B46B5">
              <w:rPr>
                <w:sz w:val="22"/>
                <w:szCs w:val="22"/>
              </w:rPr>
              <w:t>кт</w:t>
            </w:r>
            <w:proofErr w:type="spellEnd"/>
            <w:r w:rsidR="006B46B5" w:rsidRPr="006B46B5">
              <w:rPr>
                <w:sz w:val="22"/>
                <w:szCs w:val="22"/>
              </w:rPr>
              <w:t xml:space="preserve"> пластин 5 пар сечение провода до 10 </w:t>
            </w:r>
            <w:proofErr w:type="spellStart"/>
            <w:r w:rsidR="006B46B5" w:rsidRPr="006B46B5">
              <w:rPr>
                <w:sz w:val="22"/>
                <w:szCs w:val="22"/>
              </w:rPr>
              <w:t>кв</w:t>
            </w:r>
            <w:proofErr w:type="gramStart"/>
            <w:r w:rsidR="006B46B5" w:rsidRPr="006B46B5">
              <w:rPr>
                <w:sz w:val="22"/>
                <w:szCs w:val="22"/>
              </w:rPr>
              <w:t>.м</w:t>
            </w:r>
            <w:proofErr w:type="gramEnd"/>
            <w:r w:rsidR="006B46B5" w:rsidRPr="006B46B5">
              <w:rPr>
                <w:sz w:val="22"/>
                <w:szCs w:val="22"/>
              </w:rPr>
              <w:t>м</w:t>
            </w:r>
            <w:proofErr w:type="spellEnd"/>
            <w:r w:rsidR="006B46B5" w:rsidRPr="006B46B5">
              <w:rPr>
                <w:sz w:val="22"/>
                <w:szCs w:val="22"/>
              </w:rPr>
              <w:t>, позволяет снимать изоляцию</w:t>
            </w:r>
            <w:r w:rsidR="006B46B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427,12</w:t>
            </w:r>
          </w:p>
        </w:tc>
      </w:tr>
      <w:tr w:rsidR="00565C8C" w:rsidRPr="00FE1569" w:rsidTr="006B46B5">
        <w:trPr>
          <w:trHeight w:val="240"/>
        </w:trPr>
        <w:tc>
          <w:tcPr>
            <w:tcW w:w="1242" w:type="dxa"/>
            <w:tcBorders>
              <w:top w:val="single" w:sz="4" w:space="0" w:color="auto"/>
              <w:left w:val="single" w:sz="4" w:space="0" w:color="auto"/>
              <w:bottom w:val="single" w:sz="4" w:space="0" w:color="auto"/>
              <w:right w:val="single" w:sz="4" w:space="0" w:color="auto"/>
            </w:tcBorders>
          </w:tcPr>
          <w:p w:rsidR="00565C8C" w:rsidRPr="00565C8C" w:rsidRDefault="00565C8C" w:rsidP="00461871">
            <w:pPr>
              <w:spacing w:line="240" w:lineRule="auto"/>
              <w:ind w:firstLine="0"/>
              <w:jc w:val="left"/>
              <w:rPr>
                <w:sz w:val="22"/>
                <w:szCs w:val="22"/>
              </w:rPr>
            </w:pPr>
            <w:r w:rsidRPr="00565C8C">
              <w:rPr>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tcPr>
          <w:p w:rsidR="00565C8C" w:rsidRPr="00565C8C" w:rsidRDefault="00565C8C" w:rsidP="00565C8C">
            <w:pPr>
              <w:ind w:firstLine="0"/>
              <w:rPr>
                <w:color w:val="000000"/>
                <w:sz w:val="22"/>
                <w:szCs w:val="22"/>
              </w:rPr>
            </w:pPr>
            <w:r w:rsidRPr="00565C8C">
              <w:rPr>
                <w:color w:val="000000"/>
                <w:sz w:val="22"/>
                <w:szCs w:val="22"/>
              </w:rPr>
              <w:t xml:space="preserve">Паяльная станция "Магистр Ц20-Р"Т4,0" </w:t>
            </w:r>
            <w:r w:rsidR="006B46B5" w:rsidRPr="006B46B5">
              <w:rPr>
                <w:sz w:val="22"/>
                <w:szCs w:val="22"/>
              </w:rPr>
              <w:t>200*300 мм, 220</w:t>
            </w:r>
            <w:proofErr w:type="gramStart"/>
            <w:r w:rsidR="006B46B5" w:rsidRPr="006B46B5">
              <w:rPr>
                <w:sz w:val="22"/>
                <w:szCs w:val="22"/>
              </w:rPr>
              <w:t xml:space="preserve"> В</w:t>
            </w:r>
            <w:proofErr w:type="gramEnd"/>
            <w:r w:rsidR="006B46B5" w:rsidRPr="006B46B5">
              <w:rPr>
                <w:sz w:val="22"/>
                <w:szCs w:val="22"/>
              </w:rPr>
              <w:t xml:space="preserve"> 350С</w:t>
            </w:r>
            <w:r w:rsidR="00DA15FE">
              <w:rPr>
                <w:sz w:val="22"/>
                <w:szCs w:val="22"/>
              </w:rPr>
              <w:t xml:space="preserve"> </w:t>
            </w:r>
            <w:r w:rsidR="00DA15FE" w:rsidRPr="00DA15FE">
              <w:rPr>
                <w:sz w:val="22"/>
                <w:szCs w:val="22"/>
              </w:rPr>
              <w:t>высокая скорость нагрева, стабильность и точность поддержания температуры, возможность быстро смены паяльной насадки</w:t>
            </w:r>
          </w:p>
        </w:tc>
        <w:tc>
          <w:tcPr>
            <w:tcW w:w="1843" w:type="dxa"/>
            <w:tcBorders>
              <w:top w:val="single" w:sz="4" w:space="0" w:color="auto"/>
              <w:left w:val="single" w:sz="4" w:space="0" w:color="auto"/>
              <w:bottom w:val="single" w:sz="4" w:space="0" w:color="auto"/>
              <w:right w:val="single" w:sz="4" w:space="0" w:color="auto"/>
            </w:tcBorders>
          </w:tcPr>
          <w:p w:rsidR="00565C8C" w:rsidRPr="00565C8C" w:rsidRDefault="00565C8C" w:rsidP="00565C8C">
            <w:pPr>
              <w:ind w:firstLine="0"/>
              <w:jc w:val="center"/>
              <w:rPr>
                <w:sz w:val="22"/>
                <w:szCs w:val="22"/>
              </w:rPr>
            </w:pPr>
            <w:r w:rsidRPr="00565C8C">
              <w:rPr>
                <w:sz w:val="22"/>
                <w:szCs w:val="22"/>
              </w:rPr>
              <w:t>1 шт.</w:t>
            </w:r>
          </w:p>
        </w:tc>
        <w:tc>
          <w:tcPr>
            <w:tcW w:w="2444" w:type="dxa"/>
            <w:tcBorders>
              <w:top w:val="single" w:sz="4" w:space="0" w:color="auto"/>
              <w:left w:val="single" w:sz="4" w:space="0" w:color="auto"/>
              <w:bottom w:val="single" w:sz="4" w:space="0" w:color="auto"/>
              <w:right w:val="single" w:sz="4" w:space="0" w:color="auto"/>
            </w:tcBorders>
          </w:tcPr>
          <w:p w:rsidR="00565C8C" w:rsidRPr="00565C8C" w:rsidRDefault="00565C8C" w:rsidP="006B46B5">
            <w:pPr>
              <w:rPr>
                <w:sz w:val="22"/>
                <w:szCs w:val="22"/>
              </w:rPr>
            </w:pPr>
            <w:r w:rsidRPr="00565C8C">
              <w:rPr>
                <w:sz w:val="22"/>
                <w:szCs w:val="22"/>
              </w:rPr>
              <w:t>21479,11</w:t>
            </w:r>
          </w:p>
        </w:tc>
      </w:tr>
    </w:tbl>
    <w:p w:rsidR="00132B37" w:rsidRPr="00B71D68" w:rsidRDefault="00132B37" w:rsidP="00132B37">
      <w:pPr>
        <w:jc w:val="center"/>
        <w:rPr>
          <w:sz w:val="22"/>
          <w:szCs w:val="22"/>
        </w:rPr>
      </w:pPr>
    </w:p>
    <w:p w:rsidR="00132B37" w:rsidRPr="00181C22" w:rsidRDefault="00132B37" w:rsidP="00132B37">
      <w:pPr>
        <w:widowControl/>
        <w:suppressAutoHyphens w:val="0"/>
        <w:snapToGrid/>
        <w:spacing w:after="200" w:line="276" w:lineRule="auto"/>
        <w:ind w:firstLine="0"/>
        <w:jc w:val="right"/>
        <w:rPr>
          <w:b/>
          <w:i/>
          <w:sz w:val="22"/>
          <w:szCs w:val="22"/>
        </w:rPr>
      </w:pPr>
    </w:p>
    <w:p w:rsidR="00132B37" w:rsidRPr="00132B37" w:rsidRDefault="00132B37" w:rsidP="00806F15">
      <w:pPr>
        <w:tabs>
          <w:tab w:val="center" w:pos="4820"/>
          <w:tab w:val="left" w:pos="6555"/>
        </w:tabs>
        <w:spacing w:line="240" w:lineRule="auto"/>
        <w:jc w:val="right"/>
        <w:rPr>
          <w:b/>
        </w:rPr>
      </w:pPr>
    </w:p>
    <w:sectPr w:rsidR="00132B37" w:rsidRPr="00132B37" w:rsidSect="00567DE4">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88" w:rsidRDefault="00D75288">
      <w:pPr>
        <w:spacing w:line="240" w:lineRule="auto"/>
      </w:pPr>
      <w:r>
        <w:separator/>
      </w:r>
    </w:p>
  </w:endnote>
  <w:endnote w:type="continuationSeparator" w:id="0">
    <w:p w:rsidR="00D75288" w:rsidRDefault="00D7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B5" w:rsidRDefault="006B46B5"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6B46B5" w:rsidRDefault="006B46B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B5" w:rsidRDefault="006B46B5"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B5" w:rsidRDefault="006B46B5">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88" w:rsidRDefault="00D75288">
      <w:pPr>
        <w:spacing w:line="240" w:lineRule="auto"/>
      </w:pPr>
      <w:r>
        <w:separator/>
      </w:r>
    </w:p>
  </w:footnote>
  <w:footnote w:type="continuationSeparator" w:id="0">
    <w:p w:rsidR="00D75288" w:rsidRDefault="00D752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12"/>
  </w:num>
  <w:num w:numId="2">
    <w:abstractNumId w:val="13"/>
  </w:num>
  <w:num w:numId="3">
    <w:abstractNumId w:val="0"/>
  </w:num>
  <w:num w:numId="4">
    <w:abstractNumId w:val="11"/>
  </w:num>
  <w:num w:numId="5">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15"/>
  </w:num>
  <w:num w:numId="14">
    <w:abstractNumId w:val="10"/>
  </w:num>
  <w:num w:numId="15">
    <w:abstractNumId w:val="5"/>
  </w:num>
  <w:num w:numId="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14EA8"/>
    <w:rsid w:val="0003757D"/>
    <w:rsid w:val="000630F0"/>
    <w:rsid w:val="00076AFF"/>
    <w:rsid w:val="00083458"/>
    <w:rsid w:val="0008371A"/>
    <w:rsid w:val="0009390A"/>
    <w:rsid w:val="00094BAC"/>
    <w:rsid w:val="000A0BE3"/>
    <w:rsid w:val="000A5D09"/>
    <w:rsid w:val="000A6120"/>
    <w:rsid w:val="000C0C08"/>
    <w:rsid w:val="000D0AB7"/>
    <w:rsid w:val="000D6BF4"/>
    <w:rsid w:val="000E1DAC"/>
    <w:rsid w:val="000E5D19"/>
    <w:rsid w:val="000F2165"/>
    <w:rsid w:val="000F297C"/>
    <w:rsid w:val="001114E0"/>
    <w:rsid w:val="00111989"/>
    <w:rsid w:val="00112D0A"/>
    <w:rsid w:val="00113F6C"/>
    <w:rsid w:val="00132B37"/>
    <w:rsid w:val="00132E15"/>
    <w:rsid w:val="001337FF"/>
    <w:rsid w:val="001545D2"/>
    <w:rsid w:val="001563A3"/>
    <w:rsid w:val="00160376"/>
    <w:rsid w:val="0016114E"/>
    <w:rsid w:val="00171E2D"/>
    <w:rsid w:val="00172ED1"/>
    <w:rsid w:val="00174D42"/>
    <w:rsid w:val="001800A4"/>
    <w:rsid w:val="00187057"/>
    <w:rsid w:val="00195107"/>
    <w:rsid w:val="001968B9"/>
    <w:rsid w:val="001A2BB5"/>
    <w:rsid w:val="001A461A"/>
    <w:rsid w:val="001B1126"/>
    <w:rsid w:val="001B3CC0"/>
    <w:rsid w:val="001B5AC8"/>
    <w:rsid w:val="001D2F62"/>
    <w:rsid w:val="001E7374"/>
    <w:rsid w:val="001F191A"/>
    <w:rsid w:val="001F1B92"/>
    <w:rsid w:val="00205B1A"/>
    <w:rsid w:val="00206C23"/>
    <w:rsid w:val="0021414F"/>
    <w:rsid w:val="00227E78"/>
    <w:rsid w:val="00232488"/>
    <w:rsid w:val="00236863"/>
    <w:rsid w:val="00245144"/>
    <w:rsid w:val="00251EF7"/>
    <w:rsid w:val="00281BD9"/>
    <w:rsid w:val="00287048"/>
    <w:rsid w:val="00287D62"/>
    <w:rsid w:val="002944C2"/>
    <w:rsid w:val="002A06CB"/>
    <w:rsid w:val="002A283D"/>
    <w:rsid w:val="002A3BF5"/>
    <w:rsid w:val="002A6D59"/>
    <w:rsid w:val="002B78F3"/>
    <w:rsid w:val="002B7A46"/>
    <w:rsid w:val="002C003A"/>
    <w:rsid w:val="002C00AE"/>
    <w:rsid w:val="002C21B0"/>
    <w:rsid w:val="002C53BE"/>
    <w:rsid w:val="002D7A21"/>
    <w:rsid w:val="002F382E"/>
    <w:rsid w:val="00302DE4"/>
    <w:rsid w:val="003044DC"/>
    <w:rsid w:val="00311FCD"/>
    <w:rsid w:val="00312A7C"/>
    <w:rsid w:val="00322BC3"/>
    <w:rsid w:val="00331B22"/>
    <w:rsid w:val="00333BBA"/>
    <w:rsid w:val="003426F8"/>
    <w:rsid w:val="0036454C"/>
    <w:rsid w:val="003664B8"/>
    <w:rsid w:val="003700C4"/>
    <w:rsid w:val="00370CAA"/>
    <w:rsid w:val="00373B42"/>
    <w:rsid w:val="003C35C4"/>
    <w:rsid w:val="003C7BA9"/>
    <w:rsid w:val="003D3C94"/>
    <w:rsid w:val="003E6D0B"/>
    <w:rsid w:val="003F13DC"/>
    <w:rsid w:val="003F53BC"/>
    <w:rsid w:val="00410482"/>
    <w:rsid w:val="00417D0F"/>
    <w:rsid w:val="0043133D"/>
    <w:rsid w:val="00436D6F"/>
    <w:rsid w:val="00436E8A"/>
    <w:rsid w:val="004372B0"/>
    <w:rsid w:val="00437505"/>
    <w:rsid w:val="00444D94"/>
    <w:rsid w:val="00451397"/>
    <w:rsid w:val="00461871"/>
    <w:rsid w:val="0047178F"/>
    <w:rsid w:val="00475296"/>
    <w:rsid w:val="004827D0"/>
    <w:rsid w:val="00491DD7"/>
    <w:rsid w:val="00496CAB"/>
    <w:rsid w:val="004B4719"/>
    <w:rsid w:val="004C48AF"/>
    <w:rsid w:val="004C6508"/>
    <w:rsid w:val="004D2E8A"/>
    <w:rsid w:val="004E3477"/>
    <w:rsid w:val="004F2133"/>
    <w:rsid w:val="004F6C6F"/>
    <w:rsid w:val="00515C61"/>
    <w:rsid w:val="00522EE3"/>
    <w:rsid w:val="0052687A"/>
    <w:rsid w:val="00530091"/>
    <w:rsid w:val="0054120A"/>
    <w:rsid w:val="00542FD6"/>
    <w:rsid w:val="00545FE4"/>
    <w:rsid w:val="00551795"/>
    <w:rsid w:val="00565856"/>
    <w:rsid w:val="00565A44"/>
    <w:rsid w:val="00565C8C"/>
    <w:rsid w:val="00567DE4"/>
    <w:rsid w:val="00577572"/>
    <w:rsid w:val="0059237B"/>
    <w:rsid w:val="005938A6"/>
    <w:rsid w:val="005A64BD"/>
    <w:rsid w:val="005C4082"/>
    <w:rsid w:val="005D3326"/>
    <w:rsid w:val="005D4070"/>
    <w:rsid w:val="005E1892"/>
    <w:rsid w:val="005E2C71"/>
    <w:rsid w:val="005E62E8"/>
    <w:rsid w:val="005F4997"/>
    <w:rsid w:val="005F6408"/>
    <w:rsid w:val="00605B81"/>
    <w:rsid w:val="00614BCF"/>
    <w:rsid w:val="00624195"/>
    <w:rsid w:val="0062614F"/>
    <w:rsid w:val="00627A7A"/>
    <w:rsid w:val="00627FCB"/>
    <w:rsid w:val="00630F71"/>
    <w:rsid w:val="00654BCD"/>
    <w:rsid w:val="00664D0C"/>
    <w:rsid w:val="00666465"/>
    <w:rsid w:val="006664D5"/>
    <w:rsid w:val="00676A39"/>
    <w:rsid w:val="006827A1"/>
    <w:rsid w:val="00695B56"/>
    <w:rsid w:val="006A4431"/>
    <w:rsid w:val="006A684D"/>
    <w:rsid w:val="006A7449"/>
    <w:rsid w:val="006A7B76"/>
    <w:rsid w:val="006A7E82"/>
    <w:rsid w:val="006B1181"/>
    <w:rsid w:val="006B3325"/>
    <w:rsid w:val="006B37FC"/>
    <w:rsid w:val="006B46B5"/>
    <w:rsid w:val="006B73B6"/>
    <w:rsid w:val="006C1387"/>
    <w:rsid w:val="006C2C5B"/>
    <w:rsid w:val="006D232A"/>
    <w:rsid w:val="006D2E0F"/>
    <w:rsid w:val="006D74D5"/>
    <w:rsid w:val="006E417A"/>
    <w:rsid w:val="006F46EC"/>
    <w:rsid w:val="0071569C"/>
    <w:rsid w:val="00716AA3"/>
    <w:rsid w:val="00717F6A"/>
    <w:rsid w:val="00724A4C"/>
    <w:rsid w:val="00731EE9"/>
    <w:rsid w:val="007327C4"/>
    <w:rsid w:val="0073294B"/>
    <w:rsid w:val="00735B3D"/>
    <w:rsid w:val="00735D58"/>
    <w:rsid w:val="00746B7A"/>
    <w:rsid w:val="00765EB4"/>
    <w:rsid w:val="00773BD1"/>
    <w:rsid w:val="00792692"/>
    <w:rsid w:val="00794CF7"/>
    <w:rsid w:val="007955FF"/>
    <w:rsid w:val="00795B3C"/>
    <w:rsid w:val="007A15AF"/>
    <w:rsid w:val="007A26AB"/>
    <w:rsid w:val="007A492A"/>
    <w:rsid w:val="007A7BE5"/>
    <w:rsid w:val="007B3505"/>
    <w:rsid w:val="007B39F2"/>
    <w:rsid w:val="007B523C"/>
    <w:rsid w:val="007D1CFD"/>
    <w:rsid w:val="007D3BC0"/>
    <w:rsid w:val="007D41C4"/>
    <w:rsid w:val="007D7D98"/>
    <w:rsid w:val="007E5AA4"/>
    <w:rsid w:val="007E77D7"/>
    <w:rsid w:val="007F0E0A"/>
    <w:rsid w:val="007F1E69"/>
    <w:rsid w:val="007F2688"/>
    <w:rsid w:val="008029F1"/>
    <w:rsid w:val="00806F15"/>
    <w:rsid w:val="0080737A"/>
    <w:rsid w:val="00811FCA"/>
    <w:rsid w:val="00817FB4"/>
    <w:rsid w:val="0083331B"/>
    <w:rsid w:val="00842B7C"/>
    <w:rsid w:val="00843145"/>
    <w:rsid w:val="008523C0"/>
    <w:rsid w:val="00853A54"/>
    <w:rsid w:val="00867213"/>
    <w:rsid w:val="008738E2"/>
    <w:rsid w:val="0087796B"/>
    <w:rsid w:val="00886995"/>
    <w:rsid w:val="0088786A"/>
    <w:rsid w:val="00897103"/>
    <w:rsid w:val="008B722A"/>
    <w:rsid w:val="008C210A"/>
    <w:rsid w:val="008D12A7"/>
    <w:rsid w:val="008E3EC3"/>
    <w:rsid w:val="008F139A"/>
    <w:rsid w:val="008F320D"/>
    <w:rsid w:val="008F4AB1"/>
    <w:rsid w:val="008F64BD"/>
    <w:rsid w:val="00906B05"/>
    <w:rsid w:val="00912CAC"/>
    <w:rsid w:val="00916B5F"/>
    <w:rsid w:val="00920028"/>
    <w:rsid w:val="0092253C"/>
    <w:rsid w:val="00926775"/>
    <w:rsid w:val="009406AC"/>
    <w:rsid w:val="009545CC"/>
    <w:rsid w:val="00954FCF"/>
    <w:rsid w:val="00971063"/>
    <w:rsid w:val="00971AE6"/>
    <w:rsid w:val="00976F67"/>
    <w:rsid w:val="00977AB5"/>
    <w:rsid w:val="00986EDE"/>
    <w:rsid w:val="00991CA6"/>
    <w:rsid w:val="00997040"/>
    <w:rsid w:val="009A21F6"/>
    <w:rsid w:val="009A73C1"/>
    <w:rsid w:val="009B6534"/>
    <w:rsid w:val="009B767C"/>
    <w:rsid w:val="009C4A31"/>
    <w:rsid w:val="009D04D7"/>
    <w:rsid w:val="009D71F9"/>
    <w:rsid w:val="009E034C"/>
    <w:rsid w:val="009E42C8"/>
    <w:rsid w:val="009F476A"/>
    <w:rsid w:val="00A11B0D"/>
    <w:rsid w:val="00A2284F"/>
    <w:rsid w:val="00A26045"/>
    <w:rsid w:val="00A27435"/>
    <w:rsid w:val="00A27942"/>
    <w:rsid w:val="00A3059B"/>
    <w:rsid w:val="00A329F1"/>
    <w:rsid w:val="00A32F19"/>
    <w:rsid w:val="00A32F3B"/>
    <w:rsid w:val="00A33F57"/>
    <w:rsid w:val="00A350D8"/>
    <w:rsid w:val="00A37BA3"/>
    <w:rsid w:val="00A55D9A"/>
    <w:rsid w:val="00A63BD7"/>
    <w:rsid w:val="00A727DA"/>
    <w:rsid w:val="00A74A6C"/>
    <w:rsid w:val="00A76825"/>
    <w:rsid w:val="00A8288F"/>
    <w:rsid w:val="00A84CB5"/>
    <w:rsid w:val="00AA2825"/>
    <w:rsid w:val="00AA5CB9"/>
    <w:rsid w:val="00AB582C"/>
    <w:rsid w:val="00AC17F7"/>
    <w:rsid w:val="00AC7585"/>
    <w:rsid w:val="00AD2E8E"/>
    <w:rsid w:val="00AD502A"/>
    <w:rsid w:val="00AF5D91"/>
    <w:rsid w:val="00B03C92"/>
    <w:rsid w:val="00B10709"/>
    <w:rsid w:val="00B22877"/>
    <w:rsid w:val="00B27368"/>
    <w:rsid w:val="00B36F09"/>
    <w:rsid w:val="00B4200F"/>
    <w:rsid w:val="00B507E5"/>
    <w:rsid w:val="00B5367C"/>
    <w:rsid w:val="00B66D6C"/>
    <w:rsid w:val="00B67A96"/>
    <w:rsid w:val="00B67BCE"/>
    <w:rsid w:val="00B8552A"/>
    <w:rsid w:val="00B93361"/>
    <w:rsid w:val="00BA09F8"/>
    <w:rsid w:val="00BA1523"/>
    <w:rsid w:val="00BA590B"/>
    <w:rsid w:val="00BA5B78"/>
    <w:rsid w:val="00BB4FB3"/>
    <w:rsid w:val="00BC2019"/>
    <w:rsid w:val="00BD2C0E"/>
    <w:rsid w:val="00BD45AA"/>
    <w:rsid w:val="00BD508D"/>
    <w:rsid w:val="00BD691C"/>
    <w:rsid w:val="00BF0B23"/>
    <w:rsid w:val="00BF2356"/>
    <w:rsid w:val="00BF53F2"/>
    <w:rsid w:val="00C05888"/>
    <w:rsid w:val="00C11D45"/>
    <w:rsid w:val="00C169D9"/>
    <w:rsid w:val="00C228CC"/>
    <w:rsid w:val="00C344A0"/>
    <w:rsid w:val="00C3608F"/>
    <w:rsid w:val="00C37303"/>
    <w:rsid w:val="00C5248D"/>
    <w:rsid w:val="00C64F02"/>
    <w:rsid w:val="00C82899"/>
    <w:rsid w:val="00C87EB9"/>
    <w:rsid w:val="00C956E5"/>
    <w:rsid w:val="00CB30A2"/>
    <w:rsid w:val="00CB6731"/>
    <w:rsid w:val="00CD2151"/>
    <w:rsid w:val="00CD70B4"/>
    <w:rsid w:val="00CE6C59"/>
    <w:rsid w:val="00CF41FE"/>
    <w:rsid w:val="00CF5EA8"/>
    <w:rsid w:val="00D01CFD"/>
    <w:rsid w:val="00D02586"/>
    <w:rsid w:val="00D02CC4"/>
    <w:rsid w:val="00D13CDB"/>
    <w:rsid w:val="00D22B83"/>
    <w:rsid w:val="00D27183"/>
    <w:rsid w:val="00D36F64"/>
    <w:rsid w:val="00D43E6D"/>
    <w:rsid w:val="00D5129D"/>
    <w:rsid w:val="00D54606"/>
    <w:rsid w:val="00D57A7B"/>
    <w:rsid w:val="00D60FE3"/>
    <w:rsid w:val="00D66FCC"/>
    <w:rsid w:val="00D715C1"/>
    <w:rsid w:val="00D72BE2"/>
    <w:rsid w:val="00D75288"/>
    <w:rsid w:val="00D80F3A"/>
    <w:rsid w:val="00D922CD"/>
    <w:rsid w:val="00D96346"/>
    <w:rsid w:val="00DA15FE"/>
    <w:rsid w:val="00DA7756"/>
    <w:rsid w:val="00DC2E3D"/>
    <w:rsid w:val="00DC3CDC"/>
    <w:rsid w:val="00DE0AD6"/>
    <w:rsid w:val="00DE145B"/>
    <w:rsid w:val="00DF1188"/>
    <w:rsid w:val="00DF470A"/>
    <w:rsid w:val="00E04425"/>
    <w:rsid w:val="00E1245A"/>
    <w:rsid w:val="00E324EF"/>
    <w:rsid w:val="00E329A9"/>
    <w:rsid w:val="00E4093D"/>
    <w:rsid w:val="00E47990"/>
    <w:rsid w:val="00E50508"/>
    <w:rsid w:val="00E61BE0"/>
    <w:rsid w:val="00E61EFC"/>
    <w:rsid w:val="00E62FC2"/>
    <w:rsid w:val="00E7228D"/>
    <w:rsid w:val="00E7429A"/>
    <w:rsid w:val="00E82BC6"/>
    <w:rsid w:val="00EA25CA"/>
    <w:rsid w:val="00EB0C0A"/>
    <w:rsid w:val="00EC2B6E"/>
    <w:rsid w:val="00EE5B95"/>
    <w:rsid w:val="00EF21BD"/>
    <w:rsid w:val="00EF3BEF"/>
    <w:rsid w:val="00EF4AB7"/>
    <w:rsid w:val="00EF698B"/>
    <w:rsid w:val="00F04BD4"/>
    <w:rsid w:val="00F11ACA"/>
    <w:rsid w:val="00F121F5"/>
    <w:rsid w:val="00F22DAB"/>
    <w:rsid w:val="00F2300D"/>
    <w:rsid w:val="00F2306A"/>
    <w:rsid w:val="00F25119"/>
    <w:rsid w:val="00F366FB"/>
    <w:rsid w:val="00F46ED4"/>
    <w:rsid w:val="00F53735"/>
    <w:rsid w:val="00F56FA3"/>
    <w:rsid w:val="00F622B4"/>
    <w:rsid w:val="00F72E06"/>
    <w:rsid w:val="00F76B84"/>
    <w:rsid w:val="00F77D5B"/>
    <w:rsid w:val="00F80B10"/>
    <w:rsid w:val="00F83870"/>
    <w:rsid w:val="00F91D85"/>
    <w:rsid w:val="00F95266"/>
    <w:rsid w:val="00FA50D5"/>
    <w:rsid w:val="00FA6F57"/>
    <w:rsid w:val="00FB2076"/>
    <w:rsid w:val="00FC10C4"/>
    <w:rsid w:val="00FC39D3"/>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A0F2-A91C-4E68-80E4-374F9876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Лестева Елена Валерьевна</cp:lastModifiedBy>
  <cp:revision>45</cp:revision>
  <cp:lastPrinted>2018-06-14T08:56:00Z</cp:lastPrinted>
  <dcterms:created xsi:type="dcterms:W3CDTF">2018-02-12T05:03:00Z</dcterms:created>
  <dcterms:modified xsi:type="dcterms:W3CDTF">2018-06-19T08:10:00Z</dcterms:modified>
</cp:coreProperties>
</file>