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435" w:rsidRDefault="00954FCF" w:rsidP="00A27435">
      <w:pPr>
        <w:spacing w:line="240" w:lineRule="auto"/>
        <w:ind w:left="5670"/>
        <w:jc w:val="right"/>
        <w:rPr>
          <w:rFonts w:eastAsia="Calibri"/>
          <w:b/>
          <w:lang w:eastAsia="en-US"/>
        </w:rPr>
      </w:pPr>
      <w:r w:rsidRPr="00AC41C8">
        <w:rPr>
          <w:rFonts w:eastAsia="Calibri"/>
          <w:b/>
          <w:lang w:eastAsia="en-US"/>
        </w:rPr>
        <w:t>УТВЕРЖДАЮ:</w:t>
      </w:r>
      <w:r w:rsidRPr="00AC41C8">
        <w:rPr>
          <w:rFonts w:eastAsia="Calibri"/>
          <w:b/>
          <w:lang w:eastAsia="en-US"/>
        </w:rPr>
        <w:br/>
      </w:r>
      <w:r w:rsidR="00A27435">
        <w:rPr>
          <w:rFonts w:eastAsia="Calibri"/>
          <w:b/>
          <w:lang w:eastAsia="en-US"/>
        </w:rPr>
        <w:t>Заместитель генерального директора</w:t>
      </w:r>
    </w:p>
    <w:p w:rsidR="00A27435" w:rsidRDefault="00A27435" w:rsidP="00373B42">
      <w:pPr>
        <w:spacing w:line="240" w:lineRule="auto"/>
        <w:ind w:left="5670" w:firstLine="567"/>
        <w:jc w:val="right"/>
        <w:rPr>
          <w:rFonts w:eastAsia="Calibri"/>
          <w:b/>
          <w:lang w:eastAsia="en-US"/>
        </w:rPr>
      </w:pPr>
      <w:r>
        <w:rPr>
          <w:rFonts w:eastAsia="Calibri"/>
          <w:b/>
          <w:lang w:eastAsia="en-US"/>
        </w:rPr>
        <w:t xml:space="preserve">по </w:t>
      </w:r>
      <w:r w:rsidR="00373B42">
        <w:rPr>
          <w:rFonts w:eastAsia="Calibri"/>
          <w:b/>
          <w:lang w:eastAsia="en-US"/>
        </w:rPr>
        <w:t>развитию кооперационных связей</w:t>
      </w:r>
      <w:r w:rsidRPr="00AC41C8">
        <w:rPr>
          <w:rFonts w:eastAsia="Calibri"/>
          <w:b/>
          <w:lang w:eastAsia="en-US"/>
        </w:rPr>
        <w:t xml:space="preserve"> </w:t>
      </w:r>
    </w:p>
    <w:p w:rsidR="00A27435" w:rsidRPr="00AC41C8" w:rsidRDefault="00A27435" w:rsidP="00A27435">
      <w:pPr>
        <w:spacing w:line="240" w:lineRule="auto"/>
        <w:ind w:left="5670"/>
        <w:jc w:val="right"/>
        <w:rPr>
          <w:rFonts w:eastAsia="Calibri"/>
          <w:b/>
          <w:lang w:eastAsia="en-US"/>
        </w:rPr>
      </w:pPr>
      <w:r>
        <w:rPr>
          <w:rFonts w:eastAsia="Calibri"/>
          <w:b/>
          <w:lang w:eastAsia="en-US"/>
        </w:rPr>
        <w:t>АО «НПО НИИИП-</w:t>
      </w:r>
      <w:proofErr w:type="spellStart"/>
      <w:r>
        <w:rPr>
          <w:rFonts w:eastAsia="Calibri"/>
          <w:b/>
          <w:lang w:eastAsia="en-US"/>
        </w:rPr>
        <w:t>НЗиК</w:t>
      </w:r>
      <w:proofErr w:type="spellEnd"/>
      <w:r>
        <w:rPr>
          <w:rFonts w:eastAsia="Calibri"/>
          <w:b/>
          <w:lang w:eastAsia="en-US"/>
        </w:rPr>
        <w:t>»</w:t>
      </w:r>
      <w:r w:rsidRPr="00AC41C8">
        <w:rPr>
          <w:rFonts w:eastAsia="Calibri"/>
          <w:b/>
          <w:lang w:eastAsia="en-US"/>
        </w:rPr>
        <w:t xml:space="preserve"> </w:t>
      </w:r>
    </w:p>
    <w:p w:rsidR="00A27435" w:rsidRPr="00AC41C8" w:rsidRDefault="00A27435" w:rsidP="00A27435">
      <w:pPr>
        <w:spacing w:before="240" w:after="240" w:line="276" w:lineRule="auto"/>
        <w:ind w:left="5670" w:firstLine="0"/>
        <w:jc w:val="right"/>
        <w:rPr>
          <w:rFonts w:eastAsia="Calibri"/>
          <w:b/>
          <w:lang w:eastAsia="en-US"/>
        </w:rPr>
      </w:pPr>
      <w:r w:rsidRPr="00AC41C8">
        <w:rPr>
          <w:rFonts w:eastAsia="Calibri"/>
          <w:b/>
          <w:lang w:eastAsia="en-US"/>
        </w:rPr>
        <w:t>_________________</w:t>
      </w:r>
      <w:r w:rsidR="00373B42">
        <w:rPr>
          <w:rFonts w:eastAsia="Calibri"/>
          <w:b/>
          <w:lang w:eastAsia="en-US"/>
        </w:rPr>
        <w:t>О.С.</w:t>
      </w:r>
      <w:r>
        <w:rPr>
          <w:rFonts w:eastAsia="Calibri"/>
          <w:b/>
          <w:lang w:eastAsia="en-US"/>
        </w:rPr>
        <w:t xml:space="preserve"> </w:t>
      </w:r>
      <w:r w:rsidR="00373B42">
        <w:rPr>
          <w:rFonts w:eastAsia="Calibri"/>
          <w:b/>
          <w:lang w:eastAsia="en-US"/>
        </w:rPr>
        <w:t>Макаров</w:t>
      </w:r>
    </w:p>
    <w:p w:rsidR="00A27435" w:rsidRPr="00AC41C8" w:rsidRDefault="00A27435" w:rsidP="00A27435">
      <w:pPr>
        <w:spacing w:before="240" w:after="240" w:line="276" w:lineRule="auto"/>
        <w:ind w:left="5670"/>
        <w:jc w:val="right"/>
        <w:rPr>
          <w:rFonts w:eastAsia="Calibri"/>
          <w:lang w:eastAsia="en-US"/>
        </w:rPr>
      </w:pPr>
      <w:r w:rsidRPr="00AC41C8">
        <w:rPr>
          <w:rFonts w:eastAsia="Calibri"/>
          <w:b/>
          <w:lang w:eastAsia="en-US"/>
        </w:rPr>
        <w:t xml:space="preserve"> «</w:t>
      </w:r>
      <w:r w:rsidR="0017227B">
        <w:rPr>
          <w:rFonts w:eastAsia="Calibri"/>
          <w:b/>
          <w:lang w:eastAsia="en-US"/>
        </w:rPr>
        <w:t>31</w:t>
      </w:r>
      <w:r w:rsidRPr="00AC41C8">
        <w:rPr>
          <w:rFonts w:eastAsia="Calibri"/>
          <w:b/>
          <w:lang w:eastAsia="en-US"/>
        </w:rPr>
        <w:t>»</w:t>
      </w:r>
      <w:r>
        <w:rPr>
          <w:rFonts w:eastAsia="Calibri"/>
          <w:b/>
          <w:lang w:eastAsia="en-US"/>
        </w:rPr>
        <w:t xml:space="preserve"> </w:t>
      </w:r>
      <w:r w:rsidR="0017227B">
        <w:rPr>
          <w:rFonts w:eastAsia="Calibri"/>
          <w:b/>
          <w:lang w:eastAsia="en-US"/>
        </w:rPr>
        <w:t>ма</w:t>
      </w:r>
      <w:r w:rsidR="008E06FA">
        <w:rPr>
          <w:rFonts w:eastAsia="Calibri"/>
          <w:b/>
          <w:lang w:eastAsia="en-US"/>
        </w:rPr>
        <w:t>я</w:t>
      </w:r>
      <w:r w:rsidR="00E04425">
        <w:rPr>
          <w:rFonts w:eastAsia="Calibri"/>
          <w:b/>
          <w:lang w:eastAsia="en-US"/>
        </w:rPr>
        <w:t xml:space="preserve"> </w:t>
      </w:r>
      <w:r w:rsidRPr="00AC41C8">
        <w:rPr>
          <w:rFonts w:eastAsia="Calibri"/>
          <w:b/>
          <w:lang w:eastAsia="en-US"/>
        </w:rPr>
        <w:t>201</w:t>
      </w:r>
      <w:r w:rsidR="00F46ED4">
        <w:rPr>
          <w:rFonts w:eastAsia="Calibri"/>
          <w:b/>
          <w:lang w:eastAsia="en-US"/>
        </w:rPr>
        <w:t>8</w:t>
      </w:r>
      <w:r w:rsidRPr="00AC41C8">
        <w:rPr>
          <w:rFonts w:eastAsia="Calibri"/>
          <w:b/>
          <w:lang w:eastAsia="en-US"/>
        </w:rPr>
        <w:t xml:space="preserve"> г.</w:t>
      </w:r>
    </w:p>
    <w:p w:rsidR="00954FCF" w:rsidRPr="006F60B9" w:rsidRDefault="00954FCF" w:rsidP="00A27435">
      <w:pPr>
        <w:spacing w:line="240" w:lineRule="auto"/>
        <w:ind w:left="5670"/>
        <w:jc w:val="right"/>
        <w:rPr>
          <w:rFonts w:eastAsia="Calibri"/>
          <w:lang w:eastAsia="en-US"/>
        </w:rPr>
      </w:pPr>
    </w:p>
    <w:p w:rsidR="00954FCF" w:rsidRPr="006F60B9" w:rsidRDefault="00954FCF" w:rsidP="00954FCF">
      <w:pPr>
        <w:spacing w:before="240" w:after="200" w:line="276" w:lineRule="auto"/>
        <w:ind w:left="5579"/>
        <w:rPr>
          <w:rFonts w:eastAsia="Calibri"/>
          <w:lang w:eastAsia="en-US"/>
        </w:rPr>
      </w:pPr>
    </w:p>
    <w:p w:rsidR="00954FCF" w:rsidRPr="006F60B9" w:rsidRDefault="00954FCF" w:rsidP="00954FCF">
      <w:pPr>
        <w:spacing w:before="240" w:after="200" w:line="276" w:lineRule="auto"/>
        <w:ind w:left="5579"/>
        <w:rPr>
          <w:rFonts w:eastAsia="Calibri"/>
          <w:lang w:eastAsia="en-US"/>
        </w:rPr>
      </w:pPr>
    </w:p>
    <w:p w:rsidR="00954FCF" w:rsidRDefault="00954FCF" w:rsidP="00954FCF">
      <w:pPr>
        <w:jc w:val="center"/>
        <w:rPr>
          <w:b/>
          <w:sz w:val="32"/>
          <w:szCs w:val="32"/>
        </w:rPr>
      </w:pPr>
    </w:p>
    <w:p w:rsidR="00954FCF" w:rsidRDefault="00954FCF" w:rsidP="00954FCF">
      <w:pPr>
        <w:jc w:val="center"/>
        <w:rPr>
          <w:b/>
          <w:sz w:val="32"/>
          <w:szCs w:val="32"/>
        </w:rPr>
      </w:pPr>
    </w:p>
    <w:p w:rsidR="00954FCF" w:rsidRDefault="00954FCF" w:rsidP="00954FCF">
      <w:pPr>
        <w:jc w:val="center"/>
        <w:rPr>
          <w:b/>
          <w:sz w:val="32"/>
          <w:szCs w:val="32"/>
        </w:rPr>
      </w:pPr>
    </w:p>
    <w:p w:rsidR="00954FCF" w:rsidRPr="00A27942" w:rsidRDefault="00954FCF" w:rsidP="00A27942">
      <w:pPr>
        <w:pStyle w:val="a3"/>
        <w:spacing w:after="0"/>
        <w:ind w:left="-567"/>
        <w:jc w:val="center"/>
        <w:rPr>
          <w:b/>
          <w:spacing w:val="-7"/>
          <w:sz w:val="32"/>
          <w:szCs w:val="32"/>
        </w:rPr>
      </w:pPr>
      <w:r w:rsidRPr="00A27942">
        <w:rPr>
          <w:b/>
          <w:sz w:val="32"/>
          <w:szCs w:val="32"/>
        </w:rPr>
        <w:t xml:space="preserve">ДОКУМЕНТАЦИЯ НА ПРОВЕДЕНИЕ </w:t>
      </w:r>
      <w:r w:rsidR="00765EB4" w:rsidRPr="00A27942">
        <w:rPr>
          <w:b/>
          <w:sz w:val="32"/>
          <w:szCs w:val="32"/>
        </w:rPr>
        <w:t>ЗАПРОСА</w:t>
      </w:r>
      <w:r w:rsidRPr="00A27942">
        <w:rPr>
          <w:b/>
          <w:sz w:val="32"/>
          <w:szCs w:val="32"/>
        </w:rPr>
        <w:t xml:space="preserve"> </w:t>
      </w:r>
      <w:r w:rsidR="000D0AB7" w:rsidRPr="00A27942">
        <w:rPr>
          <w:b/>
          <w:sz w:val="32"/>
          <w:szCs w:val="32"/>
        </w:rPr>
        <w:t xml:space="preserve">КОТИРОВОК </w:t>
      </w:r>
      <w:r w:rsidRPr="00A27942">
        <w:rPr>
          <w:b/>
          <w:sz w:val="32"/>
          <w:szCs w:val="32"/>
        </w:rPr>
        <w:t xml:space="preserve">В ЭЛЕКТРОННОЙ ФОРМЕ </w:t>
      </w:r>
      <w:r w:rsidRPr="00A27942">
        <w:rPr>
          <w:b/>
          <w:spacing w:val="-7"/>
          <w:sz w:val="32"/>
          <w:szCs w:val="32"/>
        </w:rPr>
        <w:t xml:space="preserve">на право заключения договора на </w:t>
      </w:r>
      <w:r w:rsidR="00145170" w:rsidRPr="00145170">
        <w:rPr>
          <w:b/>
          <w:sz w:val="32"/>
          <w:szCs w:val="32"/>
        </w:rPr>
        <w:t>ремонт запорной арматуры и теплообменников ЦТП 1 в корпусе № 34 и ЦТП 2 в корпусе № 72</w:t>
      </w:r>
      <w:r w:rsidR="00145170" w:rsidRPr="00145170">
        <w:rPr>
          <w:b/>
          <w:sz w:val="32"/>
          <w:szCs w:val="32"/>
          <w:lang w:val="ru-RU"/>
        </w:rPr>
        <w:t xml:space="preserve"> </w:t>
      </w:r>
      <w:r w:rsidRPr="00A27942">
        <w:rPr>
          <w:b/>
          <w:sz w:val="32"/>
          <w:szCs w:val="32"/>
        </w:rPr>
        <w:t>для нужд</w:t>
      </w:r>
      <w:r w:rsidRPr="00A27942">
        <w:rPr>
          <w:b/>
          <w:spacing w:val="-7"/>
          <w:sz w:val="32"/>
          <w:szCs w:val="32"/>
        </w:rPr>
        <w:t xml:space="preserve"> </w:t>
      </w:r>
      <w:r w:rsidRPr="00A27942">
        <w:rPr>
          <w:b/>
          <w:sz w:val="32"/>
          <w:szCs w:val="32"/>
        </w:rPr>
        <w:t>АО «НПО НИИИП-</w:t>
      </w:r>
      <w:proofErr w:type="spellStart"/>
      <w:r w:rsidRPr="00A27942">
        <w:rPr>
          <w:b/>
          <w:sz w:val="32"/>
          <w:szCs w:val="32"/>
        </w:rPr>
        <w:t>НЗиК</w:t>
      </w:r>
      <w:proofErr w:type="spellEnd"/>
      <w:r w:rsidRPr="00A27942">
        <w:rPr>
          <w:b/>
          <w:sz w:val="32"/>
          <w:szCs w:val="32"/>
        </w:rPr>
        <w:t>»</w:t>
      </w:r>
    </w:p>
    <w:p w:rsidR="00954FCF" w:rsidRPr="00552E71" w:rsidRDefault="00954FCF" w:rsidP="00954FCF">
      <w:pPr>
        <w:pStyle w:val="34"/>
        <w:jc w:val="center"/>
        <w:rPr>
          <w:sz w:val="32"/>
          <w:szCs w:val="32"/>
        </w:rPr>
      </w:pPr>
    </w:p>
    <w:p w:rsidR="00954FCF" w:rsidRDefault="00954FCF" w:rsidP="00954FCF">
      <w:pPr>
        <w:pStyle w:val="34"/>
        <w:jc w:val="center"/>
        <w:rPr>
          <w:sz w:val="24"/>
        </w:rPr>
      </w:pPr>
    </w:p>
    <w:p w:rsidR="00954FCF" w:rsidRDefault="00954FCF" w:rsidP="00954FCF">
      <w:pPr>
        <w:pStyle w:val="34"/>
        <w:jc w:val="center"/>
        <w:rPr>
          <w:sz w:val="24"/>
        </w:rPr>
      </w:pPr>
    </w:p>
    <w:p w:rsidR="00954FCF" w:rsidRDefault="00954FCF" w:rsidP="00954FCF">
      <w:pPr>
        <w:pStyle w:val="34"/>
        <w:jc w:val="center"/>
        <w:rPr>
          <w:sz w:val="24"/>
        </w:rPr>
      </w:pPr>
    </w:p>
    <w:p w:rsidR="00954FCF" w:rsidRDefault="00954FCF" w:rsidP="00954FCF">
      <w:pPr>
        <w:pStyle w:val="34"/>
        <w:jc w:val="center"/>
        <w:rPr>
          <w:sz w:val="24"/>
        </w:rPr>
      </w:pPr>
    </w:p>
    <w:p w:rsidR="00954FCF" w:rsidRDefault="00954FCF" w:rsidP="00954FCF">
      <w:pPr>
        <w:pStyle w:val="34"/>
        <w:jc w:val="center"/>
        <w:rPr>
          <w:sz w:val="24"/>
        </w:rPr>
      </w:pPr>
    </w:p>
    <w:p w:rsidR="00954FCF" w:rsidRDefault="00954FCF" w:rsidP="00954FCF">
      <w:pPr>
        <w:pStyle w:val="34"/>
        <w:jc w:val="center"/>
        <w:rPr>
          <w:sz w:val="24"/>
        </w:rPr>
      </w:pPr>
    </w:p>
    <w:p w:rsidR="00954FCF" w:rsidRDefault="00954FCF" w:rsidP="00954FCF">
      <w:pPr>
        <w:pStyle w:val="34"/>
        <w:jc w:val="center"/>
        <w:rPr>
          <w:sz w:val="24"/>
        </w:rPr>
      </w:pPr>
    </w:p>
    <w:p w:rsidR="00954FCF" w:rsidRDefault="00954FCF" w:rsidP="00954FCF">
      <w:pPr>
        <w:pStyle w:val="34"/>
        <w:jc w:val="center"/>
        <w:rPr>
          <w:sz w:val="24"/>
        </w:rPr>
      </w:pPr>
    </w:p>
    <w:p w:rsidR="00954FCF" w:rsidRDefault="00954FCF" w:rsidP="00954FCF">
      <w:pPr>
        <w:pStyle w:val="34"/>
        <w:jc w:val="center"/>
        <w:rPr>
          <w:b/>
          <w:sz w:val="24"/>
        </w:rPr>
      </w:pPr>
    </w:p>
    <w:p w:rsidR="00954FCF" w:rsidRPr="00C749CD" w:rsidRDefault="00954FCF" w:rsidP="00954FCF">
      <w:pPr>
        <w:pStyle w:val="34"/>
        <w:jc w:val="center"/>
        <w:rPr>
          <w:b/>
          <w:sz w:val="24"/>
        </w:rPr>
      </w:pPr>
    </w:p>
    <w:p w:rsidR="00954FCF" w:rsidRDefault="00954FCF" w:rsidP="00954FCF">
      <w:pPr>
        <w:jc w:val="center"/>
        <w:rPr>
          <w:bCs/>
          <w:sz w:val="28"/>
          <w:szCs w:val="28"/>
        </w:rPr>
      </w:pPr>
    </w:p>
    <w:p w:rsidR="00954FCF" w:rsidRDefault="00954FCF" w:rsidP="00954FCF">
      <w:pPr>
        <w:jc w:val="center"/>
        <w:rPr>
          <w:bCs/>
          <w:sz w:val="28"/>
          <w:szCs w:val="28"/>
        </w:rPr>
      </w:pPr>
    </w:p>
    <w:p w:rsidR="00954FCF" w:rsidRDefault="00954FCF" w:rsidP="00954FCF">
      <w:pPr>
        <w:jc w:val="center"/>
        <w:rPr>
          <w:bCs/>
          <w:sz w:val="28"/>
          <w:szCs w:val="28"/>
        </w:rPr>
      </w:pPr>
    </w:p>
    <w:p w:rsidR="00954FCF" w:rsidRDefault="00954FCF" w:rsidP="00954FCF">
      <w:pPr>
        <w:jc w:val="center"/>
        <w:rPr>
          <w:bCs/>
          <w:sz w:val="28"/>
          <w:szCs w:val="28"/>
        </w:rPr>
      </w:pPr>
    </w:p>
    <w:p w:rsidR="006B1181" w:rsidRDefault="006B1181" w:rsidP="00954FCF">
      <w:pPr>
        <w:jc w:val="center"/>
        <w:rPr>
          <w:bCs/>
          <w:sz w:val="28"/>
          <w:szCs w:val="28"/>
        </w:rPr>
      </w:pPr>
    </w:p>
    <w:p w:rsidR="00160376" w:rsidRDefault="00160376" w:rsidP="00954FCF">
      <w:pPr>
        <w:jc w:val="center"/>
        <w:rPr>
          <w:bCs/>
          <w:sz w:val="28"/>
          <w:szCs w:val="28"/>
        </w:rPr>
      </w:pPr>
    </w:p>
    <w:p w:rsidR="00160376" w:rsidRPr="00E26342" w:rsidRDefault="00160376" w:rsidP="00954FCF">
      <w:pPr>
        <w:jc w:val="center"/>
        <w:rPr>
          <w:bCs/>
          <w:sz w:val="28"/>
          <w:szCs w:val="28"/>
        </w:rPr>
      </w:pPr>
    </w:p>
    <w:p w:rsidR="00954FCF" w:rsidRDefault="00954FCF" w:rsidP="00954FCF">
      <w:pPr>
        <w:jc w:val="center"/>
        <w:rPr>
          <w:bCs/>
          <w:sz w:val="28"/>
          <w:szCs w:val="28"/>
        </w:rPr>
      </w:pPr>
    </w:p>
    <w:p w:rsidR="00373B42" w:rsidRDefault="00373B42" w:rsidP="00954FCF">
      <w:pPr>
        <w:jc w:val="center"/>
        <w:rPr>
          <w:bCs/>
          <w:sz w:val="28"/>
          <w:szCs w:val="28"/>
        </w:rPr>
      </w:pPr>
    </w:p>
    <w:p w:rsidR="00954FCF" w:rsidRPr="0065668B" w:rsidRDefault="00954FCF" w:rsidP="00954FCF">
      <w:pPr>
        <w:jc w:val="center"/>
        <w:rPr>
          <w:b/>
        </w:rPr>
      </w:pPr>
      <w:r w:rsidRPr="0065668B">
        <w:rPr>
          <w:b/>
        </w:rPr>
        <w:t>Новосибирск</w:t>
      </w:r>
    </w:p>
    <w:p w:rsidR="00853A54" w:rsidRDefault="00954FCF" w:rsidP="00954FCF">
      <w:pPr>
        <w:jc w:val="center"/>
        <w:rPr>
          <w:b/>
        </w:rPr>
      </w:pPr>
      <w:r w:rsidRPr="0065668B">
        <w:rPr>
          <w:b/>
        </w:rPr>
        <w:t>201</w:t>
      </w:r>
      <w:r w:rsidR="00F46ED4">
        <w:rPr>
          <w:b/>
        </w:rPr>
        <w:t>8</w:t>
      </w:r>
    </w:p>
    <w:p w:rsidR="00853A54" w:rsidRDefault="00853A54">
      <w:pPr>
        <w:widowControl/>
        <w:suppressAutoHyphens w:val="0"/>
        <w:snapToGrid/>
        <w:spacing w:after="200" w:line="276" w:lineRule="auto"/>
        <w:ind w:firstLine="0"/>
        <w:jc w:val="left"/>
        <w:rPr>
          <w:b/>
        </w:rPr>
      </w:pPr>
      <w:r>
        <w:rPr>
          <w:b/>
        </w:rPr>
        <w:br w:type="page"/>
      </w:r>
    </w:p>
    <w:p w:rsidR="00954FCF" w:rsidRDefault="00954FCF" w:rsidP="00954FCF">
      <w:pPr>
        <w:jc w:val="center"/>
        <w:rPr>
          <w:b/>
        </w:rPr>
      </w:pPr>
    </w:p>
    <w:p w:rsidR="00765EB4" w:rsidRPr="00050145" w:rsidRDefault="00765EB4" w:rsidP="00765EB4">
      <w:pPr>
        <w:spacing w:line="240" w:lineRule="auto"/>
        <w:rPr>
          <w:b/>
          <w:bCs/>
        </w:rPr>
      </w:pPr>
      <w:bookmarkStart w:id="0" w:name="_Toc121738314"/>
      <w:r w:rsidRPr="00050145">
        <w:rPr>
          <w:b/>
          <w:bCs/>
        </w:rPr>
        <w:t>1. Законодательное регулирование.</w:t>
      </w:r>
    </w:p>
    <w:p w:rsidR="00765EB4" w:rsidRPr="00050145" w:rsidRDefault="00765EB4" w:rsidP="00765EB4">
      <w:pPr>
        <w:spacing w:line="240" w:lineRule="auto"/>
      </w:pPr>
      <w:bookmarkStart w:id="1" w:name="_Ref119427085"/>
      <w:r w:rsidRPr="00050145">
        <w:t xml:space="preserve">1.1. Настоящая документация о запросе котировок в электронной форме (далее – документация) </w:t>
      </w:r>
      <w:bookmarkEnd w:id="1"/>
      <w:r w:rsidRPr="00050145">
        <w:t>подготовлена в соответствии с положениями Гражданского кодекса Российской Федерации, Федерального закона от 18 июля 2011 г. № 223-ФЗ «О закупках товаров, работ, услуг отдельными видами юридических лиц» (далее – Федеральный закон), Положением о закупке.</w:t>
      </w:r>
    </w:p>
    <w:p w:rsidR="00765EB4" w:rsidRDefault="00765EB4" w:rsidP="00765EB4">
      <w:pPr>
        <w:pStyle w:val="a9"/>
        <w:widowControl w:val="0"/>
        <w:ind w:left="0" w:firstLine="720"/>
        <w:rPr>
          <w:b/>
          <w:bCs/>
        </w:rPr>
      </w:pPr>
    </w:p>
    <w:p w:rsidR="00765EB4" w:rsidRPr="00050145" w:rsidRDefault="00765EB4" w:rsidP="00765EB4">
      <w:pPr>
        <w:pStyle w:val="a9"/>
        <w:widowControl w:val="0"/>
        <w:ind w:left="0" w:firstLine="720"/>
        <w:rPr>
          <w:b/>
          <w:bCs/>
        </w:rPr>
      </w:pPr>
      <w:r w:rsidRPr="00050145">
        <w:rPr>
          <w:b/>
          <w:bCs/>
        </w:rPr>
        <w:t>2. Заказчик</w:t>
      </w:r>
    </w:p>
    <w:p w:rsidR="00765EB4" w:rsidRPr="00050145" w:rsidRDefault="00765EB4" w:rsidP="00765EB4">
      <w:pPr>
        <w:pStyle w:val="32"/>
        <w:widowControl w:val="0"/>
        <w:spacing w:after="0"/>
        <w:ind w:left="0" w:firstLine="720"/>
        <w:rPr>
          <w:sz w:val="24"/>
          <w:szCs w:val="24"/>
        </w:rPr>
      </w:pPr>
      <w:r w:rsidRPr="00050145">
        <w:rPr>
          <w:sz w:val="24"/>
          <w:szCs w:val="24"/>
        </w:rPr>
        <w:t>2.1. Заказчик, указанный в Информационной карте запроса котировок (далее Информационная карта), проводит запрос котировок, предмет и условия которого указаны в Информационной карте и в требованиях к предмету договора, в соответствии с процедурами, условиями и положениями настоящей документации.</w:t>
      </w:r>
    </w:p>
    <w:p w:rsidR="00765EB4" w:rsidRPr="00050145" w:rsidRDefault="00765EB4" w:rsidP="00765EB4">
      <w:pPr>
        <w:keepNext/>
        <w:spacing w:line="240" w:lineRule="auto"/>
      </w:pPr>
    </w:p>
    <w:p w:rsidR="00765EB4" w:rsidRPr="00050145" w:rsidRDefault="00765EB4" w:rsidP="00765EB4">
      <w:pPr>
        <w:keepNext/>
        <w:spacing w:line="240" w:lineRule="auto"/>
        <w:rPr>
          <w:b/>
        </w:rPr>
      </w:pPr>
      <w:r>
        <w:rPr>
          <w:b/>
        </w:rPr>
        <w:t xml:space="preserve"> </w:t>
      </w:r>
      <w:r w:rsidRPr="00050145">
        <w:rPr>
          <w:b/>
        </w:rPr>
        <w:t>3. Запрос котировок</w:t>
      </w:r>
    </w:p>
    <w:p w:rsidR="00765EB4" w:rsidRPr="00BA1523" w:rsidRDefault="00765EB4" w:rsidP="00765EB4">
      <w:pPr>
        <w:pStyle w:val="af0"/>
        <w:tabs>
          <w:tab w:val="clear" w:pos="360"/>
          <w:tab w:val="clear" w:pos="851"/>
          <w:tab w:val="left" w:pos="0"/>
        </w:tabs>
        <w:spacing w:before="0" w:after="0"/>
        <w:rPr>
          <w:lang w:val="ru-RU"/>
        </w:rPr>
      </w:pPr>
      <w:r>
        <w:t xml:space="preserve"> </w:t>
      </w:r>
      <w:r w:rsidRPr="00050145">
        <w:t xml:space="preserve">3.1. </w:t>
      </w:r>
      <w:r w:rsidR="00CB30A2">
        <w:rPr>
          <w:b/>
          <w:color w:val="000000"/>
          <w:lang w:val="ru-RU"/>
        </w:rPr>
        <w:t xml:space="preserve">Запрос котировок </w:t>
      </w:r>
      <w:r w:rsidR="00CB30A2">
        <w:rPr>
          <w:color w:val="000000"/>
          <w:lang w:val="ru-RU"/>
        </w:rPr>
        <w:t>– конкурентный (неторговый) способ выбора поставщика, подрядчика, исполнителя, который осуществляется, если предметом закупки является продукция, для которой есть функционирующий рынок, а заявки участников можно сравнивать только по цене, и иные критерии оценки, помимо цены, не имеют значения для Заказчика. Запрос котировок осуществляется путем сопоставления цен, предложенных в заявках участниками запроса котировок, допущенными к участию в запросе котировок.</w:t>
      </w:r>
      <w:r w:rsidR="00BA1523">
        <w:rPr>
          <w:lang w:val="ru-RU"/>
        </w:rPr>
        <w:t xml:space="preserve"> </w:t>
      </w:r>
      <w:r w:rsidR="00BA1523">
        <w:rPr>
          <w:color w:val="000000"/>
          <w:lang w:val="ru-RU"/>
        </w:rPr>
        <w:t>Запрос котировок не является торгами (конкурсом, аукционом) или публичным конкурсом и не накладывает на Заказчика обязательств, установленных статьями 447–449 части первой ГК РФ и статьями 1057–1061 части второй ГК РФ.</w:t>
      </w:r>
    </w:p>
    <w:p w:rsidR="00765EB4" w:rsidRPr="00050145" w:rsidRDefault="00765EB4" w:rsidP="003700C4">
      <w:pPr>
        <w:pStyle w:val="af0"/>
        <w:tabs>
          <w:tab w:val="clear" w:pos="360"/>
          <w:tab w:val="clear" w:pos="851"/>
          <w:tab w:val="left" w:pos="709"/>
        </w:tabs>
        <w:spacing w:before="0" w:after="0"/>
        <w:ind w:firstLine="567"/>
      </w:pPr>
      <w:r>
        <w:t xml:space="preserve"> </w:t>
      </w:r>
      <w:r w:rsidRPr="00050145">
        <w:t>3.2. По итогам проведения запроса котировок у Заказчика не возникает обязанности заключать до</w:t>
      </w:r>
      <w:bookmarkStart w:id="2" w:name="_Ref299392174"/>
      <w:r w:rsidRPr="00050145">
        <w:t>говор с победителем запроса котировок.</w:t>
      </w:r>
    </w:p>
    <w:bookmarkEnd w:id="2"/>
    <w:p w:rsidR="003700C4" w:rsidRDefault="00765EB4" w:rsidP="003700C4">
      <w:pPr>
        <w:pStyle w:val="Default"/>
        <w:ind w:firstLine="567"/>
        <w:jc w:val="both"/>
      </w:pPr>
      <w:r w:rsidRPr="00050145">
        <w:t>3.</w:t>
      </w:r>
      <w:r w:rsidR="002C21B0">
        <w:t>3</w:t>
      </w:r>
      <w:r w:rsidRPr="00050145">
        <w:t xml:space="preserve">. </w:t>
      </w:r>
      <w:r w:rsidR="00BB4FB3">
        <w:t>При проведении запроса котировок у субъектов малого и среднего предпринимательства обеспечение заявки не может превышать 1% начальной (максимальн</w:t>
      </w:r>
      <w:r w:rsidR="003700C4">
        <w:t>ой) цены договора (цены лота).</w:t>
      </w:r>
    </w:p>
    <w:p w:rsidR="003700C4" w:rsidRDefault="003700C4" w:rsidP="003700C4">
      <w:pPr>
        <w:pStyle w:val="Default"/>
        <w:ind w:firstLine="567"/>
        <w:jc w:val="both"/>
        <w:rPr>
          <w:bCs/>
        </w:rPr>
      </w:pPr>
      <w:r>
        <w:rPr>
          <w:bCs/>
        </w:rPr>
        <w:t xml:space="preserve">3.4. </w:t>
      </w:r>
      <w:r w:rsidR="00BB4FB3">
        <w:rPr>
          <w:bCs/>
        </w:rPr>
        <w:t>Обеспечение заявки предоставляется участником закупки по его выбору путем внесения денежных средств на Расчетный счет Электронной площадки либо путем предоставления банковской гарантии до момента окончания срока подачи заявки на участие.</w:t>
      </w:r>
      <w:r w:rsidR="00BB4FB3">
        <w:t xml:space="preserve"> </w:t>
      </w:r>
      <w:r w:rsidR="00BB4FB3">
        <w:rPr>
          <w:bCs/>
        </w:rPr>
        <w:t>Такое требование в равной мере распространяется на всех участников закупки и указывается в Информационной карте запроса котировок (далее - информационная карта).</w:t>
      </w:r>
    </w:p>
    <w:p w:rsidR="003700C4" w:rsidRDefault="003700C4" w:rsidP="003700C4">
      <w:pPr>
        <w:pStyle w:val="Default"/>
        <w:ind w:firstLine="567"/>
        <w:jc w:val="both"/>
      </w:pPr>
      <w:r>
        <w:rPr>
          <w:bCs/>
        </w:rPr>
        <w:t xml:space="preserve">3.5. </w:t>
      </w:r>
      <w:r w:rsidR="00BB4FB3">
        <w:rPr>
          <w:bCs/>
        </w:rPr>
        <w:t>В случае если в целях обеспечения заявки денежные средства блокируются оператором ЭТП, действия по их возврату осуществляются оператором ЭТП в порядке, установленном регламентом ЭТП.</w:t>
      </w:r>
    </w:p>
    <w:p w:rsidR="00BB4FB3" w:rsidRDefault="003700C4" w:rsidP="003700C4">
      <w:pPr>
        <w:pStyle w:val="Default"/>
        <w:ind w:firstLine="567"/>
        <w:jc w:val="both"/>
      </w:pPr>
      <w:r>
        <w:t xml:space="preserve">3.6. </w:t>
      </w:r>
      <w:r w:rsidR="00BB4FB3">
        <w:t>До момента подачи заявки на участие в запросе котировок участник закупки должен перечислить указанную сумму в п. 1</w:t>
      </w:r>
      <w:r w:rsidR="000F297C" w:rsidRPr="000F297C">
        <w:t>5</w:t>
      </w:r>
      <w:r w:rsidR="00BB4FB3">
        <w:t xml:space="preserve"> Информационной карты в качестве обеспечения  подаваемой заявки, со своего расчетного счета на открытый на ЭТП лицевой счет для проведения операций по обеспечению участия в запросе котировок. </w:t>
      </w:r>
    </w:p>
    <w:p w:rsidR="00BB4FB3" w:rsidRDefault="00BB4FB3" w:rsidP="003700C4">
      <w:pPr>
        <w:keepNext/>
        <w:spacing w:line="240" w:lineRule="auto"/>
        <w:ind w:firstLine="567"/>
        <w:rPr>
          <w:bCs/>
        </w:rPr>
      </w:pPr>
      <w:r>
        <w:rPr>
          <w:bCs/>
        </w:rPr>
        <w:t>3.7.  Требования к банковской гарантии:</w:t>
      </w:r>
    </w:p>
    <w:p w:rsidR="00BB4FB3" w:rsidRDefault="00BB4FB3" w:rsidP="003700C4">
      <w:pPr>
        <w:keepNext/>
        <w:spacing w:line="240" w:lineRule="auto"/>
        <w:ind w:firstLine="567"/>
        <w:rPr>
          <w:bCs/>
        </w:rPr>
      </w:pPr>
      <w:r>
        <w:rPr>
          <w:bCs/>
        </w:rPr>
        <w:t>3.7.1. Банковская гарантия должна быть выдана банком или иной кредитной организацией;</w:t>
      </w:r>
    </w:p>
    <w:p w:rsidR="00BB4FB3" w:rsidRDefault="00BB4FB3" w:rsidP="003700C4">
      <w:pPr>
        <w:keepNext/>
        <w:spacing w:line="240" w:lineRule="auto"/>
        <w:ind w:firstLine="567"/>
        <w:rPr>
          <w:bCs/>
        </w:rPr>
      </w:pPr>
      <w:r>
        <w:rPr>
          <w:bCs/>
        </w:rPr>
        <w:t>3.7.2. Банковская гарантия должна быть безотзывной и соответствовать требованиям, установленным Гражданским кодексом Российской Федерации, а также  иным законодательством Российской Федерации;</w:t>
      </w:r>
    </w:p>
    <w:p w:rsidR="00BB4FB3" w:rsidRDefault="00BB4FB3" w:rsidP="003700C4">
      <w:pPr>
        <w:keepNext/>
        <w:spacing w:line="240" w:lineRule="auto"/>
        <w:ind w:firstLine="567"/>
        <w:rPr>
          <w:bCs/>
        </w:rPr>
      </w:pPr>
      <w:r>
        <w:rPr>
          <w:bCs/>
        </w:rPr>
        <w:t>3.7.3. В банковской гарантии в обязательном порядке должна быть указана сумма, в пределах которой банк или иная кредитная организация гарантирует исполнение обязательств по договору, которая  должна быть не менее суммы, установленной извещением и настоящей документации;</w:t>
      </w:r>
    </w:p>
    <w:p w:rsidR="00BB4FB3" w:rsidRDefault="00BB4FB3" w:rsidP="003700C4">
      <w:pPr>
        <w:keepNext/>
        <w:spacing w:line="240" w:lineRule="auto"/>
        <w:ind w:firstLine="567"/>
        <w:rPr>
          <w:bCs/>
        </w:rPr>
      </w:pPr>
      <w:r>
        <w:rPr>
          <w:bCs/>
        </w:rPr>
        <w:t>3.7.4. Банковская  гарантия должна содержать обязательства принципала, надлежащее исполнение которых обеспечивается банковской гарантией, название предмета закупки.</w:t>
      </w:r>
    </w:p>
    <w:p w:rsidR="00BB4FB3" w:rsidRDefault="00BB4FB3" w:rsidP="003700C4">
      <w:pPr>
        <w:keepNext/>
        <w:spacing w:line="240" w:lineRule="auto"/>
        <w:ind w:firstLine="567"/>
        <w:rPr>
          <w:bCs/>
        </w:rPr>
      </w:pPr>
      <w:r>
        <w:rPr>
          <w:bCs/>
        </w:rPr>
        <w:t xml:space="preserve">3.7.5. Срок действия банковской гарантии, предоставленной в качестве обеспечения заявки, должен составлять не менее чем два месяца </w:t>
      </w:r>
      <w:proofErr w:type="gramStart"/>
      <w:r>
        <w:rPr>
          <w:bCs/>
        </w:rPr>
        <w:t>с даты окончания</w:t>
      </w:r>
      <w:proofErr w:type="gramEnd"/>
      <w:r>
        <w:rPr>
          <w:bCs/>
        </w:rPr>
        <w:t xml:space="preserve"> срока подачи заявок.</w:t>
      </w:r>
    </w:p>
    <w:p w:rsidR="00765EB4" w:rsidRPr="00050145" w:rsidRDefault="003700C4" w:rsidP="003700C4">
      <w:pPr>
        <w:pStyle w:val="Default"/>
        <w:ind w:firstLine="567"/>
        <w:jc w:val="both"/>
      </w:pPr>
      <w:r>
        <w:t>3.8</w:t>
      </w:r>
      <w:r w:rsidR="00765EB4" w:rsidRPr="00050145">
        <w:t xml:space="preserve">. </w:t>
      </w:r>
      <w:r w:rsidR="00BA1523">
        <w:t xml:space="preserve">Общий срок проведения запроса котировок (с момента публикации извещения на ЭТП до размещения на ЭТП итогового протокола) не должен превышать </w:t>
      </w:r>
      <w:r w:rsidR="00BA1523" w:rsidRPr="006A3D1D">
        <w:t>35 дней.</w:t>
      </w:r>
      <w:r w:rsidR="00765EB4" w:rsidRPr="00050145">
        <w:t xml:space="preserve"> </w:t>
      </w:r>
    </w:p>
    <w:p w:rsidR="00765EB4" w:rsidRPr="00050145" w:rsidRDefault="00765EB4" w:rsidP="00765EB4">
      <w:pPr>
        <w:pStyle w:val="af0"/>
        <w:tabs>
          <w:tab w:val="clear" w:pos="360"/>
        </w:tabs>
        <w:spacing w:before="0" w:after="0"/>
      </w:pPr>
    </w:p>
    <w:p w:rsidR="00765EB4" w:rsidRPr="00050145" w:rsidRDefault="00765EB4" w:rsidP="00765EB4">
      <w:pPr>
        <w:pStyle w:val="4"/>
        <w:tabs>
          <w:tab w:val="left" w:pos="851"/>
        </w:tabs>
        <w:spacing w:before="0" w:after="0" w:line="240" w:lineRule="auto"/>
        <w:rPr>
          <w:rFonts w:ascii="Times New Roman" w:hAnsi="Times New Roman"/>
          <w:sz w:val="24"/>
          <w:szCs w:val="24"/>
        </w:rPr>
      </w:pPr>
      <w:bookmarkStart w:id="3" w:name="_Toc336882988"/>
      <w:r w:rsidRPr="00050145">
        <w:rPr>
          <w:rFonts w:ascii="Times New Roman" w:hAnsi="Times New Roman"/>
          <w:sz w:val="24"/>
          <w:szCs w:val="24"/>
        </w:rPr>
        <w:t>4. Извещение о проведении запроса котировок</w:t>
      </w:r>
      <w:bookmarkEnd w:id="3"/>
    </w:p>
    <w:p w:rsidR="00765EB4" w:rsidRPr="00050145" w:rsidRDefault="00765EB4" w:rsidP="00765EB4">
      <w:pPr>
        <w:pStyle w:val="af0"/>
        <w:tabs>
          <w:tab w:val="clear" w:pos="360"/>
        </w:tabs>
        <w:spacing w:before="0" w:after="0"/>
      </w:pPr>
      <w:r w:rsidRPr="00050145">
        <w:t xml:space="preserve">4.1. Заказчик размещает в ЕИС, на сайте Заказчика и Электронной площадке извещение о проведении запроса котировок, не менее чем за </w:t>
      </w:r>
      <w:r w:rsidR="0054120A">
        <w:rPr>
          <w:lang w:val="ru-RU"/>
        </w:rPr>
        <w:t>во</w:t>
      </w:r>
      <w:r w:rsidRPr="00050145">
        <w:t xml:space="preserve">семь дней </w:t>
      </w:r>
      <w:r w:rsidR="0054120A">
        <w:rPr>
          <w:color w:val="000000"/>
          <w:lang w:val="ru-RU"/>
        </w:rPr>
        <w:t>до дня окончания срока подачи заявок на участие в запросе котировок</w:t>
      </w:r>
      <w:r w:rsidRPr="00050145">
        <w:t>.</w:t>
      </w:r>
    </w:p>
    <w:p w:rsidR="00765EB4" w:rsidRPr="006664D5" w:rsidRDefault="00765EB4" w:rsidP="00765EB4">
      <w:pPr>
        <w:pStyle w:val="af0"/>
        <w:tabs>
          <w:tab w:val="clear" w:pos="360"/>
        </w:tabs>
        <w:spacing w:before="0" w:after="0"/>
        <w:rPr>
          <w:lang w:val="ru-RU"/>
        </w:rPr>
      </w:pPr>
      <w:r w:rsidRPr="00050145">
        <w:lastRenderedPageBreak/>
        <w:t>4.2. В случае необходимости Заказчик вносит изменения в извещение о проведении запроса котировок, не позднее, чем за 1 (один) день до д</w:t>
      </w:r>
      <w:r w:rsidR="0054120A">
        <w:rPr>
          <w:lang w:val="ru-RU"/>
        </w:rPr>
        <w:t>ня</w:t>
      </w:r>
      <w:r w:rsidRPr="00050145">
        <w:t xml:space="preserve"> окончания подачи заявок на участие в запросе котировок.</w:t>
      </w:r>
      <w:r w:rsidR="006664D5">
        <w:rPr>
          <w:lang w:val="ru-RU"/>
        </w:rPr>
        <w:t xml:space="preserve"> </w:t>
      </w:r>
      <w:r w:rsidR="006664D5">
        <w:rPr>
          <w:color w:val="000000"/>
          <w:lang w:val="ru-RU"/>
        </w:rPr>
        <w:t>В течение одного дня со дня принятия решения о внесении изменений в документацию такие изменения размещаются Заказчиком в ЕИС.</w:t>
      </w:r>
    </w:p>
    <w:p w:rsidR="00AD502A" w:rsidRDefault="00765EB4" w:rsidP="002C21B0">
      <w:pPr>
        <w:pStyle w:val="af0"/>
        <w:tabs>
          <w:tab w:val="clear" w:pos="360"/>
        </w:tabs>
        <w:spacing w:before="0" w:after="0"/>
        <w:rPr>
          <w:lang w:val="ru-RU"/>
        </w:rPr>
      </w:pPr>
      <w:r w:rsidRPr="00050145">
        <w:t>4.3. В случае внесения изменений в документацию о проведении запроса котировок срок подачи заявок продлевается так, чтобы  период со дня размещения в ЕИС изменений, внесенных в документацию, до дня окончания подачи заявок составлял не менее чем 5 (пять) дней.</w:t>
      </w:r>
    </w:p>
    <w:p w:rsidR="00AD502A" w:rsidRPr="00AD502A" w:rsidRDefault="00AD502A" w:rsidP="002C21B0">
      <w:pPr>
        <w:pStyle w:val="af0"/>
        <w:tabs>
          <w:tab w:val="clear" w:pos="360"/>
        </w:tabs>
        <w:spacing w:before="0" w:after="0"/>
        <w:rPr>
          <w:lang w:val="ru-RU"/>
        </w:rPr>
      </w:pPr>
      <w:r w:rsidRPr="00AD502A">
        <w:rPr>
          <w:color w:val="000000"/>
          <w:kern w:val="1"/>
        </w:rPr>
        <w:t>Изменение предмета пр</w:t>
      </w:r>
      <w:r>
        <w:rPr>
          <w:color w:val="000000"/>
          <w:kern w:val="1"/>
        </w:rPr>
        <w:t>оцедуры закупки не допускается.</w:t>
      </w:r>
    </w:p>
    <w:p w:rsidR="00AD502A" w:rsidRDefault="00AD502A" w:rsidP="002C21B0">
      <w:pPr>
        <w:widowControl/>
        <w:tabs>
          <w:tab w:val="left" w:pos="0"/>
          <w:tab w:val="left" w:pos="360"/>
          <w:tab w:val="left" w:pos="851"/>
          <w:tab w:val="left" w:pos="1134"/>
          <w:tab w:val="left" w:pos="1276"/>
          <w:tab w:val="left" w:pos="1418"/>
        </w:tabs>
        <w:snapToGrid/>
        <w:spacing w:line="240" w:lineRule="auto"/>
        <w:contextualSpacing/>
        <w:rPr>
          <w:rFonts w:ascii="Cambria" w:hAnsi="Cambria" w:cs="Cambria"/>
          <w:kern w:val="1"/>
          <w:sz w:val="22"/>
          <w:szCs w:val="22"/>
          <w:lang w:eastAsia="zh-CN"/>
        </w:rPr>
      </w:pPr>
      <w:r w:rsidRPr="00AD502A">
        <w:rPr>
          <w:color w:val="000000"/>
          <w:kern w:val="1"/>
          <w:lang w:eastAsia="ru-RU"/>
        </w:rPr>
        <w:t>Участники закупки самостоятельно отслеживают возможные изменения, внесенные в данную документацию.</w:t>
      </w:r>
    </w:p>
    <w:p w:rsidR="00AD502A" w:rsidRPr="002C21B0" w:rsidRDefault="00AD502A" w:rsidP="002C21B0">
      <w:pPr>
        <w:widowControl/>
        <w:tabs>
          <w:tab w:val="left" w:pos="0"/>
          <w:tab w:val="left" w:pos="360"/>
          <w:tab w:val="left" w:pos="851"/>
          <w:tab w:val="left" w:pos="1134"/>
          <w:tab w:val="left" w:pos="1276"/>
          <w:tab w:val="left" w:pos="1418"/>
        </w:tabs>
        <w:snapToGrid/>
        <w:spacing w:line="240" w:lineRule="auto"/>
        <w:contextualSpacing/>
        <w:rPr>
          <w:rFonts w:ascii="Cambria" w:hAnsi="Cambria" w:cs="Cambria"/>
          <w:kern w:val="1"/>
          <w:sz w:val="22"/>
          <w:szCs w:val="22"/>
          <w:lang w:eastAsia="zh-CN"/>
        </w:rPr>
      </w:pPr>
      <w:r w:rsidRPr="00AD502A">
        <w:rPr>
          <w:color w:val="000000"/>
          <w:kern w:val="1"/>
          <w:lang w:eastAsia="ru-RU"/>
        </w:rPr>
        <w:t>Заказчик не несет ответственности в случае, если участник закупки не ознакомился с изменениями, внесенными в документацию и размещенными надлежащим образом.</w:t>
      </w:r>
    </w:p>
    <w:p w:rsidR="00CB30A2" w:rsidRDefault="00765EB4" w:rsidP="002C21B0">
      <w:pPr>
        <w:pStyle w:val="af0"/>
        <w:tabs>
          <w:tab w:val="clear" w:pos="360"/>
          <w:tab w:val="clear" w:pos="851"/>
          <w:tab w:val="left" w:pos="0"/>
        </w:tabs>
        <w:spacing w:before="0" w:after="0"/>
        <w:rPr>
          <w:lang w:val="ru-RU"/>
        </w:rPr>
      </w:pPr>
      <w:r w:rsidRPr="00050145">
        <w:t xml:space="preserve">4.4. В случае необходимости, после официального размещения в ЕИС, на сайте Заказчика и Электронной площадке извещения о проведении запроса котировок, Заказчик вправе отказаться от его проведения в любой момент до даты окончания подачи заявок на участие в запросе котировок. </w:t>
      </w:r>
    </w:p>
    <w:p w:rsidR="006664D5" w:rsidRPr="0036136D" w:rsidRDefault="00AD502A" w:rsidP="00A32F19">
      <w:pPr>
        <w:pStyle w:val="28"/>
        <w:tabs>
          <w:tab w:val="left" w:pos="0"/>
          <w:tab w:val="left" w:pos="993"/>
        </w:tabs>
        <w:spacing w:after="0" w:line="240" w:lineRule="auto"/>
        <w:ind w:left="0" w:firstLine="709"/>
        <w:jc w:val="both"/>
        <w:rPr>
          <w:lang w:val="ru-RU"/>
        </w:rPr>
      </w:pPr>
      <w:r>
        <w:rPr>
          <w:rFonts w:ascii="Times New Roman" w:hAnsi="Times New Roman" w:cs="Times New Roman"/>
          <w:color w:val="000000"/>
          <w:sz w:val="24"/>
          <w:szCs w:val="24"/>
          <w:lang w:val="ru-RU" w:eastAsia="ru-RU"/>
        </w:rPr>
        <w:t>4.</w:t>
      </w:r>
      <w:r w:rsidR="002C21B0" w:rsidRPr="002C21B0">
        <w:rPr>
          <w:rFonts w:ascii="Times New Roman" w:hAnsi="Times New Roman" w:cs="Times New Roman"/>
          <w:color w:val="000000"/>
          <w:sz w:val="24"/>
          <w:szCs w:val="24"/>
          <w:lang w:val="ru-RU" w:eastAsia="ru-RU"/>
        </w:rPr>
        <w:t>4</w:t>
      </w:r>
      <w:r>
        <w:rPr>
          <w:rFonts w:ascii="Times New Roman" w:hAnsi="Times New Roman" w:cs="Times New Roman"/>
          <w:color w:val="000000"/>
          <w:sz w:val="24"/>
          <w:szCs w:val="24"/>
          <w:lang w:val="ru-RU" w:eastAsia="ru-RU"/>
        </w:rPr>
        <w:t>.</w:t>
      </w:r>
      <w:r w:rsidR="002C21B0" w:rsidRPr="002C21B0">
        <w:rPr>
          <w:rFonts w:ascii="Times New Roman" w:hAnsi="Times New Roman" w:cs="Times New Roman"/>
          <w:color w:val="000000"/>
          <w:sz w:val="24"/>
          <w:szCs w:val="24"/>
          <w:lang w:val="ru-RU" w:eastAsia="ru-RU"/>
        </w:rPr>
        <w:t>1</w:t>
      </w:r>
      <w:r>
        <w:rPr>
          <w:rFonts w:ascii="Times New Roman" w:hAnsi="Times New Roman" w:cs="Times New Roman"/>
          <w:color w:val="000000"/>
          <w:sz w:val="24"/>
          <w:szCs w:val="24"/>
          <w:lang w:val="ru-RU" w:eastAsia="ru-RU"/>
        </w:rPr>
        <w:t xml:space="preserve"> </w:t>
      </w:r>
      <w:r w:rsidR="006664D5">
        <w:rPr>
          <w:rFonts w:ascii="Times New Roman" w:hAnsi="Times New Roman" w:cs="Times New Roman"/>
          <w:color w:val="000000"/>
          <w:sz w:val="24"/>
          <w:szCs w:val="24"/>
          <w:lang w:val="ru-RU" w:eastAsia="ru-RU"/>
        </w:rPr>
        <w:t>Заказчик вправе в любой момент до опубликования итогового протокола проведения процедуры закупки в виде запроса котировок  отказаться от проведения процедуры закупки в</w:t>
      </w:r>
      <w:r w:rsidR="006664D5">
        <w:rPr>
          <w:rFonts w:ascii="Times New Roman" w:hAnsi="Times New Roman" w:cs="Times New Roman"/>
          <w:color w:val="000000"/>
          <w:sz w:val="24"/>
          <w:szCs w:val="24"/>
          <w:lang w:val="ru-RU"/>
        </w:rPr>
        <w:t xml:space="preserve"> </w:t>
      </w:r>
      <w:r w:rsidR="006664D5">
        <w:rPr>
          <w:rFonts w:ascii="Times New Roman" w:hAnsi="Times New Roman" w:cs="Times New Roman"/>
          <w:color w:val="000000"/>
          <w:sz w:val="24"/>
          <w:szCs w:val="24"/>
          <w:lang w:val="ru-RU" w:eastAsia="ru-RU"/>
        </w:rPr>
        <w:t>случае возникновения одного из следующих обстоятельств:</w:t>
      </w:r>
      <w:r w:rsidR="006664D5">
        <w:rPr>
          <w:rFonts w:ascii="Times New Roman" w:hAnsi="Times New Roman" w:cs="Times New Roman"/>
          <w:bCs/>
          <w:color w:val="000000"/>
          <w:sz w:val="24"/>
          <w:szCs w:val="24"/>
          <w:lang w:val="ru-RU"/>
        </w:rPr>
        <w:t xml:space="preserve"> </w:t>
      </w:r>
    </w:p>
    <w:p w:rsidR="006664D5" w:rsidRPr="0036136D" w:rsidRDefault="006664D5" w:rsidP="00A32F19">
      <w:pPr>
        <w:pStyle w:val="28"/>
        <w:numPr>
          <w:ilvl w:val="0"/>
          <w:numId w:val="6"/>
        </w:numPr>
        <w:tabs>
          <w:tab w:val="left" w:pos="0"/>
          <w:tab w:val="left" w:pos="993"/>
        </w:tabs>
        <w:spacing w:after="0" w:line="240" w:lineRule="auto"/>
        <w:ind w:left="0" w:firstLine="709"/>
        <w:jc w:val="both"/>
        <w:rPr>
          <w:lang w:val="ru-RU"/>
        </w:rPr>
      </w:pPr>
      <w:r>
        <w:rPr>
          <w:rFonts w:ascii="Times New Roman" w:eastAsia="Calibri" w:hAnsi="Times New Roman" w:cs="Times New Roman"/>
          <w:color w:val="000000"/>
          <w:sz w:val="24"/>
          <w:szCs w:val="24"/>
          <w:lang w:val="ru-RU" w:eastAsia="ru-RU"/>
        </w:rPr>
        <w:t>изменение финансовых, инвестиционных, производственных и иных программ, оказавших влияние на формирование потребности в данной закупке;</w:t>
      </w:r>
    </w:p>
    <w:p w:rsidR="006664D5" w:rsidRPr="0036136D" w:rsidRDefault="006664D5" w:rsidP="00A32F19">
      <w:pPr>
        <w:pStyle w:val="28"/>
        <w:numPr>
          <w:ilvl w:val="0"/>
          <w:numId w:val="6"/>
        </w:numPr>
        <w:tabs>
          <w:tab w:val="left" w:pos="0"/>
          <w:tab w:val="left" w:pos="993"/>
        </w:tabs>
        <w:spacing w:after="0" w:line="240" w:lineRule="auto"/>
        <w:ind w:left="0" w:firstLine="709"/>
        <w:jc w:val="both"/>
        <w:rPr>
          <w:lang w:val="ru-RU"/>
        </w:rPr>
      </w:pPr>
      <w:r>
        <w:rPr>
          <w:rFonts w:ascii="Times New Roman" w:hAnsi="Times New Roman" w:cs="Times New Roman"/>
          <w:color w:val="000000"/>
          <w:sz w:val="24"/>
          <w:szCs w:val="24"/>
          <w:lang w:val="ru-RU"/>
        </w:rPr>
        <w:t>потребность в закупке отпала либо изменилась (в том числе выявлена необходимость изменения качественных, функциональных, технических характеристик);</w:t>
      </w:r>
    </w:p>
    <w:p w:rsidR="006664D5" w:rsidRPr="0036136D" w:rsidRDefault="006664D5" w:rsidP="00A32F19">
      <w:pPr>
        <w:pStyle w:val="28"/>
        <w:numPr>
          <w:ilvl w:val="0"/>
          <w:numId w:val="6"/>
        </w:numPr>
        <w:tabs>
          <w:tab w:val="left" w:pos="0"/>
          <w:tab w:val="left" w:pos="993"/>
        </w:tabs>
        <w:spacing w:after="0" w:line="240" w:lineRule="auto"/>
        <w:ind w:left="0" w:firstLine="709"/>
        <w:jc w:val="both"/>
        <w:rPr>
          <w:lang w:val="ru-RU"/>
        </w:rPr>
      </w:pPr>
      <w:r>
        <w:rPr>
          <w:rFonts w:ascii="Times New Roman" w:hAnsi="Times New Roman" w:cs="Times New Roman"/>
          <w:bCs/>
          <w:color w:val="000000"/>
          <w:sz w:val="24"/>
          <w:szCs w:val="24"/>
          <w:lang w:val="ru-RU"/>
        </w:rPr>
        <w:t>возникновение обстоятельств непреодолимой силы</w:t>
      </w:r>
      <w:r>
        <w:rPr>
          <w:rFonts w:ascii="Times New Roman" w:hAnsi="Times New Roman" w:cs="Times New Roman"/>
          <w:color w:val="000000"/>
          <w:sz w:val="24"/>
          <w:szCs w:val="24"/>
          <w:lang w:val="ru-RU"/>
        </w:rPr>
        <w:t xml:space="preserve"> </w:t>
      </w:r>
      <w:r>
        <w:rPr>
          <w:rFonts w:ascii="Times New Roman" w:hAnsi="Times New Roman" w:cs="Times New Roman"/>
          <w:bCs/>
          <w:color w:val="000000"/>
          <w:sz w:val="24"/>
          <w:szCs w:val="24"/>
          <w:lang w:val="ru-RU"/>
        </w:rPr>
        <w:t>(форс-мажор), влияющих на целесообразность закупки;</w:t>
      </w:r>
    </w:p>
    <w:p w:rsidR="006664D5" w:rsidRPr="0036136D" w:rsidRDefault="006664D5" w:rsidP="00A32F19">
      <w:pPr>
        <w:widowControl/>
        <w:numPr>
          <w:ilvl w:val="0"/>
          <w:numId w:val="6"/>
        </w:numPr>
        <w:tabs>
          <w:tab w:val="left" w:pos="0"/>
          <w:tab w:val="left" w:pos="993"/>
        </w:tabs>
        <w:snapToGrid/>
        <w:spacing w:line="240" w:lineRule="auto"/>
        <w:ind w:left="0" w:firstLine="709"/>
        <w:contextualSpacing/>
      </w:pPr>
      <w:r>
        <w:rPr>
          <w:color w:val="000000"/>
          <w:lang w:eastAsia="ru-RU"/>
        </w:rPr>
        <w:t>необходимость исполнения предписаний антимонопольного органа или иного уполномоченного контролирующего органа, решения суда;</w:t>
      </w:r>
    </w:p>
    <w:p w:rsidR="006664D5" w:rsidRPr="0036136D" w:rsidRDefault="006664D5" w:rsidP="00A32F19">
      <w:pPr>
        <w:pStyle w:val="28"/>
        <w:numPr>
          <w:ilvl w:val="0"/>
          <w:numId w:val="6"/>
        </w:numPr>
        <w:tabs>
          <w:tab w:val="left" w:pos="0"/>
          <w:tab w:val="left" w:pos="993"/>
        </w:tabs>
        <w:spacing w:after="0" w:line="240" w:lineRule="auto"/>
        <w:ind w:left="0" w:firstLine="709"/>
        <w:jc w:val="both"/>
        <w:rPr>
          <w:lang w:val="ru-RU"/>
        </w:rPr>
      </w:pPr>
      <w:r>
        <w:rPr>
          <w:rFonts w:ascii="Times New Roman" w:hAnsi="Times New Roman" w:cs="Times New Roman"/>
          <w:color w:val="000000"/>
          <w:sz w:val="24"/>
          <w:szCs w:val="24"/>
          <w:lang w:val="ru-RU" w:eastAsia="ru-RU"/>
        </w:rPr>
        <w:t>обнаружение существенных ошибок, допущенных при подготовке извещения или документации о закупке, влияющих на порядок определения победителя процедуры закупки, удовлетворение потребностей Заказчика;</w:t>
      </w:r>
    </w:p>
    <w:p w:rsidR="00CB30A2" w:rsidRDefault="006664D5" w:rsidP="00A32F19">
      <w:pPr>
        <w:pStyle w:val="af0"/>
        <w:numPr>
          <w:ilvl w:val="0"/>
          <w:numId w:val="6"/>
        </w:numPr>
        <w:tabs>
          <w:tab w:val="clear" w:pos="851"/>
          <w:tab w:val="left" w:pos="993"/>
        </w:tabs>
        <w:spacing w:before="0" w:after="0"/>
        <w:ind w:left="0" w:firstLine="709"/>
        <w:rPr>
          <w:color w:val="000000"/>
          <w:lang w:val="ru-RU"/>
        </w:rPr>
      </w:pPr>
      <w:r>
        <w:rPr>
          <w:color w:val="000000"/>
          <w:lang w:val="ru-RU"/>
        </w:rPr>
        <w:t>изменение законодательства РФ, влияющее на возможность или целесообразность проведения закупки.</w:t>
      </w:r>
    </w:p>
    <w:p w:rsidR="00765EB4" w:rsidRDefault="00CB30A2" w:rsidP="00CB30A2">
      <w:pPr>
        <w:pStyle w:val="af0"/>
        <w:tabs>
          <w:tab w:val="clear" w:pos="360"/>
          <w:tab w:val="clear" w:pos="851"/>
          <w:tab w:val="left" w:pos="0"/>
        </w:tabs>
        <w:spacing w:before="0" w:after="0"/>
        <w:rPr>
          <w:lang w:val="ru-RU"/>
        </w:rPr>
      </w:pPr>
      <w:r>
        <w:rPr>
          <w:color w:val="000000"/>
          <w:lang w:val="ru-RU"/>
        </w:rPr>
        <w:t xml:space="preserve">Заказчик размещает информацию </w:t>
      </w:r>
      <w:proofErr w:type="gramStart"/>
      <w:r>
        <w:rPr>
          <w:color w:val="000000"/>
          <w:lang w:val="ru-RU"/>
        </w:rPr>
        <w:t>об отказе от проведения процедуры закупки в день принятия решения об отказе в порядке</w:t>
      </w:r>
      <w:proofErr w:type="gramEnd"/>
      <w:r>
        <w:rPr>
          <w:color w:val="000000"/>
          <w:lang w:val="ru-RU"/>
        </w:rPr>
        <w:t>, установленном для размещения в ЕИС извещения о проведении процедуры закупки</w:t>
      </w:r>
      <w:r w:rsidR="00765EB4" w:rsidRPr="00050145">
        <w:t>.</w:t>
      </w:r>
    </w:p>
    <w:p w:rsidR="006664D5" w:rsidRPr="0036136D" w:rsidRDefault="006664D5" w:rsidP="006664D5">
      <w:pPr>
        <w:tabs>
          <w:tab w:val="left" w:pos="0"/>
          <w:tab w:val="left" w:pos="360"/>
          <w:tab w:val="left" w:pos="567"/>
        </w:tabs>
        <w:spacing w:line="240" w:lineRule="auto"/>
        <w:ind w:firstLine="709"/>
        <w:contextualSpacing/>
      </w:pPr>
      <w:r>
        <w:rPr>
          <w:color w:val="000000"/>
          <w:lang w:eastAsia="ru-RU"/>
        </w:rPr>
        <w:t>Заказчик в любой момент до завершения процедуры закупки в виде запроса котировок вправе отказаться от заключения договора в случае, если после окончания срока приема заявок на участие в запросе котировок, запроса предложений возникло одно из следующих обстоятельств:</w:t>
      </w:r>
    </w:p>
    <w:p w:rsidR="006664D5" w:rsidRPr="0036136D" w:rsidRDefault="006664D5" w:rsidP="00A32F19">
      <w:pPr>
        <w:widowControl/>
        <w:numPr>
          <w:ilvl w:val="0"/>
          <w:numId w:val="11"/>
        </w:numPr>
        <w:tabs>
          <w:tab w:val="left" w:pos="0"/>
          <w:tab w:val="left" w:pos="993"/>
        </w:tabs>
        <w:snapToGrid/>
        <w:spacing w:line="240" w:lineRule="auto"/>
        <w:ind w:left="0" w:firstLine="709"/>
        <w:contextualSpacing/>
      </w:pPr>
      <w:r>
        <w:rPr>
          <w:color w:val="000000"/>
        </w:rPr>
        <w:t xml:space="preserve">в случаях, указанных в п. </w:t>
      </w:r>
      <w:r w:rsidR="00AD502A">
        <w:rPr>
          <w:color w:val="000000"/>
        </w:rPr>
        <w:t>4.</w:t>
      </w:r>
      <w:r w:rsidR="002C21B0" w:rsidRPr="002C21B0">
        <w:rPr>
          <w:color w:val="000000"/>
        </w:rPr>
        <w:t>4</w:t>
      </w:r>
      <w:r w:rsidR="002C21B0">
        <w:rPr>
          <w:color w:val="000000"/>
        </w:rPr>
        <w:t>.1</w:t>
      </w:r>
      <w:r>
        <w:rPr>
          <w:color w:val="000000"/>
        </w:rPr>
        <w:t xml:space="preserve"> настояще</w:t>
      </w:r>
      <w:r w:rsidR="00AD2E8E">
        <w:rPr>
          <w:color w:val="000000"/>
        </w:rPr>
        <w:t>й Документации</w:t>
      </w:r>
      <w:r>
        <w:rPr>
          <w:color w:val="000000"/>
        </w:rPr>
        <w:t xml:space="preserve">; </w:t>
      </w:r>
    </w:p>
    <w:p w:rsidR="006664D5" w:rsidRPr="006664D5" w:rsidRDefault="006664D5" w:rsidP="00A32F19">
      <w:pPr>
        <w:pStyle w:val="af0"/>
        <w:numPr>
          <w:ilvl w:val="0"/>
          <w:numId w:val="11"/>
        </w:numPr>
        <w:tabs>
          <w:tab w:val="clear" w:pos="0"/>
          <w:tab w:val="clear" w:pos="851"/>
          <w:tab w:val="num" w:pos="-1069"/>
          <w:tab w:val="left" w:pos="993"/>
        </w:tabs>
        <w:spacing w:before="0" w:after="0"/>
        <w:ind w:left="0" w:firstLine="709"/>
        <w:rPr>
          <w:lang w:val="ru-RU"/>
        </w:rPr>
      </w:pPr>
      <w:r w:rsidRPr="0036136D">
        <w:rPr>
          <w:rFonts w:eastAsia="Calibri"/>
          <w:color w:val="000000"/>
          <w:lang w:val="ru-RU"/>
        </w:rPr>
        <w:t>выявлена необходимость в проведении конкурса, аукциона на закупку указанных товаров, работ, услуг.</w:t>
      </w:r>
    </w:p>
    <w:p w:rsidR="00765EB4" w:rsidRDefault="00187057" w:rsidP="00765EB4">
      <w:pPr>
        <w:pStyle w:val="af0"/>
        <w:tabs>
          <w:tab w:val="clear" w:pos="360"/>
          <w:tab w:val="clear" w:pos="851"/>
          <w:tab w:val="left" w:pos="0"/>
        </w:tabs>
        <w:spacing w:before="0" w:after="0"/>
        <w:rPr>
          <w:rFonts w:eastAsia="Calibri"/>
          <w:color w:val="000000"/>
          <w:lang w:val="ru-RU"/>
        </w:rPr>
      </w:pPr>
      <w:r>
        <w:rPr>
          <w:rFonts w:eastAsia="Calibri"/>
          <w:color w:val="000000"/>
          <w:lang w:val="ru-RU"/>
        </w:rPr>
        <w:t xml:space="preserve">Заказчик размещает информацию об отказе от заключения договора в </w:t>
      </w:r>
      <w:r w:rsidRPr="00963AC2">
        <w:rPr>
          <w:rFonts w:eastAsia="Calibri"/>
          <w:lang w:val="ru-RU"/>
        </w:rPr>
        <w:t>течение 2 рабочих дней</w:t>
      </w:r>
      <w:r>
        <w:rPr>
          <w:rFonts w:eastAsia="Calibri"/>
          <w:color w:val="000000"/>
          <w:lang w:val="ru-RU"/>
        </w:rPr>
        <w:t xml:space="preserve"> со дня принятия решения об отказе в порядке, установленном для размещения в ЕИС извещения о проведении процедуры закупки.</w:t>
      </w:r>
    </w:p>
    <w:p w:rsidR="00187057" w:rsidRPr="00765EB4" w:rsidRDefault="00187057" w:rsidP="00765EB4">
      <w:pPr>
        <w:pStyle w:val="af0"/>
        <w:tabs>
          <w:tab w:val="clear" w:pos="360"/>
          <w:tab w:val="clear" w:pos="851"/>
          <w:tab w:val="left" w:pos="0"/>
        </w:tabs>
        <w:spacing w:before="0" w:after="0"/>
        <w:rPr>
          <w:lang w:val="ru-RU"/>
        </w:rPr>
      </w:pPr>
    </w:p>
    <w:p w:rsidR="00765EB4" w:rsidRPr="00050145" w:rsidRDefault="00765EB4" w:rsidP="00765EB4">
      <w:pPr>
        <w:pStyle w:val="4"/>
        <w:tabs>
          <w:tab w:val="left" w:pos="851"/>
        </w:tabs>
        <w:spacing w:before="0" w:after="0" w:line="240" w:lineRule="auto"/>
        <w:rPr>
          <w:rFonts w:ascii="Times New Roman" w:hAnsi="Times New Roman"/>
          <w:sz w:val="24"/>
          <w:szCs w:val="24"/>
        </w:rPr>
      </w:pPr>
      <w:bookmarkStart w:id="4" w:name="_Toc336876202"/>
      <w:bookmarkStart w:id="5" w:name="_Toc336882989"/>
      <w:r w:rsidRPr="00050145">
        <w:rPr>
          <w:rFonts w:ascii="Times New Roman" w:hAnsi="Times New Roman"/>
          <w:sz w:val="24"/>
          <w:szCs w:val="24"/>
        </w:rPr>
        <w:t xml:space="preserve">5. Документация </w:t>
      </w:r>
      <w:bookmarkEnd w:id="4"/>
      <w:r w:rsidRPr="00050145">
        <w:rPr>
          <w:rFonts w:ascii="Times New Roman" w:hAnsi="Times New Roman"/>
          <w:sz w:val="24"/>
          <w:szCs w:val="24"/>
        </w:rPr>
        <w:t>запроса котировок</w:t>
      </w:r>
      <w:bookmarkEnd w:id="5"/>
    </w:p>
    <w:p w:rsidR="00765EB4" w:rsidRPr="00050145" w:rsidRDefault="00765EB4" w:rsidP="00765EB4">
      <w:pPr>
        <w:pStyle w:val="af0"/>
        <w:tabs>
          <w:tab w:val="clear" w:pos="360"/>
          <w:tab w:val="clear" w:pos="851"/>
        </w:tabs>
        <w:spacing w:before="0" w:after="0"/>
      </w:pPr>
      <w:r w:rsidRPr="00050145">
        <w:t xml:space="preserve">5.1. </w:t>
      </w:r>
      <w:r w:rsidR="00D60FE3">
        <w:rPr>
          <w:color w:val="000000"/>
          <w:lang w:val="ru-RU"/>
        </w:rPr>
        <w:t>Документация о запросе котировок разрабатывается организатором закупок и размещается в ЕИС и на ЭТП в один день с размещением извещения</w:t>
      </w:r>
      <w:r w:rsidRPr="00050145">
        <w:t>.</w:t>
      </w:r>
    </w:p>
    <w:p w:rsidR="002C21B0" w:rsidRDefault="00765EB4" w:rsidP="002C21B0">
      <w:pPr>
        <w:pStyle w:val="af0"/>
        <w:tabs>
          <w:tab w:val="clear" w:pos="360"/>
        </w:tabs>
        <w:spacing w:before="0" w:after="0"/>
        <w:rPr>
          <w:lang w:val="ru-RU"/>
        </w:rPr>
      </w:pPr>
      <w:r w:rsidRPr="00050145">
        <w:t>5.2. Сведения, содержащиеся в документации запроса котировок, должны соответствовать сведениям, указанным в извещении о проведении запроса котировок.</w:t>
      </w:r>
    </w:p>
    <w:p w:rsidR="002C21B0" w:rsidRPr="002C21B0" w:rsidRDefault="002C21B0" w:rsidP="002C21B0">
      <w:pPr>
        <w:pStyle w:val="af0"/>
        <w:tabs>
          <w:tab w:val="clear" w:pos="360"/>
        </w:tabs>
        <w:spacing w:before="0" w:after="0"/>
        <w:rPr>
          <w:lang w:val="ru-RU"/>
        </w:rPr>
      </w:pPr>
    </w:p>
    <w:p w:rsidR="002C21B0" w:rsidRDefault="002C21B0" w:rsidP="002C21B0">
      <w:pPr>
        <w:pStyle w:val="af0"/>
        <w:tabs>
          <w:tab w:val="clear" w:pos="360"/>
        </w:tabs>
        <w:spacing w:before="0" w:after="0"/>
        <w:rPr>
          <w:rFonts w:eastAsia="Calibri"/>
          <w:b/>
          <w:color w:val="000000"/>
          <w:spacing w:val="5"/>
          <w:kern w:val="1"/>
          <w:lang w:val="ru-RU" w:eastAsia="zh-CN"/>
        </w:rPr>
      </w:pPr>
      <w:r w:rsidRPr="002C21B0">
        <w:rPr>
          <w:b/>
          <w:lang w:val="ru-RU"/>
        </w:rPr>
        <w:t>6.</w:t>
      </w:r>
      <w:r>
        <w:rPr>
          <w:lang w:val="ru-RU"/>
        </w:rPr>
        <w:t xml:space="preserve"> </w:t>
      </w:r>
      <w:r w:rsidRPr="002C21B0">
        <w:rPr>
          <w:rFonts w:eastAsia="Calibri"/>
          <w:b/>
          <w:color w:val="000000"/>
          <w:spacing w:val="5"/>
          <w:kern w:val="1"/>
          <w:lang w:eastAsia="zh-CN"/>
        </w:rPr>
        <w:t xml:space="preserve">Разъяснение положений документации </w:t>
      </w:r>
      <w:r>
        <w:rPr>
          <w:rFonts w:eastAsia="Calibri"/>
          <w:b/>
          <w:color w:val="000000"/>
          <w:spacing w:val="5"/>
          <w:kern w:val="1"/>
          <w:lang w:val="ru-RU" w:eastAsia="zh-CN"/>
        </w:rPr>
        <w:t>запроса котировок</w:t>
      </w:r>
      <w:r w:rsidRPr="002C21B0">
        <w:rPr>
          <w:rFonts w:eastAsia="Calibri"/>
          <w:b/>
          <w:color w:val="000000"/>
          <w:spacing w:val="5"/>
          <w:kern w:val="1"/>
          <w:lang w:eastAsia="zh-CN"/>
        </w:rPr>
        <w:t>.</w:t>
      </w:r>
    </w:p>
    <w:p w:rsidR="002C21B0" w:rsidRPr="002C21B0" w:rsidRDefault="002C21B0" w:rsidP="002C21B0">
      <w:pPr>
        <w:pStyle w:val="af0"/>
        <w:tabs>
          <w:tab w:val="clear" w:pos="360"/>
        </w:tabs>
        <w:spacing w:before="0" w:after="0"/>
        <w:rPr>
          <w:lang w:val="ru-RU"/>
        </w:rPr>
      </w:pPr>
      <w:r w:rsidRPr="002C21B0">
        <w:rPr>
          <w:rFonts w:eastAsia="Calibri"/>
          <w:color w:val="000000"/>
          <w:spacing w:val="5"/>
          <w:kern w:val="1"/>
          <w:lang w:val="ru-RU" w:eastAsia="zh-CN"/>
        </w:rPr>
        <w:t xml:space="preserve">6.1. </w:t>
      </w:r>
      <w:r w:rsidRPr="002C21B0">
        <w:rPr>
          <w:color w:val="000000"/>
          <w:kern w:val="1"/>
        </w:rPr>
        <w:t xml:space="preserve">Любой участник процедуры закупки вправе направить в электронной форме Заказчику запрос о разъяснении положений документации </w:t>
      </w:r>
      <w:r>
        <w:rPr>
          <w:color w:val="000000"/>
          <w:kern w:val="1"/>
          <w:lang w:val="ru-RU"/>
        </w:rPr>
        <w:t>о запросе котировок</w:t>
      </w:r>
      <w:r>
        <w:rPr>
          <w:color w:val="000000"/>
          <w:kern w:val="1"/>
        </w:rPr>
        <w:t xml:space="preserve"> не позднее чем за</w:t>
      </w:r>
      <w:r>
        <w:rPr>
          <w:color w:val="000000"/>
          <w:kern w:val="1"/>
          <w:lang w:val="ru-RU"/>
        </w:rPr>
        <w:t xml:space="preserve"> </w:t>
      </w:r>
      <w:r w:rsidRPr="002C21B0">
        <w:rPr>
          <w:color w:val="000000"/>
          <w:kern w:val="1"/>
        </w:rPr>
        <w:t>4 рабочих дня до дня окончания срока подачи заявок, указанного в документации</w:t>
      </w:r>
      <w:r>
        <w:rPr>
          <w:color w:val="000000"/>
          <w:kern w:val="1"/>
          <w:lang w:val="ru-RU"/>
        </w:rPr>
        <w:t xml:space="preserve"> о</w:t>
      </w:r>
      <w:r w:rsidRPr="002C21B0">
        <w:rPr>
          <w:color w:val="000000"/>
          <w:kern w:val="1"/>
        </w:rPr>
        <w:t xml:space="preserve"> запрос</w:t>
      </w:r>
      <w:r>
        <w:rPr>
          <w:color w:val="000000"/>
          <w:kern w:val="1"/>
          <w:lang w:val="ru-RU"/>
        </w:rPr>
        <w:t xml:space="preserve">е </w:t>
      </w:r>
      <w:r w:rsidRPr="002C21B0">
        <w:rPr>
          <w:color w:val="000000"/>
          <w:kern w:val="1"/>
        </w:rPr>
        <w:t>котировок</w:t>
      </w:r>
      <w:r w:rsidR="00806F15">
        <w:rPr>
          <w:color w:val="000000"/>
          <w:kern w:val="1"/>
          <w:lang w:val="ru-RU"/>
        </w:rPr>
        <w:t xml:space="preserve"> (Приложение № </w:t>
      </w:r>
      <w:r w:rsidR="000F297C" w:rsidRPr="000F297C">
        <w:rPr>
          <w:color w:val="000000"/>
          <w:kern w:val="1"/>
          <w:lang w:val="ru-RU"/>
        </w:rPr>
        <w:t>5</w:t>
      </w:r>
      <w:r w:rsidR="00806F15">
        <w:rPr>
          <w:color w:val="000000"/>
          <w:kern w:val="1"/>
          <w:lang w:val="ru-RU"/>
        </w:rPr>
        <w:t>).</w:t>
      </w:r>
    </w:p>
    <w:p w:rsidR="002C21B0" w:rsidRPr="002C21B0" w:rsidRDefault="002C21B0" w:rsidP="002C21B0">
      <w:pPr>
        <w:tabs>
          <w:tab w:val="left" w:pos="0"/>
          <w:tab w:val="left" w:pos="360"/>
          <w:tab w:val="left" w:pos="851"/>
        </w:tabs>
        <w:snapToGrid/>
        <w:spacing w:line="240" w:lineRule="auto"/>
        <w:ind w:firstLine="851"/>
        <w:contextualSpacing/>
        <w:rPr>
          <w:rFonts w:ascii="Cambria" w:hAnsi="Cambria" w:cs="Cambria"/>
          <w:kern w:val="1"/>
          <w:sz w:val="22"/>
          <w:szCs w:val="22"/>
          <w:lang w:eastAsia="zh-CN"/>
        </w:rPr>
      </w:pPr>
      <w:r w:rsidRPr="002C21B0">
        <w:rPr>
          <w:color w:val="000000"/>
          <w:kern w:val="1"/>
          <w:lang w:eastAsia="ru-RU"/>
        </w:rPr>
        <w:t>В течение 3 дней со дня поступления указанного запроса Заказчик обязан разместить на ЭТП и в ЕИС разъяснения положений документации процедуры закупк</w:t>
      </w:r>
      <w:r w:rsidRPr="002C21B0">
        <w:rPr>
          <w:kern w:val="1"/>
          <w:lang w:eastAsia="ru-RU"/>
        </w:rPr>
        <w:t xml:space="preserve">и, а в случае, если срок для </w:t>
      </w:r>
      <w:r w:rsidRPr="002C21B0">
        <w:rPr>
          <w:kern w:val="1"/>
          <w:lang w:eastAsia="ru-RU"/>
        </w:rPr>
        <w:lastRenderedPageBreak/>
        <w:t xml:space="preserve">размещения </w:t>
      </w:r>
      <w:proofErr w:type="gramStart"/>
      <w:r w:rsidRPr="002C21B0">
        <w:rPr>
          <w:kern w:val="1"/>
          <w:lang w:eastAsia="ru-RU"/>
        </w:rPr>
        <w:t>разъяснения положений документации процедуры закупки</w:t>
      </w:r>
      <w:proofErr w:type="gramEnd"/>
      <w:r w:rsidRPr="002C21B0">
        <w:rPr>
          <w:kern w:val="1"/>
          <w:lang w:eastAsia="ru-RU"/>
        </w:rPr>
        <w:t xml:space="preserve"> выпадает на нерабочие дни - в течение 3 рабочих дней со дня поступления указанного запроса.</w:t>
      </w:r>
      <w:r w:rsidRPr="002C21B0">
        <w:rPr>
          <w:color w:val="000000"/>
          <w:kern w:val="1"/>
          <w:lang w:eastAsia="ru-RU"/>
        </w:rPr>
        <w:t xml:space="preserve"> </w:t>
      </w:r>
    </w:p>
    <w:p w:rsidR="002C21B0" w:rsidRPr="002C21B0" w:rsidRDefault="002C21B0" w:rsidP="00765EB4">
      <w:pPr>
        <w:pStyle w:val="af0"/>
        <w:tabs>
          <w:tab w:val="clear" w:pos="360"/>
        </w:tabs>
        <w:spacing w:before="0" w:after="0"/>
        <w:rPr>
          <w:lang w:val="ru-RU"/>
        </w:rPr>
      </w:pPr>
    </w:p>
    <w:p w:rsidR="00765EB4" w:rsidRPr="00050145" w:rsidRDefault="002C21B0" w:rsidP="00765EB4">
      <w:pPr>
        <w:pStyle w:val="af0"/>
        <w:tabs>
          <w:tab w:val="clear" w:pos="360"/>
        </w:tabs>
        <w:spacing w:before="0" w:after="0"/>
        <w:rPr>
          <w:b/>
          <w:bCs/>
        </w:rPr>
      </w:pPr>
      <w:r>
        <w:rPr>
          <w:b/>
          <w:bCs/>
          <w:lang w:val="ru-RU"/>
        </w:rPr>
        <w:t>7</w:t>
      </w:r>
      <w:r w:rsidR="00765EB4" w:rsidRPr="00050145">
        <w:rPr>
          <w:b/>
          <w:bCs/>
        </w:rPr>
        <w:t>. Требования, предъявляемые к участникам запроса котировок в электронной форме.</w:t>
      </w:r>
    </w:p>
    <w:p w:rsidR="00765EB4" w:rsidRPr="00050145" w:rsidRDefault="002C21B0" w:rsidP="00765EB4">
      <w:pPr>
        <w:pStyle w:val="af0"/>
        <w:tabs>
          <w:tab w:val="clear" w:pos="360"/>
        </w:tabs>
        <w:spacing w:before="0" w:after="0"/>
      </w:pPr>
      <w:r>
        <w:rPr>
          <w:lang w:val="ru-RU"/>
        </w:rPr>
        <w:t>7</w:t>
      </w:r>
      <w:r w:rsidR="00765EB4" w:rsidRPr="00050145">
        <w:t>.1. В настоящем запросе котировок могут принять участие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либо любое физическое лицо или несколько физических лиц, выступающих на стороне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2A06CB" w:rsidRPr="0036136D" w:rsidRDefault="002C21B0" w:rsidP="002A06CB">
      <w:pPr>
        <w:widowControl/>
        <w:tabs>
          <w:tab w:val="left" w:pos="360"/>
          <w:tab w:val="left" w:pos="851"/>
          <w:tab w:val="left" w:pos="1276"/>
        </w:tabs>
        <w:snapToGrid/>
        <w:spacing w:line="240" w:lineRule="auto"/>
        <w:ind w:left="851" w:firstLine="0"/>
        <w:contextualSpacing/>
      </w:pPr>
      <w:r>
        <w:t>7</w:t>
      </w:r>
      <w:r w:rsidR="00765EB4" w:rsidRPr="00050145">
        <w:t xml:space="preserve">.2. </w:t>
      </w:r>
      <w:r w:rsidR="002A06CB">
        <w:rPr>
          <w:color w:val="000000"/>
          <w:lang w:eastAsia="ru-RU"/>
        </w:rPr>
        <w:t>Участник закупки должен соответствовать следующим обязательным требованиям:</w:t>
      </w:r>
    </w:p>
    <w:p w:rsidR="002A06CB" w:rsidRPr="0036136D" w:rsidRDefault="002A06CB" w:rsidP="00E61EFC">
      <w:pPr>
        <w:numPr>
          <w:ilvl w:val="0"/>
          <w:numId w:val="7"/>
        </w:numPr>
        <w:tabs>
          <w:tab w:val="left" w:pos="360"/>
          <w:tab w:val="left" w:pos="1276"/>
          <w:tab w:val="left" w:pos="1494"/>
        </w:tabs>
        <w:snapToGrid/>
        <w:spacing w:line="240" w:lineRule="auto"/>
        <w:ind w:left="0" w:firstLine="851"/>
        <w:contextualSpacing/>
      </w:pPr>
      <w:r>
        <w:rPr>
          <w:color w:val="000000"/>
          <w:lang w:eastAsia="ru-RU"/>
        </w:rPr>
        <w:t>требованиям, установленным законодательством Российской Федерации к лицам, осуществляющим поставки продукции (выполнение работ, оказание услуг), являющихся предметом закупки, в том числе обладать всеми необходимыми лицензиями и допусками;</w:t>
      </w:r>
    </w:p>
    <w:p w:rsidR="002A06CB" w:rsidRPr="0036136D" w:rsidRDefault="002A06CB" w:rsidP="00E61EFC">
      <w:pPr>
        <w:numPr>
          <w:ilvl w:val="0"/>
          <w:numId w:val="7"/>
        </w:numPr>
        <w:tabs>
          <w:tab w:val="left" w:pos="360"/>
          <w:tab w:val="left" w:pos="1276"/>
          <w:tab w:val="left" w:pos="1494"/>
          <w:tab w:val="left" w:pos="1560"/>
        </w:tabs>
        <w:snapToGrid/>
        <w:spacing w:line="240" w:lineRule="auto"/>
        <w:ind w:left="0" w:firstLine="851"/>
        <w:contextualSpacing/>
      </w:pPr>
      <w:r>
        <w:rPr>
          <w:color w:val="000000"/>
          <w:lang w:eastAsia="ru-RU"/>
        </w:rPr>
        <w:t>участник не должен находиться в процессе ликвидации (для юридического лица), прекращения деятельности в качестве индивидуального предпринимателя (для индивидуальных предпринимателей);</w:t>
      </w:r>
    </w:p>
    <w:p w:rsidR="002A06CB" w:rsidRPr="0036136D" w:rsidRDefault="002A06CB" w:rsidP="00E61EFC">
      <w:pPr>
        <w:numPr>
          <w:ilvl w:val="0"/>
          <w:numId w:val="7"/>
        </w:numPr>
        <w:tabs>
          <w:tab w:val="left" w:pos="360"/>
          <w:tab w:val="left" w:pos="1276"/>
          <w:tab w:val="left" w:pos="1494"/>
        </w:tabs>
        <w:snapToGrid/>
        <w:spacing w:line="240" w:lineRule="auto"/>
        <w:ind w:left="0" w:firstLine="851"/>
        <w:contextualSpacing/>
      </w:pPr>
      <w:r>
        <w:rPr>
          <w:color w:val="000000"/>
          <w:lang w:eastAsia="ru-RU"/>
        </w:rPr>
        <w:t>деятельность участника не должна быть приостановлена в порядке, предусмотренном Кодексом Российской Федерации об административных правонарушениях;</w:t>
      </w:r>
    </w:p>
    <w:p w:rsidR="002A06CB" w:rsidRPr="0036136D" w:rsidRDefault="002A06CB" w:rsidP="00E61EFC">
      <w:pPr>
        <w:numPr>
          <w:ilvl w:val="0"/>
          <w:numId w:val="7"/>
        </w:numPr>
        <w:tabs>
          <w:tab w:val="left" w:pos="360"/>
          <w:tab w:val="left" w:pos="1276"/>
          <w:tab w:val="left" w:pos="1494"/>
        </w:tabs>
        <w:snapToGrid/>
        <w:spacing w:line="240" w:lineRule="auto"/>
        <w:ind w:left="0" w:firstLine="851"/>
        <w:contextualSpacing/>
      </w:pPr>
      <w:r>
        <w:rPr>
          <w:color w:val="000000"/>
          <w:lang w:eastAsia="ru-RU"/>
        </w:rPr>
        <w:t>участник не должен быть признан по решению арбитражного суда несостоятельным (банкротом);</w:t>
      </w:r>
    </w:p>
    <w:p w:rsidR="002A06CB" w:rsidRPr="002A06CB" w:rsidRDefault="002A06CB" w:rsidP="00E61EFC">
      <w:pPr>
        <w:numPr>
          <w:ilvl w:val="0"/>
          <w:numId w:val="7"/>
        </w:numPr>
        <w:tabs>
          <w:tab w:val="left" w:pos="360"/>
          <w:tab w:val="left" w:pos="1276"/>
          <w:tab w:val="left" w:pos="1494"/>
        </w:tabs>
        <w:snapToGrid/>
        <w:spacing w:line="240" w:lineRule="auto"/>
        <w:ind w:left="0" w:firstLine="851"/>
        <w:contextualSpacing/>
      </w:pPr>
      <w:proofErr w:type="gramStart"/>
      <w:r>
        <w:rPr>
          <w:color w:val="000000"/>
          <w:lang w:eastAsia="ru-RU"/>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w:t>
      </w:r>
      <w:r w:rsidR="00D13CDB">
        <w:rPr>
          <w:color w:val="000000"/>
          <w:lang w:eastAsia="ru-RU"/>
        </w:rPr>
        <w:t xml:space="preserve"> законодательством</w:t>
      </w:r>
      <w:r>
        <w:rPr>
          <w:color w:val="000000"/>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color w:val="000000"/>
          <w:lang w:eastAsia="ru-RU"/>
        </w:rPr>
        <w:t xml:space="preserve"> заявителя по уплате этих </w:t>
      </w:r>
      <w:proofErr w:type="gramStart"/>
      <w:r>
        <w:rPr>
          <w:color w:val="000000"/>
          <w:lang w:eastAsia="ru-RU"/>
        </w:rPr>
        <w:t>сумм</w:t>
      </w:r>
      <w:proofErr w:type="gramEnd"/>
      <w:r>
        <w:rPr>
          <w:color w:val="000000"/>
          <w:lang w:eastAsia="ru-RU"/>
        </w:rPr>
        <w:t xml:space="preserve"> исполненной или </w:t>
      </w:r>
      <w:proofErr w:type="gramStart"/>
      <w:r>
        <w:rPr>
          <w:color w:val="000000"/>
          <w:lang w:eastAsia="ru-RU"/>
        </w:rPr>
        <w:t>которые</w:t>
      </w:r>
      <w:proofErr w:type="gramEnd"/>
      <w:r>
        <w:rPr>
          <w:color w:val="000000"/>
          <w:lang w:eastAsia="ru-RU"/>
        </w:rPr>
        <w:t xml:space="preserve"> признаны безнадежными к взысканию в соответствии с </w:t>
      </w:r>
      <w:r w:rsidR="00D13CDB">
        <w:t xml:space="preserve">законодательством </w:t>
      </w:r>
      <w:r>
        <w:rPr>
          <w:color w:val="000000"/>
          <w:lang w:eastAsia="ru-RU"/>
        </w:rPr>
        <w:t>Российской Федерации о налогах и сборах),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2A06CB" w:rsidRPr="00D13CDB" w:rsidRDefault="002A06CB" w:rsidP="00E61EFC">
      <w:pPr>
        <w:pStyle w:val="af0"/>
        <w:numPr>
          <w:ilvl w:val="0"/>
          <w:numId w:val="7"/>
        </w:numPr>
        <w:tabs>
          <w:tab w:val="left" w:pos="1276"/>
        </w:tabs>
        <w:spacing w:before="0" w:after="0"/>
        <w:ind w:left="0" w:firstLine="709"/>
      </w:pPr>
      <w:proofErr w:type="gramStart"/>
      <w:r>
        <w:rPr>
          <w:color w:val="000000"/>
          <w:lang w:val="ru-RU"/>
        </w:rPr>
        <w:t>отсутствие судимости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за преступления в сфере экономики (за исключением лиц, у которых такая судимость погашена или снята), а также к указанным лицам не должно быть применено</w:t>
      </w:r>
      <w:r w:rsidRPr="002A06CB">
        <w:rPr>
          <w:color w:val="000000"/>
          <w:lang w:val="ru-RU"/>
        </w:rPr>
        <w:t xml:space="preserve"> </w:t>
      </w:r>
      <w:r>
        <w:rPr>
          <w:color w:val="000000"/>
          <w:lang w:val="ru-RU"/>
        </w:rPr>
        <w:t>наказание в виде лишения права занимать определенные должности или заниматься определенной деятельностью, которые связаны с</w:t>
      </w:r>
      <w:proofErr w:type="gramEnd"/>
      <w:r>
        <w:rPr>
          <w:color w:val="000000"/>
          <w:lang w:val="ru-RU"/>
        </w:rPr>
        <w:t xml:space="preserve"> </w:t>
      </w:r>
      <w:proofErr w:type="gramStart"/>
      <w:r>
        <w:rPr>
          <w:color w:val="000000"/>
          <w:lang w:val="ru-RU"/>
        </w:rPr>
        <w:t>поставкой товара, выполнением работы, оказанием услуги, являющимися объектом осуществляемой закупки, и административное н</w:t>
      </w:r>
      <w:r w:rsidR="00D13CDB">
        <w:rPr>
          <w:color w:val="000000"/>
          <w:lang w:val="ru-RU"/>
        </w:rPr>
        <w:t>аказание в виде дисквалификации;</w:t>
      </w:r>
      <w:proofErr w:type="gramEnd"/>
    </w:p>
    <w:p w:rsidR="00D13CDB" w:rsidRDefault="00D13CDB" w:rsidP="00E61EFC">
      <w:pPr>
        <w:pStyle w:val="af0"/>
        <w:numPr>
          <w:ilvl w:val="0"/>
          <w:numId w:val="7"/>
        </w:numPr>
        <w:tabs>
          <w:tab w:val="left" w:pos="1276"/>
        </w:tabs>
        <w:spacing w:before="0" w:after="0"/>
        <w:ind w:left="0" w:firstLine="709"/>
      </w:pPr>
      <w:proofErr w:type="gramStart"/>
      <w:r>
        <w:rPr>
          <w:color w:val="000000"/>
          <w:lang w:val="ru-RU"/>
        </w:rPr>
        <w:t>отсутствие информации об участнике (о лице, правопреемником которого является участник), а также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в реестрах недобросовестных поставщиков, предусмотренных Законом № 223-ФЗ, Федеральным законом от 05.04.2013г. № 44-ФЗ «О контрактной системе в сфере закупок товаров, работ, услуг для обеспечения государственных и муниципальных нужд».</w:t>
      </w:r>
      <w:proofErr w:type="gramEnd"/>
    </w:p>
    <w:p w:rsidR="00D13CDB" w:rsidRDefault="00D13CDB" w:rsidP="00724A4C">
      <w:pPr>
        <w:keepNext/>
        <w:spacing w:line="240" w:lineRule="auto"/>
        <w:ind w:firstLine="567"/>
        <w:rPr>
          <w:b/>
          <w:bCs/>
        </w:rPr>
      </w:pPr>
      <w:bookmarkStart w:id="6" w:name="_Toc296936726"/>
      <w:bookmarkStart w:id="7" w:name="_Toc336613104"/>
      <w:bookmarkStart w:id="8" w:name="_Toc336882990"/>
    </w:p>
    <w:p w:rsidR="00724A4C" w:rsidRPr="00724A4C" w:rsidRDefault="002C21B0" w:rsidP="00724A4C">
      <w:pPr>
        <w:keepNext/>
        <w:spacing w:line="240" w:lineRule="auto"/>
        <w:ind w:firstLine="567"/>
        <w:rPr>
          <w:b/>
          <w:bCs/>
        </w:rPr>
      </w:pPr>
      <w:r>
        <w:rPr>
          <w:b/>
          <w:bCs/>
        </w:rPr>
        <w:t>8</w:t>
      </w:r>
      <w:r w:rsidR="00724A4C" w:rsidRPr="00724A4C">
        <w:rPr>
          <w:b/>
          <w:bCs/>
        </w:rPr>
        <w:t>. Требования к описанию предмета запроса котировок.</w:t>
      </w:r>
    </w:p>
    <w:p w:rsidR="00724A4C" w:rsidRPr="00724A4C" w:rsidRDefault="002C21B0" w:rsidP="00724A4C">
      <w:pPr>
        <w:tabs>
          <w:tab w:val="num" w:pos="1307"/>
        </w:tabs>
        <w:spacing w:line="240" w:lineRule="auto"/>
        <w:ind w:firstLine="567"/>
      </w:pPr>
      <w:r>
        <w:t>8</w:t>
      </w:r>
      <w:r w:rsidR="00724A4C" w:rsidRPr="00724A4C">
        <w:t xml:space="preserve">.1. </w:t>
      </w:r>
      <w:proofErr w:type="gramStart"/>
      <w:r w:rsidR="00724A4C" w:rsidRPr="00724A4C">
        <w:t xml:space="preserve">Описание участниками </w:t>
      </w:r>
      <w:r w:rsidR="006664D5">
        <w:t>закупки</w:t>
      </w:r>
      <w:r w:rsidR="00724A4C" w:rsidRPr="00724A4C">
        <w:t xml:space="preserve"> предмета запроса котировок, в том числе: качества, технических характеристик товара (работ, услуг), требований к их безопасности, функциональных характеристик (потребительских свойств) товара, размеров, требований к упаковке и отгрузке товара и иных показателей, связанных с определением соответствия товара (работ, услуг) потребностям заказчика, осуществляется в соответствии с требованиями к предмету договора, указанными в настоящей документации, заполняется участником запроса котировок по</w:t>
      </w:r>
      <w:proofErr w:type="gramEnd"/>
      <w:r w:rsidR="00724A4C" w:rsidRPr="00724A4C">
        <w:t xml:space="preserve"> форме, установленной (Приложение </w:t>
      </w:r>
      <w:r w:rsidR="00D13CDB">
        <w:t>№</w:t>
      </w:r>
      <w:r w:rsidR="000F297C" w:rsidRPr="000F297C">
        <w:t>3</w:t>
      </w:r>
      <w:r w:rsidR="00724A4C" w:rsidRPr="00724A4C">
        <w:t>).</w:t>
      </w:r>
    </w:p>
    <w:p w:rsidR="00724A4C" w:rsidRPr="00724A4C" w:rsidRDefault="002C21B0" w:rsidP="00724A4C">
      <w:pPr>
        <w:pStyle w:val="4"/>
        <w:tabs>
          <w:tab w:val="left" w:pos="851"/>
        </w:tabs>
        <w:spacing w:before="0" w:after="0" w:line="240" w:lineRule="auto"/>
        <w:rPr>
          <w:rFonts w:ascii="Times New Roman" w:hAnsi="Times New Roman"/>
          <w:b w:val="0"/>
          <w:sz w:val="24"/>
          <w:szCs w:val="24"/>
          <w:lang w:val="ru-RU"/>
        </w:rPr>
      </w:pPr>
      <w:r>
        <w:rPr>
          <w:rFonts w:ascii="Times New Roman" w:hAnsi="Times New Roman"/>
          <w:b w:val="0"/>
          <w:sz w:val="24"/>
          <w:szCs w:val="24"/>
          <w:lang w:val="ru-RU"/>
        </w:rPr>
        <w:t>8</w:t>
      </w:r>
      <w:r w:rsidR="00724A4C" w:rsidRPr="00724A4C">
        <w:rPr>
          <w:rFonts w:ascii="Times New Roman" w:hAnsi="Times New Roman"/>
          <w:b w:val="0"/>
          <w:sz w:val="24"/>
          <w:szCs w:val="24"/>
        </w:rPr>
        <w:t>.2. При описании цифровых показателей характеристик товара (работ, услуг), в том числе условий гарантийного обслуживания, не допускается применение понятий «не более», «не менее».</w:t>
      </w:r>
    </w:p>
    <w:p w:rsidR="00436D6F" w:rsidRPr="00724A4C" w:rsidRDefault="00436D6F" w:rsidP="00436D6F">
      <w:pPr>
        <w:tabs>
          <w:tab w:val="num" w:pos="1307"/>
        </w:tabs>
        <w:spacing w:line="240" w:lineRule="auto"/>
        <w:ind w:firstLine="709"/>
        <w:rPr>
          <w:rFonts w:eastAsia="Calibri"/>
          <w:lang w:eastAsia="en-US"/>
        </w:rPr>
      </w:pPr>
      <w:r>
        <w:rPr>
          <w:bCs/>
        </w:rPr>
        <w:t>8</w:t>
      </w:r>
      <w:r w:rsidRPr="00724A4C">
        <w:rPr>
          <w:bCs/>
        </w:rPr>
        <w:t xml:space="preserve">.3. </w:t>
      </w:r>
      <w:proofErr w:type="gramStart"/>
      <w:r w:rsidRPr="00F33765">
        <w:rPr>
          <w:rFonts w:eastAsia="Calibri"/>
          <w:lang w:eastAsia="en-US"/>
        </w:rPr>
        <w:t xml:space="preserve">Для целей установления соотношения цены </w:t>
      </w:r>
      <w:r w:rsidR="001800A4" w:rsidRPr="0054273A">
        <w:rPr>
          <w:rFonts w:eastAsiaTheme="minorHAnsi"/>
          <w:lang w:eastAsia="en-US"/>
        </w:rPr>
        <w:t xml:space="preserve">товаров российского и иностранного </w:t>
      </w:r>
      <w:r w:rsidR="001800A4" w:rsidRPr="0054273A">
        <w:rPr>
          <w:rFonts w:eastAsiaTheme="minorHAnsi"/>
          <w:lang w:eastAsia="en-US"/>
        </w:rPr>
        <w:lastRenderedPageBreak/>
        <w:t>происхождения</w:t>
      </w:r>
      <w:r w:rsidRPr="00F33765">
        <w:rPr>
          <w:rFonts w:eastAsia="Calibri"/>
          <w:lang w:eastAsia="en-US"/>
        </w:rPr>
        <w:t xml:space="preserve"> в случае, предусмотренным п.</w:t>
      </w:r>
      <w:r w:rsidRPr="00436D6F">
        <w:rPr>
          <w:rFonts w:eastAsia="Calibri"/>
          <w:lang w:eastAsia="en-US"/>
        </w:rPr>
        <w:t>8</w:t>
      </w:r>
      <w:r w:rsidRPr="00F33765">
        <w:rPr>
          <w:rFonts w:eastAsia="Calibri"/>
          <w:lang w:eastAsia="en-US"/>
        </w:rPr>
        <w:t>.4 настоящей документации, цена единицы кажд</w:t>
      </w:r>
      <w:r w:rsidR="001800A4">
        <w:rPr>
          <w:rFonts w:eastAsia="Calibri"/>
          <w:lang w:eastAsia="en-US"/>
        </w:rPr>
        <w:t>ого</w:t>
      </w:r>
      <w:r w:rsidRPr="00F33765">
        <w:rPr>
          <w:rFonts w:eastAsia="Calibri"/>
          <w:lang w:eastAsia="en-US"/>
        </w:rPr>
        <w:t xml:space="preserve"> </w:t>
      </w:r>
      <w:r w:rsidR="001800A4">
        <w:rPr>
          <w:rFonts w:eastAsia="Calibri"/>
          <w:lang w:eastAsia="en-US"/>
        </w:rPr>
        <w:t>товара</w:t>
      </w:r>
      <w:r w:rsidRPr="00F33765">
        <w:rPr>
          <w:rFonts w:eastAsia="Calibri"/>
          <w:lang w:eastAsia="en-US"/>
        </w:rPr>
        <w:t xml:space="preserve"> определяется как произведение начальной (максимальной) цены единицы </w:t>
      </w:r>
      <w:r w:rsidR="001800A4">
        <w:rPr>
          <w:rFonts w:eastAsia="Calibri"/>
          <w:lang w:eastAsia="en-US"/>
        </w:rPr>
        <w:t>товара</w:t>
      </w:r>
      <w:r w:rsidRPr="00F33765">
        <w:rPr>
          <w:rFonts w:eastAsia="Calibri"/>
          <w:lang w:eastAsia="en-US"/>
        </w:rPr>
        <w:t>,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r w:rsidRPr="00724A4C">
        <w:rPr>
          <w:rFonts w:eastAsia="Calibri"/>
          <w:lang w:eastAsia="en-US"/>
        </w:rPr>
        <w:t>.</w:t>
      </w:r>
      <w:proofErr w:type="gramEnd"/>
    </w:p>
    <w:p w:rsidR="00436D6F" w:rsidRDefault="00436D6F" w:rsidP="00436D6F">
      <w:pPr>
        <w:spacing w:line="240" w:lineRule="auto"/>
        <w:rPr>
          <w:rFonts w:eastAsia="Calibri"/>
          <w:lang w:eastAsia="en-US"/>
        </w:rPr>
      </w:pPr>
      <w:r>
        <w:rPr>
          <w:rFonts w:eastAsia="Calibri"/>
          <w:lang w:eastAsia="en-US"/>
        </w:rPr>
        <w:t>8</w:t>
      </w:r>
      <w:r w:rsidRPr="00724A4C">
        <w:rPr>
          <w:rFonts w:eastAsia="Calibri"/>
          <w:lang w:eastAsia="en-US"/>
        </w:rPr>
        <w:t xml:space="preserve">.4. </w:t>
      </w:r>
      <w:proofErr w:type="gramStart"/>
      <w:r w:rsidRPr="00724A4C">
        <w:rPr>
          <w:rFonts w:eastAsia="Calibri"/>
          <w:lang w:eastAsia="en-US"/>
        </w:rPr>
        <w:t xml:space="preserve">В заявке на участие в </w:t>
      </w:r>
      <w:r>
        <w:rPr>
          <w:rFonts w:eastAsia="Calibri"/>
          <w:lang w:eastAsia="en-US"/>
        </w:rPr>
        <w:t>запросе котировок</w:t>
      </w:r>
      <w:r w:rsidRPr="00724A4C">
        <w:rPr>
          <w:rFonts w:eastAsia="Calibri"/>
          <w:lang w:eastAsia="en-US"/>
        </w:rPr>
        <w:t xml:space="preserve">, представленной </w:t>
      </w:r>
      <w:r w:rsidRPr="00FE3301">
        <w:rPr>
          <w:rFonts w:eastAsiaTheme="minorEastAsia"/>
          <w:lang w:eastAsia="en-US"/>
        </w:rPr>
        <w:t>победител</w:t>
      </w:r>
      <w:r>
        <w:rPr>
          <w:rFonts w:eastAsiaTheme="minorEastAsia"/>
          <w:lang w:eastAsia="en-US"/>
        </w:rPr>
        <w:t>ем</w:t>
      </w:r>
      <w:r w:rsidRPr="00FE3301">
        <w:rPr>
          <w:rFonts w:eastAsiaTheme="minorEastAsia"/>
          <w:lang w:eastAsia="en-US"/>
        </w:rPr>
        <w:t xml:space="preserve">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w:t>
      </w:r>
      <w:r w:rsidR="001800A4" w:rsidRPr="001800A4">
        <w:rPr>
          <w:rFonts w:eastAsiaTheme="minorEastAsia"/>
          <w:lang w:eastAsia="en-US"/>
        </w:rPr>
        <w:t xml:space="preserve"> </w:t>
      </w:r>
      <w:r w:rsidR="001800A4">
        <w:rPr>
          <w:rFonts w:eastAsiaTheme="minorEastAsia"/>
          <w:lang w:eastAsia="en-US"/>
        </w:rPr>
        <w:t>поставке</w:t>
      </w:r>
      <w:r w:rsidRPr="00FE3301">
        <w:rPr>
          <w:rFonts w:eastAsiaTheme="minorEastAsia"/>
          <w:lang w:eastAsia="en-US"/>
        </w:rPr>
        <w:t xml:space="preserve"> </w:t>
      </w:r>
      <w:r w:rsidR="001800A4" w:rsidRPr="0054273A">
        <w:rPr>
          <w:rFonts w:eastAsiaTheme="minorHAnsi"/>
          <w:lang w:eastAsia="en-US"/>
        </w:rPr>
        <w:t>товаров российского и иностранного происхождения</w:t>
      </w:r>
      <w:r w:rsidRPr="00FE3301">
        <w:rPr>
          <w:rFonts w:eastAsiaTheme="minorEastAsia"/>
          <w:lang w:eastAsia="en-US"/>
        </w:rPr>
        <w:t>, при этом стоимость</w:t>
      </w:r>
      <w:r w:rsidR="001800A4">
        <w:rPr>
          <w:rFonts w:eastAsiaTheme="minorEastAsia"/>
          <w:lang w:eastAsia="en-US"/>
        </w:rPr>
        <w:t xml:space="preserve"> товара</w:t>
      </w:r>
      <w:r w:rsidRPr="00FE3301">
        <w:rPr>
          <w:rFonts w:eastAsiaTheme="minorEastAsia"/>
          <w:lang w:eastAsia="en-US"/>
        </w:rPr>
        <w:t xml:space="preserve"> российск</w:t>
      </w:r>
      <w:r w:rsidR="001800A4">
        <w:rPr>
          <w:rFonts w:eastAsiaTheme="minorEastAsia"/>
          <w:lang w:eastAsia="en-US"/>
        </w:rPr>
        <w:t>ого происхождения</w:t>
      </w:r>
      <w:r w:rsidRPr="00FE3301">
        <w:rPr>
          <w:rFonts w:eastAsiaTheme="minorEastAsia"/>
          <w:lang w:eastAsia="en-US"/>
        </w:rPr>
        <w:t>, составляет менее 50 процентов стоимости всех предложенных таким</w:t>
      </w:r>
      <w:proofErr w:type="gramEnd"/>
      <w:r w:rsidRPr="00FE3301">
        <w:rPr>
          <w:rFonts w:eastAsiaTheme="minorEastAsia"/>
          <w:lang w:eastAsia="en-US"/>
        </w:rPr>
        <w:t xml:space="preserve"> участником </w:t>
      </w:r>
      <w:r w:rsidR="001800A4">
        <w:rPr>
          <w:rFonts w:eastAsiaTheme="minorEastAsia"/>
          <w:lang w:eastAsia="en-US"/>
        </w:rPr>
        <w:t>товар</w:t>
      </w:r>
      <w:r w:rsidR="00545FE4">
        <w:rPr>
          <w:rFonts w:eastAsiaTheme="minorEastAsia"/>
          <w:lang w:eastAsia="en-US"/>
        </w:rPr>
        <w:t>ов</w:t>
      </w:r>
      <w:r w:rsidRPr="00724A4C">
        <w:rPr>
          <w:rFonts w:eastAsia="Calibri"/>
          <w:lang w:eastAsia="en-US"/>
        </w:rPr>
        <w:t>.</w:t>
      </w:r>
    </w:p>
    <w:p w:rsidR="00724A4C" w:rsidRPr="00724A4C" w:rsidRDefault="00724A4C" w:rsidP="00724A4C">
      <w:pPr>
        <w:pStyle w:val="4"/>
        <w:tabs>
          <w:tab w:val="left" w:pos="851"/>
        </w:tabs>
        <w:spacing w:before="0" w:after="0" w:line="240" w:lineRule="auto"/>
        <w:rPr>
          <w:sz w:val="24"/>
          <w:szCs w:val="24"/>
          <w:lang w:val="ru-RU"/>
        </w:rPr>
      </w:pPr>
    </w:p>
    <w:p w:rsidR="00765EB4" w:rsidRPr="00050145" w:rsidRDefault="002C21B0" w:rsidP="00724A4C">
      <w:pPr>
        <w:pStyle w:val="4"/>
        <w:tabs>
          <w:tab w:val="left" w:pos="851"/>
        </w:tabs>
        <w:spacing w:before="0" w:after="0" w:line="240" w:lineRule="auto"/>
        <w:rPr>
          <w:rFonts w:ascii="Times New Roman" w:hAnsi="Times New Roman"/>
          <w:sz w:val="24"/>
          <w:szCs w:val="24"/>
        </w:rPr>
      </w:pPr>
      <w:r>
        <w:rPr>
          <w:rFonts w:ascii="Times New Roman" w:hAnsi="Times New Roman"/>
          <w:sz w:val="24"/>
          <w:szCs w:val="24"/>
          <w:lang w:val="ru-RU"/>
        </w:rPr>
        <w:t>9</w:t>
      </w:r>
      <w:r w:rsidR="00765EB4" w:rsidRPr="00724A4C">
        <w:rPr>
          <w:rFonts w:ascii="Times New Roman" w:hAnsi="Times New Roman"/>
          <w:sz w:val="24"/>
          <w:szCs w:val="24"/>
        </w:rPr>
        <w:t xml:space="preserve">. </w:t>
      </w:r>
      <w:r w:rsidR="008523C0">
        <w:rPr>
          <w:rFonts w:ascii="Times New Roman" w:hAnsi="Times New Roman"/>
          <w:sz w:val="24"/>
          <w:szCs w:val="24"/>
          <w:lang w:val="ru-RU"/>
        </w:rPr>
        <w:t xml:space="preserve">Инструкция по заполнению </w:t>
      </w:r>
      <w:r w:rsidR="00172ED1">
        <w:rPr>
          <w:rFonts w:ascii="Times New Roman" w:hAnsi="Times New Roman"/>
          <w:sz w:val="24"/>
          <w:szCs w:val="24"/>
          <w:lang w:val="ru-RU"/>
        </w:rPr>
        <w:t xml:space="preserve">заявок </w:t>
      </w:r>
      <w:r w:rsidR="008523C0">
        <w:rPr>
          <w:rFonts w:ascii="Times New Roman" w:hAnsi="Times New Roman"/>
          <w:sz w:val="24"/>
          <w:szCs w:val="24"/>
          <w:lang w:val="ru-RU"/>
        </w:rPr>
        <w:t>и п</w:t>
      </w:r>
      <w:proofErr w:type="spellStart"/>
      <w:r w:rsidR="00765EB4" w:rsidRPr="00724A4C">
        <w:rPr>
          <w:rFonts w:ascii="Times New Roman" w:hAnsi="Times New Roman"/>
          <w:sz w:val="24"/>
          <w:szCs w:val="24"/>
        </w:rPr>
        <w:t>орядок</w:t>
      </w:r>
      <w:proofErr w:type="spellEnd"/>
      <w:r w:rsidR="00765EB4" w:rsidRPr="00050145">
        <w:rPr>
          <w:rFonts w:ascii="Times New Roman" w:hAnsi="Times New Roman"/>
          <w:sz w:val="24"/>
          <w:szCs w:val="24"/>
        </w:rPr>
        <w:t xml:space="preserve"> приема котировочных заявок</w:t>
      </w:r>
      <w:bookmarkEnd w:id="6"/>
      <w:bookmarkEnd w:id="7"/>
      <w:bookmarkEnd w:id="8"/>
    </w:p>
    <w:p w:rsidR="00765EB4" w:rsidRPr="00050145" w:rsidRDefault="002C21B0" w:rsidP="00765EB4">
      <w:pPr>
        <w:pStyle w:val="af0"/>
        <w:tabs>
          <w:tab w:val="clear" w:pos="360"/>
        </w:tabs>
        <w:spacing w:before="0" w:after="0"/>
      </w:pPr>
      <w:r>
        <w:rPr>
          <w:lang w:val="ru-RU"/>
        </w:rPr>
        <w:t>9</w:t>
      </w:r>
      <w:r w:rsidR="00765EB4" w:rsidRPr="00050145">
        <w:t xml:space="preserve">.1. </w:t>
      </w:r>
      <w:r w:rsidR="00D01CFD">
        <w:rPr>
          <w:color w:val="000000"/>
          <w:lang w:val="ru-RU"/>
        </w:rPr>
        <w:t>Любой участник закупки вправе подать только одну котировочную заявку</w:t>
      </w:r>
      <w:r w:rsidR="00765EB4" w:rsidRPr="00050145">
        <w:t>.</w:t>
      </w:r>
    </w:p>
    <w:p w:rsidR="008523C0" w:rsidRDefault="002C21B0" w:rsidP="008523C0">
      <w:pPr>
        <w:pStyle w:val="af0"/>
        <w:tabs>
          <w:tab w:val="clear" w:pos="360"/>
          <w:tab w:val="clear" w:pos="851"/>
          <w:tab w:val="left" w:pos="426"/>
        </w:tabs>
        <w:spacing w:before="0" w:after="0"/>
        <w:rPr>
          <w:lang w:val="ru-RU"/>
        </w:rPr>
      </w:pPr>
      <w:r>
        <w:rPr>
          <w:lang w:val="ru-RU"/>
        </w:rPr>
        <w:t>9</w:t>
      </w:r>
      <w:r w:rsidR="00765EB4" w:rsidRPr="00050145">
        <w:t xml:space="preserve">.2. </w:t>
      </w:r>
      <w:r w:rsidR="00D01CFD">
        <w:rPr>
          <w:color w:val="000000"/>
          <w:lang w:val="ru-RU"/>
        </w:rPr>
        <w:t>Прием заявок на участие в запросе котировок прекращается в день открытия на ЭТП доступа к заявкам на участие в запросе котировок</w:t>
      </w:r>
      <w:r w:rsidR="00765EB4" w:rsidRPr="00050145">
        <w:t>.</w:t>
      </w:r>
    </w:p>
    <w:p w:rsidR="008523C0" w:rsidRDefault="008523C0" w:rsidP="008523C0">
      <w:pPr>
        <w:pStyle w:val="af0"/>
        <w:tabs>
          <w:tab w:val="clear" w:pos="360"/>
          <w:tab w:val="clear" w:pos="851"/>
          <w:tab w:val="left" w:pos="426"/>
        </w:tabs>
        <w:spacing w:before="0" w:after="0"/>
        <w:rPr>
          <w:lang w:val="ru-RU"/>
        </w:rPr>
      </w:pPr>
      <w:r>
        <w:t xml:space="preserve">9.3. </w:t>
      </w:r>
      <w:r w:rsidRPr="00E02A9F">
        <w:t xml:space="preserve">При подготовке заявки участниками </w:t>
      </w:r>
      <w:r>
        <w:t>закупки</w:t>
      </w:r>
      <w:r w:rsidRPr="00E02A9F">
        <w:t xml:space="preserve"> должны применяться общепринятые обозначения и наименования в соответствии с требованиями действующих нормативных актов.</w:t>
      </w:r>
    </w:p>
    <w:p w:rsidR="008523C0" w:rsidRDefault="008523C0" w:rsidP="008523C0">
      <w:pPr>
        <w:pStyle w:val="af0"/>
        <w:tabs>
          <w:tab w:val="clear" w:pos="360"/>
          <w:tab w:val="clear" w:pos="851"/>
          <w:tab w:val="left" w:pos="426"/>
        </w:tabs>
        <w:spacing w:before="0" w:after="0"/>
        <w:rPr>
          <w:lang w:val="ru-RU"/>
        </w:rPr>
      </w:pPr>
      <w:r>
        <w:t>9</w:t>
      </w:r>
      <w:r w:rsidRPr="00E02A9F">
        <w:t>.</w:t>
      </w:r>
      <w:r>
        <w:t>4</w:t>
      </w:r>
      <w:r w:rsidRPr="00E02A9F">
        <w:t xml:space="preserve">. Сведения, которые содержатся в заявках участников </w:t>
      </w:r>
      <w:r>
        <w:t>закупки</w:t>
      </w:r>
      <w:r w:rsidRPr="00E02A9F">
        <w:t>, не должны допускать двусмысленных (неоднозначных) толкований.</w:t>
      </w:r>
    </w:p>
    <w:p w:rsidR="008523C0" w:rsidRDefault="008523C0" w:rsidP="008523C0">
      <w:pPr>
        <w:pStyle w:val="af0"/>
        <w:tabs>
          <w:tab w:val="clear" w:pos="360"/>
          <w:tab w:val="clear" w:pos="851"/>
          <w:tab w:val="left" w:pos="426"/>
        </w:tabs>
        <w:spacing w:before="0" w:after="0"/>
        <w:rPr>
          <w:color w:val="000000"/>
          <w:lang w:val="ru-RU"/>
        </w:rPr>
      </w:pPr>
      <w:r>
        <w:rPr>
          <w:color w:val="000000"/>
        </w:rPr>
        <w:t>9</w:t>
      </w:r>
      <w:r w:rsidRPr="00E02A9F">
        <w:rPr>
          <w:color w:val="000000"/>
        </w:rPr>
        <w:t>.</w:t>
      </w:r>
      <w:r>
        <w:rPr>
          <w:color w:val="000000"/>
        </w:rPr>
        <w:t>5</w:t>
      </w:r>
      <w:r w:rsidRPr="00E02A9F">
        <w:rPr>
          <w:color w:val="000000"/>
        </w:rPr>
        <w:t xml:space="preserve">. Заявка на участие в </w:t>
      </w:r>
      <w:r>
        <w:rPr>
          <w:color w:val="000000"/>
          <w:lang w:val="ru-RU"/>
        </w:rPr>
        <w:t>запросе котировок</w:t>
      </w:r>
      <w:r w:rsidRPr="00E02A9F">
        <w:rPr>
          <w:color w:val="000000"/>
        </w:rPr>
        <w:t xml:space="preserve"> заполняется участником </w:t>
      </w:r>
      <w:r>
        <w:rPr>
          <w:color w:val="000000"/>
        </w:rPr>
        <w:t>закупки</w:t>
      </w:r>
      <w:r w:rsidRPr="00E02A9F">
        <w:rPr>
          <w:color w:val="000000"/>
        </w:rPr>
        <w:t xml:space="preserve"> в соответствии с требованиями к содержанию и составу заявки на участие в </w:t>
      </w:r>
      <w:r>
        <w:rPr>
          <w:color w:val="000000"/>
          <w:lang w:val="ru-RU"/>
        </w:rPr>
        <w:t>запросе котировок</w:t>
      </w:r>
      <w:r w:rsidRPr="00E02A9F">
        <w:rPr>
          <w:color w:val="000000"/>
        </w:rPr>
        <w:t xml:space="preserve"> настоящей документации. Форма заполнения заявки на участие в </w:t>
      </w:r>
      <w:r>
        <w:rPr>
          <w:color w:val="000000"/>
          <w:lang w:val="ru-RU"/>
        </w:rPr>
        <w:t>запросе котировок</w:t>
      </w:r>
      <w:r w:rsidRPr="00E02A9F">
        <w:rPr>
          <w:color w:val="000000"/>
        </w:rPr>
        <w:t xml:space="preserve"> в электронной форме (Приложение 1).</w:t>
      </w:r>
    </w:p>
    <w:p w:rsidR="008523C0" w:rsidRDefault="008523C0" w:rsidP="008523C0">
      <w:pPr>
        <w:pStyle w:val="af0"/>
        <w:tabs>
          <w:tab w:val="clear" w:pos="360"/>
          <w:tab w:val="clear" w:pos="851"/>
          <w:tab w:val="left" w:pos="426"/>
        </w:tabs>
        <w:spacing w:before="0" w:after="0"/>
        <w:rPr>
          <w:lang w:val="ru-RU"/>
        </w:rPr>
      </w:pPr>
      <w:r>
        <w:t>9</w:t>
      </w:r>
      <w:r w:rsidRPr="00E02A9F">
        <w:t>.</w:t>
      </w:r>
      <w:r>
        <w:t>6</w:t>
      </w:r>
      <w:r w:rsidRPr="00E02A9F">
        <w:t>. Участник закупки в п.2 заявки на участие в закупке указывает наименование страны происхождения поставляемых товаров</w:t>
      </w:r>
    </w:p>
    <w:p w:rsidR="008523C0" w:rsidRPr="008523C0" w:rsidRDefault="008523C0" w:rsidP="008523C0">
      <w:pPr>
        <w:pStyle w:val="af0"/>
        <w:tabs>
          <w:tab w:val="clear" w:pos="360"/>
          <w:tab w:val="clear" w:pos="851"/>
          <w:tab w:val="left" w:pos="426"/>
        </w:tabs>
        <w:spacing w:before="0" w:after="0"/>
        <w:rPr>
          <w:lang w:val="ru-RU"/>
        </w:rPr>
      </w:pPr>
      <w:r>
        <w:t>9</w:t>
      </w:r>
      <w:r w:rsidRPr="00E02A9F">
        <w:t>.</w:t>
      </w:r>
      <w:r>
        <w:t>7</w:t>
      </w:r>
      <w:r w:rsidRPr="00E02A9F">
        <w:t>. 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281BD9" w:rsidRDefault="002C21B0" w:rsidP="00281BD9">
      <w:pPr>
        <w:autoSpaceDE w:val="0"/>
        <w:autoSpaceDN w:val="0"/>
        <w:adjustRightInd w:val="0"/>
        <w:spacing w:line="240" w:lineRule="auto"/>
        <w:ind w:firstLine="709"/>
      </w:pPr>
      <w:r>
        <w:t>9</w:t>
      </w:r>
      <w:r w:rsidR="00281BD9">
        <w:t>.</w:t>
      </w:r>
      <w:r w:rsidR="008523C0">
        <w:t>8</w:t>
      </w:r>
      <w:r w:rsidR="00281BD9">
        <w:t xml:space="preserve">. </w:t>
      </w:r>
      <w:r w:rsidR="00281BD9">
        <w:rPr>
          <w:color w:val="000000"/>
        </w:rPr>
        <w:t xml:space="preserve">Копии документов, входящих в состав заявки, предоставляются в виде </w:t>
      </w:r>
      <w:proofErr w:type="gramStart"/>
      <w:r w:rsidR="00281BD9">
        <w:rPr>
          <w:color w:val="000000"/>
        </w:rPr>
        <w:t>скан-копий</w:t>
      </w:r>
      <w:proofErr w:type="gramEnd"/>
      <w:r w:rsidR="00281BD9">
        <w:rPr>
          <w:color w:val="000000"/>
        </w:rPr>
        <w:t xml:space="preserve"> оригиналов или нотариально заверенных копий в формате </w:t>
      </w:r>
      <w:proofErr w:type="spellStart"/>
      <w:r w:rsidR="00281BD9">
        <w:rPr>
          <w:color w:val="000000"/>
        </w:rPr>
        <w:t>pdf</w:t>
      </w:r>
      <w:proofErr w:type="spellEnd"/>
      <w:r w:rsidR="00281BD9">
        <w:rPr>
          <w:color w:val="000000"/>
        </w:rPr>
        <w:t xml:space="preserve">, </w:t>
      </w:r>
      <w:proofErr w:type="spellStart"/>
      <w:r w:rsidR="00281BD9">
        <w:rPr>
          <w:color w:val="000000"/>
        </w:rPr>
        <w:t>jpeg</w:t>
      </w:r>
      <w:proofErr w:type="spellEnd"/>
      <w:r w:rsidR="00281BD9">
        <w:rPr>
          <w:color w:val="000000"/>
        </w:rPr>
        <w:t xml:space="preserve">, явно и достоверно отображающих содержащуюся в документах информацию, в том числе реквизиты, проставленные на документах </w:t>
      </w:r>
      <w:r w:rsidR="00281BD9" w:rsidRPr="003220DF">
        <w:rPr>
          <w:color w:val="000000"/>
        </w:rPr>
        <w:t xml:space="preserve">печати </w:t>
      </w:r>
      <w:r w:rsidR="00281BD9">
        <w:rPr>
          <w:color w:val="000000"/>
        </w:rPr>
        <w:t>(при наличии), подписи (в том числе электронной цифровой подписи) и отметки.</w:t>
      </w:r>
    </w:p>
    <w:p w:rsidR="008523C0" w:rsidRDefault="00281BD9" w:rsidP="008523C0">
      <w:pPr>
        <w:pStyle w:val="af0"/>
        <w:tabs>
          <w:tab w:val="clear" w:pos="360"/>
          <w:tab w:val="clear" w:pos="851"/>
          <w:tab w:val="left" w:pos="426"/>
        </w:tabs>
        <w:spacing w:before="0" w:after="0"/>
        <w:rPr>
          <w:lang w:val="ru-RU"/>
        </w:rPr>
      </w:pPr>
      <w:r>
        <w:rPr>
          <w:color w:val="000000"/>
        </w:rPr>
        <w:t xml:space="preserve">Предоставление документов в формате MS </w:t>
      </w:r>
      <w:proofErr w:type="spellStart"/>
      <w:r>
        <w:rPr>
          <w:color w:val="000000"/>
        </w:rPr>
        <w:t>Word</w:t>
      </w:r>
      <w:proofErr w:type="spellEnd"/>
      <w:r>
        <w:rPr>
          <w:color w:val="000000"/>
        </w:rPr>
        <w:t xml:space="preserve">, MS </w:t>
      </w:r>
      <w:proofErr w:type="spellStart"/>
      <w:r>
        <w:rPr>
          <w:color w:val="000000"/>
        </w:rPr>
        <w:t>Excel</w:t>
      </w:r>
      <w:proofErr w:type="spellEnd"/>
      <w:r>
        <w:rPr>
          <w:color w:val="000000"/>
        </w:rPr>
        <w:t xml:space="preserve"> и других аналогичных форматах, не допускается.</w:t>
      </w:r>
    </w:p>
    <w:p w:rsidR="008523C0" w:rsidRDefault="002C21B0" w:rsidP="008523C0">
      <w:pPr>
        <w:pStyle w:val="af0"/>
        <w:tabs>
          <w:tab w:val="clear" w:pos="360"/>
          <w:tab w:val="clear" w:pos="851"/>
          <w:tab w:val="left" w:pos="426"/>
        </w:tabs>
        <w:spacing w:before="0" w:after="0"/>
        <w:rPr>
          <w:lang w:val="ru-RU"/>
        </w:rPr>
      </w:pPr>
      <w:r>
        <w:rPr>
          <w:lang w:val="ru-RU"/>
        </w:rPr>
        <w:t>9</w:t>
      </w:r>
      <w:r w:rsidR="00765EB4" w:rsidRPr="00050145">
        <w:t>.</w:t>
      </w:r>
      <w:r w:rsidR="008523C0">
        <w:rPr>
          <w:lang w:val="ru-RU"/>
        </w:rPr>
        <w:t>9</w:t>
      </w:r>
      <w:r w:rsidR="00765EB4" w:rsidRPr="00050145">
        <w:t xml:space="preserve">. </w:t>
      </w:r>
      <w:r w:rsidR="00D01CFD">
        <w:rPr>
          <w:color w:val="000000"/>
          <w:lang w:val="ru-RU"/>
        </w:rPr>
        <w:t>Участник закупки, подавший заявку на участие в запросе котировок, вправе изменить или отозвать заявку на участие в запросе котировок в любое время до момента открытия доступа к поданным в форме электронных документов заявкам на участие в запросе котировок</w:t>
      </w:r>
      <w:r w:rsidR="00765EB4" w:rsidRPr="00050145">
        <w:t>.</w:t>
      </w:r>
    </w:p>
    <w:p w:rsidR="00765EB4" w:rsidRPr="008523C0" w:rsidRDefault="002C21B0" w:rsidP="008523C0">
      <w:pPr>
        <w:pStyle w:val="af0"/>
        <w:tabs>
          <w:tab w:val="clear" w:pos="360"/>
          <w:tab w:val="clear" w:pos="851"/>
          <w:tab w:val="left" w:pos="426"/>
        </w:tabs>
        <w:spacing w:before="0" w:after="0"/>
        <w:rPr>
          <w:lang w:val="ru-RU"/>
        </w:rPr>
      </w:pPr>
      <w:r>
        <w:rPr>
          <w:lang w:val="ru-RU"/>
        </w:rPr>
        <w:t>9</w:t>
      </w:r>
      <w:r w:rsidR="00765EB4" w:rsidRPr="00050145">
        <w:t>.</w:t>
      </w:r>
      <w:r w:rsidR="008523C0">
        <w:rPr>
          <w:lang w:val="ru-RU"/>
        </w:rPr>
        <w:t>10</w:t>
      </w:r>
      <w:r w:rsidR="00765EB4" w:rsidRPr="00050145">
        <w:t>. В случае если по окончании срока подачи заявок на участие в запросе котировок не подана ни одна заявка, запрос котировок признается несостоявшимся.</w:t>
      </w:r>
    </w:p>
    <w:p w:rsidR="00765EB4" w:rsidRPr="00050145" w:rsidRDefault="002C21B0" w:rsidP="00765EB4">
      <w:pPr>
        <w:pStyle w:val="af0"/>
        <w:tabs>
          <w:tab w:val="clear" w:pos="360"/>
          <w:tab w:val="clear" w:pos="851"/>
          <w:tab w:val="left" w:pos="284"/>
        </w:tabs>
        <w:spacing w:before="0" w:after="0"/>
      </w:pPr>
      <w:r>
        <w:rPr>
          <w:lang w:val="ru-RU"/>
        </w:rPr>
        <w:t>9</w:t>
      </w:r>
      <w:r w:rsidR="00765EB4" w:rsidRPr="00050145">
        <w:t>.</w:t>
      </w:r>
      <w:r w:rsidR="008523C0">
        <w:rPr>
          <w:lang w:val="ru-RU"/>
        </w:rPr>
        <w:t>11</w:t>
      </w:r>
      <w:r w:rsidR="00765EB4" w:rsidRPr="00050145">
        <w:t xml:space="preserve">. В случае если по окончании срока подачи заявок на участие в запросе котировок подана только одна заявка на участие в запросе котировок, запрос котировок признается несостоявшимся. В этом случае </w:t>
      </w:r>
      <w:r w:rsidR="00D13CDB">
        <w:rPr>
          <w:lang w:val="ru-RU"/>
        </w:rPr>
        <w:t>Единая</w:t>
      </w:r>
      <w:r w:rsidR="00765EB4" w:rsidRPr="00050145">
        <w:t xml:space="preserve"> комиссия вправе рассмотреть и оценить поданную заявку в порядке и сроки, установленные в </w:t>
      </w:r>
      <w:r>
        <w:rPr>
          <w:lang w:val="ru-RU"/>
        </w:rPr>
        <w:t xml:space="preserve">разделах </w:t>
      </w:r>
      <w:r w:rsidR="00D66FCC">
        <w:rPr>
          <w:lang w:val="ru-RU"/>
        </w:rPr>
        <w:t>1</w:t>
      </w:r>
      <w:r>
        <w:rPr>
          <w:lang w:val="ru-RU"/>
        </w:rPr>
        <w:t>1</w:t>
      </w:r>
      <w:r w:rsidR="00765EB4" w:rsidRPr="00050145">
        <w:t xml:space="preserve"> и </w:t>
      </w:r>
      <w:r w:rsidR="00D66FCC">
        <w:rPr>
          <w:lang w:val="ru-RU"/>
        </w:rPr>
        <w:t>1</w:t>
      </w:r>
      <w:r>
        <w:rPr>
          <w:lang w:val="ru-RU"/>
        </w:rPr>
        <w:t>2</w:t>
      </w:r>
      <w:r w:rsidR="00765EB4" w:rsidRPr="00050145">
        <w:t xml:space="preserve"> настоящей Документации.</w:t>
      </w:r>
    </w:p>
    <w:p w:rsidR="00765EB4" w:rsidRDefault="00765EB4" w:rsidP="00765EB4">
      <w:pPr>
        <w:pStyle w:val="af0"/>
        <w:tabs>
          <w:tab w:val="clear" w:pos="360"/>
          <w:tab w:val="clear" w:pos="851"/>
          <w:tab w:val="left" w:pos="0"/>
        </w:tabs>
        <w:spacing w:before="0" w:after="0"/>
        <w:rPr>
          <w:lang w:val="ru-RU"/>
        </w:rPr>
      </w:pPr>
    </w:p>
    <w:p w:rsidR="00281BD9" w:rsidRDefault="002C21B0" w:rsidP="00D66FCC">
      <w:pPr>
        <w:keepNext/>
        <w:spacing w:line="240" w:lineRule="auto"/>
        <w:ind w:firstLine="709"/>
        <w:rPr>
          <w:b/>
          <w:bCs/>
        </w:rPr>
      </w:pPr>
      <w:r>
        <w:rPr>
          <w:b/>
          <w:bCs/>
        </w:rPr>
        <w:t>10</w:t>
      </w:r>
      <w:r w:rsidR="00281BD9" w:rsidRPr="00D23578">
        <w:rPr>
          <w:b/>
          <w:bCs/>
        </w:rPr>
        <w:t xml:space="preserve"> Особенности участия в процедуре закупки коллективного участника</w:t>
      </w:r>
    </w:p>
    <w:p w:rsidR="00281BD9" w:rsidRPr="00245144" w:rsidRDefault="002C21B0" w:rsidP="00D66FCC">
      <w:pPr>
        <w:keepNext/>
        <w:spacing w:line="240" w:lineRule="auto"/>
        <w:ind w:firstLine="709"/>
        <w:rPr>
          <w:b/>
          <w:bCs/>
        </w:rPr>
      </w:pPr>
      <w:r>
        <w:rPr>
          <w:bCs/>
        </w:rPr>
        <w:t>10</w:t>
      </w:r>
      <w:r w:rsidR="00281BD9" w:rsidRPr="00281BD9">
        <w:rPr>
          <w:bCs/>
        </w:rPr>
        <w:t>.1.</w:t>
      </w:r>
      <w:r w:rsidR="00281BD9">
        <w:rPr>
          <w:b/>
          <w:bCs/>
        </w:rPr>
        <w:t xml:space="preserve"> </w:t>
      </w:r>
      <w:r w:rsidR="00281BD9">
        <w:rPr>
          <w:color w:val="000000"/>
        </w:rPr>
        <w:t xml:space="preserve">Юридические и физические лица, выступающие на стороне одного участника закупки (коллективный участник), обязаны заключить между собой соглашение, подтверждающее намерения юридических и физических лиц, выступающих на стороне одного участника, совместно осуществлять поставку продукции, выполнение работ, оказание услуг, являющихся </w:t>
      </w:r>
      <w:r w:rsidR="00281BD9" w:rsidRPr="00245144">
        <w:rPr>
          <w:color w:val="000000"/>
        </w:rPr>
        <w:t>предметом закупки,  которое должно отвечать следующим требованиям:</w:t>
      </w:r>
    </w:p>
    <w:p w:rsidR="00281BD9" w:rsidRPr="00245144" w:rsidRDefault="00281BD9" w:rsidP="00E61EFC">
      <w:pPr>
        <w:pStyle w:val="5"/>
        <w:numPr>
          <w:ilvl w:val="0"/>
          <w:numId w:val="8"/>
        </w:numPr>
        <w:tabs>
          <w:tab w:val="left" w:pos="993"/>
        </w:tabs>
        <w:spacing w:before="0"/>
        <w:ind w:left="0" w:firstLine="709"/>
        <w:contextualSpacing/>
        <w:rPr>
          <w:rFonts w:ascii="Times New Roman" w:hAnsi="Times New Roman" w:cs="Times New Roman"/>
          <w:sz w:val="24"/>
          <w:szCs w:val="24"/>
        </w:rPr>
      </w:pPr>
      <w:r w:rsidRPr="00245144">
        <w:rPr>
          <w:rFonts w:ascii="Times New Roman" w:hAnsi="Times New Roman" w:cs="Times New Roman"/>
          <w:color w:val="000000"/>
          <w:sz w:val="24"/>
          <w:szCs w:val="24"/>
        </w:rPr>
        <w:t>соглашение должно соответствовать нормам действующего законодательства;</w:t>
      </w:r>
    </w:p>
    <w:p w:rsidR="00281BD9" w:rsidRPr="00245144" w:rsidRDefault="00281BD9" w:rsidP="00E61EFC">
      <w:pPr>
        <w:pStyle w:val="5"/>
        <w:numPr>
          <w:ilvl w:val="0"/>
          <w:numId w:val="8"/>
        </w:numPr>
        <w:tabs>
          <w:tab w:val="left" w:pos="993"/>
        </w:tabs>
        <w:spacing w:before="0"/>
        <w:ind w:left="0" w:firstLine="709"/>
        <w:contextualSpacing/>
        <w:rPr>
          <w:rFonts w:ascii="Times New Roman" w:hAnsi="Times New Roman" w:cs="Times New Roman"/>
          <w:sz w:val="24"/>
          <w:szCs w:val="24"/>
        </w:rPr>
      </w:pPr>
      <w:r w:rsidRPr="00245144">
        <w:rPr>
          <w:rFonts w:ascii="Times New Roman" w:hAnsi="Times New Roman" w:cs="Times New Roman"/>
          <w:color w:val="000000"/>
          <w:sz w:val="24"/>
          <w:szCs w:val="24"/>
        </w:rPr>
        <w:t xml:space="preserve">в соглашении должны быть определены права и обязанности членов коллективного участника как в рамках участия в закупке, так и в рамках исполнения договора; </w:t>
      </w:r>
    </w:p>
    <w:p w:rsidR="00281BD9" w:rsidRPr="00245144" w:rsidRDefault="00281BD9" w:rsidP="00E61EFC">
      <w:pPr>
        <w:pStyle w:val="5"/>
        <w:numPr>
          <w:ilvl w:val="0"/>
          <w:numId w:val="8"/>
        </w:numPr>
        <w:tabs>
          <w:tab w:val="left" w:pos="993"/>
        </w:tabs>
        <w:spacing w:before="0"/>
        <w:ind w:left="0" w:firstLine="709"/>
        <w:contextualSpacing/>
        <w:rPr>
          <w:rFonts w:ascii="Times New Roman" w:hAnsi="Times New Roman" w:cs="Times New Roman"/>
          <w:sz w:val="24"/>
          <w:szCs w:val="24"/>
        </w:rPr>
      </w:pPr>
      <w:r w:rsidRPr="00245144">
        <w:rPr>
          <w:rFonts w:ascii="Times New Roman" w:hAnsi="Times New Roman" w:cs="Times New Roman"/>
          <w:color w:val="000000"/>
          <w:sz w:val="24"/>
          <w:szCs w:val="24"/>
        </w:rPr>
        <w:t>в соглашении должна быть предусмотрена гарантия соответствия лиц,  выступающих на стороне коллективного участника, требованиям, установленным Заказчиком в документации процедуры закупки;</w:t>
      </w:r>
    </w:p>
    <w:p w:rsidR="00281BD9" w:rsidRPr="00245144" w:rsidRDefault="00281BD9" w:rsidP="00E61EFC">
      <w:pPr>
        <w:pStyle w:val="5"/>
        <w:numPr>
          <w:ilvl w:val="0"/>
          <w:numId w:val="8"/>
        </w:numPr>
        <w:tabs>
          <w:tab w:val="left" w:pos="993"/>
        </w:tabs>
        <w:spacing w:before="0"/>
        <w:ind w:left="0" w:firstLine="709"/>
        <w:contextualSpacing/>
        <w:rPr>
          <w:rFonts w:ascii="Times New Roman" w:hAnsi="Times New Roman" w:cs="Times New Roman"/>
          <w:sz w:val="24"/>
          <w:szCs w:val="24"/>
        </w:rPr>
      </w:pPr>
      <w:proofErr w:type="gramStart"/>
      <w:r w:rsidRPr="00245144">
        <w:rPr>
          <w:rFonts w:ascii="Times New Roman" w:hAnsi="Times New Roman" w:cs="Times New Roman"/>
          <w:color w:val="000000"/>
          <w:sz w:val="24"/>
          <w:szCs w:val="24"/>
        </w:rPr>
        <w:lastRenderedPageBreak/>
        <w:t>в соглашении должен быть указан лидер, представляющий интересы лиц, выступающих на стороне коллективного участника, и его полномочия как в рамках участия в закупке, так и при исполнении договора (в том числе на подачу и отзыв заявки на участие в процедуре закупки, иные права, предусмотренные документацией о закупке, на подписание договора от имени всех лиц, выступающих на стороне одного участника, на</w:t>
      </w:r>
      <w:proofErr w:type="gramEnd"/>
      <w:r w:rsidRPr="00245144">
        <w:rPr>
          <w:rFonts w:ascii="Times New Roman" w:hAnsi="Times New Roman" w:cs="Times New Roman"/>
          <w:color w:val="000000"/>
          <w:sz w:val="24"/>
          <w:szCs w:val="24"/>
        </w:rPr>
        <w:t xml:space="preserve"> предоставление обеспечения исполнения договора, на получение оплаты от Заказчика, на подписание необходимых документов в ходе исполнения договора);</w:t>
      </w:r>
    </w:p>
    <w:p w:rsidR="00281BD9" w:rsidRPr="00245144" w:rsidRDefault="00281BD9" w:rsidP="00E61EFC">
      <w:pPr>
        <w:pStyle w:val="5"/>
        <w:numPr>
          <w:ilvl w:val="0"/>
          <w:numId w:val="8"/>
        </w:numPr>
        <w:tabs>
          <w:tab w:val="left" w:pos="993"/>
        </w:tabs>
        <w:spacing w:before="0"/>
        <w:ind w:left="0" w:firstLine="709"/>
        <w:contextualSpacing/>
        <w:rPr>
          <w:rFonts w:ascii="Times New Roman" w:hAnsi="Times New Roman" w:cs="Times New Roman"/>
          <w:sz w:val="24"/>
          <w:szCs w:val="24"/>
        </w:rPr>
      </w:pPr>
      <w:r w:rsidRPr="00245144">
        <w:rPr>
          <w:rFonts w:ascii="Times New Roman" w:hAnsi="Times New Roman" w:cs="Times New Roman"/>
          <w:color w:val="000000"/>
          <w:sz w:val="24"/>
          <w:szCs w:val="24"/>
        </w:rPr>
        <w:t xml:space="preserve"> в соглашении должна быть предусмотрена обязанность лиц, выступающих на стороне коллективного участника, выдать лидеру доверенность на представление их интересов в отношениях с Заказчиком (в том числе на заключение от их имени договора с Заказчиком, подписание документов, подтверждающих выполнение обязательств, предусмотренных договором с Заказчиком, ведение с ним переписки);</w:t>
      </w:r>
    </w:p>
    <w:p w:rsidR="00281BD9" w:rsidRPr="00245144" w:rsidRDefault="00281BD9" w:rsidP="00E61EFC">
      <w:pPr>
        <w:pStyle w:val="5"/>
        <w:numPr>
          <w:ilvl w:val="0"/>
          <w:numId w:val="8"/>
        </w:numPr>
        <w:tabs>
          <w:tab w:val="left" w:pos="993"/>
        </w:tabs>
        <w:spacing w:before="0"/>
        <w:ind w:left="0" w:firstLine="709"/>
        <w:contextualSpacing/>
        <w:rPr>
          <w:rFonts w:ascii="Times New Roman" w:hAnsi="Times New Roman" w:cs="Times New Roman"/>
          <w:sz w:val="24"/>
          <w:szCs w:val="24"/>
        </w:rPr>
      </w:pPr>
      <w:r w:rsidRPr="00245144">
        <w:rPr>
          <w:rFonts w:ascii="Times New Roman" w:hAnsi="Times New Roman" w:cs="Times New Roman"/>
          <w:color w:val="000000"/>
          <w:sz w:val="24"/>
          <w:szCs w:val="24"/>
        </w:rPr>
        <w:t xml:space="preserve">в случае решения сторон о распределении между ними обязательств по договору, на право </w:t>
      </w:r>
      <w:proofErr w:type="gramStart"/>
      <w:r w:rsidRPr="00245144">
        <w:rPr>
          <w:rFonts w:ascii="Times New Roman" w:hAnsi="Times New Roman" w:cs="Times New Roman"/>
          <w:color w:val="000000"/>
          <w:sz w:val="24"/>
          <w:szCs w:val="24"/>
        </w:rPr>
        <w:t>заключения</w:t>
      </w:r>
      <w:proofErr w:type="gramEnd"/>
      <w:r w:rsidRPr="00245144">
        <w:rPr>
          <w:rFonts w:ascii="Times New Roman" w:hAnsi="Times New Roman" w:cs="Times New Roman"/>
          <w:color w:val="000000"/>
          <w:sz w:val="24"/>
          <w:szCs w:val="24"/>
        </w:rPr>
        <w:t xml:space="preserve"> которого проводится процедура закупки, либо в случае если такое требование установлено документацией о закупке,  в соглашении должен быть установлен объем обязательств, выполняемый каждым из лиц, выступающих на стороне коллективного участника, стоимость и сроки их выполнения (в том числе, в процентном соотношении);</w:t>
      </w:r>
    </w:p>
    <w:p w:rsidR="00281BD9" w:rsidRPr="00245144" w:rsidRDefault="00281BD9" w:rsidP="00E61EFC">
      <w:pPr>
        <w:pStyle w:val="5"/>
        <w:numPr>
          <w:ilvl w:val="0"/>
          <w:numId w:val="8"/>
        </w:numPr>
        <w:tabs>
          <w:tab w:val="left" w:pos="142"/>
          <w:tab w:val="left" w:pos="993"/>
        </w:tabs>
        <w:spacing w:before="0"/>
        <w:ind w:left="0" w:firstLine="709"/>
        <w:contextualSpacing/>
        <w:rPr>
          <w:rFonts w:ascii="Times New Roman" w:hAnsi="Times New Roman" w:cs="Times New Roman"/>
          <w:sz w:val="24"/>
          <w:szCs w:val="24"/>
        </w:rPr>
      </w:pPr>
      <w:r w:rsidRPr="00245144">
        <w:rPr>
          <w:rFonts w:ascii="Times New Roman" w:hAnsi="Times New Roman" w:cs="Times New Roman"/>
          <w:color w:val="000000"/>
          <w:sz w:val="24"/>
          <w:szCs w:val="24"/>
        </w:rPr>
        <w:t xml:space="preserve">в соглашении должна быть предусмотрена солидарная ответственность лиц, выступающих на стороне коллективного участника, по обязательствам, связанным с участием в закупке, заключением и исполнением договора, а также обязанность лидера по предоставлению обеспечения исполнения договора (в случае если такое обеспечение предусмотрено документацией о закупке); </w:t>
      </w:r>
    </w:p>
    <w:p w:rsidR="00281BD9" w:rsidRPr="00245144" w:rsidRDefault="00281BD9" w:rsidP="00E61EFC">
      <w:pPr>
        <w:pStyle w:val="5"/>
        <w:numPr>
          <w:ilvl w:val="0"/>
          <w:numId w:val="8"/>
        </w:numPr>
        <w:tabs>
          <w:tab w:val="left" w:pos="142"/>
          <w:tab w:val="left" w:pos="993"/>
        </w:tabs>
        <w:spacing w:before="0"/>
        <w:ind w:left="0" w:firstLine="709"/>
        <w:contextualSpacing/>
        <w:rPr>
          <w:rFonts w:ascii="Times New Roman" w:hAnsi="Times New Roman" w:cs="Times New Roman"/>
          <w:sz w:val="24"/>
          <w:szCs w:val="24"/>
        </w:rPr>
      </w:pPr>
      <w:r w:rsidRPr="00245144">
        <w:rPr>
          <w:rFonts w:ascii="Times New Roman" w:hAnsi="Times New Roman" w:cs="Times New Roman"/>
          <w:color w:val="000000"/>
          <w:sz w:val="24"/>
          <w:szCs w:val="24"/>
        </w:rPr>
        <w:t>иным требованиям, установленным Заказчиком в документации о закупке.</w:t>
      </w:r>
    </w:p>
    <w:p w:rsidR="00281BD9" w:rsidRPr="00245144" w:rsidRDefault="002C21B0" w:rsidP="00D66FCC">
      <w:pPr>
        <w:pStyle w:val="5"/>
        <w:tabs>
          <w:tab w:val="left" w:pos="142"/>
        </w:tabs>
        <w:spacing w:before="0"/>
        <w:ind w:firstLine="709"/>
        <w:contextualSpacing/>
        <w:rPr>
          <w:rFonts w:ascii="Times New Roman" w:hAnsi="Times New Roman" w:cs="Times New Roman"/>
          <w:sz w:val="24"/>
          <w:szCs w:val="24"/>
        </w:rPr>
      </w:pPr>
      <w:r>
        <w:rPr>
          <w:rFonts w:ascii="Times New Roman" w:hAnsi="Times New Roman" w:cs="Times New Roman"/>
          <w:color w:val="000000"/>
          <w:sz w:val="24"/>
          <w:szCs w:val="24"/>
        </w:rPr>
        <w:t>10</w:t>
      </w:r>
      <w:r w:rsidR="00281BD9" w:rsidRPr="00245144">
        <w:rPr>
          <w:rFonts w:ascii="Times New Roman" w:hAnsi="Times New Roman" w:cs="Times New Roman"/>
          <w:color w:val="000000"/>
          <w:sz w:val="24"/>
          <w:szCs w:val="24"/>
        </w:rPr>
        <w:t xml:space="preserve">.2. Заявка коллективного участника должна содержать указание на то, что лидер выступает от имени нескольких лиц (коллективного участника), а также копии соглашения его членов и доверенностей на лидера, указанные в п. </w:t>
      </w:r>
      <w:r>
        <w:rPr>
          <w:rFonts w:ascii="Times New Roman" w:hAnsi="Times New Roman" w:cs="Times New Roman"/>
          <w:color w:val="000000"/>
          <w:sz w:val="24"/>
          <w:szCs w:val="24"/>
        </w:rPr>
        <w:t>10</w:t>
      </w:r>
      <w:r w:rsidR="00281BD9" w:rsidRPr="00245144">
        <w:rPr>
          <w:rFonts w:ascii="Times New Roman" w:hAnsi="Times New Roman" w:cs="Times New Roman"/>
          <w:color w:val="000000"/>
          <w:sz w:val="24"/>
          <w:szCs w:val="24"/>
        </w:rPr>
        <w:t>.1 настоящего раздела.</w:t>
      </w:r>
    </w:p>
    <w:p w:rsidR="00281BD9" w:rsidRPr="00245144" w:rsidRDefault="002C21B0" w:rsidP="00D66FCC">
      <w:pPr>
        <w:shd w:val="clear" w:color="auto" w:fill="FFFFFF"/>
        <w:tabs>
          <w:tab w:val="left" w:pos="426"/>
        </w:tabs>
        <w:spacing w:line="240" w:lineRule="auto"/>
        <w:ind w:firstLine="709"/>
        <w:contextualSpacing/>
      </w:pPr>
      <w:r>
        <w:rPr>
          <w:color w:val="000000"/>
        </w:rPr>
        <w:t>10</w:t>
      </w:r>
      <w:r w:rsidR="00281BD9" w:rsidRPr="00245144">
        <w:rPr>
          <w:color w:val="000000"/>
        </w:rPr>
        <w:t>.3. Лицо, участвующее в процедуре закупки в составе коллективного участника, не вправе подавать самостоятельную заявку на участие в данной процедуре закупки, а также входить в состав иного коллективного участника, подавшего заявку на участие в ней.</w:t>
      </w:r>
    </w:p>
    <w:p w:rsidR="00281BD9" w:rsidRPr="00245144" w:rsidRDefault="002C21B0" w:rsidP="00D66FCC">
      <w:pPr>
        <w:shd w:val="clear" w:color="auto" w:fill="FFFFFF"/>
        <w:tabs>
          <w:tab w:val="left" w:pos="426"/>
        </w:tabs>
        <w:spacing w:line="240" w:lineRule="auto"/>
        <w:ind w:firstLine="709"/>
        <w:contextualSpacing/>
      </w:pPr>
      <w:r>
        <w:rPr>
          <w:color w:val="000000"/>
        </w:rPr>
        <w:t>10</w:t>
      </w:r>
      <w:r w:rsidR="00281BD9" w:rsidRPr="00245144">
        <w:rPr>
          <w:color w:val="000000"/>
        </w:rPr>
        <w:t xml:space="preserve">.4. </w:t>
      </w:r>
      <w:proofErr w:type="gramStart"/>
      <w:r w:rsidR="00281BD9" w:rsidRPr="00245144">
        <w:rPr>
          <w:color w:val="000000"/>
        </w:rPr>
        <w:t>В случае если хотя бы одно лицо, входящее в состав коллективного участника, отказывается от участия в процедуре закупки, либо если будет установлено, что из состава коллективного участника вышел хотя бы один из участников, и это влечет несоответствие коллективного участника установленным в документации процедуры закупки требованиям, Заказчик отказывает такому коллективному участнику в допуске к участию в процедуре закупки либо отстраняет такого</w:t>
      </w:r>
      <w:proofErr w:type="gramEnd"/>
      <w:r w:rsidR="00281BD9" w:rsidRPr="00245144">
        <w:rPr>
          <w:color w:val="000000"/>
        </w:rPr>
        <w:t xml:space="preserve"> коллективного участника, отказывается от заключения договора с ним, отказывается от договора.</w:t>
      </w:r>
    </w:p>
    <w:p w:rsidR="00281BD9" w:rsidRPr="00245144" w:rsidRDefault="002C21B0" w:rsidP="00D66FCC">
      <w:pPr>
        <w:shd w:val="clear" w:color="auto" w:fill="FFFFFF"/>
        <w:tabs>
          <w:tab w:val="left" w:pos="426"/>
        </w:tabs>
        <w:spacing w:line="240" w:lineRule="auto"/>
        <w:ind w:firstLine="709"/>
        <w:contextualSpacing/>
      </w:pPr>
      <w:r>
        <w:rPr>
          <w:color w:val="000000"/>
        </w:rPr>
        <w:t>10</w:t>
      </w:r>
      <w:r w:rsidR="00281BD9" w:rsidRPr="00245144">
        <w:rPr>
          <w:color w:val="000000"/>
        </w:rPr>
        <w:t>.5. Обязательным требованиям, предусмотренным документацией о закупке, должно соответствовать каждое лицо, входящее в состав коллективного участника.</w:t>
      </w:r>
    </w:p>
    <w:p w:rsidR="00281BD9" w:rsidRPr="00245144" w:rsidRDefault="00281BD9" w:rsidP="00D66FCC">
      <w:pPr>
        <w:pStyle w:val="af0"/>
        <w:tabs>
          <w:tab w:val="clear" w:pos="360"/>
          <w:tab w:val="clear" w:pos="851"/>
          <w:tab w:val="left" w:pos="0"/>
        </w:tabs>
        <w:spacing w:before="0" w:after="0"/>
        <w:ind w:firstLine="709"/>
        <w:rPr>
          <w:lang w:val="ru-RU"/>
        </w:rPr>
      </w:pPr>
    </w:p>
    <w:p w:rsidR="00765EB4" w:rsidRPr="00245144" w:rsidRDefault="00D66FCC" w:rsidP="00D66FCC">
      <w:pPr>
        <w:pStyle w:val="4"/>
        <w:tabs>
          <w:tab w:val="left" w:pos="851"/>
        </w:tabs>
        <w:spacing w:before="0" w:after="0" w:line="240" w:lineRule="auto"/>
        <w:ind w:firstLine="709"/>
        <w:rPr>
          <w:rFonts w:ascii="Times New Roman" w:hAnsi="Times New Roman"/>
          <w:sz w:val="24"/>
          <w:szCs w:val="24"/>
        </w:rPr>
      </w:pPr>
      <w:bookmarkStart w:id="9" w:name="_Toc296936727"/>
      <w:bookmarkStart w:id="10" w:name="_Toc336613105"/>
      <w:bookmarkStart w:id="11" w:name="_Toc336882991"/>
      <w:r w:rsidRPr="00245144">
        <w:rPr>
          <w:rFonts w:ascii="Times New Roman" w:hAnsi="Times New Roman"/>
          <w:sz w:val="24"/>
          <w:szCs w:val="24"/>
          <w:lang w:val="ru-RU"/>
        </w:rPr>
        <w:t>1</w:t>
      </w:r>
      <w:r w:rsidR="002C21B0">
        <w:rPr>
          <w:rFonts w:ascii="Times New Roman" w:hAnsi="Times New Roman"/>
          <w:sz w:val="24"/>
          <w:szCs w:val="24"/>
          <w:lang w:val="ru-RU"/>
        </w:rPr>
        <w:t>1</w:t>
      </w:r>
      <w:r w:rsidR="00765EB4" w:rsidRPr="00245144">
        <w:rPr>
          <w:rFonts w:ascii="Times New Roman" w:hAnsi="Times New Roman"/>
          <w:sz w:val="24"/>
          <w:szCs w:val="24"/>
        </w:rPr>
        <w:t>. Рассмотрение котировочных заявок</w:t>
      </w:r>
      <w:bookmarkEnd w:id="9"/>
      <w:bookmarkEnd w:id="10"/>
      <w:bookmarkEnd w:id="11"/>
    </w:p>
    <w:p w:rsidR="00765EB4" w:rsidRPr="00245144" w:rsidRDefault="00D66FCC" w:rsidP="00D66FCC">
      <w:pPr>
        <w:pStyle w:val="Default"/>
        <w:ind w:firstLine="709"/>
        <w:jc w:val="both"/>
      </w:pPr>
      <w:r w:rsidRPr="00245144">
        <w:t>1</w:t>
      </w:r>
      <w:r w:rsidR="002C21B0">
        <w:t>1</w:t>
      </w:r>
      <w:r w:rsidR="00765EB4" w:rsidRPr="00245144">
        <w:t xml:space="preserve">.1. </w:t>
      </w:r>
      <w:r w:rsidR="00AF5D91" w:rsidRPr="00245144">
        <w:t>Единая</w:t>
      </w:r>
      <w:r w:rsidR="00765EB4" w:rsidRPr="00245144">
        <w:t xml:space="preserve"> комиссия рассматривает заявки на участие в запросе котировок на соответствие требованиям, установленным документацией</w:t>
      </w:r>
      <w:r w:rsidR="00281BD9" w:rsidRPr="00245144">
        <w:t xml:space="preserve"> запроса котировок</w:t>
      </w:r>
      <w:r w:rsidR="00765EB4" w:rsidRPr="00245144">
        <w:t xml:space="preserve">, и соответствие участников запроса котировок требованиям, установленным документацией о запросе котировок. Форма заявки на участие в запросе котировок (Приложение 1). </w:t>
      </w:r>
    </w:p>
    <w:p w:rsidR="00765EB4" w:rsidRPr="00245144" w:rsidRDefault="00D66FCC" w:rsidP="00D66FCC">
      <w:pPr>
        <w:pStyle w:val="af0"/>
        <w:tabs>
          <w:tab w:val="clear" w:pos="360"/>
        </w:tabs>
        <w:spacing w:before="0" w:after="0"/>
        <w:ind w:firstLine="709"/>
      </w:pPr>
      <w:r w:rsidRPr="00245144">
        <w:rPr>
          <w:lang w:val="ru-RU"/>
        </w:rPr>
        <w:t>1</w:t>
      </w:r>
      <w:r w:rsidR="002C21B0">
        <w:rPr>
          <w:lang w:val="ru-RU"/>
        </w:rPr>
        <w:t>1</w:t>
      </w:r>
      <w:r w:rsidR="00765EB4" w:rsidRPr="00245144">
        <w:t xml:space="preserve">.2. Срок рассмотрения котировочных заявок не может превышать </w:t>
      </w:r>
      <w:r w:rsidR="00E04425" w:rsidRPr="00E04425">
        <w:rPr>
          <w:lang w:val="ru-RU"/>
        </w:rPr>
        <w:t>7</w:t>
      </w:r>
      <w:r w:rsidR="00765EB4" w:rsidRPr="00245144">
        <w:t xml:space="preserve"> (</w:t>
      </w:r>
      <w:r w:rsidR="00E04425">
        <w:rPr>
          <w:lang w:val="ru-RU"/>
        </w:rPr>
        <w:t>семь</w:t>
      </w:r>
      <w:r w:rsidR="00765EB4" w:rsidRPr="00245144">
        <w:t>) дней со дня открытия доступа к поданным заявкам на участие в запросе котировок.</w:t>
      </w:r>
    </w:p>
    <w:p w:rsidR="00765EB4" w:rsidRPr="00245144" w:rsidRDefault="00D66FCC" w:rsidP="00D66FCC">
      <w:pPr>
        <w:pStyle w:val="af0"/>
        <w:tabs>
          <w:tab w:val="clear" w:pos="360"/>
          <w:tab w:val="clear" w:pos="851"/>
          <w:tab w:val="left" w:pos="284"/>
        </w:tabs>
        <w:spacing w:before="0" w:after="0"/>
        <w:ind w:firstLine="709"/>
      </w:pPr>
      <w:r w:rsidRPr="00245144">
        <w:rPr>
          <w:lang w:val="ru-RU"/>
        </w:rPr>
        <w:t>1</w:t>
      </w:r>
      <w:r w:rsidR="002C21B0">
        <w:rPr>
          <w:lang w:val="ru-RU"/>
        </w:rPr>
        <w:t>1</w:t>
      </w:r>
      <w:r w:rsidR="00765EB4" w:rsidRPr="00245144">
        <w:t>.3.</w:t>
      </w:r>
      <w:r w:rsidR="00281BD9" w:rsidRPr="00245144">
        <w:rPr>
          <w:lang w:val="ru-RU"/>
        </w:rPr>
        <w:t xml:space="preserve"> </w:t>
      </w:r>
      <w:proofErr w:type="gramStart"/>
      <w:r w:rsidR="00281BD9" w:rsidRPr="00245144">
        <w:rPr>
          <w:color w:val="000000"/>
          <w:lang w:val="ru-RU"/>
        </w:rPr>
        <w:t>На основании результатов рассмотрения заявок на участие в запросе котировок комиссией принимается решение о признании участника закупки, подавшего заявку на участие в запросе котировок, участником запроса котировок или об отказе в признании участником запроса котировок, а также оформляется протокол рассмотрения заявок на участие в запросе котировок, который размещается организатором закупок в ЕИС и на ЭТП</w:t>
      </w:r>
      <w:r w:rsidR="00281BD9" w:rsidRPr="00245144">
        <w:rPr>
          <w:lang w:val="ru-RU"/>
        </w:rPr>
        <w:t xml:space="preserve"> в течение 3-х дней с</w:t>
      </w:r>
      <w:proofErr w:type="gramEnd"/>
      <w:r w:rsidR="00281BD9" w:rsidRPr="00245144">
        <w:rPr>
          <w:lang w:val="ru-RU"/>
        </w:rPr>
        <w:t xml:space="preserve"> момента подписания</w:t>
      </w:r>
      <w:r w:rsidR="00765EB4" w:rsidRPr="00245144">
        <w:t>.</w:t>
      </w:r>
    </w:p>
    <w:p w:rsidR="00765EB4" w:rsidRPr="00245144" w:rsidRDefault="00D66FCC" w:rsidP="00D66FCC">
      <w:pPr>
        <w:pStyle w:val="af0"/>
        <w:tabs>
          <w:tab w:val="clear" w:pos="360"/>
          <w:tab w:val="clear" w:pos="851"/>
          <w:tab w:val="left" w:pos="284"/>
        </w:tabs>
        <w:spacing w:before="0" w:after="0"/>
        <w:ind w:firstLine="709"/>
      </w:pPr>
      <w:r w:rsidRPr="00245144">
        <w:rPr>
          <w:lang w:val="ru-RU"/>
        </w:rPr>
        <w:t>1</w:t>
      </w:r>
      <w:r w:rsidR="002C21B0">
        <w:rPr>
          <w:lang w:val="ru-RU"/>
        </w:rPr>
        <w:t>1</w:t>
      </w:r>
      <w:r w:rsidR="00765EB4" w:rsidRPr="00245144">
        <w:t>.4.</w:t>
      </w:r>
      <w:r w:rsidR="00281BD9" w:rsidRPr="00245144">
        <w:rPr>
          <w:lang w:val="ru-RU"/>
        </w:rPr>
        <w:t xml:space="preserve"> </w:t>
      </w:r>
      <w:r w:rsidR="00281BD9" w:rsidRPr="00245144">
        <w:rPr>
          <w:color w:val="000000"/>
          <w:lang w:val="ru-RU"/>
        </w:rPr>
        <w:t>По результатам рассмотрения заявок протокол рассмотрения заявок в виде отдельного документа может не составляться. В этом случае информация о допуске участников указывается в итоговом протоколе</w:t>
      </w:r>
      <w:r w:rsidR="00765EB4" w:rsidRPr="00245144">
        <w:t>.</w:t>
      </w:r>
    </w:p>
    <w:p w:rsidR="002C00AE" w:rsidRPr="00245144" w:rsidRDefault="00D66FCC" w:rsidP="002C00AE">
      <w:pPr>
        <w:pStyle w:val="af0"/>
        <w:tabs>
          <w:tab w:val="clear" w:pos="360"/>
        </w:tabs>
        <w:spacing w:before="0" w:after="0"/>
        <w:ind w:firstLine="709"/>
        <w:rPr>
          <w:lang w:val="ru-RU"/>
        </w:rPr>
      </w:pPr>
      <w:r w:rsidRPr="00245144">
        <w:rPr>
          <w:lang w:val="ru-RU"/>
        </w:rPr>
        <w:t>1</w:t>
      </w:r>
      <w:r w:rsidR="002C21B0">
        <w:rPr>
          <w:lang w:val="ru-RU"/>
        </w:rPr>
        <w:t>1</w:t>
      </w:r>
      <w:r w:rsidR="00765EB4" w:rsidRPr="00245144">
        <w:t xml:space="preserve">.5. </w:t>
      </w:r>
      <w:r w:rsidR="00281BD9" w:rsidRPr="00245144">
        <w:t xml:space="preserve">При рассмотрении заявок на участие в </w:t>
      </w:r>
      <w:r w:rsidR="00281BD9" w:rsidRPr="00245144">
        <w:rPr>
          <w:lang w:val="ru-RU"/>
        </w:rPr>
        <w:t>запросе котировок</w:t>
      </w:r>
      <w:r w:rsidR="00281BD9" w:rsidRPr="00245144">
        <w:t xml:space="preserve"> участник закупки не допускается Единой комиссией к участию в </w:t>
      </w:r>
      <w:r w:rsidR="00A33F57" w:rsidRPr="00245144">
        <w:rPr>
          <w:lang w:val="ru-RU"/>
        </w:rPr>
        <w:t>запросе котировок</w:t>
      </w:r>
      <w:r w:rsidR="002C00AE" w:rsidRPr="00245144">
        <w:t xml:space="preserve"> в случае:</w:t>
      </w:r>
    </w:p>
    <w:p w:rsidR="002C00AE" w:rsidRPr="00245144" w:rsidRDefault="002C00AE" w:rsidP="002C00AE">
      <w:pPr>
        <w:pStyle w:val="af0"/>
        <w:tabs>
          <w:tab w:val="clear" w:pos="360"/>
        </w:tabs>
        <w:spacing w:before="0" w:after="0"/>
        <w:ind w:firstLine="709"/>
        <w:rPr>
          <w:rFonts w:eastAsia="Calibri"/>
          <w:color w:val="000000"/>
          <w:kern w:val="1"/>
          <w:lang w:val="ru-RU"/>
        </w:rPr>
      </w:pPr>
      <w:r w:rsidRPr="00245144">
        <w:rPr>
          <w:lang w:val="ru-RU"/>
        </w:rPr>
        <w:lastRenderedPageBreak/>
        <w:t>1)</w:t>
      </w:r>
      <w:r w:rsidRPr="00245144">
        <w:rPr>
          <w:lang w:val="ru-RU"/>
        </w:rPr>
        <w:tab/>
      </w:r>
      <w:r w:rsidRPr="00245144">
        <w:rPr>
          <w:rFonts w:eastAsia="Calibri"/>
          <w:color w:val="000000"/>
          <w:kern w:val="1"/>
        </w:rPr>
        <w:t>несоответствия участника закупки требованиям, установленным документацией;</w:t>
      </w:r>
    </w:p>
    <w:p w:rsidR="002C00AE" w:rsidRPr="00245144" w:rsidRDefault="002C00AE" w:rsidP="002C00AE">
      <w:pPr>
        <w:pStyle w:val="af0"/>
        <w:tabs>
          <w:tab w:val="clear" w:pos="360"/>
        </w:tabs>
        <w:spacing w:before="0" w:after="0"/>
        <w:ind w:firstLine="709"/>
      </w:pPr>
      <w:r w:rsidRPr="00245144">
        <w:rPr>
          <w:rFonts w:eastAsia="Calibri"/>
          <w:color w:val="000000"/>
          <w:kern w:val="1"/>
          <w:lang w:val="ru-RU"/>
        </w:rPr>
        <w:t>2)</w:t>
      </w:r>
      <w:r w:rsidRPr="00245144">
        <w:rPr>
          <w:rFonts w:eastAsia="Calibri"/>
          <w:color w:val="000000"/>
          <w:kern w:val="1"/>
          <w:lang w:val="ru-RU"/>
        </w:rPr>
        <w:tab/>
      </w:r>
      <w:r w:rsidRPr="00245144">
        <w:rPr>
          <w:rFonts w:eastAsia="Calibri"/>
          <w:color w:val="000000"/>
          <w:kern w:val="1"/>
        </w:rPr>
        <w:t>несоответствия заявки участника закупки требованиям, установленным в документации, в том числе:</w:t>
      </w:r>
    </w:p>
    <w:p w:rsidR="002C00AE" w:rsidRPr="00245144" w:rsidRDefault="002C00AE" w:rsidP="002C00AE">
      <w:pPr>
        <w:tabs>
          <w:tab w:val="left" w:pos="0"/>
          <w:tab w:val="left" w:pos="360"/>
          <w:tab w:val="left" w:pos="851"/>
          <w:tab w:val="left" w:pos="993"/>
          <w:tab w:val="left" w:pos="1418"/>
        </w:tabs>
        <w:suppressAutoHyphens w:val="0"/>
        <w:snapToGrid/>
        <w:spacing w:line="240" w:lineRule="auto"/>
        <w:ind w:firstLine="851"/>
        <w:contextualSpacing/>
        <w:rPr>
          <w:rFonts w:eastAsia="Calibri"/>
          <w:kern w:val="1"/>
          <w:lang w:eastAsia="zh-CN"/>
        </w:rPr>
      </w:pPr>
      <w:r w:rsidRPr="00245144">
        <w:rPr>
          <w:rFonts w:eastAsia="Calibri"/>
          <w:color w:val="000000"/>
          <w:kern w:val="1"/>
          <w:lang w:eastAsia="ru-RU"/>
        </w:rPr>
        <w:t xml:space="preserve">- </w:t>
      </w:r>
      <w:proofErr w:type="spellStart"/>
      <w:r w:rsidRPr="00245144">
        <w:rPr>
          <w:rFonts w:eastAsia="Calibri"/>
          <w:color w:val="000000"/>
          <w:kern w:val="1"/>
          <w:lang w:eastAsia="ru-RU"/>
        </w:rPr>
        <w:t>непредоставления</w:t>
      </w:r>
      <w:proofErr w:type="spellEnd"/>
      <w:r w:rsidRPr="00245144">
        <w:rPr>
          <w:rFonts w:eastAsia="Calibri"/>
          <w:color w:val="000000"/>
          <w:kern w:val="1"/>
          <w:lang w:eastAsia="ru-RU"/>
        </w:rPr>
        <w:t xml:space="preserve"> документов и сведений, указанных в документации;</w:t>
      </w:r>
    </w:p>
    <w:p w:rsidR="002C00AE" w:rsidRPr="00245144" w:rsidRDefault="002C00AE" w:rsidP="002C00AE">
      <w:pPr>
        <w:tabs>
          <w:tab w:val="left" w:pos="0"/>
          <w:tab w:val="left" w:pos="360"/>
          <w:tab w:val="left" w:pos="851"/>
          <w:tab w:val="left" w:pos="993"/>
        </w:tabs>
        <w:suppressAutoHyphens w:val="0"/>
        <w:snapToGrid/>
        <w:spacing w:line="240" w:lineRule="auto"/>
        <w:ind w:firstLine="851"/>
        <w:contextualSpacing/>
        <w:rPr>
          <w:rFonts w:eastAsia="Calibri"/>
          <w:kern w:val="1"/>
          <w:lang w:eastAsia="zh-CN"/>
        </w:rPr>
      </w:pPr>
      <w:r w:rsidRPr="00245144">
        <w:rPr>
          <w:rFonts w:eastAsia="Calibri"/>
          <w:color w:val="000000"/>
          <w:kern w:val="1"/>
          <w:lang w:eastAsia="ru-RU"/>
        </w:rPr>
        <w:t>-</w:t>
      </w:r>
      <w:proofErr w:type="spellStart"/>
      <w:r w:rsidRPr="00245144">
        <w:rPr>
          <w:rFonts w:eastAsia="Calibri"/>
          <w:color w:val="000000"/>
          <w:kern w:val="1"/>
          <w:lang w:eastAsia="ru-RU"/>
        </w:rPr>
        <w:t>непредоставления</w:t>
      </w:r>
      <w:proofErr w:type="spellEnd"/>
      <w:r w:rsidRPr="00245144">
        <w:rPr>
          <w:rFonts w:eastAsia="Calibri"/>
          <w:color w:val="000000"/>
          <w:kern w:val="1"/>
          <w:lang w:eastAsia="ru-RU"/>
        </w:rPr>
        <w:t xml:space="preserve"> в составе заявки информации, обосновывающей предлагаемую участником закупки цену договора;</w:t>
      </w:r>
    </w:p>
    <w:p w:rsidR="002C00AE" w:rsidRPr="00245144" w:rsidRDefault="002C00AE" w:rsidP="002C00AE">
      <w:pPr>
        <w:tabs>
          <w:tab w:val="left" w:pos="0"/>
          <w:tab w:val="left" w:pos="360"/>
          <w:tab w:val="left" w:pos="851"/>
          <w:tab w:val="left" w:pos="993"/>
          <w:tab w:val="left" w:pos="1418"/>
        </w:tabs>
        <w:suppressAutoHyphens w:val="0"/>
        <w:snapToGrid/>
        <w:spacing w:line="240" w:lineRule="auto"/>
        <w:ind w:firstLine="851"/>
        <w:contextualSpacing/>
        <w:rPr>
          <w:rFonts w:eastAsia="Calibri"/>
          <w:kern w:val="1"/>
          <w:lang w:eastAsia="zh-CN"/>
        </w:rPr>
      </w:pPr>
      <w:r w:rsidRPr="00245144">
        <w:rPr>
          <w:rFonts w:eastAsia="Calibri"/>
          <w:color w:val="000000"/>
          <w:kern w:val="1"/>
          <w:lang w:eastAsia="ru-RU"/>
        </w:rPr>
        <w:t>-нарушения требований документации о закупке к содержанию, форме и оформлению заявки.</w:t>
      </w:r>
    </w:p>
    <w:p w:rsidR="002C00AE" w:rsidRPr="00245144" w:rsidRDefault="002C00AE" w:rsidP="002C00AE">
      <w:pPr>
        <w:tabs>
          <w:tab w:val="left" w:pos="0"/>
          <w:tab w:val="left" w:pos="360"/>
          <w:tab w:val="left" w:pos="851"/>
          <w:tab w:val="left" w:pos="993"/>
          <w:tab w:val="left" w:pos="1418"/>
        </w:tabs>
        <w:suppressAutoHyphens w:val="0"/>
        <w:snapToGrid/>
        <w:spacing w:line="240" w:lineRule="auto"/>
        <w:ind w:firstLine="851"/>
        <w:contextualSpacing/>
        <w:rPr>
          <w:rFonts w:eastAsia="Calibri"/>
          <w:kern w:val="1"/>
          <w:lang w:eastAsia="zh-CN"/>
        </w:rPr>
      </w:pPr>
      <w:r w:rsidRPr="00245144">
        <w:rPr>
          <w:rFonts w:eastAsia="Calibri"/>
          <w:kern w:val="1"/>
          <w:lang w:eastAsia="zh-CN"/>
        </w:rPr>
        <w:t>3)</w:t>
      </w:r>
      <w:r w:rsidRPr="00245144">
        <w:rPr>
          <w:rFonts w:eastAsia="Calibri"/>
          <w:kern w:val="1"/>
          <w:lang w:eastAsia="zh-CN"/>
        </w:rPr>
        <w:tab/>
      </w:r>
      <w:r w:rsidRPr="00245144">
        <w:rPr>
          <w:rFonts w:eastAsia="Calibri"/>
          <w:color w:val="000000"/>
          <w:kern w:val="1"/>
          <w:lang w:eastAsia="zh-CN"/>
        </w:rPr>
        <w:t>несоответствия предлагаемой продукции требованиям, установленным в документации о закупке;</w:t>
      </w:r>
    </w:p>
    <w:p w:rsidR="002C00AE" w:rsidRPr="00245144" w:rsidRDefault="002C00AE" w:rsidP="002C00AE">
      <w:pPr>
        <w:tabs>
          <w:tab w:val="left" w:pos="0"/>
          <w:tab w:val="left" w:pos="360"/>
          <w:tab w:val="left" w:pos="851"/>
          <w:tab w:val="left" w:pos="993"/>
          <w:tab w:val="left" w:pos="1418"/>
        </w:tabs>
        <w:suppressAutoHyphens w:val="0"/>
        <w:snapToGrid/>
        <w:spacing w:line="240" w:lineRule="auto"/>
        <w:ind w:firstLine="851"/>
        <w:contextualSpacing/>
        <w:rPr>
          <w:rFonts w:eastAsia="Calibri"/>
          <w:kern w:val="1"/>
          <w:lang w:eastAsia="zh-CN"/>
        </w:rPr>
      </w:pPr>
      <w:r w:rsidRPr="00245144">
        <w:rPr>
          <w:rFonts w:eastAsia="Calibri"/>
          <w:kern w:val="1"/>
          <w:lang w:eastAsia="zh-CN"/>
        </w:rPr>
        <w:t>4)</w:t>
      </w:r>
      <w:r w:rsidRPr="00245144">
        <w:rPr>
          <w:rFonts w:eastAsia="Calibri"/>
          <w:kern w:val="1"/>
          <w:lang w:eastAsia="zh-CN"/>
        </w:rPr>
        <w:tab/>
      </w:r>
      <w:r w:rsidRPr="00245144">
        <w:rPr>
          <w:rFonts w:eastAsia="Calibri"/>
          <w:color w:val="000000"/>
          <w:kern w:val="1"/>
          <w:lang w:eastAsia="zh-CN"/>
        </w:rPr>
        <w:t>несоответствия предложенных участником закупки условий исполнения договора условиям, указанным в документации, в том числе:</w:t>
      </w:r>
    </w:p>
    <w:p w:rsidR="002C00AE" w:rsidRPr="00245144" w:rsidRDefault="002C00AE" w:rsidP="002C00AE">
      <w:pPr>
        <w:tabs>
          <w:tab w:val="left" w:pos="360"/>
          <w:tab w:val="left" w:pos="993"/>
        </w:tabs>
        <w:suppressAutoHyphens w:val="0"/>
        <w:snapToGrid/>
        <w:spacing w:line="240" w:lineRule="auto"/>
        <w:ind w:firstLine="851"/>
        <w:contextualSpacing/>
        <w:rPr>
          <w:rFonts w:eastAsia="Calibri"/>
          <w:kern w:val="1"/>
          <w:lang w:eastAsia="zh-CN"/>
        </w:rPr>
      </w:pPr>
      <w:r w:rsidRPr="00245144">
        <w:rPr>
          <w:rFonts w:eastAsia="Calibri"/>
          <w:color w:val="000000"/>
          <w:kern w:val="1"/>
          <w:lang w:eastAsia="zh-CN"/>
        </w:rPr>
        <w:t>- направление предложения, ухудшающего условия выполнения договора, являющегося предметом закупки;</w:t>
      </w:r>
    </w:p>
    <w:p w:rsidR="00AF5D91" w:rsidRDefault="002C00AE" w:rsidP="00AF5D91">
      <w:pPr>
        <w:tabs>
          <w:tab w:val="left" w:pos="360"/>
          <w:tab w:val="left" w:pos="993"/>
        </w:tabs>
        <w:suppressAutoHyphens w:val="0"/>
        <w:snapToGrid/>
        <w:spacing w:line="240" w:lineRule="auto"/>
        <w:ind w:firstLine="851"/>
        <w:contextualSpacing/>
        <w:rPr>
          <w:rFonts w:ascii="Calibri" w:eastAsia="Calibri" w:hAnsi="Calibri"/>
          <w:kern w:val="1"/>
          <w:sz w:val="22"/>
          <w:szCs w:val="22"/>
          <w:lang w:eastAsia="zh-CN"/>
        </w:rPr>
      </w:pPr>
      <w:r w:rsidRPr="00245144">
        <w:rPr>
          <w:rFonts w:eastAsia="Calibri"/>
          <w:color w:val="000000"/>
          <w:kern w:val="1"/>
          <w:lang w:eastAsia="zh-CN"/>
        </w:rPr>
        <w:t>- направление предложения о цене</w:t>
      </w:r>
      <w:r w:rsidRPr="002C00AE">
        <w:rPr>
          <w:rFonts w:eastAsia="Calibri"/>
          <w:color w:val="000000"/>
          <w:kern w:val="1"/>
          <w:lang w:eastAsia="zh-CN"/>
        </w:rPr>
        <w:t xml:space="preserve"> договора, превышающего НМЦ договора</w:t>
      </w:r>
      <w:r w:rsidRPr="002C00AE">
        <w:rPr>
          <w:rFonts w:eastAsia="Calibri"/>
          <w:kern w:val="1"/>
          <w:lang w:eastAsia="zh-CN"/>
        </w:rPr>
        <w:t>, НМЦ единицы товара, услуги, работы;</w:t>
      </w:r>
    </w:p>
    <w:p w:rsidR="002C00AE" w:rsidRPr="008E3EC3" w:rsidRDefault="00AF5D91" w:rsidP="00AF5D91">
      <w:pPr>
        <w:tabs>
          <w:tab w:val="left" w:pos="360"/>
          <w:tab w:val="left" w:pos="993"/>
        </w:tabs>
        <w:suppressAutoHyphens w:val="0"/>
        <w:snapToGrid/>
        <w:spacing w:line="240" w:lineRule="auto"/>
        <w:ind w:firstLine="851"/>
        <w:contextualSpacing/>
        <w:rPr>
          <w:rFonts w:eastAsia="Calibri"/>
          <w:kern w:val="1"/>
          <w:sz w:val="22"/>
          <w:szCs w:val="22"/>
          <w:lang w:eastAsia="zh-CN"/>
        </w:rPr>
      </w:pPr>
      <w:r w:rsidRPr="008E3EC3">
        <w:rPr>
          <w:rFonts w:eastAsia="Calibri"/>
          <w:kern w:val="1"/>
          <w:sz w:val="22"/>
          <w:szCs w:val="22"/>
          <w:lang w:eastAsia="zh-CN"/>
        </w:rPr>
        <w:t xml:space="preserve">5) </w:t>
      </w:r>
      <w:r w:rsidR="004F6C6F">
        <w:rPr>
          <w:color w:val="000000"/>
          <w:lang w:eastAsia="ru-RU"/>
        </w:rPr>
        <w:t xml:space="preserve">наличия в предоставленных участником документах недостоверных сведений об участнике закупки или предлагаемой им продукции, в том числе </w:t>
      </w:r>
      <w:r w:rsidR="004F6C6F">
        <w:rPr>
          <w:color w:val="000000"/>
        </w:rPr>
        <w:t>отсутствие сведений об участнике в едином реестре субъектов малого и среднего предпринимательства</w:t>
      </w:r>
      <w:r w:rsidRPr="008E3EC3">
        <w:rPr>
          <w:rFonts w:eastAsia="Calibri"/>
          <w:color w:val="000000"/>
          <w:kern w:val="1"/>
          <w:lang w:eastAsia="ru-RU"/>
        </w:rPr>
        <w:t>.</w:t>
      </w:r>
    </w:p>
    <w:p w:rsidR="00765EB4" w:rsidRPr="00050145" w:rsidRDefault="00D66FCC" w:rsidP="00D66FCC">
      <w:pPr>
        <w:pStyle w:val="af0"/>
        <w:tabs>
          <w:tab w:val="clear" w:pos="360"/>
          <w:tab w:val="clear" w:pos="851"/>
          <w:tab w:val="left" w:pos="284"/>
        </w:tabs>
        <w:spacing w:before="0" w:after="0"/>
        <w:ind w:firstLine="709"/>
      </w:pPr>
      <w:r>
        <w:rPr>
          <w:lang w:val="ru-RU"/>
        </w:rPr>
        <w:t>1</w:t>
      </w:r>
      <w:r w:rsidR="002C21B0">
        <w:rPr>
          <w:lang w:val="ru-RU"/>
        </w:rPr>
        <w:t>1</w:t>
      </w:r>
      <w:r w:rsidR="00765EB4" w:rsidRPr="00050145">
        <w:t xml:space="preserve">.6. В случае если на основании результатов рассмотрения заявок на участие в запросе котировок принято решение об отказе в допуске к участию в запросе котировок всех участников запроса котировок, подавших заявки на участие в запросе котировок, или о допуске к участию в запросе котировок и признании участником запроса котировок только одного участника, подавшего заявку на участие в запросе котировок, </w:t>
      </w:r>
      <w:r w:rsidR="00D36F64">
        <w:rPr>
          <w:lang w:val="ru-RU"/>
        </w:rPr>
        <w:t>единой</w:t>
      </w:r>
      <w:r w:rsidR="00765EB4" w:rsidRPr="00050145">
        <w:t xml:space="preserve"> комиссией запрос котировок признается несостоявшимся.</w:t>
      </w:r>
    </w:p>
    <w:p w:rsidR="00916B5F" w:rsidRDefault="00D66FCC" w:rsidP="00916B5F">
      <w:pPr>
        <w:pStyle w:val="af0"/>
        <w:tabs>
          <w:tab w:val="clear" w:pos="360"/>
        </w:tabs>
        <w:spacing w:before="0" w:after="0"/>
        <w:rPr>
          <w:lang w:val="ru-RU"/>
        </w:rPr>
      </w:pPr>
      <w:r>
        <w:rPr>
          <w:lang w:val="ru-RU"/>
        </w:rPr>
        <w:t>1</w:t>
      </w:r>
      <w:r w:rsidR="002C21B0">
        <w:rPr>
          <w:lang w:val="ru-RU"/>
        </w:rPr>
        <w:t>1</w:t>
      </w:r>
      <w:r w:rsidR="00765EB4" w:rsidRPr="00050145">
        <w:t xml:space="preserve">.7. В случае если запрос котировок признан несостоявшимся и только один участник </w:t>
      </w:r>
      <w:r w:rsidR="00D36F64">
        <w:rPr>
          <w:lang w:val="ru-RU"/>
        </w:rPr>
        <w:t>закупки</w:t>
      </w:r>
      <w:r w:rsidR="00765EB4" w:rsidRPr="00050145">
        <w:t xml:space="preserve">, подавший заявку на участие в запросе котировок, признан участником запроса котировок, Договор заключается с единственным участником запроса котировок в порядке, предусмотренном </w:t>
      </w:r>
      <w:r w:rsidR="002C21B0">
        <w:rPr>
          <w:lang w:val="ru-RU"/>
        </w:rPr>
        <w:t>разделом</w:t>
      </w:r>
      <w:r w:rsidR="00765EB4" w:rsidRPr="00050145">
        <w:t xml:space="preserve"> 1</w:t>
      </w:r>
      <w:r w:rsidR="00D36F64">
        <w:rPr>
          <w:lang w:val="ru-RU"/>
        </w:rPr>
        <w:t>6</w:t>
      </w:r>
      <w:r w:rsidR="00765EB4" w:rsidRPr="00050145">
        <w:t xml:space="preserve"> настоящей Документации.</w:t>
      </w:r>
    </w:p>
    <w:p w:rsidR="00916B5F" w:rsidRDefault="00916B5F" w:rsidP="00916B5F">
      <w:pPr>
        <w:pStyle w:val="af0"/>
        <w:tabs>
          <w:tab w:val="clear" w:pos="360"/>
        </w:tabs>
        <w:spacing w:before="0" w:after="0"/>
        <w:rPr>
          <w:lang w:val="ru-RU"/>
        </w:rPr>
      </w:pPr>
      <w:r>
        <w:rPr>
          <w:lang w:val="ru-RU"/>
        </w:rPr>
        <w:t xml:space="preserve">11.8. </w:t>
      </w:r>
      <w:r w:rsidRPr="00916B5F">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4F6C6F" w:rsidRPr="00916B5F" w:rsidRDefault="004F6C6F" w:rsidP="00916B5F">
      <w:pPr>
        <w:pStyle w:val="af0"/>
        <w:tabs>
          <w:tab w:val="clear" w:pos="360"/>
        </w:tabs>
        <w:spacing w:before="0" w:after="0"/>
        <w:rPr>
          <w:lang w:val="ru-RU"/>
        </w:rPr>
      </w:pPr>
      <w:r w:rsidRPr="00916B5F">
        <w:t>11.</w:t>
      </w:r>
      <w:r w:rsidR="00916B5F">
        <w:rPr>
          <w:lang w:val="ru-RU"/>
        </w:rPr>
        <w:t>9</w:t>
      </w:r>
      <w:r w:rsidRPr="00916B5F">
        <w:t xml:space="preserve">. </w:t>
      </w:r>
      <w:r w:rsidRPr="00916B5F">
        <w:rPr>
          <w:rFonts w:eastAsia="Calibri"/>
          <w:color w:val="000000"/>
          <w:kern w:val="1"/>
        </w:rPr>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765EB4" w:rsidRPr="00765EB4" w:rsidRDefault="00765EB4" w:rsidP="00765EB4">
      <w:pPr>
        <w:pStyle w:val="af0"/>
        <w:tabs>
          <w:tab w:val="clear" w:pos="360"/>
          <w:tab w:val="clear" w:pos="851"/>
          <w:tab w:val="left" w:pos="284"/>
        </w:tabs>
        <w:spacing w:before="0" w:after="0"/>
        <w:rPr>
          <w:lang w:val="ru-RU"/>
        </w:rPr>
      </w:pPr>
    </w:p>
    <w:p w:rsidR="00765EB4" w:rsidRPr="00050145" w:rsidRDefault="00D66FCC" w:rsidP="00765EB4">
      <w:pPr>
        <w:pStyle w:val="4"/>
        <w:tabs>
          <w:tab w:val="left" w:pos="851"/>
        </w:tabs>
        <w:spacing w:before="0" w:after="0" w:line="240" w:lineRule="auto"/>
        <w:rPr>
          <w:rFonts w:ascii="Times New Roman" w:hAnsi="Times New Roman"/>
          <w:sz w:val="24"/>
          <w:szCs w:val="24"/>
        </w:rPr>
      </w:pPr>
      <w:r>
        <w:rPr>
          <w:rFonts w:ascii="Times New Roman" w:hAnsi="Times New Roman"/>
          <w:sz w:val="24"/>
          <w:szCs w:val="24"/>
          <w:lang w:val="ru-RU"/>
        </w:rPr>
        <w:t>1</w:t>
      </w:r>
      <w:r w:rsidR="002C21B0">
        <w:rPr>
          <w:rFonts w:ascii="Times New Roman" w:hAnsi="Times New Roman"/>
          <w:sz w:val="24"/>
          <w:szCs w:val="24"/>
          <w:lang w:val="ru-RU"/>
        </w:rPr>
        <w:t>2</w:t>
      </w:r>
      <w:r w:rsidR="00765EB4" w:rsidRPr="00050145">
        <w:rPr>
          <w:rFonts w:ascii="Times New Roman" w:hAnsi="Times New Roman"/>
          <w:sz w:val="24"/>
          <w:szCs w:val="24"/>
        </w:rPr>
        <w:t>. Оценка котировочных заявок</w:t>
      </w:r>
    </w:p>
    <w:p w:rsidR="00765EB4" w:rsidRPr="00050145" w:rsidRDefault="00D66FCC" w:rsidP="00765EB4">
      <w:pPr>
        <w:pStyle w:val="af0"/>
        <w:tabs>
          <w:tab w:val="clear" w:pos="360"/>
        </w:tabs>
        <w:spacing w:before="0" w:after="0"/>
      </w:pPr>
      <w:r>
        <w:rPr>
          <w:lang w:val="ru-RU"/>
        </w:rPr>
        <w:t>1</w:t>
      </w:r>
      <w:r w:rsidR="002C21B0">
        <w:rPr>
          <w:lang w:val="ru-RU"/>
        </w:rPr>
        <w:t>2</w:t>
      </w:r>
      <w:r w:rsidR="00765EB4" w:rsidRPr="00050145">
        <w:t xml:space="preserve">.1. </w:t>
      </w:r>
      <w:r w:rsidR="00AF5D91">
        <w:rPr>
          <w:color w:val="000000"/>
          <w:lang w:val="ru-RU"/>
        </w:rPr>
        <w:t>Единая к</w:t>
      </w:r>
      <w:r>
        <w:rPr>
          <w:color w:val="000000"/>
          <w:lang w:val="ru-RU"/>
        </w:rPr>
        <w:t>омиссия оценивает котировочные заявки участников закупки, в отношении которых принято решение об их допуске к участию в запросе котировок, и определяет участника запроса котировок, в заявке на участие которого содержится лучшее предложение</w:t>
      </w:r>
      <w:r w:rsidR="00765EB4" w:rsidRPr="00050145">
        <w:t>.</w:t>
      </w:r>
    </w:p>
    <w:p w:rsidR="00765EB4" w:rsidRPr="00050145" w:rsidRDefault="00D66FCC" w:rsidP="00765EB4">
      <w:pPr>
        <w:pStyle w:val="af0"/>
        <w:tabs>
          <w:tab w:val="clear" w:pos="360"/>
          <w:tab w:val="clear" w:pos="851"/>
          <w:tab w:val="left" w:pos="284"/>
        </w:tabs>
        <w:spacing w:before="0" w:after="0"/>
      </w:pPr>
      <w:r>
        <w:rPr>
          <w:lang w:val="ru-RU"/>
        </w:rPr>
        <w:t>1</w:t>
      </w:r>
      <w:r w:rsidR="002C21B0">
        <w:rPr>
          <w:lang w:val="ru-RU"/>
        </w:rPr>
        <w:t>2</w:t>
      </w:r>
      <w:r w:rsidR="00765EB4" w:rsidRPr="00050145">
        <w:t xml:space="preserve">.2. </w:t>
      </w:r>
      <w:r>
        <w:rPr>
          <w:color w:val="000000"/>
          <w:lang w:val="ru-RU"/>
        </w:rPr>
        <w:t>Участником запроса котировок, в заявке на участие которого содержится лучшее предложение, признается участник запроса котировок, подавший котировочную заявку, которая содержит наиболее низкую цену продукции договора и соответствует требованиям, указанным в извещении и документации о проведении запроса котировок. При предложении наиболее низкой цены продукции несколькими участниками запроса котировок участником запроса котировок, в заявке на участие которого содержится лучшее предложение, признается участник запроса котировок, котировочная заявка которого поступила ранее котировочных заявок других участников</w:t>
      </w:r>
      <w:r w:rsidR="00765EB4" w:rsidRPr="00050145">
        <w:t>.</w:t>
      </w:r>
    </w:p>
    <w:p w:rsidR="00491DD7" w:rsidRDefault="00D66FCC" w:rsidP="00491DD7">
      <w:pPr>
        <w:pStyle w:val="af0"/>
        <w:tabs>
          <w:tab w:val="clear" w:pos="360"/>
          <w:tab w:val="clear" w:pos="851"/>
          <w:tab w:val="left" w:pos="284"/>
        </w:tabs>
        <w:spacing w:before="0" w:after="0"/>
        <w:rPr>
          <w:lang w:val="ru-RU"/>
        </w:rPr>
      </w:pPr>
      <w:r>
        <w:rPr>
          <w:lang w:val="ru-RU"/>
        </w:rPr>
        <w:t>1</w:t>
      </w:r>
      <w:r w:rsidR="002C21B0">
        <w:rPr>
          <w:lang w:val="ru-RU"/>
        </w:rPr>
        <w:t>2</w:t>
      </w:r>
      <w:r w:rsidR="00765EB4" w:rsidRPr="00050145">
        <w:t xml:space="preserve">.3. </w:t>
      </w:r>
      <w:r>
        <w:rPr>
          <w:color w:val="000000"/>
          <w:lang w:val="ru-RU"/>
        </w:rPr>
        <w:t xml:space="preserve">Результаты оценки котировочных заявок оформляются итоговым протоколом, </w:t>
      </w:r>
      <w:r w:rsidRPr="007400CB">
        <w:rPr>
          <w:lang w:val="ru-RU"/>
        </w:rPr>
        <w:t>который размещается организатором закупок в ЕИС и на ЭТП в течение 3-х дней с момента подписания</w:t>
      </w:r>
      <w:bookmarkStart w:id="12" w:name="_Toc296936728"/>
      <w:bookmarkStart w:id="13" w:name="_Toc336613106"/>
      <w:bookmarkStart w:id="14" w:name="_Toc336882993"/>
      <w:r w:rsidR="00491DD7">
        <w:t>.</w:t>
      </w:r>
    </w:p>
    <w:p w:rsidR="00491DD7" w:rsidRPr="00491DD7" w:rsidRDefault="00491DD7" w:rsidP="00491DD7">
      <w:pPr>
        <w:pStyle w:val="af0"/>
        <w:tabs>
          <w:tab w:val="clear" w:pos="360"/>
          <w:tab w:val="clear" w:pos="851"/>
          <w:tab w:val="left" w:pos="284"/>
        </w:tabs>
        <w:spacing w:before="0" w:after="0"/>
      </w:pPr>
      <w:r>
        <w:rPr>
          <w:lang w:val="ru-RU"/>
        </w:rPr>
        <w:t xml:space="preserve">12.4. </w:t>
      </w:r>
      <w:r>
        <w:t xml:space="preserve">Оценка и сопоставление заявок на участие в </w:t>
      </w:r>
      <w:r>
        <w:rPr>
          <w:rFonts w:eastAsiaTheme="minorEastAsia"/>
          <w:lang w:val="ru-RU" w:eastAsia="ko-KR"/>
        </w:rPr>
        <w:t>запросе котировок</w:t>
      </w:r>
      <w:r>
        <w:t xml:space="preserve">, которые содержат предложения о </w:t>
      </w:r>
      <w:r>
        <w:rPr>
          <w:lang w:val="ru-RU"/>
        </w:rPr>
        <w:t>поставке российского товара</w:t>
      </w:r>
      <w:r>
        <w:t>,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2C21B0" w:rsidRDefault="002C21B0" w:rsidP="00B67A96">
      <w:pPr>
        <w:tabs>
          <w:tab w:val="left" w:pos="0"/>
          <w:tab w:val="left" w:pos="360"/>
          <w:tab w:val="left" w:pos="851"/>
          <w:tab w:val="left" w:pos="1418"/>
        </w:tabs>
        <w:suppressAutoHyphens w:val="0"/>
        <w:snapToGrid/>
        <w:spacing w:line="240" w:lineRule="auto"/>
        <w:contextualSpacing/>
        <w:rPr>
          <w:rFonts w:eastAsia="Calibri"/>
          <w:b/>
          <w:color w:val="000000"/>
          <w:kern w:val="1"/>
          <w:lang w:eastAsia="zh-CN"/>
        </w:rPr>
      </w:pPr>
    </w:p>
    <w:p w:rsidR="00B67A96" w:rsidRDefault="00B67A96" w:rsidP="00B67A96">
      <w:pPr>
        <w:tabs>
          <w:tab w:val="left" w:pos="0"/>
          <w:tab w:val="left" w:pos="360"/>
          <w:tab w:val="left" w:pos="851"/>
          <w:tab w:val="left" w:pos="1418"/>
        </w:tabs>
        <w:suppressAutoHyphens w:val="0"/>
        <w:snapToGrid/>
        <w:spacing w:line="240" w:lineRule="auto"/>
        <w:contextualSpacing/>
        <w:rPr>
          <w:rFonts w:ascii="Calibri" w:eastAsia="Calibri" w:hAnsi="Calibri"/>
          <w:kern w:val="1"/>
          <w:sz w:val="22"/>
          <w:szCs w:val="22"/>
          <w:lang w:eastAsia="zh-CN"/>
        </w:rPr>
      </w:pPr>
      <w:r>
        <w:rPr>
          <w:rFonts w:eastAsia="Calibri"/>
          <w:b/>
          <w:color w:val="000000"/>
          <w:kern w:val="1"/>
          <w:lang w:eastAsia="zh-CN"/>
        </w:rPr>
        <w:lastRenderedPageBreak/>
        <w:t>1</w:t>
      </w:r>
      <w:r w:rsidR="002C21B0">
        <w:rPr>
          <w:rFonts w:eastAsia="Calibri"/>
          <w:b/>
          <w:color w:val="000000"/>
          <w:kern w:val="1"/>
          <w:lang w:eastAsia="zh-CN"/>
        </w:rPr>
        <w:t>3</w:t>
      </w:r>
      <w:r>
        <w:rPr>
          <w:rFonts w:eastAsia="Calibri"/>
          <w:b/>
          <w:color w:val="000000"/>
          <w:kern w:val="1"/>
          <w:lang w:eastAsia="zh-CN"/>
        </w:rPr>
        <w:t xml:space="preserve">. </w:t>
      </w:r>
      <w:r w:rsidRPr="00B67A96">
        <w:rPr>
          <w:rFonts w:eastAsia="Calibri"/>
          <w:b/>
          <w:color w:val="000000"/>
          <w:kern w:val="1"/>
          <w:lang w:eastAsia="zh-CN"/>
        </w:rPr>
        <w:t>Основания и последствия признания процедуры закупки несостоявшейся</w:t>
      </w:r>
    </w:p>
    <w:p w:rsidR="00B67A96" w:rsidRPr="00B67A96" w:rsidRDefault="00B67A96" w:rsidP="00B67A96">
      <w:pPr>
        <w:tabs>
          <w:tab w:val="left" w:pos="0"/>
          <w:tab w:val="left" w:pos="360"/>
          <w:tab w:val="left" w:pos="851"/>
          <w:tab w:val="left" w:pos="1418"/>
        </w:tabs>
        <w:suppressAutoHyphens w:val="0"/>
        <w:snapToGrid/>
        <w:spacing w:line="240" w:lineRule="auto"/>
        <w:contextualSpacing/>
        <w:rPr>
          <w:rFonts w:ascii="Calibri" w:eastAsia="Calibri" w:hAnsi="Calibri"/>
          <w:kern w:val="1"/>
          <w:sz w:val="22"/>
          <w:szCs w:val="22"/>
          <w:lang w:eastAsia="zh-CN"/>
        </w:rPr>
      </w:pPr>
      <w:r>
        <w:rPr>
          <w:b/>
          <w:color w:val="000000"/>
          <w:kern w:val="1"/>
          <w:lang w:eastAsia="zh-CN"/>
        </w:rPr>
        <w:t>1</w:t>
      </w:r>
      <w:r w:rsidR="002C21B0">
        <w:rPr>
          <w:b/>
          <w:color w:val="000000"/>
          <w:kern w:val="1"/>
          <w:lang w:eastAsia="zh-CN"/>
        </w:rPr>
        <w:t>3</w:t>
      </w:r>
      <w:r>
        <w:rPr>
          <w:b/>
          <w:color w:val="000000"/>
          <w:kern w:val="1"/>
          <w:lang w:eastAsia="zh-CN"/>
        </w:rPr>
        <w:t>.</w:t>
      </w:r>
      <w:r w:rsidRPr="00B67A96">
        <w:rPr>
          <w:b/>
          <w:color w:val="000000"/>
          <w:kern w:val="1"/>
          <w:lang w:eastAsia="zh-CN"/>
        </w:rPr>
        <w:t>1</w:t>
      </w:r>
      <w:r>
        <w:rPr>
          <w:b/>
          <w:color w:val="000000"/>
          <w:kern w:val="1"/>
          <w:lang w:eastAsia="zh-CN"/>
        </w:rPr>
        <w:t>.</w:t>
      </w:r>
      <w:r w:rsidRPr="00B67A96">
        <w:rPr>
          <w:color w:val="000000"/>
          <w:kern w:val="1"/>
          <w:lang w:eastAsia="zh-CN"/>
        </w:rPr>
        <w:t xml:space="preserve"> </w:t>
      </w:r>
      <w:r>
        <w:rPr>
          <w:color w:val="000000"/>
          <w:kern w:val="1"/>
          <w:lang w:eastAsia="zh-CN"/>
        </w:rPr>
        <w:t xml:space="preserve">Запрос котировок </w:t>
      </w:r>
      <w:r w:rsidRPr="00B67A96">
        <w:rPr>
          <w:color w:val="000000"/>
          <w:kern w:val="1"/>
          <w:lang w:eastAsia="zh-CN"/>
        </w:rPr>
        <w:t>признается несостоявшейся в следующих случаях:</w:t>
      </w:r>
    </w:p>
    <w:p w:rsidR="00B67A96" w:rsidRPr="00B67A96" w:rsidRDefault="00B67A96" w:rsidP="00B67A96">
      <w:pPr>
        <w:widowControl/>
        <w:numPr>
          <w:ilvl w:val="0"/>
          <w:numId w:val="15"/>
        </w:numPr>
        <w:suppressAutoHyphens w:val="0"/>
        <w:snapToGrid/>
        <w:spacing w:after="200" w:line="240" w:lineRule="auto"/>
        <w:ind w:firstLine="0"/>
        <w:contextualSpacing/>
        <w:rPr>
          <w:rFonts w:ascii="Calibri" w:eastAsia="Calibri" w:hAnsi="Calibri"/>
          <w:kern w:val="1"/>
          <w:sz w:val="22"/>
          <w:szCs w:val="22"/>
          <w:lang w:eastAsia="zh-CN"/>
        </w:rPr>
      </w:pPr>
      <w:r w:rsidRPr="00B67A96">
        <w:rPr>
          <w:rFonts w:eastAsia="Calibri"/>
          <w:color w:val="000000"/>
          <w:kern w:val="1"/>
          <w:lang w:eastAsia="zh-CN"/>
        </w:rPr>
        <w:t xml:space="preserve">на участие в закупке не подано ни одной заявки; </w:t>
      </w:r>
    </w:p>
    <w:p w:rsidR="00B67A96" w:rsidRPr="00B67A96" w:rsidRDefault="00B67A96" w:rsidP="00B67A96">
      <w:pPr>
        <w:widowControl/>
        <w:numPr>
          <w:ilvl w:val="0"/>
          <w:numId w:val="15"/>
        </w:numPr>
        <w:suppressAutoHyphens w:val="0"/>
        <w:snapToGrid/>
        <w:spacing w:after="200" w:line="240" w:lineRule="auto"/>
        <w:ind w:firstLine="0"/>
        <w:contextualSpacing/>
        <w:rPr>
          <w:rFonts w:ascii="Calibri" w:eastAsia="Calibri" w:hAnsi="Calibri"/>
          <w:kern w:val="1"/>
          <w:sz w:val="22"/>
          <w:szCs w:val="22"/>
          <w:lang w:eastAsia="zh-CN"/>
        </w:rPr>
      </w:pPr>
      <w:r w:rsidRPr="00B67A96">
        <w:rPr>
          <w:rFonts w:eastAsia="Calibri"/>
          <w:color w:val="000000"/>
          <w:kern w:val="1"/>
          <w:lang w:eastAsia="zh-CN"/>
        </w:rPr>
        <w:t>по результатам рассмотрения  заявок ни один из участников закупки не допущен к участию в закупке;</w:t>
      </w:r>
    </w:p>
    <w:p w:rsidR="00B67A96" w:rsidRPr="00B67A96" w:rsidRDefault="00B67A96" w:rsidP="00B67A96">
      <w:pPr>
        <w:widowControl/>
        <w:numPr>
          <w:ilvl w:val="0"/>
          <w:numId w:val="15"/>
        </w:numPr>
        <w:suppressAutoHyphens w:val="0"/>
        <w:snapToGrid/>
        <w:spacing w:after="200" w:line="240" w:lineRule="auto"/>
        <w:ind w:firstLine="0"/>
        <w:contextualSpacing/>
        <w:rPr>
          <w:rFonts w:ascii="Calibri" w:eastAsia="Calibri" w:hAnsi="Calibri"/>
          <w:kern w:val="1"/>
          <w:sz w:val="22"/>
          <w:szCs w:val="22"/>
          <w:lang w:eastAsia="zh-CN"/>
        </w:rPr>
      </w:pPr>
      <w:r w:rsidRPr="00B67A96">
        <w:rPr>
          <w:rFonts w:eastAsia="Calibri"/>
          <w:color w:val="000000"/>
          <w:kern w:val="1"/>
          <w:lang w:eastAsia="zh-CN"/>
        </w:rPr>
        <w:t>по результатам рассмотрения  заявок к участию в закупке допущен один участник;</w:t>
      </w:r>
    </w:p>
    <w:p w:rsidR="00B67A96" w:rsidRPr="00B67A96" w:rsidRDefault="00B67A96" w:rsidP="00B67A96">
      <w:pPr>
        <w:widowControl/>
        <w:snapToGrid/>
        <w:spacing w:line="240" w:lineRule="auto"/>
        <w:ind w:firstLine="567"/>
        <w:contextualSpacing/>
        <w:rPr>
          <w:rFonts w:ascii="Cambria" w:hAnsi="Cambria" w:cs="Cambria"/>
          <w:kern w:val="1"/>
          <w:sz w:val="22"/>
          <w:szCs w:val="22"/>
          <w:lang w:eastAsia="zh-CN"/>
        </w:rPr>
      </w:pPr>
      <w:r>
        <w:rPr>
          <w:b/>
          <w:color w:val="000000"/>
          <w:kern w:val="1"/>
          <w:lang w:eastAsia="zh-CN"/>
        </w:rPr>
        <w:t>1</w:t>
      </w:r>
      <w:r w:rsidR="002C21B0">
        <w:rPr>
          <w:b/>
          <w:color w:val="000000"/>
          <w:kern w:val="1"/>
          <w:lang w:eastAsia="zh-CN"/>
        </w:rPr>
        <w:t>3</w:t>
      </w:r>
      <w:r w:rsidRPr="00B67A96">
        <w:rPr>
          <w:b/>
          <w:color w:val="000000"/>
          <w:kern w:val="1"/>
          <w:lang w:eastAsia="zh-CN"/>
        </w:rPr>
        <w:t>.2</w:t>
      </w:r>
      <w:r>
        <w:rPr>
          <w:b/>
          <w:color w:val="000000"/>
          <w:kern w:val="1"/>
          <w:lang w:eastAsia="zh-CN"/>
        </w:rPr>
        <w:t>.</w:t>
      </w:r>
      <w:r w:rsidRPr="00B67A96">
        <w:rPr>
          <w:color w:val="000000"/>
          <w:kern w:val="1"/>
          <w:lang w:eastAsia="zh-CN"/>
        </w:rPr>
        <w:t xml:space="preserve"> В случае если закупка признана несостоявшейся Заказчик вправе </w:t>
      </w:r>
      <w:proofErr w:type="gramStart"/>
      <w:r w:rsidRPr="00B67A96">
        <w:rPr>
          <w:color w:val="000000"/>
          <w:kern w:val="1"/>
          <w:lang w:eastAsia="zh-CN"/>
        </w:rPr>
        <w:t>отказаться</w:t>
      </w:r>
      <w:proofErr w:type="gramEnd"/>
      <w:r w:rsidRPr="00B67A96">
        <w:rPr>
          <w:color w:val="000000"/>
          <w:kern w:val="1"/>
          <w:lang w:eastAsia="zh-CN"/>
        </w:rPr>
        <w:t xml:space="preserve"> от проведения процедуры закупки либо провести повторную конкурентную процедуру закупки, либо осуществить заку</w:t>
      </w:r>
      <w:r>
        <w:rPr>
          <w:color w:val="000000"/>
          <w:kern w:val="1"/>
          <w:lang w:eastAsia="zh-CN"/>
        </w:rPr>
        <w:t>пку у единственного поставщика</w:t>
      </w:r>
      <w:r w:rsidRPr="00B67A96">
        <w:rPr>
          <w:color w:val="000000"/>
          <w:kern w:val="1"/>
          <w:lang w:eastAsia="zh-CN"/>
        </w:rPr>
        <w:t xml:space="preserve">, либо заключить договор с единственным участником процедуры закупки, признанным </w:t>
      </w:r>
      <w:r w:rsidRPr="00B67A96">
        <w:rPr>
          <w:kern w:val="1"/>
          <w:lang w:eastAsia="zh-CN"/>
        </w:rPr>
        <w:t xml:space="preserve">комиссией в порядке, предусмотренном </w:t>
      </w:r>
      <w:r>
        <w:rPr>
          <w:kern w:val="1"/>
          <w:lang w:eastAsia="zh-CN"/>
        </w:rPr>
        <w:t>разделом 1</w:t>
      </w:r>
      <w:r w:rsidR="004F6C6F">
        <w:rPr>
          <w:kern w:val="1"/>
          <w:lang w:eastAsia="zh-CN"/>
        </w:rPr>
        <w:t>1</w:t>
      </w:r>
      <w:r>
        <w:rPr>
          <w:kern w:val="1"/>
          <w:lang w:eastAsia="zh-CN"/>
        </w:rPr>
        <w:t xml:space="preserve"> настоящей Документации.</w:t>
      </w:r>
    </w:p>
    <w:p w:rsidR="00997040" w:rsidRDefault="00997040" w:rsidP="00FC39D3">
      <w:pPr>
        <w:pStyle w:val="4"/>
        <w:tabs>
          <w:tab w:val="left" w:pos="851"/>
        </w:tabs>
        <w:spacing w:before="0" w:after="0" w:line="240" w:lineRule="auto"/>
        <w:rPr>
          <w:rFonts w:ascii="Times New Roman" w:hAnsi="Times New Roman"/>
          <w:sz w:val="24"/>
          <w:szCs w:val="24"/>
          <w:lang w:val="ru-RU"/>
        </w:rPr>
      </w:pPr>
    </w:p>
    <w:p w:rsidR="00FC39D3" w:rsidRDefault="00FC39D3" w:rsidP="00FC39D3">
      <w:pPr>
        <w:spacing w:line="240" w:lineRule="auto"/>
        <w:ind w:firstLine="709"/>
        <w:contextualSpacing/>
        <w:rPr>
          <w:b/>
          <w:color w:val="000000"/>
        </w:rPr>
      </w:pPr>
      <w:r>
        <w:rPr>
          <w:b/>
          <w:color w:val="000000"/>
        </w:rPr>
        <w:t>1</w:t>
      </w:r>
      <w:r w:rsidR="002C21B0">
        <w:rPr>
          <w:b/>
          <w:color w:val="000000"/>
        </w:rPr>
        <w:t>4</w:t>
      </w:r>
      <w:r>
        <w:rPr>
          <w:b/>
          <w:color w:val="000000"/>
        </w:rPr>
        <w:t xml:space="preserve">. </w:t>
      </w:r>
      <w:r w:rsidRPr="00FC39D3">
        <w:rPr>
          <w:b/>
          <w:color w:val="000000"/>
        </w:rPr>
        <w:t>Антидемпинговые меры</w:t>
      </w:r>
    </w:p>
    <w:p w:rsidR="00FC39D3" w:rsidRPr="0036136D" w:rsidRDefault="00FC39D3" w:rsidP="00FC39D3">
      <w:pPr>
        <w:spacing w:line="240" w:lineRule="auto"/>
        <w:ind w:firstLine="709"/>
        <w:contextualSpacing/>
      </w:pPr>
      <w:r w:rsidRPr="00FC39D3">
        <w:rPr>
          <w:color w:val="000000"/>
        </w:rPr>
        <w:t>1</w:t>
      </w:r>
      <w:r w:rsidR="002C21B0">
        <w:rPr>
          <w:color w:val="000000"/>
        </w:rPr>
        <w:t>4</w:t>
      </w:r>
      <w:r w:rsidRPr="00FC39D3">
        <w:rPr>
          <w:color w:val="000000"/>
        </w:rPr>
        <w:t>.1</w:t>
      </w:r>
      <w:r>
        <w:rPr>
          <w:color w:val="000000"/>
        </w:rPr>
        <w:t xml:space="preserve">. Антидемпинговые меры применяются Заказчиком в случае, если при проведении процедуры закупки участником закупки предложена цена на 25 и </w:t>
      </w:r>
      <w:proofErr w:type="gramStart"/>
      <w:r>
        <w:rPr>
          <w:color w:val="000000"/>
        </w:rPr>
        <w:t>более % ниже</w:t>
      </w:r>
      <w:proofErr w:type="gramEnd"/>
      <w:r>
        <w:rPr>
          <w:color w:val="000000"/>
        </w:rPr>
        <w:t xml:space="preserve"> начальной максимальной цены договора (цены лота), установленной Заказчиком в документации процедуры закупки (демпинговая цена).  </w:t>
      </w:r>
    </w:p>
    <w:p w:rsidR="00FC39D3" w:rsidRPr="0036136D" w:rsidRDefault="00451397" w:rsidP="00FC39D3">
      <w:pPr>
        <w:spacing w:line="240" w:lineRule="auto"/>
        <w:ind w:firstLine="709"/>
        <w:contextualSpacing/>
      </w:pPr>
      <w:r w:rsidRPr="00451397">
        <w:t>1</w:t>
      </w:r>
      <w:r w:rsidR="002C21B0">
        <w:t>4</w:t>
      </w:r>
      <w:r w:rsidRPr="00451397">
        <w:t xml:space="preserve">.2. </w:t>
      </w:r>
      <w:r w:rsidR="00FC39D3">
        <w:rPr>
          <w:color w:val="000000"/>
        </w:rPr>
        <w:t>В случае если при проведении процедуры закупки все участники закупки предложили демпинговую цену, антидемпинговые меры к участникам такой закупки не применяются.</w:t>
      </w:r>
    </w:p>
    <w:p w:rsidR="00FC39D3" w:rsidRPr="0036136D" w:rsidRDefault="00FC39D3" w:rsidP="00FC39D3">
      <w:pPr>
        <w:spacing w:line="240" w:lineRule="auto"/>
        <w:ind w:firstLine="709"/>
        <w:contextualSpacing/>
      </w:pPr>
      <w:r w:rsidRPr="00FC39D3">
        <w:rPr>
          <w:color w:val="000000"/>
        </w:rPr>
        <w:t>1</w:t>
      </w:r>
      <w:r w:rsidR="002C21B0">
        <w:rPr>
          <w:color w:val="000000"/>
        </w:rPr>
        <w:t>4</w:t>
      </w:r>
      <w:r w:rsidRPr="00FC39D3">
        <w:rPr>
          <w:color w:val="000000"/>
        </w:rPr>
        <w:t>.3.</w:t>
      </w:r>
      <w:r>
        <w:rPr>
          <w:color w:val="000000"/>
        </w:rPr>
        <w:t xml:space="preserve"> Если участником закупки, с которым заключается договор, предложена демпинговая цена, Заказчиком могут применяться одна или несколько антидемпинговых мер:</w:t>
      </w:r>
    </w:p>
    <w:p w:rsidR="00FC39D3" w:rsidRPr="0036136D" w:rsidRDefault="00FC39D3" w:rsidP="00FC39D3">
      <w:pPr>
        <w:widowControl/>
        <w:numPr>
          <w:ilvl w:val="1"/>
          <w:numId w:val="9"/>
        </w:numPr>
        <w:tabs>
          <w:tab w:val="left" w:pos="1134"/>
        </w:tabs>
        <w:snapToGrid/>
        <w:spacing w:line="240" w:lineRule="auto"/>
        <w:ind w:left="0" w:firstLine="709"/>
        <w:contextualSpacing/>
      </w:pPr>
      <w:r>
        <w:rPr>
          <w:color w:val="000000"/>
        </w:rPr>
        <w:t>договор может быть заключен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проведении закупки, но не менее чем в размере аванса (если договором предусмотрена выплата аванса). Размер обеспечения не может превышать цену договора, предложенную участником, с которым заключается договор.</w:t>
      </w:r>
    </w:p>
    <w:p w:rsidR="00FC39D3" w:rsidRPr="0036136D" w:rsidRDefault="00FC39D3" w:rsidP="00FC39D3">
      <w:pPr>
        <w:spacing w:line="240" w:lineRule="auto"/>
        <w:ind w:firstLine="709"/>
        <w:contextualSpacing/>
      </w:pPr>
      <w:r>
        <w:rPr>
          <w:color w:val="000000"/>
        </w:rPr>
        <w:t>В случае если обеспечение исполнения договора не было установлено договор может быть заключен только после предоставления таким участником обеспечения исполнения договора в размере не менее 30 % от цены договора, но не менее чем в размере аванса (если договором предусмотрена выплата аванса).</w:t>
      </w:r>
    </w:p>
    <w:p w:rsidR="00FC39D3" w:rsidRPr="0036136D" w:rsidRDefault="00D36F64" w:rsidP="00FC39D3">
      <w:pPr>
        <w:spacing w:line="240" w:lineRule="auto"/>
        <w:ind w:firstLine="709"/>
        <w:contextualSpacing/>
      </w:pPr>
      <w:r>
        <w:rPr>
          <w:color w:val="000000"/>
        </w:rPr>
        <w:t>В</w:t>
      </w:r>
      <w:r w:rsidR="00FC39D3">
        <w:rPr>
          <w:color w:val="000000"/>
        </w:rPr>
        <w:t xml:space="preserve"> случае непредставления участником, с которым заключается договор, обеспечения исполнения договора, он признается уклонившимся или отказавшимся от заключения договора.</w:t>
      </w:r>
    </w:p>
    <w:p w:rsidR="00FC39D3" w:rsidRPr="0036136D" w:rsidRDefault="00FC39D3" w:rsidP="00FC39D3">
      <w:pPr>
        <w:widowControl/>
        <w:numPr>
          <w:ilvl w:val="1"/>
          <w:numId w:val="9"/>
        </w:numPr>
        <w:tabs>
          <w:tab w:val="left" w:pos="1134"/>
        </w:tabs>
        <w:snapToGrid/>
        <w:spacing w:line="240" w:lineRule="auto"/>
        <w:ind w:left="0" w:firstLine="709"/>
        <w:contextualSpacing/>
      </w:pPr>
      <w:proofErr w:type="gramStart"/>
      <w:r>
        <w:rPr>
          <w:color w:val="000000"/>
        </w:rPr>
        <w:t>обязанность предоставления таким участником информации, обосновывающей предлагаемую им цену договора, которая может включать в себя гарантийное письмо от производителя с указанием цены и количества поставляемой продукции, порядок ценообразования, документы, подтверждающие наличие продукции у участника закупки, смету, иные документы и расчеты, подтверждающие возможность участника закупки осуществить поставку продукции, выполнение работ, оказание услуг по предлагаемой цене, в том числе опыт выполнения договоров</w:t>
      </w:r>
      <w:proofErr w:type="gramEnd"/>
      <w:r>
        <w:rPr>
          <w:color w:val="000000"/>
        </w:rPr>
        <w:t xml:space="preserve">, </w:t>
      </w:r>
      <w:proofErr w:type="gramStart"/>
      <w:r>
        <w:rPr>
          <w:color w:val="000000"/>
        </w:rPr>
        <w:t>аналогичных</w:t>
      </w:r>
      <w:proofErr w:type="gramEnd"/>
      <w:r>
        <w:rPr>
          <w:color w:val="000000"/>
        </w:rPr>
        <w:t xml:space="preserve"> предмету закупки.</w:t>
      </w:r>
    </w:p>
    <w:p w:rsidR="00FC39D3" w:rsidRPr="0036136D" w:rsidRDefault="00FC39D3" w:rsidP="00FC39D3">
      <w:pPr>
        <w:tabs>
          <w:tab w:val="left" w:pos="0"/>
        </w:tabs>
        <w:spacing w:line="240" w:lineRule="auto"/>
        <w:ind w:firstLine="709"/>
        <w:contextualSpacing/>
      </w:pPr>
      <w:bookmarkStart w:id="15" w:name="sub_3710"/>
      <w:r>
        <w:rPr>
          <w:color w:val="000000"/>
        </w:rPr>
        <w:t xml:space="preserve">Обоснование цены договора представляется </w:t>
      </w:r>
      <w:bookmarkStart w:id="16" w:name="sub_37101"/>
      <w:bookmarkEnd w:id="15"/>
      <w:r>
        <w:rPr>
          <w:color w:val="000000"/>
        </w:rPr>
        <w:t>участником закупки, предложившим демпинговую цену, в составе заявки на участие в закупке. В случае невыполнения участником данного требования Заказчик отказывает такому участнику в допуске к участию в закупке. Указанное решение фиксируется в протоколе.</w:t>
      </w:r>
    </w:p>
    <w:bookmarkEnd w:id="16"/>
    <w:p w:rsidR="00FC39D3" w:rsidRDefault="00FC39D3" w:rsidP="00FC39D3">
      <w:pPr>
        <w:spacing w:line="240" w:lineRule="auto"/>
        <w:ind w:firstLine="709"/>
        <w:contextualSpacing/>
        <w:rPr>
          <w:color w:val="000000"/>
          <w:lang w:eastAsia="ru-RU"/>
        </w:rPr>
      </w:pPr>
      <w:r w:rsidRPr="00FC39D3">
        <w:rPr>
          <w:color w:val="000000"/>
        </w:rPr>
        <w:t>1</w:t>
      </w:r>
      <w:r w:rsidR="00D36F64">
        <w:rPr>
          <w:color w:val="000000"/>
        </w:rPr>
        <w:t>4</w:t>
      </w:r>
      <w:r w:rsidRPr="00FC39D3">
        <w:rPr>
          <w:color w:val="000000"/>
        </w:rPr>
        <w:t>.4.</w:t>
      </w:r>
      <w:r>
        <w:rPr>
          <w:color w:val="000000"/>
        </w:rPr>
        <w:t xml:space="preserve"> </w:t>
      </w:r>
      <w:r w:rsidR="00B67A96">
        <w:rPr>
          <w:color w:val="000000"/>
        </w:rPr>
        <w:t>В</w:t>
      </w:r>
      <w:r>
        <w:rPr>
          <w:color w:val="000000"/>
        </w:rPr>
        <w:t xml:space="preserve"> случае признания участника процедуры закупки уклонившимся от заключения договора, договор с таким участником не заключается. </w:t>
      </w:r>
      <w:r>
        <w:rPr>
          <w:color w:val="000000"/>
          <w:lang w:eastAsia="ru-RU"/>
        </w:rPr>
        <w:t xml:space="preserve">Заказчик вправе направить проект Договора иному участнику закупки, в соответствии с п. </w:t>
      </w:r>
      <w:r w:rsidR="00B67A96">
        <w:rPr>
          <w:color w:val="000000"/>
          <w:lang w:eastAsia="ru-RU"/>
        </w:rPr>
        <w:t>1</w:t>
      </w:r>
      <w:r w:rsidR="00D36F64">
        <w:rPr>
          <w:color w:val="000000"/>
          <w:lang w:eastAsia="ru-RU"/>
        </w:rPr>
        <w:t>6</w:t>
      </w:r>
      <w:r w:rsidR="00B67A96">
        <w:rPr>
          <w:color w:val="000000"/>
          <w:lang w:eastAsia="ru-RU"/>
        </w:rPr>
        <w:t>.4</w:t>
      </w:r>
      <w:r>
        <w:rPr>
          <w:color w:val="000000"/>
          <w:lang w:eastAsia="ru-RU"/>
        </w:rPr>
        <w:t xml:space="preserve"> настояще</w:t>
      </w:r>
      <w:r w:rsidR="00B67A96">
        <w:rPr>
          <w:color w:val="000000"/>
          <w:lang w:eastAsia="ru-RU"/>
        </w:rPr>
        <w:t>й Документации</w:t>
      </w:r>
      <w:r>
        <w:rPr>
          <w:color w:val="000000"/>
          <w:lang w:eastAsia="ru-RU"/>
        </w:rPr>
        <w:t>.</w:t>
      </w:r>
    </w:p>
    <w:p w:rsidR="00FC39D3" w:rsidRDefault="00FC39D3" w:rsidP="00FC39D3">
      <w:pPr>
        <w:spacing w:line="240" w:lineRule="auto"/>
        <w:ind w:firstLine="709"/>
        <w:contextualSpacing/>
        <w:rPr>
          <w:b/>
          <w:color w:val="000000"/>
        </w:rPr>
      </w:pPr>
    </w:p>
    <w:p w:rsidR="00FC39D3" w:rsidRPr="0036136D" w:rsidRDefault="00FC39D3" w:rsidP="00FC39D3">
      <w:pPr>
        <w:spacing w:line="240" w:lineRule="auto"/>
        <w:ind w:firstLine="709"/>
        <w:contextualSpacing/>
      </w:pPr>
      <w:r>
        <w:rPr>
          <w:b/>
          <w:color w:val="000000"/>
        </w:rPr>
        <w:t>1</w:t>
      </w:r>
      <w:r w:rsidR="00D36F64">
        <w:rPr>
          <w:b/>
          <w:color w:val="000000"/>
        </w:rPr>
        <w:t>5</w:t>
      </w:r>
      <w:r>
        <w:rPr>
          <w:b/>
          <w:color w:val="000000"/>
        </w:rPr>
        <w:t>. Основания и последствия выявления обстоятельств, имеющих значение для принятия решения о допуске участника к закупке и заключении договора по результатам закупки</w:t>
      </w:r>
    </w:p>
    <w:p w:rsidR="00FC39D3" w:rsidRPr="0036136D" w:rsidRDefault="00FC39D3" w:rsidP="00FC39D3">
      <w:pPr>
        <w:pStyle w:val="28"/>
        <w:widowControl w:val="0"/>
        <w:tabs>
          <w:tab w:val="left" w:pos="0"/>
        </w:tabs>
        <w:spacing w:after="0" w:line="240" w:lineRule="auto"/>
        <w:ind w:left="0" w:firstLine="709"/>
        <w:jc w:val="both"/>
        <w:rPr>
          <w:lang w:val="ru-RU"/>
        </w:rPr>
      </w:pPr>
      <w:r>
        <w:rPr>
          <w:rFonts w:ascii="Times New Roman" w:eastAsia="Calibri" w:hAnsi="Times New Roman" w:cs="Times New Roman"/>
          <w:b/>
          <w:color w:val="000000"/>
          <w:sz w:val="24"/>
          <w:szCs w:val="24"/>
          <w:lang w:val="ru-RU" w:eastAsia="ru-RU"/>
        </w:rPr>
        <w:t>1</w:t>
      </w:r>
      <w:r w:rsidR="00D36F64">
        <w:rPr>
          <w:rFonts w:ascii="Times New Roman" w:eastAsia="Calibri" w:hAnsi="Times New Roman" w:cs="Times New Roman"/>
          <w:b/>
          <w:color w:val="000000"/>
          <w:sz w:val="24"/>
          <w:szCs w:val="24"/>
          <w:lang w:val="ru-RU" w:eastAsia="ru-RU"/>
        </w:rPr>
        <w:t>5</w:t>
      </w:r>
      <w:r>
        <w:rPr>
          <w:rFonts w:ascii="Times New Roman" w:eastAsia="Calibri" w:hAnsi="Times New Roman" w:cs="Times New Roman"/>
          <w:b/>
          <w:color w:val="000000"/>
          <w:sz w:val="24"/>
          <w:szCs w:val="24"/>
          <w:lang w:val="ru-RU" w:eastAsia="ru-RU"/>
        </w:rPr>
        <w:t>.1</w:t>
      </w:r>
      <w:r>
        <w:rPr>
          <w:rFonts w:ascii="Times New Roman" w:eastAsia="Calibri" w:hAnsi="Times New Roman" w:cs="Times New Roman"/>
          <w:color w:val="000000"/>
          <w:sz w:val="24"/>
          <w:szCs w:val="24"/>
          <w:lang w:val="ru-RU" w:eastAsia="ru-RU"/>
        </w:rPr>
        <w:t xml:space="preserve"> Заказчик вправе в любое время до завершения процедуры закупки отстранить участника закупки, пересмотреть итоги процедуры закупки, отказаться от заключения договора с участником закупки, отказаться от договора (при наличии такого права в соответствии с законодательством и условиями договора), если будет установлено, что:</w:t>
      </w:r>
    </w:p>
    <w:p w:rsidR="00FC39D3" w:rsidRPr="0036136D" w:rsidRDefault="00FC39D3" w:rsidP="00FC39D3">
      <w:pPr>
        <w:numPr>
          <w:ilvl w:val="0"/>
          <w:numId w:val="12"/>
        </w:numPr>
        <w:tabs>
          <w:tab w:val="left" w:pos="-1020"/>
          <w:tab w:val="left" w:pos="-452"/>
          <w:tab w:val="left" w:pos="824"/>
          <w:tab w:val="left" w:pos="993"/>
        </w:tabs>
        <w:snapToGrid/>
        <w:spacing w:line="240" w:lineRule="auto"/>
        <w:ind w:left="0" w:firstLine="709"/>
        <w:contextualSpacing/>
      </w:pPr>
      <w:r>
        <w:rPr>
          <w:rFonts w:eastAsia="Calibri"/>
          <w:color w:val="000000"/>
          <w:lang w:eastAsia="ru-RU"/>
        </w:rPr>
        <w:t>участник закупки не соответствуют установленным извещением или документацией о закупке требованиям к участникам закупки;</w:t>
      </w:r>
    </w:p>
    <w:p w:rsidR="00FC39D3" w:rsidRPr="00FC39D3" w:rsidRDefault="00FC39D3" w:rsidP="00FC39D3">
      <w:pPr>
        <w:numPr>
          <w:ilvl w:val="0"/>
          <w:numId w:val="12"/>
        </w:numPr>
        <w:tabs>
          <w:tab w:val="left" w:pos="-1020"/>
          <w:tab w:val="left" w:pos="-452"/>
          <w:tab w:val="left" w:pos="824"/>
          <w:tab w:val="left" w:pos="993"/>
        </w:tabs>
        <w:snapToGrid/>
        <w:spacing w:line="240" w:lineRule="auto"/>
        <w:ind w:left="0" w:firstLine="709"/>
        <w:contextualSpacing/>
      </w:pPr>
      <w:r>
        <w:rPr>
          <w:color w:val="000000"/>
          <w:lang w:eastAsia="ru-RU"/>
        </w:rPr>
        <w:t xml:space="preserve"> </w:t>
      </w:r>
      <w:r>
        <w:rPr>
          <w:rFonts w:eastAsia="Calibri"/>
          <w:color w:val="000000"/>
          <w:lang w:eastAsia="ru-RU"/>
        </w:rPr>
        <w:t xml:space="preserve">поставляемая продукция не соответствуют установленным извещением или </w:t>
      </w:r>
      <w:r>
        <w:rPr>
          <w:rFonts w:eastAsia="Calibri"/>
          <w:color w:val="000000"/>
          <w:lang w:eastAsia="ru-RU"/>
        </w:rPr>
        <w:lastRenderedPageBreak/>
        <w:t>документацией о закупке требованиям;</w:t>
      </w:r>
    </w:p>
    <w:p w:rsidR="00FC39D3" w:rsidRPr="0036136D" w:rsidRDefault="00FC39D3" w:rsidP="00FC39D3">
      <w:pPr>
        <w:numPr>
          <w:ilvl w:val="0"/>
          <w:numId w:val="12"/>
        </w:numPr>
        <w:tabs>
          <w:tab w:val="left" w:pos="-1020"/>
          <w:tab w:val="left" w:pos="-452"/>
          <w:tab w:val="left" w:pos="824"/>
          <w:tab w:val="left" w:pos="993"/>
        </w:tabs>
        <w:snapToGrid/>
        <w:spacing w:line="240" w:lineRule="auto"/>
        <w:ind w:left="0" w:firstLine="709"/>
        <w:contextualSpacing/>
      </w:pPr>
      <w:r>
        <w:rPr>
          <w:rFonts w:eastAsia="Calibri"/>
          <w:color w:val="000000"/>
          <w:lang w:eastAsia="ru-RU"/>
        </w:rPr>
        <w:t>участник закупки представил недостоверную информацию о своем соответствии или соответствии поставляемой продукции требованиям, установленным извещением или документацией о закупке к участникам закупки, или поставляемой продукции, а также недостоверную информацию о наименовании страны происхождения товара, что позволило ему стать победителем процедуры закупки.</w:t>
      </w:r>
    </w:p>
    <w:p w:rsidR="00FC39D3" w:rsidRPr="00FC39D3" w:rsidRDefault="00FC39D3" w:rsidP="00FC39D3">
      <w:pPr>
        <w:spacing w:line="240" w:lineRule="auto"/>
        <w:ind w:firstLine="709"/>
      </w:pPr>
      <w:r>
        <w:rPr>
          <w:color w:val="000000"/>
          <w:lang w:eastAsia="ru-RU"/>
        </w:rPr>
        <w:t xml:space="preserve"> </w:t>
      </w:r>
    </w:p>
    <w:p w:rsidR="00765EB4" w:rsidRPr="00050145" w:rsidRDefault="00765EB4" w:rsidP="00FC39D3">
      <w:pPr>
        <w:pStyle w:val="4"/>
        <w:tabs>
          <w:tab w:val="left" w:pos="851"/>
        </w:tabs>
        <w:spacing w:before="0" w:after="0" w:line="240" w:lineRule="auto"/>
        <w:rPr>
          <w:rFonts w:ascii="Times New Roman" w:hAnsi="Times New Roman"/>
          <w:sz w:val="24"/>
          <w:szCs w:val="24"/>
        </w:rPr>
      </w:pPr>
      <w:r w:rsidRPr="00050145">
        <w:rPr>
          <w:rFonts w:ascii="Times New Roman" w:hAnsi="Times New Roman"/>
          <w:sz w:val="24"/>
          <w:szCs w:val="24"/>
        </w:rPr>
        <w:t>1</w:t>
      </w:r>
      <w:r w:rsidR="00D36F64">
        <w:rPr>
          <w:rFonts w:ascii="Times New Roman" w:hAnsi="Times New Roman"/>
          <w:sz w:val="24"/>
          <w:szCs w:val="24"/>
          <w:lang w:val="ru-RU"/>
        </w:rPr>
        <w:t>6</w:t>
      </w:r>
      <w:r w:rsidRPr="00050145">
        <w:rPr>
          <w:rFonts w:ascii="Times New Roman" w:hAnsi="Times New Roman"/>
          <w:sz w:val="24"/>
          <w:szCs w:val="24"/>
        </w:rPr>
        <w:t>. Заключение Договора по результатам запроса котировок</w:t>
      </w:r>
      <w:bookmarkEnd w:id="12"/>
      <w:bookmarkEnd w:id="13"/>
      <w:bookmarkEnd w:id="14"/>
    </w:p>
    <w:p w:rsidR="00765EB4" w:rsidRPr="00050145" w:rsidRDefault="00765EB4" w:rsidP="00FC39D3">
      <w:pPr>
        <w:tabs>
          <w:tab w:val="num" w:pos="709"/>
        </w:tabs>
        <w:spacing w:line="240" w:lineRule="auto"/>
      </w:pPr>
      <w:r w:rsidRPr="00050145">
        <w:t>1</w:t>
      </w:r>
      <w:r w:rsidR="00D36F64">
        <w:t>6</w:t>
      </w:r>
      <w:r w:rsidRPr="00050145">
        <w:t xml:space="preserve">.1. </w:t>
      </w:r>
      <w:r w:rsidR="00D66FCC">
        <w:rPr>
          <w:color w:val="000000"/>
        </w:rPr>
        <w:t xml:space="preserve">Договор может быть заключен не ранее чем через 10 дней не позднее чем через 20 дней со дня размещения </w:t>
      </w:r>
      <w:r w:rsidR="00D66FCC">
        <w:rPr>
          <w:color w:val="000000"/>
          <w:lang w:eastAsia="ru-RU"/>
        </w:rPr>
        <w:t>в ЕИС</w:t>
      </w:r>
      <w:r w:rsidR="00D66FCC">
        <w:rPr>
          <w:color w:val="000000"/>
        </w:rPr>
        <w:t xml:space="preserve"> итогового протокола, а при проведении закрытого запроса котировок - со дня подписания итогового протокола</w:t>
      </w:r>
      <w:r w:rsidRPr="00050145">
        <w:t xml:space="preserve">. </w:t>
      </w:r>
      <w:r w:rsidR="00D66FCC">
        <w:t>Проект Договора (Приложение №2).</w:t>
      </w:r>
    </w:p>
    <w:p w:rsidR="00765EB4" w:rsidRDefault="00765EB4" w:rsidP="00765EB4">
      <w:pPr>
        <w:pStyle w:val="af0"/>
        <w:tabs>
          <w:tab w:val="clear" w:pos="360"/>
          <w:tab w:val="clear" w:pos="851"/>
          <w:tab w:val="left" w:pos="284"/>
          <w:tab w:val="num" w:pos="709"/>
        </w:tabs>
        <w:spacing w:before="0" w:after="0"/>
        <w:rPr>
          <w:lang w:val="ru-RU"/>
        </w:rPr>
      </w:pPr>
      <w:r w:rsidRPr="00050145">
        <w:t>1</w:t>
      </w:r>
      <w:r w:rsidR="00D36F64">
        <w:rPr>
          <w:lang w:val="ru-RU"/>
        </w:rPr>
        <w:t>6</w:t>
      </w:r>
      <w:r w:rsidRPr="00050145">
        <w:t xml:space="preserve">.2. </w:t>
      </w:r>
      <w:r w:rsidR="00D66FCC">
        <w:rPr>
          <w:color w:val="000000"/>
        </w:rPr>
        <w:t>Договор заключается в редакции, соответствующей редакции проекта договора, приложенного к документации о запросе котировок, по цене, предложенной участником запроса котировок, с которым заключается договор, и на иных условиях, предложенных участником, если необходимость предложения таких условий была предусмотрена документацией о запросе котировок</w:t>
      </w:r>
      <w:r w:rsidRPr="00050145">
        <w:t>.</w:t>
      </w:r>
    </w:p>
    <w:p w:rsidR="00236863" w:rsidRPr="00236863" w:rsidRDefault="00236863" w:rsidP="00765EB4">
      <w:pPr>
        <w:pStyle w:val="af0"/>
        <w:tabs>
          <w:tab w:val="clear" w:pos="360"/>
          <w:tab w:val="clear" w:pos="851"/>
          <w:tab w:val="left" w:pos="284"/>
          <w:tab w:val="num" w:pos="709"/>
        </w:tabs>
        <w:spacing w:before="0" w:after="0"/>
        <w:rPr>
          <w:lang w:val="ru-RU"/>
        </w:rPr>
      </w:pPr>
      <w:r>
        <w:rPr>
          <w:lang w:val="ru-RU"/>
        </w:rPr>
        <w:t>1</w:t>
      </w:r>
      <w:r w:rsidR="00D36F64">
        <w:rPr>
          <w:lang w:val="ru-RU"/>
        </w:rPr>
        <w:t>6</w:t>
      </w:r>
      <w:r>
        <w:rPr>
          <w:lang w:val="ru-RU"/>
        </w:rPr>
        <w:t xml:space="preserve">.3. </w:t>
      </w:r>
      <w:r w:rsidRPr="00A30517">
        <w:t>Договор, подписанный Заказчиком, направляется участнику</w:t>
      </w:r>
      <w:r>
        <w:t>,</w:t>
      </w:r>
      <w:r w:rsidRPr="006E634C">
        <w:t xml:space="preserve"> </w:t>
      </w:r>
      <w:r w:rsidRPr="00A30517">
        <w:t>с которым заключается договор не ранее 10 дней и не позднее 17 дней с момента публикации итогового протокола</w:t>
      </w:r>
      <w:r w:rsidR="00DC2E3D">
        <w:rPr>
          <w:lang w:val="ru-RU"/>
        </w:rPr>
        <w:t>,</w:t>
      </w:r>
      <w:r w:rsidR="00DC2E3D" w:rsidRPr="00DC2E3D">
        <w:t xml:space="preserve"> </w:t>
      </w:r>
      <w:r w:rsidR="00DC2E3D" w:rsidRPr="006E634C">
        <w:t>посредствам почтовой связи и (или) электронной почтой</w:t>
      </w:r>
      <w:r w:rsidRPr="00A30517">
        <w:t>. Победитель или участник  процедуры закупки, решение о заключении договора с которым принято Единой комиссией не позднее, чем через 20 дней с момента публикации итогового протокола обязан подписать договор и представить Заказчику подписанный договор в течение 2 (двух) рабочих дней с момента подписания.</w:t>
      </w:r>
    </w:p>
    <w:p w:rsidR="00D66FCC" w:rsidRDefault="00765EB4" w:rsidP="00765EB4">
      <w:pPr>
        <w:pStyle w:val="af0"/>
        <w:tabs>
          <w:tab w:val="clear" w:pos="360"/>
          <w:tab w:val="clear" w:pos="851"/>
          <w:tab w:val="num" w:pos="709"/>
        </w:tabs>
        <w:spacing w:before="0" w:after="0"/>
        <w:rPr>
          <w:color w:val="000000"/>
          <w:lang w:val="ru-RU"/>
        </w:rPr>
      </w:pPr>
      <w:r w:rsidRPr="00050145">
        <w:t>1</w:t>
      </w:r>
      <w:r w:rsidR="00D36F64">
        <w:rPr>
          <w:lang w:val="ru-RU"/>
        </w:rPr>
        <w:t>6</w:t>
      </w:r>
      <w:r w:rsidRPr="00050145">
        <w:t>.</w:t>
      </w:r>
      <w:r w:rsidR="00236863">
        <w:rPr>
          <w:lang w:val="ru-RU"/>
        </w:rPr>
        <w:t>4</w:t>
      </w:r>
      <w:r w:rsidRPr="00050145">
        <w:t>.</w:t>
      </w:r>
      <w:r w:rsidR="00D66FCC">
        <w:rPr>
          <w:lang w:val="ru-RU"/>
        </w:rPr>
        <w:t xml:space="preserve"> </w:t>
      </w:r>
      <w:r w:rsidR="00D66FCC">
        <w:rPr>
          <w:color w:val="000000"/>
          <w:lang w:val="ru-RU"/>
        </w:rPr>
        <w:t>В случае если участник запроса котировок, в заявке, на участие которого содержится лучшее предложение и  которой присвоен первый номер, в срок, указанный в документации запроса котировок, не предоставил Заказчику подписанный договор, такой участник считается уклонившимся от заключения Договора</w:t>
      </w:r>
    </w:p>
    <w:p w:rsidR="00D66FCC" w:rsidRPr="0036136D" w:rsidRDefault="00D66FCC" w:rsidP="00236863">
      <w:pPr>
        <w:tabs>
          <w:tab w:val="left" w:pos="0"/>
          <w:tab w:val="left" w:pos="851"/>
        </w:tabs>
        <w:spacing w:line="240" w:lineRule="auto"/>
        <w:ind w:firstLine="709"/>
        <w:contextualSpacing/>
      </w:pPr>
      <w:r>
        <w:rPr>
          <w:color w:val="000000"/>
          <w:lang w:eastAsia="ru-RU"/>
        </w:rPr>
        <w:t xml:space="preserve">В случае если участник запроса котировок признан уклонившимся от заключения Договора, Заказчик вправе направить проект Договора участнику запроса котировок, заявке на участие которого присвоен второй номер, или провести повторную конкурентную процедуру. </w:t>
      </w:r>
    </w:p>
    <w:p w:rsidR="00765EB4" w:rsidRPr="00050145" w:rsidRDefault="00D66FCC" w:rsidP="00D66FCC">
      <w:pPr>
        <w:pStyle w:val="af0"/>
        <w:tabs>
          <w:tab w:val="clear" w:pos="360"/>
          <w:tab w:val="clear" w:pos="851"/>
          <w:tab w:val="num" w:pos="709"/>
        </w:tabs>
        <w:spacing w:before="0" w:after="0"/>
      </w:pPr>
      <w:r>
        <w:rPr>
          <w:color w:val="000000"/>
          <w:lang w:val="ru-RU"/>
        </w:rPr>
        <w:t>В случае направления проекта Договора  участнику запроса котировок, заявке на участие которого присвоен второй номер, Договор заключается на условиях, предложенных участником запроса котировок, заявке которого присвоен второй номер.</w:t>
      </w:r>
    </w:p>
    <w:p w:rsidR="00765EB4" w:rsidRDefault="00765EB4" w:rsidP="00765EB4">
      <w:pPr>
        <w:tabs>
          <w:tab w:val="num" w:pos="709"/>
        </w:tabs>
        <w:spacing w:line="240" w:lineRule="auto"/>
      </w:pPr>
      <w:r w:rsidRPr="00050145">
        <w:t>1</w:t>
      </w:r>
      <w:r w:rsidR="00D36F64">
        <w:t>6</w:t>
      </w:r>
      <w:r w:rsidRPr="00050145">
        <w:t>.</w:t>
      </w:r>
      <w:r w:rsidR="005D4070">
        <w:t>5</w:t>
      </w:r>
      <w:r w:rsidRPr="00050145">
        <w:t>. В случае уклонения участника запроса котировок от заключения Договора денежные средства, внесенные в качестве обеспечения заявки на участие в запросе котировок, не возвращаются.</w:t>
      </w:r>
    </w:p>
    <w:p w:rsidR="00724A4C" w:rsidRDefault="00724A4C" w:rsidP="00765EB4">
      <w:pPr>
        <w:tabs>
          <w:tab w:val="num" w:pos="709"/>
        </w:tabs>
        <w:spacing w:line="240" w:lineRule="auto"/>
      </w:pPr>
      <w:r>
        <w:t>1</w:t>
      </w:r>
      <w:r w:rsidR="00D36F64">
        <w:t>6</w:t>
      </w:r>
      <w:r>
        <w:t>.</w:t>
      </w:r>
      <w:r w:rsidR="005D4070">
        <w:t>7</w:t>
      </w:r>
      <w:r>
        <w:t xml:space="preserve">. </w:t>
      </w:r>
      <w:proofErr w:type="gramStart"/>
      <w:r w:rsidRPr="00F33765">
        <w:t xml:space="preserve">В случае если победитель </w:t>
      </w:r>
      <w:r w:rsidRPr="00050145">
        <w:t>запроса котировок</w:t>
      </w:r>
      <w:r w:rsidRPr="00F33765">
        <w:t xml:space="preserve"> признан уклонившимся от заключения Договора, Заказчик заключит договор с участником </w:t>
      </w:r>
      <w:r w:rsidRPr="00050145">
        <w:t>запроса котировок</w:t>
      </w:r>
      <w:r w:rsidRPr="00F33765">
        <w:t>, который предложил такие же, как победитель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roofErr w:type="gramEnd"/>
    </w:p>
    <w:p w:rsidR="00A84CB5" w:rsidRPr="00050145" w:rsidRDefault="00A84CB5" w:rsidP="00765EB4">
      <w:pPr>
        <w:tabs>
          <w:tab w:val="num" w:pos="709"/>
        </w:tabs>
        <w:spacing w:line="240" w:lineRule="auto"/>
      </w:pPr>
    </w:p>
    <w:bookmarkEnd w:id="0"/>
    <w:p w:rsidR="00B67A96" w:rsidRPr="00B67A96" w:rsidRDefault="00A84CB5" w:rsidP="00B67A96">
      <w:pPr>
        <w:tabs>
          <w:tab w:val="left" w:pos="0"/>
          <w:tab w:val="left" w:pos="360"/>
          <w:tab w:val="left" w:pos="851"/>
          <w:tab w:val="left" w:pos="1418"/>
        </w:tabs>
        <w:suppressAutoHyphens w:val="0"/>
        <w:snapToGrid/>
        <w:spacing w:line="240" w:lineRule="auto"/>
        <w:ind w:firstLine="851"/>
        <w:contextualSpacing/>
        <w:rPr>
          <w:rFonts w:ascii="Calibri" w:eastAsia="Calibri" w:hAnsi="Calibri"/>
          <w:kern w:val="1"/>
          <w:sz w:val="22"/>
          <w:szCs w:val="22"/>
          <w:lang w:eastAsia="zh-CN"/>
        </w:rPr>
      </w:pPr>
      <w:r>
        <w:rPr>
          <w:rFonts w:eastAsia="Calibri"/>
          <w:b/>
          <w:color w:val="000000"/>
          <w:kern w:val="1"/>
          <w:lang w:eastAsia="zh-CN"/>
        </w:rPr>
        <w:t>1</w:t>
      </w:r>
      <w:r w:rsidR="00D36F64">
        <w:rPr>
          <w:rFonts w:eastAsia="Calibri"/>
          <w:b/>
          <w:color w:val="000000"/>
          <w:kern w:val="1"/>
          <w:lang w:eastAsia="zh-CN"/>
        </w:rPr>
        <w:t>7</w:t>
      </w:r>
      <w:r>
        <w:rPr>
          <w:rFonts w:eastAsia="Calibri"/>
          <w:b/>
          <w:color w:val="000000"/>
          <w:kern w:val="1"/>
          <w:lang w:eastAsia="zh-CN"/>
        </w:rPr>
        <w:t>.</w:t>
      </w:r>
      <w:r w:rsidR="00B67A96" w:rsidRPr="00B67A96">
        <w:rPr>
          <w:rFonts w:eastAsia="Calibri"/>
          <w:b/>
          <w:color w:val="000000"/>
          <w:kern w:val="1"/>
          <w:lang w:eastAsia="zh-CN"/>
        </w:rPr>
        <w:t xml:space="preserve"> Признание участника закупки </w:t>
      </w:r>
      <w:proofErr w:type="gramStart"/>
      <w:r w:rsidR="00B67A96" w:rsidRPr="00B67A96">
        <w:rPr>
          <w:rFonts w:eastAsia="Calibri"/>
          <w:b/>
          <w:color w:val="000000"/>
          <w:kern w:val="1"/>
          <w:lang w:eastAsia="zh-CN"/>
        </w:rPr>
        <w:t>уклонившимся</w:t>
      </w:r>
      <w:proofErr w:type="gramEnd"/>
      <w:r w:rsidR="00B67A96" w:rsidRPr="00B67A96">
        <w:rPr>
          <w:rFonts w:eastAsia="Calibri"/>
          <w:b/>
          <w:color w:val="000000"/>
          <w:kern w:val="1"/>
          <w:lang w:eastAsia="zh-CN"/>
        </w:rPr>
        <w:t xml:space="preserve"> от заключения договора </w:t>
      </w:r>
    </w:p>
    <w:p w:rsidR="00B67A96" w:rsidRPr="00B67A96" w:rsidRDefault="00A84CB5" w:rsidP="00B67A96">
      <w:pPr>
        <w:tabs>
          <w:tab w:val="left" w:pos="0"/>
          <w:tab w:val="left" w:pos="360"/>
          <w:tab w:val="left" w:pos="851"/>
          <w:tab w:val="left" w:pos="1418"/>
        </w:tabs>
        <w:suppressAutoHyphens w:val="0"/>
        <w:snapToGrid/>
        <w:spacing w:line="240" w:lineRule="auto"/>
        <w:ind w:firstLine="851"/>
        <w:contextualSpacing/>
        <w:rPr>
          <w:rFonts w:eastAsia="Calibri"/>
          <w:color w:val="000000"/>
          <w:kern w:val="1"/>
          <w:lang w:eastAsia="zh-CN"/>
        </w:rPr>
      </w:pPr>
      <w:r>
        <w:rPr>
          <w:rFonts w:eastAsia="Calibri"/>
          <w:b/>
          <w:color w:val="000000"/>
          <w:kern w:val="1"/>
          <w:lang w:eastAsia="zh-CN"/>
        </w:rPr>
        <w:t>1</w:t>
      </w:r>
      <w:r w:rsidR="00D36F64">
        <w:rPr>
          <w:rFonts w:eastAsia="Calibri"/>
          <w:b/>
          <w:color w:val="000000"/>
          <w:kern w:val="1"/>
          <w:lang w:eastAsia="zh-CN"/>
        </w:rPr>
        <w:t>7</w:t>
      </w:r>
      <w:r w:rsidR="00B67A96" w:rsidRPr="00B67A96">
        <w:rPr>
          <w:rFonts w:eastAsia="Calibri"/>
          <w:b/>
          <w:color w:val="000000"/>
          <w:kern w:val="1"/>
          <w:lang w:eastAsia="zh-CN"/>
        </w:rPr>
        <w:t>.1</w:t>
      </w:r>
      <w:proofErr w:type="gramStart"/>
      <w:r w:rsidR="00B67A96" w:rsidRPr="00B67A96">
        <w:rPr>
          <w:rFonts w:eastAsia="Calibri"/>
          <w:color w:val="000000"/>
          <w:kern w:val="1"/>
          <w:lang w:eastAsia="zh-CN"/>
        </w:rPr>
        <w:t xml:space="preserve"> П</w:t>
      </w:r>
      <w:proofErr w:type="gramEnd"/>
      <w:r w:rsidR="00B67A96" w:rsidRPr="00B67A96">
        <w:rPr>
          <w:rFonts w:eastAsia="Calibri"/>
          <w:color w:val="000000"/>
          <w:kern w:val="1"/>
          <w:lang w:eastAsia="zh-CN"/>
        </w:rPr>
        <w:t>ри проведении процедуры закупки в виде запроса котировок участник закупки признается уклонившимся от заключения договора с Заказчиком в следующих случаях:</w:t>
      </w:r>
    </w:p>
    <w:p w:rsidR="00B67A96" w:rsidRPr="00B67A96" w:rsidRDefault="00B67A96" w:rsidP="00B67A96">
      <w:pPr>
        <w:tabs>
          <w:tab w:val="left" w:pos="0"/>
          <w:tab w:val="left" w:pos="360"/>
          <w:tab w:val="left" w:pos="851"/>
          <w:tab w:val="left" w:pos="1418"/>
        </w:tabs>
        <w:suppressAutoHyphens w:val="0"/>
        <w:snapToGrid/>
        <w:spacing w:line="240" w:lineRule="auto"/>
        <w:ind w:firstLine="851"/>
        <w:contextualSpacing/>
        <w:rPr>
          <w:rFonts w:eastAsia="Calibri"/>
          <w:kern w:val="1"/>
          <w:sz w:val="22"/>
          <w:szCs w:val="22"/>
          <w:lang w:eastAsia="zh-CN"/>
        </w:rPr>
      </w:pPr>
      <w:r w:rsidRPr="00B67A96">
        <w:rPr>
          <w:rFonts w:eastAsia="Calibri"/>
          <w:kern w:val="1"/>
          <w:sz w:val="22"/>
          <w:szCs w:val="22"/>
          <w:lang w:eastAsia="zh-CN"/>
        </w:rPr>
        <w:t>1)</w:t>
      </w:r>
      <w:r w:rsidRPr="00B67A96">
        <w:rPr>
          <w:rFonts w:eastAsia="Calibri"/>
          <w:kern w:val="1"/>
          <w:sz w:val="22"/>
          <w:szCs w:val="22"/>
          <w:lang w:eastAsia="zh-CN"/>
        </w:rPr>
        <w:tab/>
      </w:r>
      <w:r w:rsidRPr="00B67A96">
        <w:rPr>
          <w:rFonts w:eastAsia="Calibri"/>
          <w:kern w:val="1"/>
          <w:lang w:eastAsia="zh-CN"/>
        </w:rPr>
        <w:t xml:space="preserve">участником закупки, с которым </w:t>
      </w:r>
      <w:proofErr w:type="gramStart"/>
      <w:r w:rsidRPr="00B67A96">
        <w:rPr>
          <w:rFonts w:eastAsia="Calibri"/>
          <w:kern w:val="1"/>
          <w:lang w:eastAsia="zh-CN"/>
        </w:rPr>
        <w:t>заключается договор по результатам проведения процедуры закупки в виде запроса котировок в адрес Заказчика направлен</w:t>
      </w:r>
      <w:proofErr w:type="gramEnd"/>
      <w:r w:rsidRPr="00B67A96">
        <w:rPr>
          <w:rFonts w:eastAsia="Calibri"/>
          <w:kern w:val="1"/>
          <w:lang w:eastAsia="zh-CN"/>
        </w:rPr>
        <w:t xml:space="preserve"> письменный отказ от заполнения и подписания Договора;</w:t>
      </w:r>
    </w:p>
    <w:p w:rsidR="00B67A96" w:rsidRPr="00B67A96" w:rsidRDefault="00B67A96" w:rsidP="00B67A96">
      <w:pPr>
        <w:tabs>
          <w:tab w:val="left" w:pos="360"/>
          <w:tab w:val="left" w:pos="851"/>
        </w:tabs>
        <w:suppressAutoHyphens w:val="0"/>
        <w:snapToGrid/>
        <w:spacing w:line="240" w:lineRule="auto"/>
        <w:ind w:firstLine="851"/>
        <w:contextualSpacing/>
        <w:rPr>
          <w:rFonts w:ascii="Calibri" w:eastAsia="Calibri" w:hAnsi="Calibri"/>
          <w:kern w:val="1"/>
          <w:sz w:val="22"/>
          <w:szCs w:val="22"/>
          <w:lang w:eastAsia="zh-CN"/>
        </w:rPr>
      </w:pPr>
      <w:r w:rsidRPr="00B67A96">
        <w:rPr>
          <w:rFonts w:eastAsia="Calibri"/>
          <w:color w:val="000000"/>
          <w:kern w:val="1"/>
          <w:lang w:eastAsia="zh-CN"/>
        </w:rPr>
        <w:t>2)</w:t>
      </w:r>
      <w:r w:rsidRPr="00B67A96">
        <w:rPr>
          <w:rFonts w:eastAsia="Calibri"/>
          <w:color w:val="000000"/>
          <w:kern w:val="1"/>
          <w:lang w:eastAsia="zh-CN"/>
        </w:rPr>
        <w:tab/>
        <w:t>участником закупки, с которым заключается договор по результатам проведения процедуры закупки в виде запроса котировок в срок, установленный Заказчиком в документации, не предоставлено обеспечение исполнения договора;</w:t>
      </w:r>
    </w:p>
    <w:p w:rsidR="00B67A96" w:rsidRPr="00B67A96" w:rsidRDefault="00A84CB5" w:rsidP="00B67A96">
      <w:pPr>
        <w:tabs>
          <w:tab w:val="left" w:pos="360"/>
          <w:tab w:val="left" w:pos="851"/>
        </w:tabs>
        <w:snapToGrid/>
        <w:spacing w:line="240" w:lineRule="auto"/>
        <w:ind w:firstLine="851"/>
        <w:contextualSpacing/>
        <w:rPr>
          <w:rFonts w:ascii="Cambria" w:hAnsi="Cambria" w:cs="Cambria"/>
          <w:kern w:val="1"/>
          <w:sz w:val="22"/>
          <w:szCs w:val="22"/>
          <w:lang w:eastAsia="zh-CN"/>
        </w:rPr>
      </w:pPr>
      <w:r>
        <w:rPr>
          <w:color w:val="000000"/>
          <w:kern w:val="1"/>
          <w:lang w:eastAsia="ru-RU"/>
        </w:rPr>
        <w:t>3</w:t>
      </w:r>
      <w:r w:rsidR="00B67A96" w:rsidRPr="00B67A96">
        <w:rPr>
          <w:color w:val="000000"/>
          <w:kern w:val="1"/>
          <w:lang w:eastAsia="ru-RU"/>
        </w:rPr>
        <w:t xml:space="preserve">) участником запроса котировок, </w:t>
      </w:r>
      <w:r w:rsidR="00B67A96" w:rsidRPr="00B67A96">
        <w:rPr>
          <w:kern w:val="1"/>
          <w:lang w:eastAsia="ru-RU"/>
        </w:rPr>
        <w:t>с которым заключается договор,</w:t>
      </w:r>
      <w:r w:rsidR="00B67A96" w:rsidRPr="00B67A96">
        <w:rPr>
          <w:color w:val="000000"/>
          <w:kern w:val="1"/>
          <w:lang w:eastAsia="ru-RU"/>
        </w:rPr>
        <w:t xml:space="preserve"> в срок, указанный в документации, не предоставлен Заказчику подписанный договор.</w:t>
      </w:r>
    </w:p>
    <w:p w:rsidR="00B67A96" w:rsidRPr="00B67A96" w:rsidRDefault="00A84CB5" w:rsidP="00B67A96">
      <w:pPr>
        <w:tabs>
          <w:tab w:val="left" w:pos="0"/>
          <w:tab w:val="left" w:pos="360"/>
          <w:tab w:val="left" w:pos="851"/>
        </w:tabs>
        <w:snapToGrid/>
        <w:spacing w:line="240" w:lineRule="auto"/>
        <w:ind w:firstLine="851"/>
        <w:contextualSpacing/>
        <w:rPr>
          <w:rFonts w:ascii="Cambria" w:hAnsi="Cambria" w:cs="Cambria"/>
          <w:kern w:val="1"/>
          <w:sz w:val="22"/>
          <w:szCs w:val="22"/>
          <w:lang w:eastAsia="zh-CN"/>
        </w:rPr>
      </w:pPr>
      <w:r>
        <w:rPr>
          <w:b/>
          <w:color w:val="000000"/>
          <w:kern w:val="1"/>
          <w:lang w:eastAsia="zh-CN"/>
        </w:rPr>
        <w:t>1</w:t>
      </w:r>
      <w:r w:rsidR="00D36F64">
        <w:rPr>
          <w:b/>
          <w:color w:val="000000"/>
          <w:kern w:val="1"/>
          <w:lang w:eastAsia="zh-CN"/>
        </w:rPr>
        <w:t>7</w:t>
      </w:r>
      <w:r>
        <w:rPr>
          <w:b/>
          <w:color w:val="000000"/>
          <w:kern w:val="1"/>
          <w:lang w:eastAsia="zh-CN"/>
        </w:rPr>
        <w:t>.2</w:t>
      </w:r>
      <w:r w:rsidR="00B67A96" w:rsidRPr="00B67A96">
        <w:rPr>
          <w:color w:val="000000"/>
          <w:kern w:val="1"/>
          <w:lang w:eastAsia="zh-CN"/>
        </w:rPr>
        <w:t xml:space="preserve"> Уклонение от заключения договора влечет в соответствии со ст. 5 Закона № ФЗ-223 включение уклонившегося участника закупки в реестр недобросовестных поставщиков.</w:t>
      </w:r>
    </w:p>
    <w:p w:rsidR="00B67A96" w:rsidRDefault="00B67A96">
      <w:pPr>
        <w:widowControl/>
        <w:suppressAutoHyphens w:val="0"/>
        <w:snapToGrid/>
        <w:spacing w:after="200" w:line="276" w:lineRule="auto"/>
        <w:ind w:firstLine="0"/>
        <w:jc w:val="left"/>
        <w:rPr>
          <w:b/>
          <w:bCs/>
        </w:rPr>
      </w:pPr>
      <w:r>
        <w:br w:type="page"/>
      </w:r>
    </w:p>
    <w:p w:rsidR="00954FCF" w:rsidRPr="005C4082" w:rsidRDefault="00954FCF" w:rsidP="00954FCF">
      <w:pPr>
        <w:pStyle w:val="ad"/>
        <w:autoSpaceDE w:val="0"/>
        <w:ind w:firstLine="567"/>
      </w:pPr>
      <w:r w:rsidRPr="005C4082">
        <w:lastRenderedPageBreak/>
        <w:t xml:space="preserve">Информационная карта </w:t>
      </w:r>
      <w:r w:rsidR="00515C61" w:rsidRPr="005C4082">
        <w:t>запроса котировок</w:t>
      </w:r>
      <w:r w:rsidRPr="005C4082">
        <w:t xml:space="preserve"> в электронной форме</w:t>
      </w:r>
    </w:p>
    <w:p w:rsidR="00954FCF" w:rsidRPr="005C4082" w:rsidRDefault="00954FCF" w:rsidP="00954FCF">
      <w:pPr>
        <w:pStyle w:val="ad"/>
        <w:autoSpaceDE w:val="0"/>
        <w:ind w:firstLine="567"/>
      </w:pPr>
    </w:p>
    <w:p w:rsidR="00954FCF" w:rsidRPr="005C4082" w:rsidRDefault="00765EB4" w:rsidP="00954FCF">
      <w:pPr>
        <w:keepNext/>
        <w:widowControl/>
        <w:snapToGrid/>
        <w:spacing w:line="240" w:lineRule="auto"/>
        <w:ind w:firstLine="709"/>
      </w:pPr>
      <w:r w:rsidRPr="005C4082">
        <w:t>Нижеследующие конкретные условия проведения запроса котировок в электронной форме информационная карта запроса котировок в электронной форме – являются неотъемлемой частью документации о запросе котировок в электронной форме и дополнением к инструкции по подготовке котировочных заявок в электронной форме участникам запроса котировок</w:t>
      </w:r>
      <w:r w:rsidR="00954FCF" w:rsidRPr="005C4082">
        <w:t>.</w:t>
      </w:r>
    </w:p>
    <w:p w:rsidR="00954FCF" w:rsidRPr="005C4082" w:rsidRDefault="00954FCF" w:rsidP="00954FCF">
      <w:pPr>
        <w:keepNext/>
        <w:widowControl/>
        <w:snapToGrid/>
        <w:spacing w:line="240" w:lineRule="auto"/>
        <w:ind w:firstLine="709"/>
      </w:pPr>
    </w:p>
    <w:tbl>
      <w:tblPr>
        <w:tblW w:w="10380" w:type="dxa"/>
        <w:jc w:val="center"/>
        <w:tblLayout w:type="fixed"/>
        <w:tblLook w:val="0000" w:firstRow="0" w:lastRow="0" w:firstColumn="0" w:lastColumn="0" w:noHBand="0" w:noVBand="0"/>
      </w:tblPr>
      <w:tblGrid>
        <w:gridCol w:w="1025"/>
        <w:gridCol w:w="9355"/>
      </w:tblGrid>
      <w:tr w:rsidR="00954FCF" w:rsidRPr="005C4082" w:rsidTr="006D74D5">
        <w:trPr>
          <w:jc w:val="center"/>
        </w:trPr>
        <w:tc>
          <w:tcPr>
            <w:tcW w:w="1025" w:type="dxa"/>
            <w:tcBorders>
              <w:top w:val="single" w:sz="4" w:space="0" w:color="000000"/>
              <w:left w:val="single" w:sz="4" w:space="0" w:color="000000"/>
              <w:bottom w:val="single" w:sz="4" w:space="0" w:color="000000"/>
            </w:tcBorders>
          </w:tcPr>
          <w:p w:rsidR="00954FCF" w:rsidRPr="005C4082" w:rsidRDefault="00954FCF" w:rsidP="001337FF">
            <w:pPr>
              <w:keepNext/>
              <w:keepLines/>
              <w:suppressLineNumbers/>
              <w:spacing w:line="240" w:lineRule="auto"/>
              <w:ind w:firstLine="0"/>
              <w:jc w:val="center"/>
              <w:rPr>
                <w:b/>
                <w:bCs/>
              </w:rPr>
            </w:pPr>
            <w:r w:rsidRPr="005C4082">
              <w:rPr>
                <w:b/>
                <w:bCs/>
              </w:rPr>
              <w:t xml:space="preserve">№ </w:t>
            </w:r>
            <w:proofErr w:type="gramStart"/>
            <w:r w:rsidRPr="005C4082">
              <w:rPr>
                <w:b/>
                <w:bCs/>
              </w:rPr>
              <w:t>п</w:t>
            </w:r>
            <w:proofErr w:type="gramEnd"/>
            <w:r w:rsidRPr="005C4082">
              <w:rPr>
                <w:b/>
                <w:bCs/>
              </w:rPr>
              <w:t>/п</w:t>
            </w:r>
          </w:p>
        </w:tc>
        <w:tc>
          <w:tcPr>
            <w:tcW w:w="9355" w:type="dxa"/>
            <w:tcBorders>
              <w:top w:val="single" w:sz="4" w:space="0" w:color="000000"/>
              <w:left w:val="single" w:sz="4" w:space="0" w:color="000000"/>
              <w:bottom w:val="single" w:sz="4" w:space="0" w:color="000000"/>
              <w:right w:val="single" w:sz="4" w:space="0" w:color="000000"/>
            </w:tcBorders>
            <w:vAlign w:val="center"/>
          </w:tcPr>
          <w:p w:rsidR="00954FCF" w:rsidRPr="005C4082" w:rsidRDefault="00954FCF" w:rsidP="00BD691C">
            <w:pPr>
              <w:keepNext/>
              <w:spacing w:line="240" w:lineRule="auto"/>
              <w:ind w:firstLine="567"/>
              <w:jc w:val="center"/>
              <w:rPr>
                <w:b/>
                <w:bCs/>
              </w:rPr>
            </w:pPr>
            <w:r w:rsidRPr="005C4082">
              <w:rPr>
                <w:b/>
                <w:bCs/>
              </w:rPr>
              <w:t xml:space="preserve">Положения информационной карты открытого </w:t>
            </w:r>
            <w:r w:rsidR="00BD691C" w:rsidRPr="005C4082">
              <w:rPr>
                <w:b/>
                <w:bCs/>
              </w:rPr>
              <w:t>запроса котировок</w:t>
            </w:r>
            <w:r w:rsidRPr="005C4082">
              <w:rPr>
                <w:b/>
                <w:bCs/>
              </w:rPr>
              <w:t xml:space="preserve"> в электронной форме</w:t>
            </w:r>
          </w:p>
        </w:tc>
      </w:tr>
      <w:tr w:rsidR="00735B3D" w:rsidRPr="005C4082" w:rsidTr="006D74D5">
        <w:trPr>
          <w:trHeight w:val="3212"/>
          <w:jc w:val="center"/>
        </w:trPr>
        <w:tc>
          <w:tcPr>
            <w:tcW w:w="1025" w:type="dxa"/>
            <w:tcBorders>
              <w:top w:val="single" w:sz="4" w:space="0" w:color="000000"/>
              <w:left w:val="single" w:sz="4" w:space="0" w:color="000000"/>
            </w:tcBorders>
            <w:vAlign w:val="center"/>
          </w:tcPr>
          <w:p w:rsidR="00735B3D" w:rsidRPr="005C4082" w:rsidRDefault="00735B3D" w:rsidP="001337FF">
            <w:pPr>
              <w:keepNext/>
              <w:keepLines/>
              <w:suppressLineNumbers/>
              <w:spacing w:line="240" w:lineRule="auto"/>
              <w:ind w:firstLine="0"/>
              <w:jc w:val="center"/>
            </w:pPr>
            <w:r w:rsidRPr="005C4082">
              <w:t>1</w:t>
            </w:r>
          </w:p>
        </w:tc>
        <w:tc>
          <w:tcPr>
            <w:tcW w:w="9355" w:type="dxa"/>
            <w:tcBorders>
              <w:top w:val="single" w:sz="4" w:space="0" w:color="000000"/>
              <w:left w:val="single" w:sz="4" w:space="0" w:color="000000"/>
              <w:right w:val="single" w:sz="4" w:space="0" w:color="000000"/>
            </w:tcBorders>
            <w:shd w:val="clear" w:color="auto" w:fill="auto"/>
          </w:tcPr>
          <w:p w:rsidR="00735B3D" w:rsidRPr="005C4082" w:rsidRDefault="00735B3D" w:rsidP="001337FF">
            <w:pPr>
              <w:keepNext/>
              <w:keepLines/>
              <w:suppressLineNumbers/>
              <w:spacing w:line="240" w:lineRule="auto"/>
              <w:ind w:firstLine="0"/>
              <w:jc w:val="left"/>
            </w:pPr>
            <w:r w:rsidRPr="005C4082">
              <w:rPr>
                <w:b/>
                <w:bCs/>
              </w:rPr>
              <w:t>Наименование Заказчика:</w:t>
            </w:r>
            <w:r w:rsidRPr="005C4082">
              <w:t xml:space="preserve"> Акционерное общество «НИИ измерительных приборов - Новосибирский завод имени Коминтерна».</w:t>
            </w:r>
          </w:p>
          <w:p w:rsidR="00735B3D" w:rsidRPr="005C4082" w:rsidRDefault="00735B3D" w:rsidP="001337FF">
            <w:pPr>
              <w:keepNext/>
              <w:keepLines/>
              <w:suppressLineNumbers/>
              <w:snapToGrid/>
              <w:spacing w:line="240" w:lineRule="auto"/>
              <w:ind w:firstLine="0"/>
              <w:jc w:val="left"/>
            </w:pPr>
            <w:r w:rsidRPr="005C4082">
              <w:t xml:space="preserve">- адрес: 630015 г. Новосибирск, ул. </w:t>
            </w:r>
            <w:proofErr w:type="gramStart"/>
            <w:r w:rsidRPr="005C4082">
              <w:t>Планетная</w:t>
            </w:r>
            <w:proofErr w:type="gramEnd"/>
            <w:r w:rsidRPr="005C4082">
              <w:t>, д. 32.</w:t>
            </w:r>
          </w:p>
          <w:p w:rsidR="00735B3D" w:rsidRPr="005C4082" w:rsidRDefault="00735B3D" w:rsidP="001337FF">
            <w:pPr>
              <w:keepNext/>
              <w:keepLines/>
              <w:suppressLineNumbers/>
              <w:snapToGrid/>
              <w:spacing w:line="240" w:lineRule="auto"/>
              <w:ind w:firstLine="0"/>
              <w:jc w:val="left"/>
            </w:pPr>
            <w:r w:rsidRPr="005C4082">
              <w:t xml:space="preserve">- контактное лицо по вопросам оформления заявки: </w:t>
            </w:r>
          </w:p>
          <w:p w:rsidR="00735B3D" w:rsidRPr="005C4082" w:rsidRDefault="00735B3D" w:rsidP="001337FF">
            <w:pPr>
              <w:keepNext/>
              <w:keepLines/>
              <w:suppressLineNumbers/>
              <w:snapToGrid/>
              <w:spacing w:line="240" w:lineRule="auto"/>
              <w:ind w:firstLine="0"/>
              <w:jc w:val="left"/>
            </w:pPr>
            <w:r w:rsidRPr="005C4082">
              <w:t>- тел.: (383) </w:t>
            </w:r>
            <w:r w:rsidR="003C576A">
              <w:t>279-36-89</w:t>
            </w:r>
          </w:p>
          <w:p w:rsidR="00735B3D" w:rsidRPr="005C4082" w:rsidRDefault="00D32282" w:rsidP="001337FF">
            <w:pPr>
              <w:keepNext/>
              <w:keepLines/>
              <w:suppressLineNumbers/>
              <w:snapToGrid/>
              <w:spacing w:line="240" w:lineRule="auto"/>
              <w:ind w:firstLine="0"/>
              <w:jc w:val="left"/>
            </w:pPr>
            <w:proofErr w:type="spellStart"/>
            <w:r>
              <w:t>Циваненко</w:t>
            </w:r>
            <w:proofErr w:type="spellEnd"/>
            <w:r>
              <w:t xml:space="preserve"> Екатерина Андреевна</w:t>
            </w:r>
          </w:p>
          <w:p w:rsidR="00735B3D" w:rsidRPr="005C4082" w:rsidRDefault="00735B3D" w:rsidP="001337FF">
            <w:pPr>
              <w:keepNext/>
              <w:keepLines/>
              <w:suppressLineNumbers/>
              <w:snapToGrid/>
              <w:spacing w:line="240" w:lineRule="auto"/>
              <w:ind w:firstLine="0"/>
              <w:jc w:val="left"/>
            </w:pPr>
            <w:r w:rsidRPr="005C4082">
              <w:t>- </w:t>
            </w:r>
            <w:r w:rsidRPr="005C4082">
              <w:rPr>
                <w:lang w:val="en-US"/>
              </w:rPr>
              <w:t>e</w:t>
            </w:r>
            <w:r w:rsidRPr="005C4082">
              <w:t>-</w:t>
            </w:r>
            <w:r w:rsidRPr="005C4082">
              <w:rPr>
                <w:lang w:val="en-US"/>
              </w:rPr>
              <w:t>mail</w:t>
            </w:r>
            <w:r w:rsidRPr="005C4082">
              <w:t xml:space="preserve">:  </w:t>
            </w:r>
            <w:hyperlink r:id="rId9" w:history="1">
              <w:r w:rsidR="00D32282" w:rsidRPr="000B0A80">
                <w:rPr>
                  <w:rStyle w:val="a8"/>
                </w:rPr>
                <w:t>1619@</w:t>
              </w:r>
              <w:r w:rsidR="00D32282" w:rsidRPr="000B0A80">
                <w:rPr>
                  <w:rStyle w:val="a8"/>
                  <w:lang w:val="en-US"/>
                </w:rPr>
                <w:t>komintern</w:t>
              </w:r>
              <w:r w:rsidR="00D32282" w:rsidRPr="000B0A80">
                <w:rPr>
                  <w:rStyle w:val="a8"/>
                </w:rPr>
                <w:t>.</w:t>
              </w:r>
              <w:r w:rsidR="00D32282" w:rsidRPr="000B0A80">
                <w:rPr>
                  <w:rStyle w:val="a8"/>
                  <w:lang w:val="en-US"/>
                </w:rPr>
                <w:t>ru</w:t>
              </w:r>
            </w:hyperlink>
          </w:p>
          <w:p w:rsidR="00735B3D" w:rsidRPr="005C4082" w:rsidRDefault="00735B3D" w:rsidP="001337FF">
            <w:pPr>
              <w:keepNext/>
              <w:keepLines/>
              <w:suppressLineNumbers/>
              <w:snapToGrid/>
              <w:spacing w:line="240" w:lineRule="auto"/>
              <w:ind w:firstLine="0"/>
              <w:jc w:val="left"/>
            </w:pPr>
            <w:r w:rsidRPr="005C4082">
              <w:t>- контактное лицо по вопросам технических требований</w:t>
            </w:r>
          </w:p>
          <w:p w:rsidR="00A27942" w:rsidRPr="00D32282" w:rsidRDefault="00D32282" w:rsidP="00A27942">
            <w:pPr>
              <w:pStyle w:val="a3"/>
              <w:spacing w:after="0"/>
              <w:rPr>
                <w:lang w:val="ru-RU"/>
              </w:rPr>
            </w:pPr>
            <w:r>
              <w:rPr>
                <w:lang w:val="ru-RU"/>
              </w:rPr>
              <w:t xml:space="preserve">Квасников Алексей </w:t>
            </w:r>
            <w:proofErr w:type="spellStart"/>
            <w:r>
              <w:rPr>
                <w:lang w:val="ru-RU"/>
              </w:rPr>
              <w:t>анатольевич</w:t>
            </w:r>
            <w:proofErr w:type="spellEnd"/>
          </w:p>
          <w:p w:rsidR="00853A54" w:rsidRPr="005C4082" w:rsidRDefault="00853A54" w:rsidP="001337FF">
            <w:pPr>
              <w:keepNext/>
              <w:keepLines/>
              <w:suppressLineNumbers/>
              <w:snapToGrid/>
              <w:spacing w:line="240" w:lineRule="auto"/>
              <w:ind w:firstLine="0"/>
              <w:jc w:val="left"/>
              <w:rPr>
                <w:lang w:eastAsia="ru-RU"/>
              </w:rPr>
            </w:pPr>
            <w:r w:rsidRPr="005C4082">
              <w:rPr>
                <w:lang w:eastAsia="ru-RU"/>
              </w:rPr>
              <w:t xml:space="preserve">- тел.: (383) </w:t>
            </w:r>
            <w:r w:rsidR="00D32282">
              <w:t>278-92-69</w:t>
            </w:r>
          </w:p>
          <w:p w:rsidR="00735B3D" w:rsidRPr="005C4082" w:rsidRDefault="00735B3D" w:rsidP="001337FF">
            <w:pPr>
              <w:keepNext/>
              <w:keepLines/>
              <w:suppressLineNumbers/>
              <w:snapToGrid/>
              <w:spacing w:line="240" w:lineRule="auto"/>
              <w:ind w:firstLine="0"/>
              <w:jc w:val="left"/>
              <w:rPr>
                <w:u w:val="single"/>
              </w:rPr>
            </w:pPr>
            <w:r w:rsidRPr="005C4082">
              <w:t xml:space="preserve">Адрес сайта Заказчика: </w:t>
            </w:r>
            <w:hyperlink r:id="rId10" w:history="1">
              <w:r w:rsidRPr="005C4082">
                <w:rPr>
                  <w:rStyle w:val="a8"/>
                  <w:bCs/>
                  <w:lang w:val="en-US"/>
                </w:rPr>
                <w:t>www</w:t>
              </w:r>
              <w:r w:rsidRPr="005C4082">
                <w:rPr>
                  <w:rStyle w:val="a8"/>
                  <w:bCs/>
                </w:rPr>
                <w:t>.</w:t>
              </w:r>
              <w:proofErr w:type="spellStart"/>
            </w:hyperlink>
            <w:r w:rsidRPr="005C4082">
              <w:rPr>
                <w:bCs/>
                <w:u w:val="single"/>
              </w:rPr>
              <w:t>нииип-нзик</w:t>
            </w:r>
            <w:proofErr w:type="gramStart"/>
            <w:r w:rsidRPr="005C4082">
              <w:rPr>
                <w:bCs/>
                <w:u w:val="single"/>
              </w:rPr>
              <w:t>.р</w:t>
            </w:r>
            <w:proofErr w:type="gramEnd"/>
            <w:r w:rsidRPr="005C4082">
              <w:rPr>
                <w:bCs/>
                <w:u w:val="single"/>
              </w:rPr>
              <w:t>ф</w:t>
            </w:r>
            <w:proofErr w:type="spellEnd"/>
          </w:p>
          <w:p w:rsidR="00735B3D" w:rsidRPr="005C4082" w:rsidRDefault="00735B3D" w:rsidP="001337FF">
            <w:pPr>
              <w:keepNext/>
              <w:keepLines/>
              <w:suppressLineNumbers/>
              <w:snapToGrid/>
              <w:spacing w:line="240" w:lineRule="auto"/>
              <w:ind w:firstLine="0"/>
              <w:jc w:val="left"/>
            </w:pPr>
            <w:r w:rsidRPr="005C4082">
              <w:t xml:space="preserve">Адрес ЕИС: </w:t>
            </w:r>
            <w:hyperlink r:id="rId11" w:history="1">
              <w:r w:rsidRPr="005C4082">
                <w:rPr>
                  <w:rStyle w:val="a8"/>
                  <w:bCs/>
                  <w:lang w:val="en-US"/>
                </w:rPr>
                <w:t>www</w:t>
              </w:r>
              <w:r w:rsidRPr="005C4082">
                <w:rPr>
                  <w:rStyle w:val="a8"/>
                  <w:bCs/>
                </w:rPr>
                <w:t>.</w:t>
              </w:r>
              <w:proofErr w:type="spellStart"/>
              <w:r w:rsidRPr="005C4082">
                <w:rPr>
                  <w:rStyle w:val="a8"/>
                  <w:bCs/>
                  <w:lang w:val="en-US"/>
                </w:rPr>
                <w:t>zakupki</w:t>
              </w:r>
              <w:proofErr w:type="spellEnd"/>
              <w:r w:rsidRPr="005C4082">
                <w:rPr>
                  <w:rStyle w:val="a8"/>
                  <w:bCs/>
                </w:rPr>
                <w:t>.</w:t>
              </w:r>
              <w:proofErr w:type="spellStart"/>
              <w:r w:rsidRPr="005C4082">
                <w:rPr>
                  <w:rStyle w:val="a8"/>
                  <w:bCs/>
                  <w:lang w:val="en-US"/>
                </w:rPr>
                <w:t>gov</w:t>
              </w:r>
              <w:proofErr w:type="spellEnd"/>
              <w:r w:rsidRPr="005C4082">
                <w:rPr>
                  <w:rStyle w:val="a8"/>
                  <w:bCs/>
                </w:rPr>
                <w:t>.</w:t>
              </w:r>
              <w:proofErr w:type="spellStart"/>
              <w:r w:rsidRPr="005C4082">
                <w:rPr>
                  <w:rStyle w:val="a8"/>
                  <w:bCs/>
                  <w:lang w:val="en-US"/>
                </w:rPr>
                <w:t>ru</w:t>
              </w:r>
              <w:proofErr w:type="spellEnd"/>
              <w:r w:rsidRPr="005C4082">
                <w:rPr>
                  <w:rStyle w:val="a8"/>
                  <w:bCs/>
                </w:rPr>
                <w:t>/223/</w:t>
              </w:r>
            </w:hyperlink>
            <w:r w:rsidRPr="005C4082">
              <w:rPr>
                <w:bCs/>
              </w:rPr>
              <w:t>.</w:t>
            </w:r>
          </w:p>
          <w:p w:rsidR="00530091" w:rsidRPr="005C4082" w:rsidRDefault="00735B3D" w:rsidP="001337FF">
            <w:pPr>
              <w:pStyle w:val="Default"/>
              <w:jc w:val="both"/>
              <w:rPr>
                <w:color w:val="0000FF"/>
                <w:u w:val="single"/>
              </w:rPr>
            </w:pPr>
            <w:r w:rsidRPr="005C4082">
              <w:rPr>
                <w:bCs/>
              </w:rPr>
              <w:t>Адрес электронной площадки</w:t>
            </w:r>
            <w:r w:rsidR="00F46ED4" w:rsidRPr="005C4082">
              <w:rPr>
                <w:bCs/>
              </w:rPr>
              <w:t xml:space="preserve">: </w:t>
            </w:r>
            <w:hyperlink r:id="rId12" w:history="1">
              <w:r w:rsidR="00F46ED4" w:rsidRPr="005C4082">
                <w:rPr>
                  <w:rStyle w:val="a8"/>
                  <w:lang w:val="en-US"/>
                </w:rPr>
                <w:t>http</w:t>
              </w:r>
              <w:r w:rsidR="00F46ED4" w:rsidRPr="005C4082">
                <w:rPr>
                  <w:rStyle w:val="a8"/>
                </w:rPr>
                <w:t>://</w:t>
              </w:r>
              <w:proofErr w:type="spellStart"/>
              <w:r w:rsidR="00F46ED4" w:rsidRPr="005C4082">
                <w:rPr>
                  <w:rStyle w:val="a8"/>
                  <w:lang w:val="en-US"/>
                </w:rPr>
                <w:t>etp</w:t>
              </w:r>
              <w:proofErr w:type="spellEnd"/>
              <w:r w:rsidR="00F46ED4" w:rsidRPr="005C4082">
                <w:rPr>
                  <w:rStyle w:val="a8"/>
                </w:rPr>
                <w:t>.</w:t>
              </w:r>
              <w:proofErr w:type="spellStart"/>
              <w:r w:rsidR="00F46ED4" w:rsidRPr="005C4082">
                <w:rPr>
                  <w:rStyle w:val="a8"/>
                  <w:lang w:val="en-US"/>
                </w:rPr>
                <w:t>gpb</w:t>
              </w:r>
              <w:proofErr w:type="spellEnd"/>
              <w:r w:rsidR="00F46ED4" w:rsidRPr="005C4082">
                <w:rPr>
                  <w:rStyle w:val="a8"/>
                </w:rPr>
                <w:t>.</w:t>
              </w:r>
              <w:proofErr w:type="spellStart"/>
              <w:r w:rsidR="00F46ED4" w:rsidRPr="005C4082">
                <w:rPr>
                  <w:rStyle w:val="a8"/>
                  <w:lang w:val="en-US"/>
                </w:rPr>
                <w:t>ru</w:t>
              </w:r>
              <w:proofErr w:type="spellEnd"/>
            </w:hyperlink>
          </w:p>
        </w:tc>
      </w:tr>
      <w:tr w:rsidR="00954FCF" w:rsidRPr="005C4082" w:rsidTr="006D74D5">
        <w:trPr>
          <w:jc w:val="center"/>
        </w:trPr>
        <w:tc>
          <w:tcPr>
            <w:tcW w:w="1025" w:type="dxa"/>
            <w:tcBorders>
              <w:top w:val="single" w:sz="4" w:space="0" w:color="000000"/>
              <w:left w:val="single" w:sz="4" w:space="0" w:color="000000"/>
              <w:bottom w:val="single" w:sz="4" w:space="0" w:color="000000"/>
            </w:tcBorders>
            <w:vAlign w:val="center"/>
          </w:tcPr>
          <w:p w:rsidR="00954FCF" w:rsidRPr="005C4082" w:rsidRDefault="00954FCF" w:rsidP="001337FF">
            <w:pPr>
              <w:keepNext/>
              <w:keepLines/>
              <w:suppressLineNumbers/>
              <w:spacing w:line="240" w:lineRule="auto"/>
              <w:ind w:firstLine="0"/>
              <w:jc w:val="center"/>
            </w:pPr>
            <w:r w:rsidRPr="005C4082">
              <w:t>2</w:t>
            </w:r>
          </w:p>
        </w:tc>
        <w:tc>
          <w:tcPr>
            <w:tcW w:w="9355" w:type="dxa"/>
            <w:tcBorders>
              <w:top w:val="single" w:sz="4" w:space="0" w:color="000000"/>
              <w:left w:val="single" w:sz="4" w:space="0" w:color="000000"/>
              <w:bottom w:val="single" w:sz="4" w:space="0" w:color="000000"/>
              <w:right w:val="single" w:sz="4" w:space="0" w:color="000000"/>
            </w:tcBorders>
          </w:tcPr>
          <w:p w:rsidR="00954FCF" w:rsidRPr="005C4082" w:rsidRDefault="00954FCF" w:rsidP="001337FF">
            <w:pPr>
              <w:keepNext/>
              <w:keepLines/>
              <w:suppressLineNumbers/>
              <w:spacing w:line="240" w:lineRule="auto"/>
              <w:ind w:firstLine="0"/>
              <w:jc w:val="left"/>
              <w:rPr>
                <w:b/>
                <w:bCs/>
              </w:rPr>
            </w:pPr>
            <w:r w:rsidRPr="005C4082">
              <w:rPr>
                <w:b/>
                <w:bCs/>
              </w:rPr>
              <w:t>Источник финансирования заказа: </w:t>
            </w:r>
            <w:r w:rsidRPr="005C4082">
              <w:t xml:space="preserve">Собственные средства заказчика. </w:t>
            </w:r>
          </w:p>
        </w:tc>
      </w:tr>
      <w:tr w:rsidR="00954FCF" w:rsidRPr="005C4082" w:rsidTr="00BB4FB3">
        <w:trPr>
          <w:trHeight w:val="300"/>
          <w:jc w:val="center"/>
        </w:trPr>
        <w:tc>
          <w:tcPr>
            <w:tcW w:w="1025" w:type="dxa"/>
            <w:tcBorders>
              <w:top w:val="single" w:sz="4" w:space="0" w:color="000000"/>
              <w:left w:val="single" w:sz="4" w:space="0" w:color="000000"/>
              <w:bottom w:val="single" w:sz="4" w:space="0" w:color="auto"/>
            </w:tcBorders>
            <w:vAlign w:val="center"/>
          </w:tcPr>
          <w:p w:rsidR="00954FCF" w:rsidRPr="005C4082" w:rsidRDefault="00954FCF" w:rsidP="001337FF">
            <w:pPr>
              <w:keepNext/>
              <w:keepLines/>
              <w:suppressLineNumbers/>
              <w:spacing w:line="240" w:lineRule="auto"/>
              <w:ind w:firstLine="0"/>
              <w:jc w:val="center"/>
            </w:pPr>
            <w:r w:rsidRPr="005C4082">
              <w:t>3</w:t>
            </w:r>
          </w:p>
        </w:tc>
        <w:tc>
          <w:tcPr>
            <w:tcW w:w="9355" w:type="dxa"/>
            <w:tcBorders>
              <w:top w:val="single" w:sz="4" w:space="0" w:color="000000"/>
              <w:left w:val="single" w:sz="4" w:space="0" w:color="000000"/>
              <w:bottom w:val="single" w:sz="4" w:space="0" w:color="auto"/>
              <w:right w:val="single" w:sz="4" w:space="0" w:color="000000"/>
            </w:tcBorders>
          </w:tcPr>
          <w:p w:rsidR="00BB4FB3" w:rsidRPr="005C4082" w:rsidRDefault="00954FCF" w:rsidP="00BB4FB3">
            <w:pPr>
              <w:keepNext/>
              <w:keepLines/>
              <w:suppressLineNumbers/>
              <w:spacing w:line="240" w:lineRule="auto"/>
              <w:ind w:firstLine="0"/>
              <w:jc w:val="left"/>
              <w:rPr>
                <w:b/>
                <w:bCs/>
              </w:rPr>
            </w:pPr>
            <w:r w:rsidRPr="005C4082">
              <w:rPr>
                <w:b/>
                <w:bCs/>
              </w:rPr>
              <w:t>Способ закупки: </w:t>
            </w:r>
            <w:r w:rsidR="00765EB4" w:rsidRPr="005C4082">
              <w:t>Запрос котировок</w:t>
            </w:r>
            <w:r w:rsidRPr="005C4082">
              <w:rPr>
                <w:bCs/>
              </w:rPr>
              <w:t xml:space="preserve"> в электронной форме.</w:t>
            </w:r>
          </w:p>
        </w:tc>
      </w:tr>
      <w:tr w:rsidR="00BB4FB3" w:rsidRPr="005C4082" w:rsidTr="00BB4FB3">
        <w:trPr>
          <w:trHeight w:val="195"/>
          <w:jc w:val="center"/>
        </w:trPr>
        <w:tc>
          <w:tcPr>
            <w:tcW w:w="1025" w:type="dxa"/>
            <w:tcBorders>
              <w:top w:val="single" w:sz="4" w:space="0" w:color="auto"/>
              <w:left w:val="single" w:sz="4" w:space="0" w:color="000000"/>
              <w:bottom w:val="single" w:sz="4" w:space="0" w:color="000000"/>
            </w:tcBorders>
            <w:vAlign w:val="center"/>
          </w:tcPr>
          <w:p w:rsidR="00BB4FB3" w:rsidRPr="005C4082" w:rsidRDefault="00BB4FB3" w:rsidP="00BB4FB3">
            <w:pPr>
              <w:keepNext/>
              <w:keepLines/>
              <w:suppressLineNumbers/>
              <w:spacing w:line="240" w:lineRule="auto"/>
              <w:ind w:firstLine="0"/>
              <w:jc w:val="center"/>
            </w:pPr>
            <w:r w:rsidRPr="005C4082">
              <w:t>4</w:t>
            </w:r>
          </w:p>
        </w:tc>
        <w:tc>
          <w:tcPr>
            <w:tcW w:w="9355" w:type="dxa"/>
            <w:tcBorders>
              <w:top w:val="single" w:sz="4" w:space="0" w:color="auto"/>
              <w:left w:val="single" w:sz="4" w:space="0" w:color="000000"/>
              <w:bottom w:val="single" w:sz="4" w:space="0" w:color="000000"/>
              <w:right w:val="single" w:sz="4" w:space="0" w:color="000000"/>
            </w:tcBorders>
          </w:tcPr>
          <w:p w:rsidR="00BB4FB3" w:rsidRPr="005C4082" w:rsidRDefault="00BB4FB3" w:rsidP="00BB4FB3">
            <w:pPr>
              <w:keepNext/>
              <w:keepLines/>
              <w:suppressLineNumbers/>
              <w:spacing w:line="240" w:lineRule="auto"/>
              <w:ind w:firstLine="0"/>
              <w:rPr>
                <w:b/>
                <w:bCs/>
              </w:rPr>
            </w:pPr>
            <w:r w:rsidRPr="005C4082">
              <w:t>Участниками закупки могут быть только субъекты малого и среднего предпринимательства, согласно статье 4 №209-ФЗ «О развитии малого и среднего предпринимательства в РФ» и постановления Правительства РФ от 11.12.2014 №1352 «Об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954FCF" w:rsidRPr="005C4082" w:rsidTr="006D74D5">
        <w:trPr>
          <w:jc w:val="center"/>
        </w:trPr>
        <w:tc>
          <w:tcPr>
            <w:tcW w:w="1025" w:type="dxa"/>
            <w:tcBorders>
              <w:top w:val="single" w:sz="4" w:space="0" w:color="000000"/>
              <w:left w:val="single" w:sz="4" w:space="0" w:color="000000"/>
              <w:bottom w:val="single" w:sz="4" w:space="0" w:color="000000"/>
            </w:tcBorders>
            <w:vAlign w:val="center"/>
          </w:tcPr>
          <w:p w:rsidR="00954FCF" w:rsidRPr="005C4082" w:rsidRDefault="00BB4FB3" w:rsidP="00853A54">
            <w:pPr>
              <w:keepNext/>
              <w:keepLines/>
              <w:suppressLineNumbers/>
              <w:spacing w:line="240" w:lineRule="auto"/>
              <w:ind w:firstLine="0"/>
              <w:jc w:val="center"/>
            </w:pPr>
            <w:r w:rsidRPr="005C4082">
              <w:t>5</w:t>
            </w:r>
          </w:p>
        </w:tc>
        <w:tc>
          <w:tcPr>
            <w:tcW w:w="9355" w:type="dxa"/>
            <w:tcBorders>
              <w:top w:val="single" w:sz="4" w:space="0" w:color="000000"/>
              <w:left w:val="single" w:sz="4" w:space="0" w:color="000000"/>
              <w:bottom w:val="single" w:sz="4" w:space="0" w:color="000000"/>
              <w:right w:val="single" w:sz="4" w:space="0" w:color="000000"/>
            </w:tcBorders>
          </w:tcPr>
          <w:p w:rsidR="00954FCF" w:rsidRPr="005C4082" w:rsidRDefault="00A27942" w:rsidP="00BE127A">
            <w:pPr>
              <w:pStyle w:val="a3"/>
              <w:spacing w:after="0"/>
              <w:rPr>
                <w:lang w:val="ru-RU"/>
              </w:rPr>
            </w:pPr>
            <w:r w:rsidRPr="005C4082">
              <w:rPr>
                <w:b/>
              </w:rPr>
              <w:t xml:space="preserve">Предмет договора с указанием </w:t>
            </w:r>
            <w:r w:rsidR="00922D51">
              <w:rPr>
                <w:b/>
                <w:lang w:val="ru-RU"/>
              </w:rPr>
              <w:t xml:space="preserve">объема </w:t>
            </w:r>
            <w:r w:rsidR="00BE127A">
              <w:rPr>
                <w:b/>
                <w:lang w:val="ru-RU"/>
              </w:rPr>
              <w:t>выполняемых работ</w:t>
            </w:r>
            <w:r w:rsidRPr="005C4082">
              <w:rPr>
                <w:b/>
              </w:rPr>
              <w:t xml:space="preserve">: </w:t>
            </w:r>
            <w:r w:rsidR="00CC5093">
              <w:t>Ремонт запорной арматуры и теплообменников ЦТП 1 в корпусе № 34 и ЦТП 2 в корпусе № 72</w:t>
            </w:r>
            <w:r w:rsidRPr="005C4082">
              <w:t>, в соответствии с  техническим заданием документации о запросе котировок в электронной форме (приложение №</w:t>
            </w:r>
            <w:r w:rsidR="000F297C" w:rsidRPr="005C4082">
              <w:rPr>
                <w:lang w:val="ru-RU"/>
              </w:rPr>
              <w:t>4</w:t>
            </w:r>
            <w:r w:rsidRPr="005C4082">
              <w:t>).</w:t>
            </w:r>
          </w:p>
        </w:tc>
      </w:tr>
      <w:tr w:rsidR="00954FCF" w:rsidRPr="005C4082" w:rsidTr="006D74D5">
        <w:trPr>
          <w:jc w:val="center"/>
        </w:trPr>
        <w:tc>
          <w:tcPr>
            <w:tcW w:w="1025" w:type="dxa"/>
            <w:tcBorders>
              <w:top w:val="single" w:sz="4" w:space="0" w:color="000000"/>
              <w:left w:val="single" w:sz="4" w:space="0" w:color="000000"/>
              <w:bottom w:val="single" w:sz="4" w:space="0" w:color="000000"/>
            </w:tcBorders>
            <w:vAlign w:val="center"/>
          </w:tcPr>
          <w:p w:rsidR="00954FCF" w:rsidRPr="005C4082" w:rsidRDefault="00BB4FB3" w:rsidP="001337FF">
            <w:pPr>
              <w:keepNext/>
              <w:keepLines/>
              <w:suppressLineNumbers/>
              <w:spacing w:line="240" w:lineRule="auto"/>
              <w:ind w:firstLine="0"/>
              <w:jc w:val="center"/>
            </w:pPr>
            <w:r w:rsidRPr="005C4082">
              <w:t>6</w:t>
            </w:r>
          </w:p>
        </w:tc>
        <w:tc>
          <w:tcPr>
            <w:tcW w:w="9355" w:type="dxa"/>
            <w:tcBorders>
              <w:top w:val="single" w:sz="4" w:space="0" w:color="000000"/>
              <w:left w:val="single" w:sz="4" w:space="0" w:color="000000"/>
              <w:bottom w:val="single" w:sz="4" w:space="0" w:color="000000"/>
              <w:right w:val="single" w:sz="4" w:space="0" w:color="000000"/>
            </w:tcBorders>
          </w:tcPr>
          <w:p w:rsidR="00954FCF" w:rsidRPr="005C4082" w:rsidRDefault="00A27942" w:rsidP="00A81416">
            <w:pPr>
              <w:spacing w:line="240" w:lineRule="auto"/>
              <w:ind w:firstLine="0"/>
              <w:jc w:val="left"/>
              <w:rPr>
                <w:b/>
              </w:rPr>
            </w:pPr>
            <w:r w:rsidRPr="005C4082">
              <w:rPr>
                <w:b/>
                <w:bCs/>
              </w:rPr>
              <w:t xml:space="preserve">Место </w:t>
            </w:r>
            <w:r w:rsidR="00A81416">
              <w:rPr>
                <w:b/>
                <w:bCs/>
              </w:rPr>
              <w:t>выполнения работ</w:t>
            </w:r>
            <w:r w:rsidRPr="005C4082">
              <w:rPr>
                <w:b/>
                <w:bCs/>
              </w:rPr>
              <w:t xml:space="preserve">: </w:t>
            </w:r>
            <w:r w:rsidRPr="005C4082">
              <w:t xml:space="preserve">г. Новосибирск, ул. </w:t>
            </w:r>
            <w:proofErr w:type="gramStart"/>
            <w:r w:rsidRPr="005C4082">
              <w:t>Планетная</w:t>
            </w:r>
            <w:proofErr w:type="gramEnd"/>
            <w:r w:rsidRPr="005C4082">
              <w:t>, 32</w:t>
            </w:r>
          </w:p>
        </w:tc>
      </w:tr>
      <w:tr w:rsidR="00954FCF" w:rsidRPr="005C4082" w:rsidTr="006D74D5">
        <w:trPr>
          <w:trHeight w:val="283"/>
          <w:jc w:val="center"/>
        </w:trPr>
        <w:tc>
          <w:tcPr>
            <w:tcW w:w="1025" w:type="dxa"/>
            <w:tcBorders>
              <w:top w:val="single" w:sz="4" w:space="0" w:color="000000"/>
              <w:left w:val="single" w:sz="4" w:space="0" w:color="000000"/>
              <w:bottom w:val="single" w:sz="4" w:space="0" w:color="000000"/>
            </w:tcBorders>
            <w:vAlign w:val="center"/>
          </w:tcPr>
          <w:p w:rsidR="00954FCF" w:rsidRPr="005C4082" w:rsidRDefault="00BB4FB3" w:rsidP="001337FF">
            <w:pPr>
              <w:keepNext/>
              <w:keepLines/>
              <w:suppressLineNumbers/>
              <w:spacing w:line="240" w:lineRule="auto"/>
              <w:ind w:firstLine="0"/>
              <w:jc w:val="center"/>
            </w:pPr>
            <w:r w:rsidRPr="005C4082">
              <w:t>7</w:t>
            </w:r>
          </w:p>
        </w:tc>
        <w:tc>
          <w:tcPr>
            <w:tcW w:w="9355" w:type="dxa"/>
            <w:tcBorders>
              <w:top w:val="single" w:sz="4" w:space="0" w:color="000000"/>
              <w:left w:val="single" w:sz="4" w:space="0" w:color="000000"/>
              <w:bottom w:val="single" w:sz="4" w:space="0" w:color="000000"/>
              <w:right w:val="single" w:sz="4" w:space="0" w:color="000000"/>
            </w:tcBorders>
          </w:tcPr>
          <w:p w:rsidR="00997473" w:rsidRPr="00997473" w:rsidRDefault="00997473" w:rsidP="00997473">
            <w:pPr>
              <w:pStyle w:val="a3"/>
              <w:spacing w:after="0"/>
              <w:ind w:left="33"/>
              <w:rPr>
                <w:b/>
              </w:rPr>
            </w:pPr>
            <w:r w:rsidRPr="00997473">
              <w:rPr>
                <w:b/>
                <w:lang w:val="en-US"/>
              </w:rPr>
              <w:t>C</w:t>
            </w:r>
            <w:r w:rsidRPr="00997473">
              <w:rPr>
                <w:b/>
              </w:rPr>
              <w:t xml:space="preserve">рок выполнения работ:  </w:t>
            </w:r>
          </w:p>
          <w:p w:rsidR="00997473" w:rsidRDefault="00997473" w:rsidP="00997473">
            <w:pPr>
              <w:pStyle w:val="a3"/>
              <w:spacing w:after="0"/>
              <w:ind w:left="33"/>
            </w:pPr>
            <w:r>
              <w:t>Начало выполнения работ: в течение 3 (трех) дней с даты подписания Договора.</w:t>
            </w:r>
          </w:p>
          <w:p w:rsidR="00954FCF" w:rsidRPr="00997473" w:rsidRDefault="00997473" w:rsidP="00997473">
            <w:pPr>
              <w:pStyle w:val="a3"/>
              <w:spacing w:after="0"/>
              <w:ind w:left="33"/>
              <w:rPr>
                <w:bCs/>
                <w:color w:val="FF0000"/>
                <w:lang w:val="ru-RU"/>
              </w:rPr>
            </w:pPr>
            <w:r>
              <w:t>Окончани</w:t>
            </w:r>
            <w:r w:rsidR="00491520">
              <w:t>е выполнения работ: «27» июля 2</w:t>
            </w:r>
            <w:r w:rsidR="00491520">
              <w:rPr>
                <w:lang w:val="ru-RU"/>
              </w:rPr>
              <w:t>0</w:t>
            </w:r>
            <w:r>
              <w:t>18 г.</w:t>
            </w:r>
          </w:p>
        </w:tc>
      </w:tr>
      <w:tr w:rsidR="00954FCF" w:rsidRPr="005C4082" w:rsidTr="006D74D5">
        <w:trPr>
          <w:jc w:val="center"/>
        </w:trPr>
        <w:tc>
          <w:tcPr>
            <w:tcW w:w="1025" w:type="dxa"/>
            <w:tcBorders>
              <w:top w:val="single" w:sz="4" w:space="0" w:color="000000"/>
              <w:left w:val="single" w:sz="4" w:space="0" w:color="000000"/>
              <w:bottom w:val="single" w:sz="4" w:space="0" w:color="000000"/>
            </w:tcBorders>
            <w:vAlign w:val="center"/>
          </w:tcPr>
          <w:p w:rsidR="00954FCF" w:rsidRPr="005C4082" w:rsidRDefault="00BB4FB3" w:rsidP="001337FF">
            <w:pPr>
              <w:keepNext/>
              <w:keepLines/>
              <w:suppressLineNumbers/>
              <w:spacing w:line="240" w:lineRule="auto"/>
              <w:ind w:firstLine="0"/>
              <w:jc w:val="center"/>
            </w:pPr>
            <w:r w:rsidRPr="005C4082">
              <w:t>8</w:t>
            </w:r>
          </w:p>
        </w:tc>
        <w:tc>
          <w:tcPr>
            <w:tcW w:w="9355" w:type="dxa"/>
            <w:tcBorders>
              <w:top w:val="single" w:sz="4" w:space="0" w:color="000000"/>
              <w:left w:val="single" w:sz="4" w:space="0" w:color="000000"/>
              <w:bottom w:val="single" w:sz="4" w:space="0" w:color="000000"/>
              <w:right w:val="single" w:sz="4" w:space="0" w:color="000000"/>
            </w:tcBorders>
          </w:tcPr>
          <w:p w:rsidR="00954FCF" w:rsidRPr="00B04067" w:rsidRDefault="00A27942" w:rsidP="001B2AB6">
            <w:pPr>
              <w:pStyle w:val="a3"/>
              <w:spacing w:after="0"/>
            </w:pPr>
            <w:r w:rsidRPr="005C4082">
              <w:rPr>
                <w:b/>
              </w:rPr>
              <w:t xml:space="preserve">Форма, срок и порядок оплаты </w:t>
            </w:r>
            <w:r w:rsidR="001B2AB6">
              <w:rPr>
                <w:b/>
                <w:lang w:val="ru-RU"/>
              </w:rPr>
              <w:t>выполненных работ</w:t>
            </w:r>
            <w:r w:rsidRPr="005C4082">
              <w:rPr>
                <w:b/>
              </w:rPr>
              <w:t>:</w:t>
            </w:r>
            <w:r w:rsidRPr="005C4082">
              <w:t xml:space="preserve"> </w:t>
            </w:r>
            <w:r w:rsidR="00B04067" w:rsidRPr="007D1028">
              <w:t>Безналичный расчет,</w:t>
            </w:r>
            <w:r w:rsidR="00B04067" w:rsidRPr="007D1028">
              <w:rPr>
                <w:bCs/>
              </w:rPr>
              <w:t xml:space="preserve"> </w:t>
            </w:r>
            <w:r w:rsidR="00B04067">
              <w:t xml:space="preserve">оплата 100 % в течение 5 (пяти) банковских дней на основании подписанных справок формы КС-3 с обязательным приложением расшифровки фактически выполненных работ по актам формы КС-2. </w:t>
            </w:r>
          </w:p>
        </w:tc>
      </w:tr>
      <w:tr w:rsidR="00954FCF" w:rsidRPr="005C4082" w:rsidTr="006D74D5">
        <w:trPr>
          <w:jc w:val="center"/>
        </w:trPr>
        <w:tc>
          <w:tcPr>
            <w:tcW w:w="1025" w:type="dxa"/>
            <w:tcBorders>
              <w:top w:val="single" w:sz="4" w:space="0" w:color="000000"/>
              <w:left w:val="single" w:sz="4" w:space="0" w:color="000000"/>
              <w:bottom w:val="single" w:sz="4" w:space="0" w:color="000000"/>
            </w:tcBorders>
            <w:vAlign w:val="center"/>
          </w:tcPr>
          <w:p w:rsidR="00954FCF" w:rsidRPr="005C4082" w:rsidRDefault="00BB4FB3" w:rsidP="001337FF">
            <w:pPr>
              <w:keepNext/>
              <w:keepLines/>
              <w:suppressLineNumbers/>
              <w:spacing w:line="240" w:lineRule="auto"/>
              <w:ind w:firstLine="0"/>
              <w:jc w:val="center"/>
            </w:pPr>
            <w:r w:rsidRPr="005C4082">
              <w:t>9</w:t>
            </w:r>
          </w:p>
          <w:p w:rsidR="00954FCF" w:rsidRPr="005C4082" w:rsidRDefault="00954FCF" w:rsidP="001337FF">
            <w:pPr>
              <w:keepNext/>
              <w:keepLines/>
              <w:suppressLineNumbers/>
              <w:spacing w:line="240" w:lineRule="auto"/>
              <w:ind w:firstLine="0"/>
              <w:jc w:val="center"/>
            </w:pPr>
          </w:p>
        </w:tc>
        <w:tc>
          <w:tcPr>
            <w:tcW w:w="9355" w:type="dxa"/>
            <w:tcBorders>
              <w:top w:val="single" w:sz="4" w:space="0" w:color="000000"/>
              <w:left w:val="single" w:sz="4" w:space="0" w:color="000000"/>
              <w:bottom w:val="single" w:sz="4" w:space="0" w:color="000000"/>
              <w:right w:val="single" w:sz="4" w:space="0" w:color="000000"/>
            </w:tcBorders>
          </w:tcPr>
          <w:p w:rsidR="00A27942" w:rsidRPr="00AA3567" w:rsidRDefault="00A27942" w:rsidP="00A27942">
            <w:pPr>
              <w:widowControl/>
              <w:suppressAutoHyphens w:val="0"/>
              <w:autoSpaceDE w:val="0"/>
              <w:autoSpaceDN w:val="0"/>
              <w:adjustRightInd w:val="0"/>
              <w:snapToGrid/>
              <w:spacing w:line="240" w:lineRule="auto"/>
              <w:ind w:firstLine="0"/>
              <w:rPr>
                <w:rFonts w:eastAsiaTheme="minorEastAsia"/>
                <w:b/>
                <w:lang w:eastAsia="en-US"/>
              </w:rPr>
            </w:pPr>
            <w:proofErr w:type="gramStart"/>
            <w:r w:rsidRPr="00AA3567">
              <w:rPr>
                <w:rFonts w:eastAsiaTheme="minorEastAsia"/>
                <w:b/>
                <w:lang w:eastAsia="en-US"/>
              </w:rPr>
              <w:t>Требования к качеству, техническим характеристикам товара (работы, услуги), к функциональным характеристикам (потребительским свойствам) товара (работы, услуги):</w:t>
            </w:r>
            <w:proofErr w:type="gramEnd"/>
          </w:p>
          <w:p w:rsidR="002A3BF5" w:rsidRPr="005C4082" w:rsidRDefault="00A27942" w:rsidP="002A3BF5">
            <w:pPr>
              <w:pStyle w:val="af2"/>
              <w:numPr>
                <w:ilvl w:val="3"/>
                <w:numId w:val="9"/>
              </w:numPr>
              <w:autoSpaceDE w:val="0"/>
              <w:autoSpaceDN w:val="0"/>
              <w:adjustRightInd w:val="0"/>
              <w:spacing w:after="0" w:line="240" w:lineRule="auto"/>
              <w:ind w:left="0" w:firstLine="0"/>
              <w:jc w:val="both"/>
              <w:rPr>
                <w:rFonts w:ascii="Times New Roman" w:eastAsiaTheme="minorEastAsia" w:hAnsi="Times New Roman"/>
                <w:sz w:val="24"/>
                <w:szCs w:val="24"/>
              </w:rPr>
            </w:pPr>
            <w:r w:rsidRPr="005C4082">
              <w:rPr>
                <w:rFonts w:ascii="Times New Roman" w:eastAsiaTheme="minorEastAsia" w:hAnsi="Times New Roman"/>
                <w:sz w:val="24"/>
                <w:szCs w:val="24"/>
              </w:rPr>
              <w:t>В соответствии с техническ</w:t>
            </w:r>
            <w:r w:rsidR="002A3BF5" w:rsidRPr="005C4082">
              <w:rPr>
                <w:rFonts w:ascii="Times New Roman" w:eastAsiaTheme="minorEastAsia" w:hAnsi="Times New Roman"/>
                <w:sz w:val="24"/>
                <w:szCs w:val="24"/>
              </w:rPr>
              <w:t>им</w:t>
            </w:r>
            <w:r w:rsidRPr="005C4082">
              <w:rPr>
                <w:rFonts w:ascii="Times New Roman" w:eastAsiaTheme="minorEastAsia" w:hAnsi="Times New Roman"/>
                <w:sz w:val="24"/>
                <w:szCs w:val="24"/>
              </w:rPr>
              <w:t xml:space="preserve"> </w:t>
            </w:r>
            <w:r w:rsidR="002A3BF5" w:rsidRPr="005C4082">
              <w:rPr>
                <w:rFonts w:ascii="Times New Roman" w:eastAsiaTheme="minorEastAsia" w:hAnsi="Times New Roman"/>
                <w:sz w:val="24"/>
                <w:szCs w:val="24"/>
              </w:rPr>
              <w:t>заданием документации о запросе котировок</w:t>
            </w:r>
            <w:r w:rsidRPr="005C4082">
              <w:rPr>
                <w:rFonts w:ascii="Times New Roman" w:eastAsiaTheme="minorEastAsia" w:hAnsi="Times New Roman"/>
                <w:sz w:val="24"/>
                <w:szCs w:val="24"/>
              </w:rPr>
              <w:t xml:space="preserve"> (Приложение № 6)</w:t>
            </w:r>
          </w:p>
          <w:p w:rsidR="002A3BF5" w:rsidRPr="005C4082" w:rsidRDefault="00AA3567" w:rsidP="002A3BF5">
            <w:pPr>
              <w:pStyle w:val="af2"/>
              <w:numPr>
                <w:ilvl w:val="3"/>
                <w:numId w:val="9"/>
              </w:numPr>
              <w:autoSpaceDE w:val="0"/>
              <w:autoSpaceDN w:val="0"/>
              <w:adjustRightInd w:val="0"/>
              <w:spacing w:after="0" w:line="240" w:lineRule="auto"/>
              <w:ind w:left="0" w:firstLine="0"/>
              <w:jc w:val="both"/>
              <w:rPr>
                <w:rFonts w:ascii="Times New Roman" w:eastAsiaTheme="minorEastAsia" w:hAnsi="Times New Roman"/>
                <w:sz w:val="24"/>
                <w:szCs w:val="24"/>
              </w:rPr>
            </w:pPr>
            <w:r>
              <w:rPr>
                <w:rFonts w:ascii="Times New Roman" w:eastAsiaTheme="minorEastAsia" w:hAnsi="Times New Roman"/>
                <w:sz w:val="24"/>
                <w:szCs w:val="24"/>
              </w:rPr>
              <w:t>Сертифицированные материалы</w:t>
            </w:r>
          </w:p>
          <w:p w:rsidR="001A2BB5" w:rsidRDefault="00AA3567" w:rsidP="002A3BF5">
            <w:pPr>
              <w:pStyle w:val="af2"/>
              <w:numPr>
                <w:ilvl w:val="3"/>
                <w:numId w:val="9"/>
              </w:numPr>
              <w:autoSpaceDE w:val="0"/>
              <w:autoSpaceDN w:val="0"/>
              <w:adjustRightInd w:val="0"/>
              <w:spacing w:after="0" w:line="240" w:lineRule="auto"/>
              <w:ind w:left="0" w:firstLine="0"/>
              <w:jc w:val="both"/>
              <w:rPr>
                <w:rFonts w:ascii="Times New Roman" w:eastAsiaTheme="minorEastAsia" w:hAnsi="Times New Roman"/>
                <w:sz w:val="24"/>
                <w:szCs w:val="24"/>
              </w:rPr>
            </w:pPr>
            <w:r>
              <w:rPr>
                <w:rFonts w:ascii="Times New Roman" w:eastAsiaTheme="minorEastAsia" w:hAnsi="Times New Roman"/>
                <w:sz w:val="24"/>
                <w:szCs w:val="24"/>
              </w:rPr>
              <w:t>Гарантия на работы и материалы 3 года</w:t>
            </w:r>
          </w:p>
          <w:p w:rsidR="00AA3567" w:rsidRPr="005C4082" w:rsidRDefault="00AA3567" w:rsidP="002A3BF5">
            <w:pPr>
              <w:pStyle w:val="af2"/>
              <w:numPr>
                <w:ilvl w:val="3"/>
                <w:numId w:val="9"/>
              </w:numPr>
              <w:autoSpaceDE w:val="0"/>
              <w:autoSpaceDN w:val="0"/>
              <w:adjustRightInd w:val="0"/>
              <w:spacing w:after="0" w:line="240" w:lineRule="auto"/>
              <w:ind w:left="0" w:firstLine="0"/>
              <w:jc w:val="both"/>
              <w:rPr>
                <w:rFonts w:ascii="Times New Roman" w:eastAsiaTheme="minorEastAsia" w:hAnsi="Times New Roman"/>
                <w:sz w:val="24"/>
                <w:szCs w:val="24"/>
              </w:rPr>
            </w:pPr>
            <w:r>
              <w:rPr>
                <w:rFonts w:ascii="Times New Roman" w:eastAsiaTheme="minorEastAsia" w:hAnsi="Times New Roman"/>
                <w:sz w:val="24"/>
                <w:szCs w:val="24"/>
              </w:rPr>
              <w:t>По окончании работ предоставить: акты на скрытые работы, акт гидравлических испытаний.</w:t>
            </w:r>
          </w:p>
        </w:tc>
      </w:tr>
      <w:tr w:rsidR="00954FCF" w:rsidRPr="005C4082" w:rsidTr="006D74D5">
        <w:trPr>
          <w:jc w:val="center"/>
        </w:trPr>
        <w:tc>
          <w:tcPr>
            <w:tcW w:w="1025" w:type="dxa"/>
            <w:tcBorders>
              <w:top w:val="single" w:sz="4" w:space="0" w:color="000000"/>
              <w:left w:val="single" w:sz="4" w:space="0" w:color="000000"/>
              <w:bottom w:val="single" w:sz="4" w:space="0" w:color="000000"/>
            </w:tcBorders>
            <w:vAlign w:val="center"/>
          </w:tcPr>
          <w:p w:rsidR="00954FCF" w:rsidRPr="005C4082" w:rsidRDefault="00BB4FB3" w:rsidP="001337FF">
            <w:pPr>
              <w:keepNext/>
              <w:keepLines/>
              <w:suppressLineNumbers/>
              <w:spacing w:line="240" w:lineRule="auto"/>
              <w:ind w:firstLine="0"/>
              <w:jc w:val="center"/>
            </w:pPr>
            <w:r w:rsidRPr="005C4082">
              <w:t>10</w:t>
            </w:r>
          </w:p>
        </w:tc>
        <w:tc>
          <w:tcPr>
            <w:tcW w:w="9355" w:type="dxa"/>
            <w:tcBorders>
              <w:top w:val="single" w:sz="4" w:space="0" w:color="000000"/>
              <w:left w:val="single" w:sz="4" w:space="0" w:color="000000"/>
              <w:bottom w:val="single" w:sz="4" w:space="0" w:color="000000"/>
              <w:right w:val="single" w:sz="4" w:space="0" w:color="000000"/>
            </w:tcBorders>
          </w:tcPr>
          <w:p w:rsidR="00954FCF" w:rsidRPr="005C4082" w:rsidRDefault="00954FCF" w:rsidP="001337FF">
            <w:pPr>
              <w:keepNext/>
              <w:spacing w:line="240" w:lineRule="auto"/>
              <w:ind w:firstLine="0"/>
              <w:rPr>
                <w:b/>
                <w:bCs/>
              </w:rPr>
            </w:pPr>
            <w:r w:rsidRPr="005C4082">
              <w:rPr>
                <w:b/>
                <w:bCs/>
              </w:rPr>
              <w:t xml:space="preserve">Требования к содержанию документов, входящих в состав заявки на участие в </w:t>
            </w:r>
            <w:r w:rsidR="00370CAA" w:rsidRPr="005C4082">
              <w:rPr>
                <w:b/>
                <w:bCs/>
              </w:rPr>
              <w:t>запросе котировок</w:t>
            </w:r>
            <w:r w:rsidRPr="005C4082">
              <w:rPr>
                <w:b/>
                <w:bCs/>
              </w:rPr>
              <w:t xml:space="preserve"> в электронной форме:</w:t>
            </w:r>
          </w:p>
          <w:p w:rsidR="00954FCF" w:rsidRPr="005C4082" w:rsidRDefault="00954FCF" w:rsidP="001337FF">
            <w:pPr>
              <w:widowControl/>
              <w:suppressAutoHyphens w:val="0"/>
              <w:autoSpaceDE w:val="0"/>
              <w:autoSpaceDN w:val="0"/>
              <w:adjustRightInd w:val="0"/>
              <w:snapToGrid/>
              <w:spacing w:line="240" w:lineRule="auto"/>
              <w:ind w:firstLine="0"/>
            </w:pPr>
            <w:r w:rsidRPr="005C4082">
              <w:t xml:space="preserve">1) заявка заполняется участником </w:t>
            </w:r>
            <w:r w:rsidR="00370CAA" w:rsidRPr="005C4082">
              <w:t>запрос</w:t>
            </w:r>
            <w:r w:rsidR="007D7D98" w:rsidRPr="005C4082">
              <w:t>а</w:t>
            </w:r>
            <w:r w:rsidR="00370CAA" w:rsidRPr="005C4082">
              <w:t xml:space="preserve"> котировок</w:t>
            </w:r>
            <w:r w:rsidRPr="005C4082">
              <w:t xml:space="preserve"> в электронной форме по форме (Приложение 1);</w:t>
            </w:r>
          </w:p>
          <w:p w:rsidR="00954FCF" w:rsidRPr="005C4082" w:rsidRDefault="00370CAA" w:rsidP="001337FF">
            <w:pPr>
              <w:widowControl/>
              <w:suppressAutoHyphens w:val="0"/>
              <w:autoSpaceDE w:val="0"/>
              <w:autoSpaceDN w:val="0"/>
              <w:adjustRightInd w:val="0"/>
              <w:snapToGrid/>
              <w:spacing w:line="240" w:lineRule="auto"/>
              <w:ind w:firstLine="0"/>
              <w:rPr>
                <w:rFonts w:eastAsia="Calibri"/>
                <w:lang w:eastAsia="en-US"/>
              </w:rPr>
            </w:pPr>
            <w:proofErr w:type="gramStart"/>
            <w:r w:rsidRPr="005C4082">
              <w:t>2</w:t>
            </w:r>
            <w:r w:rsidR="00954FCF" w:rsidRPr="005C4082">
              <w:t>) </w:t>
            </w:r>
            <w:r w:rsidR="00F46ED4" w:rsidRPr="005C4082">
              <w:rPr>
                <w:color w:val="000000"/>
              </w:rPr>
              <w:t xml:space="preserve">копии учредительных документов (для юридических лиц: копия действующего устава в последней редакции (в случае наличия актуальной версии устава в виде единого сводного документа) либо копия устава и всех изменений (дополнений) к уставу (в </w:t>
            </w:r>
            <w:r w:rsidR="00F46ED4" w:rsidRPr="005C4082">
              <w:rPr>
                <w:color w:val="000000"/>
              </w:rPr>
              <w:lastRenderedPageBreak/>
              <w:t>случае отсутствия актуальной версии устава в виде единого сводного документа)  и соответствующий, надлежащим образом заверенный перевод на русский язык учредительных документов иностранных лиц</w:t>
            </w:r>
            <w:r w:rsidR="00954FCF" w:rsidRPr="005C4082">
              <w:rPr>
                <w:rFonts w:eastAsia="Calibri"/>
                <w:lang w:eastAsia="en-US"/>
              </w:rPr>
              <w:t>;</w:t>
            </w:r>
            <w:proofErr w:type="gramEnd"/>
          </w:p>
          <w:p w:rsidR="00954FCF" w:rsidRPr="005C4082" w:rsidRDefault="00370CAA" w:rsidP="001337FF">
            <w:pPr>
              <w:widowControl/>
              <w:suppressAutoHyphens w:val="0"/>
              <w:autoSpaceDE w:val="0"/>
              <w:autoSpaceDN w:val="0"/>
              <w:adjustRightInd w:val="0"/>
              <w:snapToGrid/>
              <w:spacing w:line="240" w:lineRule="auto"/>
              <w:ind w:firstLine="0"/>
              <w:rPr>
                <w:rFonts w:eastAsia="Calibri"/>
                <w:lang w:eastAsia="en-US"/>
              </w:rPr>
            </w:pPr>
            <w:r w:rsidRPr="005C4082">
              <w:t>3</w:t>
            </w:r>
            <w:r w:rsidR="00954FCF" w:rsidRPr="005C4082">
              <w:t>) </w:t>
            </w:r>
            <w:r w:rsidR="00F46ED4" w:rsidRPr="005C4082">
              <w:rPr>
                <w:color w:val="000000"/>
              </w:rPr>
              <w:t>копии свидетельства о государственной регистрации; свидетельства о внесении в ЕГРЮЛ записи о юридическом лице, созданном до 01.07.2002 года; листа записи Единого государственного реестра юридических лиц  или листа записи Единого государственного реестра индивидуальных предпринимателей</w:t>
            </w:r>
            <w:r w:rsidR="00954FCF" w:rsidRPr="005C4082">
              <w:rPr>
                <w:rFonts w:eastAsia="Calibri"/>
                <w:lang w:eastAsia="en-US"/>
              </w:rPr>
              <w:t>;</w:t>
            </w:r>
          </w:p>
          <w:p w:rsidR="00954FCF" w:rsidRPr="005C4082" w:rsidRDefault="00370CAA" w:rsidP="001337FF">
            <w:pPr>
              <w:widowControl/>
              <w:suppressAutoHyphens w:val="0"/>
              <w:autoSpaceDE w:val="0"/>
              <w:autoSpaceDN w:val="0"/>
              <w:adjustRightInd w:val="0"/>
              <w:snapToGrid/>
              <w:spacing w:line="240" w:lineRule="auto"/>
              <w:ind w:firstLine="0"/>
            </w:pPr>
            <w:r w:rsidRPr="005C4082">
              <w:rPr>
                <w:rFonts w:eastAsia="Calibri"/>
                <w:lang w:eastAsia="en-US"/>
              </w:rPr>
              <w:t>4</w:t>
            </w:r>
            <w:r w:rsidR="00954FCF" w:rsidRPr="005C4082">
              <w:rPr>
                <w:rFonts w:eastAsia="Calibri"/>
                <w:lang w:eastAsia="en-US"/>
              </w:rPr>
              <w:t xml:space="preserve">) копия </w:t>
            </w:r>
            <w:r w:rsidR="00F2306A" w:rsidRPr="005C4082">
              <w:rPr>
                <w:rFonts w:eastAsia="Calibri"/>
                <w:lang w:eastAsia="en-US"/>
              </w:rPr>
              <w:t xml:space="preserve">свидетельства о </w:t>
            </w:r>
            <w:r w:rsidR="00954FCF" w:rsidRPr="005C4082">
              <w:rPr>
                <w:rFonts w:eastAsia="Calibri"/>
                <w:lang w:eastAsia="en-US"/>
              </w:rPr>
              <w:t>постановк</w:t>
            </w:r>
            <w:r w:rsidR="00F2306A" w:rsidRPr="005C4082">
              <w:rPr>
                <w:rFonts w:eastAsia="Calibri"/>
                <w:lang w:eastAsia="en-US"/>
              </w:rPr>
              <w:t>и</w:t>
            </w:r>
            <w:r w:rsidR="00954FCF" w:rsidRPr="005C4082">
              <w:rPr>
                <w:rFonts w:eastAsia="Calibri"/>
                <w:lang w:eastAsia="en-US"/>
              </w:rPr>
              <w:t xml:space="preserve"> на учет Налоговом </w:t>
            </w:r>
            <w:proofErr w:type="gramStart"/>
            <w:r w:rsidR="00954FCF" w:rsidRPr="005C4082">
              <w:rPr>
                <w:rFonts w:eastAsia="Calibri"/>
                <w:lang w:eastAsia="en-US"/>
              </w:rPr>
              <w:t>органе</w:t>
            </w:r>
            <w:proofErr w:type="gramEnd"/>
            <w:r w:rsidR="00954FCF" w:rsidRPr="005C4082">
              <w:rPr>
                <w:rFonts w:eastAsia="Calibri"/>
                <w:lang w:eastAsia="en-US"/>
              </w:rPr>
              <w:t>;</w:t>
            </w:r>
          </w:p>
          <w:p w:rsidR="00954FCF" w:rsidRPr="005C4082" w:rsidRDefault="00370CAA" w:rsidP="001337FF">
            <w:pPr>
              <w:spacing w:line="240" w:lineRule="auto"/>
              <w:ind w:firstLine="0"/>
            </w:pPr>
            <w:r w:rsidRPr="005C4082">
              <w:t>5</w:t>
            </w:r>
            <w:r w:rsidR="00954FCF" w:rsidRPr="005C4082">
              <w:t>) </w:t>
            </w:r>
            <w:r w:rsidR="00F46ED4" w:rsidRPr="005C4082">
              <w:rPr>
                <w:color w:val="000000"/>
              </w:rPr>
              <w:t>копии документов, подтверждающих соответствие участника закупки требованиям, установленным законодательством Российской Федерации к лицам, осуществляющим поставки продукции, выполнение работ, оказание услуг, которые являются предметом закупки в соответствии с перечнем, установленным документацией процедуры закупки</w:t>
            </w:r>
            <w:r w:rsidR="00954FCF" w:rsidRPr="005C4082">
              <w:t>;</w:t>
            </w:r>
          </w:p>
          <w:p w:rsidR="00954FCF" w:rsidRPr="005C4082" w:rsidRDefault="00370CAA" w:rsidP="001337FF">
            <w:pPr>
              <w:spacing w:line="240" w:lineRule="auto"/>
              <w:ind w:firstLine="0"/>
            </w:pPr>
            <w:r w:rsidRPr="005C4082">
              <w:t>6</w:t>
            </w:r>
            <w:r w:rsidR="00954FCF" w:rsidRPr="005C4082">
              <w:t>) </w:t>
            </w:r>
            <w:r w:rsidR="00F46ED4" w:rsidRPr="005C4082">
              <w:rPr>
                <w:color w:val="000000"/>
              </w:rPr>
              <w:t>копии документов, подтверждающих соответствие продукции требованиям, установленным законодательством Российской Федерации, в соответствии с перечнем, установленным документацией процедуры закупки</w:t>
            </w:r>
            <w:r w:rsidR="00954FCF" w:rsidRPr="005C4082">
              <w:t>;</w:t>
            </w:r>
          </w:p>
          <w:p w:rsidR="00954FCF" w:rsidRPr="005C4082" w:rsidRDefault="002A3BF5" w:rsidP="001337FF">
            <w:pPr>
              <w:autoSpaceDE w:val="0"/>
              <w:autoSpaceDN w:val="0"/>
              <w:adjustRightInd w:val="0"/>
              <w:spacing w:line="240" w:lineRule="auto"/>
              <w:ind w:firstLine="0"/>
              <w:rPr>
                <w:rFonts w:eastAsia="Calibri"/>
                <w:lang w:eastAsia="en-US"/>
              </w:rPr>
            </w:pPr>
            <w:proofErr w:type="gramStart"/>
            <w:r w:rsidRPr="005C4082">
              <w:t>7</w:t>
            </w:r>
            <w:r w:rsidR="00954FCF" w:rsidRPr="005C4082">
              <w:t>) </w:t>
            </w:r>
            <w:r w:rsidR="00F46ED4" w:rsidRPr="005C4082">
              <w:rPr>
                <w:color w:val="000000"/>
              </w:rPr>
              <w:t>выписка из единого государственного реестра юридических лиц или единого государственного реестра индивидуальных предпринимателей либо копия такой выписки, полученную не ранее чем за 6 месяцев до даты размещения в ЕИС извещения о проведении закупочной процедуры или не ранее внесения изменений в соответствующий реестр в случае, если изменения были внесены позднее, чем за 6 месяцев до даты размещения в ЕИС извещения</w:t>
            </w:r>
            <w:proofErr w:type="gramEnd"/>
            <w:r w:rsidR="00F46ED4" w:rsidRPr="005C4082">
              <w:rPr>
                <w:color w:val="000000"/>
              </w:rPr>
              <w:t xml:space="preserve"> </w:t>
            </w:r>
            <w:proofErr w:type="gramStart"/>
            <w:r w:rsidR="00F46ED4" w:rsidRPr="005C4082">
              <w:rPr>
                <w:color w:val="000000"/>
              </w:rPr>
              <w:t>о проведении закупочной процедуры;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ЕИС извещения о проведении закупочной процедуры</w:t>
            </w:r>
            <w:r w:rsidR="00954FCF" w:rsidRPr="005C4082">
              <w:rPr>
                <w:rFonts w:eastAsia="Calibri"/>
                <w:lang w:eastAsia="en-US"/>
              </w:rPr>
              <w:t>;</w:t>
            </w:r>
            <w:proofErr w:type="gramEnd"/>
          </w:p>
          <w:p w:rsidR="00954FCF" w:rsidRPr="005C4082" w:rsidRDefault="002A3BF5" w:rsidP="001337FF">
            <w:pPr>
              <w:spacing w:line="240" w:lineRule="auto"/>
              <w:ind w:firstLine="0"/>
            </w:pPr>
            <w:proofErr w:type="gramStart"/>
            <w:r w:rsidRPr="005C4082">
              <w:rPr>
                <w:rFonts w:eastAsia="Calibri"/>
                <w:lang w:eastAsia="en-US"/>
              </w:rPr>
              <w:t>8</w:t>
            </w:r>
            <w:r w:rsidR="00954FCF" w:rsidRPr="005C4082">
              <w:rPr>
                <w:rFonts w:eastAsia="Calibri"/>
                <w:lang w:eastAsia="en-US"/>
              </w:rPr>
              <w:t xml:space="preserve">) </w:t>
            </w:r>
            <w:r w:rsidR="004827D0" w:rsidRPr="005C4082">
              <w:rPr>
                <w:color w:val="000000"/>
              </w:rPr>
              <w:t>сведения из единого реестра субъектов малого и среднего предпринимательства (далее - единый реестр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(далее – Закон № 209-ФЗ), содержащие информацию об участнике закупки, или в случае отсутствия сведений об участнике закупки, который является вновь зарегистрированным индивидуальным предпринимателем</w:t>
            </w:r>
            <w:proofErr w:type="gramEnd"/>
            <w:r w:rsidR="004827D0" w:rsidRPr="005C4082">
              <w:rPr>
                <w:color w:val="000000"/>
              </w:rPr>
              <w:t xml:space="preserve"> </w:t>
            </w:r>
            <w:proofErr w:type="gramStart"/>
            <w:r w:rsidR="004827D0" w:rsidRPr="005C4082">
              <w:rPr>
                <w:color w:val="000000"/>
              </w:rPr>
              <w:t>или вновь созданным юридическим лицом в соответствии с Законом № 209-ФЗ, в едином реестре субъектов малого и среднего предпринимательства декларацию о соответствии участника закупки критериям отнесения к субъектам малого и среднего предпринимательства, установленным Законом № 209-ФЗ, по форме, установленной Постановлением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r w:rsidR="00954FCF" w:rsidRPr="005C4082">
              <w:t>;</w:t>
            </w:r>
            <w:proofErr w:type="gramEnd"/>
          </w:p>
          <w:p w:rsidR="00954FCF" w:rsidRPr="005C4082" w:rsidRDefault="007C566C" w:rsidP="0059237B">
            <w:pPr>
              <w:autoSpaceDE w:val="0"/>
              <w:autoSpaceDN w:val="0"/>
              <w:adjustRightInd w:val="0"/>
              <w:spacing w:line="240" w:lineRule="auto"/>
              <w:ind w:firstLine="34"/>
            </w:pPr>
            <w:proofErr w:type="gramStart"/>
            <w:r>
              <w:rPr>
                <w:rFonts w:eastAsia="Calibri"/>
                <w:lang w:eastAsia="en-US"/>
              </w:rPr>
              <w:t>9</w:t>
            </w:r>
            <w:r w:rsidR="00954FCF" w:rsidRPr="005C4082">
              <w:rPr>
                <w:rFonts w:eastAsia="Calibri"/>
                <w:lang w:eastAsia="en-US"/>
              </w:rPr>
              <w:t xml:space="preserve">) </w:t>
            </w:r>
            <w:r w:rsidR="00567DE4" w:rsidRPr="005C4082">
              <w:rPr>
                <w:color w:val="000000"/>
              </w:rPr>
              <w:t>копии бухгалтерского баланса  и отчета о финансовых результатах на последнюю отчетную дату, предшествующую дате размещения в ЕИС извещения о проведении закупочной процедуры, и за прошедший календарный год с отметкой о предоставлении в налоговый орган либо документом, подтверждающим факт предоставления бухгалтерской отчетности в налоговый орган (с учетом сроков сдачи отчетности, предусмотренных Налоговым кодексом РФ)</w:t>
            </w:r>
            <w:r w:rsidR="00954FCF" w:rsidRPr="005C4082">
              <w:t>;</w:t>
            </w:r>
            <w:proofErr w:type="gramEnd"/>
          </w:p>
          <w:p w:rsidR="00954FCF" w:rsidRPr="005C4082" w:rsidRDefault="007C566C" w:rsidP="0059237B">
            <w:pPr>
              <w:autoSpaceDE w:val="0"/>
              <w:autoSpaceDN w:val="0"/>
              <w:adjustRightInd w:val="0"/>
              <w:spacing w:line="240" w:lineRule="auto"/>
              <w:ind w:firstLine="34"/>
            </w:pPr>
            <w:r>
              <w:t>10</w:t>
            </w:r>
            <w:r w:rsidR="00954FCF" w:rsidRPr="005C4082">
              <w:t xml:space="preserve">) </w:t>
            </w:r>
            <w:r w:rsidR="00567DE4" w:rsidRPr="005C4082">
              <w:rPr>
                <w:color w:val="000000"/>
              </w:rPr>
              <w:t xml:space="preserve">копия справки об исполнении обязанности по уплате налогов, сборов, пеней, штрафов, процентов, сформированная на дату не ранее чем за 2 месяца до даты размещения извещения о закупке в ЕИС, подписанную и скрепленную печатью налогового органа либо подписанную усиленной квалифицированной электронной подписью должностного лица налогового органа. </w:t>
            </w:r>
            <w:proofErr w:type="gramStart"/>
            <w:r w:rsidR="00567DE4" w:rsidRPr="005C4082">
              <w:rPr>
                <w:color w:val="000000"/>
              </w:rPr>
              <w:t>В случае наличия недоимки по налогам и сборам - справку о состоянии расчетов по налогам, сборам, пеням, штрафам организаций и индивидуальных предпринимателей, сформированная на дату не ранее чем за 2 месяца до даты размещения извещения о закупке в ЕИС, подписанную и скрепленную печатью налогового органа, либо подписанную усиленной квалифицированной электронной подписью должностного лица налогового органа</w:t>
            </w:r>
            <w:r w:rsidR="00954FCF" w:rsidRPr="005C4082">
              <w:t>;</w:t>
            </w:r>
            <w:proofErr w:type="gramEnd"/>
          </w:p>
          <w:p w:rsidR="00954FCF" w:rsidRPr="005C4082" w:rsidRDefault="00954FCF" w:rsidP="0059237B">
            <w:pPr>
              <w:autoSpaceDE w:val="0"/>
              <w:autoSpaceDN w:val="0"/>
              <w:adjustRightInd w:val="0"/>
              <w:spacing w:line="240" w:lineRule="auto"/>
              <w:ind w:firstLine="34"/>
            </w:pPr>
            <w:r w:rsidRPr="005C4082">
              <w:lastRenderedPageBreak/>
              <w:t>1</w:t>
            </w:r>
            <w:r w:rsidR="007C566C">
              <w:t>1</w:t>
            </w:r>
            <w:r w:rsidRPr="005C4082">
              <w:t>) копия уведомления налогового органа о возможности применения упрощенной системы налогообложения (для участников, применяющих ее);</w:t>
            </w:r>
          </w:p>
          <w:p w:rsidR="00954FCF" w:rsidRPr="005C4082" w:rsidRDefault="00F2306A" w:rsidP="0059237B">
            <w:pPr>
              <w:tabs>
                <w:tab w:val="left" w:pos="6781"/>
              </w:tabs>
              <w:autoSpaceDE w:val="0"/>
              <w:autoSpaceDN w:val="0"/>
              <w:adjustRightInd w:val="0"/>
              <w:spacing w:line="240" w:lineRule="auto"/>
              <w:ind w:firstLine="34"/>
              <w:rPr>
                <w:rFonts w:eastAsia="Calibri"/>
                <w:lang w:eastAsia="en-US"/>
              </w:rPr>
            </w:pPr>
            <w:r w:rsidRPr="005C4082">
              <w:rPr>
                <w:rFonts w:eastAsia="Calibri"/>
                <w:lang w:eastAsia="en-US"/>
              </w:rPr>
              <w:t>1</w:t>
            </w:r>
            <w:r w:rsidR="007C566C">
              <w:rPr>
                <w:rFonts w:eastAsia="Calibri"/>
                <w:lang w:eastAsia="en-US"/>
              </w:rPr>
              <w:t>2</w:t>
            </w:r>
            <w:r w:rsidR="00954FCF" w:rsidRPr="005C4082">
              <w:rPr>
                <w:rFonts w:eastAsia="Calibri"/>
                <w:lang w:eastAsia="en-US"/>
              </w:rPr>
              <w:t xml:space="preserve">) </w:t>
            </w:r>
            <w:r w:rsidR="00567DE4" w:rsidRPr="005C4082">
              <w:rPr>
                <w:color w:val="000000"/>
              </w:rPr>
              <w:t>копии документов, подтверждающих полномочия лица, подписавшего заявку, на совершение указанных действий</w:t>
            </w:r>
            <w:r w:rsidR="00954FCF" w:rsidRPr="005C4082">
              <w:rPr>
                <w:rFonts w:eastAsia="Calibri"/>
                <w:lang w:eastAsia="en-US"/>
              </w:rPr>
              <w:t>;</w:t>
            </w:r>
          </w:p>
          <w:p w:rsidR="00954FCF" w:rsidRPr="005C4082" w:rsidRDefault="00F2306A" w:rsidP="0059237B">
            <w:pPr>
              <w:spacing w:line="240" w:lineRule="auto"/>
              <w:ind w:firstLine="34"/>
            </w:pPr>
            <w:r w:rsidRPr="005C4082">
              <w:rPr>
                <w:rFonts w:eastAsia="Calibri"/>
                <w:lang w:eastAsia="en-US"/>
              </w:rPr>
              <w:t>1</w:t>
            </w:r>
            <w:r w:rsidR="007C566C">
              <w:rPr>
                <w:rFonts w:eastAsia="Calibri"/>
                <w:lang w:eastAsia="en-US"/>
              </w:rPr>
              <w:t>3</w:t>
            </w:r>
            <w:r w:rsidR="00954FCF" w:rsidRPr="005C4082">
              <w:rPr>
                <w:rFonts w:eastAsia="Calibri"/>
                <w:lang w:eastAsia="en-US"/>
              </w:rPr>
              <w:t xml:space="preserve">) </w:t>
            </w:r>
            <w:r w:rsidR="00567DE4" w:rsidRPr="005C4082">
              <w:rPr>
                <w:color w:val="000000"/>
              </w:rPr>
              <w:t>решение об одобрении органами управления юридического лица сделки, либо копию такого решения, если требование о необходимости наличия такого решения для совершения сделки установлено законодательством Российской Федерации или учредительными документами юридического лица, либо письмо с обоснованием отсутствия необходимости одобрения сделки органами управления юридического лица. Предоставление указанных документов не требуется в случае, если выпиской из единого государственного реестра юридических лиц подтверждается, что единственный участник общества с ограниченной ответственностью осуществляет функции единоличного исполнительного органа данного общества</w:t>
            </w:r>
            <w:r w:rsidR="00954FCF" w:rsidRPr="005C4082">
              <w:t>;</w:t>
            </w:r>
          </w:p>
          <w:p w:rsidR="00954FCF" w:rsidRPr="009545CC" w:rsidRDefault="00F2306A" w:rsidP="0059237B">
            <w:pPr>
              <w:spacing w:line="240" w:lineRule="auto"/>
              <w:ind w:firstLine="34"/>
            </w:pPr>
            <w:r w:rsidRPr="005C4082">
              <w:t>1</w:t>
            </w:r>
            <w:r w:rsidR="007C566C">
              <w:t>4</w:t>
            </w:r>
            <w:r w:rsidR="00954FCF" w:rsidRPr="005C4082">
              <w:t xml:space="preserve">) предложение о функциональных характеристиках (потребительских свойствах) или качественных характеристиках поставляемого товара, выполняемых работ, оказываемых услуг заполняется участником </w:t>
            </w:r>
            <w:r w:rsidR="002A3BF5" w:rsidRPr="005C4082">
              <w:t>закупки</w:t>
            </w:r>
            <w:r w:rsidR="009B6534" w:rsidRPr="005C4082">
              <w:t xml:space="preserve"> по форме (Приложение </w:t>
            </w:r>
            <w:r w:rsidR="000F297C" w:rsidRPr="005C4082">
              <w:t>3</w:t>
            </w:r>
            <w:r w:rsidR="009B6534" w:rsidRPr="005C4082">
              <w:t>)</w:t>
            </w:r>
            <w:r w:rsidR="00F46ED4" w:rsidRPr="005C4082">
              <w:t>.</w:t>
            </w:r>
          </w:p>
          <w:p w:rsidR="002C53BE" w:rsidRDefault="007C566C" w:rsidP="0059237B">
            <w:pPr>
              <w:spacing w:line="240" w:lineRule="auto"/>
              <w:ind w:firstLine="34"/>
              <w:rPr>
                <w:color w:val="000000"/>
              </w:rPr>
            </w:pPr>
            <w:r>
              <w:t>15</w:t>
            </w:r>
            <w:r w:rsidR="002C53BE" w:rsidRPr="005C4082">
              <w:t xml:space="preserve">) </w:t>
            </w:r>
            <w:r w:rsidR="007A15DB" w:rsidRPr="00CA5857">
              <w:rPr>
                <w:color w:val="000000"/>
              </w:rPr>
              <w:t>информация, обосновывающей предлагаемую им цену договора, которая может включать в себя смету, иные документы и расчеты, подтверждающие возможность участника закупки осуществить выполнение работ по предлагаемой цене, в том числе опыт выполнения договоров, аналогичных предмету закупки</w:t>
            </w:r>
            <w:r w:rsidR="002C53BE" w:rsidRPr="005C4082">
              <w:rPr>
                <w:color w:val="000000"/>
              </w:rPr>
              <w:t xml:space="preserve">. (Обязанность по предоставлению </w:t>
            </w:r>
            <w:proofErr w:type="gramStart"/>
            <w:r w:rsidR="002C53BE" w:rsidRPr="005C4082">
              <w:rPr>
                <w:color w:val="000000"/>
              </w:rPr>
              <w:t>документов, обосновывающих предлагаемую участником цену договора возникает</w:t>
            </w:r>
            <w:proofErr w:type="gramEnd"/>
            <w:r w:rsidR="002C53BE" w:rsidRPr="005C4082">
              <w:rPr>
                <w:color w:val="000000"/>
              </w:rPr>
              <w:t xml:space="preserve"> в случае, указанном в п. 14.1 раздела 14 Документации о проведении </w:t>
            </w:r>
            <w:r w:rsidR="009545CC">
              <w:rPr>
                <w:color w:val="000000"/>
              </w:rPr>
              <w:t>запроса котировок</w:t>
            </w:r>
            <w:r w:rsidR="002C53BE" w:rsidRPr="005C4082">
              <w:rPr>
                <w:color w:val="000000"/>
              </w:rPr>
              <w:t>)</w:t>
            </w:r>
            <w:r w:rsidR="005C4082" w:rsidRPr="005C4082">
              <w:rPr>
                <w:color w:val="000000"/>
              </w:rPr>
              <w:t>.</w:t>
            </w:r>
          </w:p>
          <w:p w:rsidR="007C566C" w:rsidRDefault="007C566C" w:rsidP="0059237B">
            <w:pPr>
              <w:spacing w:line="240" w:lineRule="auto"/>
              <w:ind w:firstLine="34"/>
              <w:rPr>
                <w:color w:val="000000"/>
              </w:rPr>
            </w:pPr>
            <w:r>
              <w:rPr>
                <w:color w:val="000000"/>
              </w:rPr>
              <w:t>16)</w:t>
            </w:r>
            <w:r w:rsidR="002D45C1">
              <w:rPr>
                <w:color w:val="000000"/>
              </w:rPr>
              <w:t xml:space="preserve"> копии  удостоверений на </w:t>
            </w:r>
            <w:r w:rsidR="008250ED">
              <w:rPr>
                <w:color w:val="000000"/>
              </w:rPr>
              <w:t xml:space="preserve">ИТР  по электробезопасности не ниже </w:t>
            </w:r>
            <w:r w:rsidR="008250ED">
              <w:rPr>
                <w:color w:val="000000"/>
                <w:lang w:val="en-US"/>
              </w:rPr>
              <w:t>IV</w:t>
            </w:r>
            <w:r w:rsidR="008250ED">
              <w:rPr>
                <w:color w:val="000000"/>
              </w:rPr>
              <w:t xml:space="preserve"> до 1000В с отметкой об очередной проверке знаний, наличие квалификационного удостоверения о проверке знаний в объеме пожарно-технического минимума</w:t>
            </w:r>
            <w:r w:rsidR="00B26D95">
              <w:rPr>
                <w:color w:val="000000"/>
              </w:rPr>
              <w:t>, удостоверения о допуске к работам по эксплуатации тепловых энергоустановок (с отметкой об очередной проверке знаний) в качестве управленческого персонала.</w:t>
            </w:r>
          </w:p>
          <w:p w:rsidR="00B26D95" w:rsidRDefault="00654AD3" w:rsidP="0059237B">
            <w:pPr>
              <w:spacing w:line="240" w:lineRule="auto"/>
              <w:ind w:firstLine="34"/>
              <w:rPr>
                <w:color w:val="000000"/>
              </w:rPr>
            </w:pPr>
            <w:r>
              <w:rPr>
                <w:color w:val="000000"/>
              </w:rPr>
              <w:t>17) копии удостоверений  подтверждающих квалификацию на слесаря-сантехника не ниже 6-го разряда с квалификационным удостоверением о проверке  знаний в объеме пожарно-технического минимума.</w:t>
            </w:r>
          </w:p>
          <w:p w:rsidR="00654AD3" w:rsidRDefault="00654AD3" w:rsidP="0059237B">
            <w:pPr>
              <w:spacing w:line="240" w:lineRule="auto"/>
              <w:ind w:firstLine="34"/>
              <w:rPr>
                <w:color w:val="000000"/>
              </w:rPr>
            </w:pPr>
            <w:r>
              <w:rPr>
                <w:color w:val="000000"/>
              </w:rPr>
              <w:t>18) копии квалификационного удостоверения на стропальщика не ниже 3-го разряда с квалификационным удостоверением о проверке знаний в объеме пожарно-технического минимума.</w:t>
            </w:r>
          </w:p>
          <w:p w:rsidR="00654AD3" w:rsidRPr="008250ED" w:rsidRDefault="00654AD3" w:rsidP="0059237B">
            <w:pPr>
              <w:spacing w:line="240" w:lineRule="auto"/>
              <w:ind w:firstLine="34"/>
            </w:pPr>
            <w:r>
              <w:rPr>
                <w:color w:val="000000"/>
              </w:rPr>
              <w:t xml:space="preserve">19) </w:t>
            </w:r>
            <w:r w:rsidR="001448BC">
              <w:rPr>
                <w:color w:val="000000"/>
              </w:rPr>
              <w:t xml:space="preserve">копии удостоверений с отметкой об очередной проверке знаний на </w:t>
            </w:r>
            <w:proofErr w:type="spellStart"/>
            <w:r w:rsidR="001448BC">
              <w:rPr>
                <w:color w:val="000000"/>
              </w:rPr>
              <w:t>электрогазосварщика</w:t>
            </w:r>
            <w:proofErr w:type="spellEnd"/>
            <w:r w:rsidR="001448BC">
              <w:rPr>
                <w:color w:val="000000"/>
              </w:rPr>
              <w:t xml:space="preserve"> не ниже 4 разряда с группой по электробезопасности не ниже 2 до 1000В (с отметкой об очередной проверке знаний) и пожарно-техническим минимумом.</w:t>
            </w:r>
          </w:p>
          <w:p w:rsidR="00954FCF" w:rsidRPr="005C4082" w:rsidRDefault="00954FCF" w:rsidP="001337FF">
            <w:pPr>
              <w:spacing w:line="240" w:lineRule="auto"/>
              <w:ind w:firstLine="0"/>
            </w:pPr>
            <w:r w:rsidRPr="005C4082">
              <w:t xml:space="preserve">- Отсутствие или неполное представление документов, входящих в состав заявки, указанных в п. </w:t>
            </w:r>
            <w:r w:rsidR="00916B5F" w:rsidRPr="005C4082">
              <w:t>10</w:t>
            </w:r>
            <w:r w:rsidRPr="005C4082">
              <w:t xml:space="preserve"> Информационной карты </w:t>
            </w:r>
            <w:r w:rsidR="00370CAA" w:rsidRPr="005C4082">
              <w:t>запроса котировок</w:t>
            </w:r>
            <w:r w:rsidRPr="005C4082">
              <w:t xml:space="preserve"> в электронной форме, ведет к отказу в допуске участника </w:t>
            </w:r>
            <w:r w:rsidR="00370CAA" w:rsidRPr="005C4082">
              <w:t>запроса котировок</w:t>
            </w:r>
            <w:r w:rsidRPr="005C4082">
              <w:t xml:space="preserve"> в электронной форме. </w:t>
            </w:r>
          </w:p>
          <w:p w:rsidR="00954FCF" w:rsidRPr="005C4082" w:rsidRDefault="00954FCF" w:rsidP="001337FF">
            <w:pPr>
              <w:widowControl/>
              <w:suppressAutoHyphens w:val="0"/>
              <w:autoSpaceDE w:val="0"/>
              <w:autoSpaceDN w:val="0"/>
              <w:adjustRightInd w:val="0"/>
              <w:snapToGrid/>
              <w:spacing w:line="240" w:lineRule="auto"/>
              <w:ind w:firstLine="0"/>
              <w:rPr>
                <w:rFonts w:eastAsia="Calibri"/>
                <w:lang w:eastAsia="en-US"/>
              </w:rPr>
            </w:pPr>
            <w:r w:rsidRPr="005C4082">
              <w:rPr>
                <w:rFonts w:eastAsia="Calibri"/>
                <w:lang w:eastAsia="en-US"/>
              </w:rPr>
              <w:t>- </w:t>
            </w:r>
            <w:r w:rsidR="00567DE4" w:rsidRPr="005C4082">
              <w:rPr>
                <w:rFonts w:eastAsia="Calibri"/>
                <w:lang w:eastAsia="en-US"/>
              </w:rPr>
              <w:t>Все документы</w:t>
            </w:r>
            <w:r w:rsidRPr="005C4082">
              <w:rPr>
                <w:rFonts w:eastAsia="Calibri"/>
                <w:lang w:eastAsia="en-US"/>
              </w:rPr>
              <w:t xml:space="preserve"> направля</w:t>
            </w:r>
            <w:r w:rsidR="00567DE4" w:rsidRPr="005C4082">
              <w:rPr>
                <w:rFonts w:eastAsia="Calibri"/>
                <w:lang w:eastAsia="en-US"/>
              </w:rPr>
              <w:t>ю</w:t>
            </w:r>
            <w:r w:rsidRPr="005C4082">
              <w:rPr>
                <w:rFonts w:eastAsia="Calibri"/>
                <w:lang w:eastAsia="en-US"/>
              </w:rPr>
              <w:t xml:space="preserve">тся Участником закупки в форме электронных документов, подписанных с помощью функционала Электронной торговой площадки электронной подписью уполномоченного лица участника </w:t>
            </w:r>
            <w:r w:rsidR="00370CAA" w:rsidRPr="005C4082">
              <w:rPr>
                <w:rFonts w:eastAsia="Calibri"/>
                <w:lang w:eastAsia="en-US"/>
              </w:rPr>
              <w:t>запроса котировок</w:t>
            </w:r>
            <w:r w:rsidRPr="005C4082">
              <w:rPr>
                <w:rFonts w:eastAsia="Calibri"/>
                <w:lang w:eastAsia="en-US"/>
              </w:rPr>
              <w:t xml:space="preserve"> в электронной форме на адрес электронной площадки.</w:t>
            </w:r>
          </w:p>
          <w:p w:rsidR="00954FCF" w:rsidRPr="005C4082" w:rsidRDefault="00954FCF" w:rsidP="001337FF">
            <w:pPr>
              <w:tabs>
                <w:tab w:val="num" w:pos="1307"/>
              </w:tabs>
              <w:spacing w:line="240" w:lineRule="auto"/>
              <w:ind w:firstLine="0"/>
            </w:pPr>
            <w:r w:rsidRPr="005C4082">
              <w:t xml:space="preserve">- Все документы, входящие в состав заявки на участие в электронном </w:t>
            </w:r>
            <w:r w:rsidR="00370CAA" w:rsidRPr="005C4082">
              <w:t>запросе котировок</w:t>
            </w:r>
            <w:r w:rsidRPr="005C4082">
              <w:t xml:space="preserve">, должны быть составлены на русском языке. </w:t>
            </w:r>
          </w:p>
          <w:p w:rsidR="00954FCF" w:rsidRPr="005C4082" w:rsidRDefault="00954FCF" w:rsidP="006664D5">
            <w:pPr>
              <w:keepNext/>
              <w:spacing w:line="240" w:lineRule="auto"/>
              <w:ind w:firstLine="0"/>
              <w:rPr>
                <w:b/>
              </w:rPr>
            </w:pPr>
            <w:r w:rsidRPr="005C4082">
              <w:t xml:space="preserve">- Срок действия заявки, подаваемой участником электронного </w:t>
            </w:r>
            <w:r w:rsidR="00370CAA" w:rsidRPr="005C4082">
              <w:t>запроса котировок</w:t>
            </w:r>
            <w:r w:rsidRPr="005C4082">
              <w:t xml:space="preserve"> 60 дней с момента подачи заявки участником </w:t>
            </w:r>
            <w:r w:rsidR="006664D5" w:rsidRPr="005C4082">
              <w:t>закупки</w:t>
            </w:r>
            <w:r w:rsidRPr="005C4082">
              <w:t>.</w:t>
            </w:r>
          </w:p>
        </w:tc>
      </w:tr>
      <w:tr w:rsidR="00954FCF" w:rsidRPr="005C4082" w:rsidTr="006D74D5">
        <w:trPr>
          <w:jc w:val="center"/>
        </w:trPr>
        <w:tc>
          <w:tcPr>
            <w:tcW w:w="1025" w:type="dxa"/>
            <w:tcBorders>
              <w:top w:val="single" w:sz="4" w:space="0" w:color="000000"/>
              <w:left w:val="single" w:sz="4" w:space="0" w:color="000000"/>
              <w:bottom w:val="single" w:sz="4" w:space="0" w:color="000000"/>
            </w:tcBorders>
            <w:vAlign w:val="center"/>
          </w:tcPr>
          <w:p w:rsidR="00954FCF" w:rsidRPr="005C4082" w:rsidRDefault="00954FCF" w:rsidP="00BB4FB3">
            <w:pPr>
              <w:keepNext/>
              <w:keepLines/>
              <w:suppressLineNumbers/>
              <w:spacing w:line="240" w:lineRule="auto"/>
              <w:ind w:firstLine="0"/>
              <w:jc w:val="center"/>
            </w:pPr>
            <w:r w:rsidRPr="005C4082">
              <w:lastRenderedPageBreak/>
              <w:t>1</w:t>
            </w:r>
            <w:r w:rsidR="00BB4FB3" w:rsidRPr="005C4082">
              <w:t>1</w:t>
            </w:r>
          </w:p>
        </w:tc>
        <w:tc>
          <w:tcPr>
            <w:tcW w:w="9355" w:type="dxa"/>
            <w:tcBorders>
              <w:top w:val="single" w:sz="4" w:space="0" w:color="000000"/>
              <w:left w:val="single" w:sz="4" w:space="0" w:color="000000"/>
              <w:bottom w:val="single" w:sz="4" w:space="0" w:color="000000"/>
              <w:right w:val="single" w:sz="4" w:space="0" w:color="000000"/>
            </w:tcBorders>
          </w:tcPr>
          <w:p w:rsidR="004174F7" w:rsidRPr="007D1028" w:rsidRDefault="00E324EF" w:rsidP="004174F7">
            <w:pPr>
              <w:pStyle w:val="a3"/>
              <w:spacing w:after="0"/>
              <w:rPr>
                <w:bCs/>
              </w:rPr>
            </w:pPr>
            <w:r w:rsidRPr="004174F7">
              <w:rPr>
                <w:b/>
              </w:rPr>
              <w:t xml:space="preserve">Сведения о начальной (максимальной) цене договора (цене лота): </w:t>
            </w:r>
            <w:r w:rsidR="004174F7">
              <w:t xml:space="preserve">2 014 562 </w:t>
            </w:r>
            <w:r w:rsidR="004174F7" w:rsidRPr="007D1028">
              <w:t>(</w:t>
            </w:r>
            <w:r w:rsidR="004174F7">
              <w:t>два миллиона четырнадцать тысяч пятьсот шестьдесят два</w:t>
            </w:r>
            <w:r w:rsidR="004174F7" w:rsidRPr="007D1028">
              <w:t>) рубл</w:t>
            </w:r>
            <w:r w:rsidR="004174F7">
              <w:t>я</w:t>
            </w:r>
            <w:r w:rsidR="004174F7" w:rsidRPr="007D1028">
              <w:t xml:space="preserve"> </w:t>
            </w:r>
            <w:r w:rsidR="004174F7">
              <w:t>08</w:t>
            </w:r>
            <w:r w:rsidR="004174F7" w:rsidRPr="007D1028">
              <w:t xml:space="preserve"> копеек</w:t>
            </w:r>
            <w:r w:rsidR="004174F7" w:rsidRPr="007D1028">
              <w:rPr>
                <w:bCs/>
              </w:rPr>
              <w:t>, в том числе НДС (18%).</w:t>
            </w:r>
          </w:p>
          <w:p w:rsidR="004174F7" w:rsidRPr="007D1028" w:rsidRDefault="004174F7" w:rsidP="004174F7">
            <w:pPr>
              <w:spacing w:line="240" w:lineRule="auto"/>
              <w:ind w:firstLine="0"/>
              <w:rPr>
                <w:bCs/>
              </w:rPr>
            </w:pPr>
            <w:r w:rsidRPr="007D1028">
              <w:t>В качестве единого базиса сравнения ценовых предложений, обеспечение равной и объективной оценки заявок, а также в целях экономически эффективного расходования денежных средств и реализации мер, направленных на сокращение издержек Заказчика используются цены предложений участников без учета НДС. В случае если участник освобожден от уплаты НДС, указание об этом делается в заявке</w:t>
            </w:r>
            <w:r w:rsidRPr="007D1028">
              <w:rPr>
                <w:i/>
              </w:rPr>
              <w:t xml:space="preserve">. </w:t>
            </w:r>
            <w:r w:rsidRPr="007D1028">
              <w:t>Предложение участника о цене договора не должно превышать начальную (максимальную) цену договора без учета НДС. Оценочная стоимость применяется только для целей оценки заявок.</w:t>
            </w:r>
          </w:p>
          <w:p w:rsidR="00AB582C" w:rsidRPr="005C4082" w:rsidRDefault="004174F7" w:rsidP="004174F7">
            <w:pPr>
              <w:spacing w:line="240" w:lineRule="auto"/>
              <w:ind w:firstLine="0"/>
            </w:pPr>
            <w:r w:rsidRPr="007D1028">
              <w:t xml:space="preserve">Начальная (максимальная) цена включает в себя: </w:t>
            </w:r>
            <w:r>
              <w:t>все расходы, связанные с работами</w:t>
            </w:r>
            <w:r w:rsidRPr="007D1028">
              <w:t>, а также уплату налогов и других обязательных платежей</w:t>
            </w:r>
            <w:r>
              <w:t>, НДС 18%</w:t>
            </w:r>
            <w:r w:rsidRPr="007D1028">
              <w:t>.</w:t>
            </w:r>
          </w:p>
        </w:tc>
      </w:tr>
      <w:tr w:rsidR="00A8288F" w:rsidRPr="005C4082" w:rsidTr="006D74D5">
        <w:trPr>
          <w:jc w:val="center"/>
        </w:trPr>
        <w:tc>
          <w:tcPr>
            <w:tcW w:w="1025" w:type="dxa"/>
            <w:tcBorders>
              <w:top w:val="single" w:sz="4" w:space="0" w:color="000000"/>
              <w:left w:val="single" w:sz="4" w:space="0" w:color="000000"/>
              <w:bottom w:val="single" w:sz="4" w:space="0" w:color="000000"/>
            </w:tcBorders>
            <w:vAlign w:val="center"/>
          </w:tcPr>
          <w:p w:rsidR="00A8288F" w:rsidRPr="005C4082" w:rsidRDefault="00A8288F" w:rsidP="00BB4FB3">
            <w:pPr>
              <w:keepNext/>
              <w:keepLines/>
              <w:suppressLineNumbers/>
              <w:spacing w:line="240" w:lineRule="auto"/>
              <w:ind w:firstLine="0"/>
              <w:jc w:val="center"/>
            </w:pPr>
            <w:r w:rsidRPr="005C4082">
              <w:t>1</w:t>
            </w:r>
            <w:r w:rsidR="00BB4FB3" w:rsidRPr="005C4082">
              <w:t>2</w:t>
            </w:r>
          </w:p>
        </w:tc>
        <w:tc>
          <w:tcPr>
            <w:tcW w:w="9355" w:type="dxa"/>
            <w:tcBorders>
              <w:top w:val="single" w:sz="4" w:space="0" w:color="000000"/>
              <w:left w:val="single" w:sz="4" w:space="0" w:color="000000"/>
              <w:bottom w:val="single" w:sz="4" w:space="0" w:color="000000"/>
              <w:right w:val="single" w:sz="4" w:space="0" w:color="000000"/>
            </w:tcBorders>
          </w:tcPr>
          <w:p w:rsidR="004174F7" w:rsidRDefault="00E324EF" w:rsidP="004174F7">
            <w:pPr>
              <w:widowControl/>
              <w:snapToGrid/>
              <w:spacing w:line="240" w:lineRule="auto"/>
              <w:ind w:firstLine="0"/>
              <w:rPr>
                <w:b/>
                <w:lang w:eastAsia="en-US"/>
              </w:rPr>
            </w:pPr>
            <w:r w:rsidRPr="005C4082">
              <w:rPr>
                <w:b/>
                <w:lang w:eastAsia="en-US"/>
              </w:rPr>
              <w:t>Сведения о начальной (максимальной) цене единицы товара</w:t>
            </w:r>
            <w:r w:rsidR="004174F7">
              <w:rPr>
                <w:b/>
                <w:lang w:eastAsia="en-US"/>
              </w:rPr>
              <w:t xml:space="preserve"> (работы, услуги):</w:t>
            </w:r>
          </w:p>
          <w:p w:rsidR="0043133D" w:rsidRPr="005C4082" w:rsidRDefault="004174F7" w:rsidP="004174F7">
            <w:pPr>
              <w:widowControl/>
              <w:snapToGrid/>
              <w:spacing w:line="240" w:lineRule="auto"/>
              <w:ind w:firstLine="0"/>
              <w:rPr>
                <w:bCs/>
              </w:rPr>
            </w:pPr>
            <w:r>
              <w:t>в соответствии с локальным сметным расчетом.</w:t>
            </w:r>
          </w:p>
        </w:tc>
      </w:tr>
      <w:tr w:rsidR="00A8288F" w:rsidRPr="005C4082" w:rsidTr="006D74D5">
        <w:trPr>
          <w:jc w:val="center"/>
        </w:trPr>
        <w:tc>
          <w:tcPr>
            <w:tcW w:w="1025" w:type="dxa"/>
            <w:tcBorders>
              <w:top w:val="single" w:sz="4" w:space="0" w:color="000000"/>
              <w:left w:val="single" w:sz="4" w:space="0" w:color="000000"/>
              <w:bottom w:val="single" w:sz="4" w:space="0" w:color="000000"/>
            </w:tcBorders>
            <w:vAlign w:val="center"/>
          </w:tcPr>
          <w:p w:rsidR="00A8288F" w:rsidRPr="005C4082" w:rsidRDefault="00A8288F" w:rsidP="00BB4FB3">
            <w:pPr>
              <w:keepNext/>
              <w:keepLines/>
              <w:suppressLineNumbers/>
              <w:spacing w:line="240" w:lineRule="auto"/>
              <w:ind w:firstLine="0"/>
              <w:jc w:val="center"/>
            </w:pPr>
            <w:r w:rsidRPr="005C4082">
              <w:t>1</w:t>
            </w:r>
            <w:r w:rsidR="00BB4FB3" w:rsidRPr="005C4082">
              <w:t>3</w:t>
            </w:r>
          </w:p>
        </w:tc>
        <w:tc>
          <w:tcPr>
            <w:tcW w:w="9355" w:type="dxa"/>
            <w:tcBorders>
              <w:top w:val="single" w:sz="4" w:space="0" w:color="000000"/>
              <w:left w:val="single" w:sz="4" w:space="0" w:color="000000"/>
              <w:bottom w:val="single" w:sz="4" w:space="0" w:color="000000"/>
              <w:right w:val="single" w:sz="4" w:space="0" w:color="000000"/>
            </w:tcBorders>
            <w:shd w:val="clear" w:color="auto" w:fill="auto"/>
          </w:tcPr>
          <w:p w:rsidR="00A8288F" w:rsidRPr="005C4082" w:rsidRDefault="00A8288F" w:rsidP="001337FF">
            <w:pPr>
              <w:keepNext/>
              <w:spacing w:line="240" w:lineRule="auto"/>
              <w:ind w:firstLine="0"/>
              <w:rPr>
                <w:b/>
                <w:bCs/>
              </w:rPr>
            </w:pPr>
            <w:r w:rsidRPr="005C4082">
              <w:rPr>
                <w:b/>
                <w:bCs/>
              </w:rPr>
              <w:t xml:space="preserve">Требования, предъявляемые к участникам запроса котировок в электронной форме </w:t>
            </w:r>
          </w:p>
          <w:p w:rsidR="00451397" w:rsidRDefault="00A8288F" w:rsidP="00E324EF">
            <w:pPr>
              <w:spacing w:line="240" w:lineRule="auto"/>
              <w:ind w:firstLine="0"/>
            </w:pPr>
            <w:r w:rsidRPr="005C4082">
              <w:rPr>
                <w:b/>
                <w:bCs/>
              </w:rPr>
              <w:t>- </w:t>
            </w:r>
            <w:r w:rsidR="006D74D5" w:rsidRPr="005C4082">
              <w:t>участники запроса котировок в электронной форме должны отвечать требованиям, установленным в документации о запросе котировок в электронной форме.</w:t>
            </w:r>
          </w:p>
          <w:p w:rsidR="00B12A12" w:rsidRPr="00593D60" w:rsidRDefault="00B12A12" w:rsidP="00B12A12">
            <w:pPr>
              <w:keepNext/>
              <w:spacing w:line="240" w:lineRule="auto"/>
              <w:ind w:firstLine="0"/>
              <w:rPr>
                <w:sz w:val="22"/>
                <w:szCs w:val="22"/>
              </w:rPr>
            </w:pPr>
            <w:r w:rsidRPr="00593D60">
              <w:rPr>
                <w:sz w:val="22"/>
                <w:szCs w:val="22"/>
              </w:rPr>
              <w:t xml:space="preserve">- участник </w:t>
            </w:r>
            <w:r w:rsidR="00864FBB">
              <w:rPr>
                <w:sz w:val="22"/>
                <w:szCs w:val="22"/>
              </w:rPr>
              <w:t>запроса котировок</w:t>
            </w:r>
            <w:r w:rsidRPr="00593D60">
              <w:rPr>
                <w:sz w:val="22"/>
                <w:szCs w:val="22"/>
              </w:rPr>
              <w:t xml:space="preserve">  в электронной форме должен быть зарегистрирован на территории Российской Федерации без доли участия иностранного капитала;</w:t>
            </w:r>
          </w:p>
          <w:p w:rsidR="00B12A12" w:rsidRPr="005C4082" w:rsidRDefault="00B12A12" w:rsidP="00B12A12">
            <w:pPr>
              <w:spacing w:line="240" w:lineRule="auto"/>
              <w:ind w:firstLine="0"/>
            </w:pPr>
            <w:r w:rsidRPr="00593D60">
              <w:rPr>
                <w:bCs/>
                <w:sz w:val="22"/>
                <w:szCs w:val="22"/>
              </w:rPr>
              <w:t xml:space="preserve">- </w:t>
            </w:r>
            <w:r w:rsidRPr="00593D60">
              <w:rPr>
                <w:sz w:val="22"/>
                <w:szCs w:val="22"/>
              </w:rPr>
              <w:t xml:space="preserve"> к обеспечению выполнения договора Подрядчик вправе привлекать только те бригады, в состав которых входят</w:t>
            </w:r>
            <w:r>
              <w:rPr>
                <w:sz w:val="22"/>
                <w:szCs w:val="22"/>
              </w:rPr>
              <w:t xml:space="preserve"> граждане Российской Федерации.</w:t>
            </w:r>
          </w:p>
        </w:tc>
      </w:tr>
      <w:tr w:rsidR="00A8288F" w:rsidRPr="005C4082" w:rsidTr="006D74D5">
        <w:trPr>
          <w:jc w:val="center"/>
        </w:trPr>
        <w:tc>
          <w:tcPr>
            <w:tcW w:w="1025" w:type="dxa"/>
            <w:tcBorders>
              <w:top w:val="single" w:sz="4" w:space="0" w:color="000000"/>
              <w:left w:val="single" w:sz="4" w:space="0" w:color="000000"/>
              <w:bottom w:val="single" w:sz="4" w:space="0" w:color="000000"/>
            </w:tcBorders>
            <w:vAlign w:val="center"/>
          </w:tcPr>
          <w:p w:rsidR="00A8288F" w:rsidRPr="005C4082" w:rsidRDefault="00A8288F" w:rsidP="00BB4FB3">
            <w:pPr>
              <w:keepNext/>
              <w:keepLines/>
              <w:suppressLineNumbers/>
              <w:spacing w:line="240" w:lineRule="auto"/>
              <w:ind w:firstLine="0"/>
              <w:jc w:val="center"/>
            </w:pPr>
            <w:r w:rsidRPr="005C4082">
              <w:t>1</w:t>
            </w:r>
            <w:r w:rsidR="00BB4FB3" w:rsidRPr="005C4082">
              <w:t>4</w:t>
            </w:r>
          </w:p>
        </w:tc>
        <w:tc>
          <w:tcPr>
            <w:tcW w:w="9355" w:type="dxa"/>
            <w:tcBorders>
              <w:top w:val="single" w:sz="4" w:space="0" w:color="000000"/>
              <w:left w:val="single" w:sz="4" w:space="0" w:color="000000"/>
              <w:bottom w:val="single" w:sz="4" w:space="0" w:color="000000"/>
              <w:right w:val="single" w:sz="4" w:space="0" w:color="000000"/>
            </w:tcBorders>
            <w:shd w:val="clear" w:color="auto" w:fill="auto"/>
          </w:tcPr>
          <w:p w:rsidR="00A8288F" w:rsidRPr="005C4082" w:rsidRDefault="00A8288F" w:rsidP="00BD691C">
            <w:pPr>
              <w:keepNext/>
              <w:keepLines/>
              <w:suppressLineNumbers/>
              <w:spacing w:line="240" w:lineRule="auto"/>
              <w:ind w:firstLine="0"/>
              <w:jc w:val="left"/>
            </w:pPr>
            <w:r w:rsidRPr="005C4082">
              <w:rPr>
                <w:b/>
                <w:bCs/>
              </w:rPr>
              <w:t xml:space="preserve">Обеспечение заявки на участие в </w:t>
            </w:r>
            <w:r w:rsidR="00BD691C" w:rsidRPr="005C4082">
              <w:rPr>
                <w:b/>
                <w:bCs/>
              </w:rPr>
              <w:t>запросе котировок</w:t>
            </w:r>
            <w:r w:rsidRPr="005C4082">
              <w:t xml:space="preserve"> </w:t>
            </w:r>
            <w:r w:rsidRPr="005C4082">
              <w:rPr>
                <w:b/>
                <w:bCs/>
              </w:rPr>
              <w:t>в электронной форме: </w:t>
            </w:r>
            <w:r w:rsidRPr="005C4082">
              <w:t>требуется</w:t>
            </w:r>
          </w:p>
        </w:tc>
      </w:tr>
      <w:tr w:rsidR="00A8288F" w:rsidRPr="005C4082" w:rsidTr="006D74D5">
        <w:trPr>
          <w:trHeight w:val="211"/>
          <w:jc w:val="center"/>
        </w:trPr>
        <w:tc>
          <w:tcPr>
            <w:tcW w:w="1025" w:type="dxa"/>
            <w:tcBorders>
              <w:top w:val="single" w:sz="4" w:space="0" w:color="000000"/>
              <w:left w:val="single" w:sz="4" w:space="0" w:color="000000"/>
              <w:bottom w:val="single" w:sz="4" w:space="0" w:color="auto"/>
            </w:tcBorders>
            <w:vAlign w:val="center"/>
          </w:tcPr>
          <w:p w:rsidR="00A8288F" w:rsidRPr="005C4082" w:rsidRDefault="00A8288F" w:rsidP="00BB4FB3">
            <w:pPr>
              <w:keepNext/>
              <w:keepLines/>
              <w:suppressLineNumbers/>
              <w:spacing w:line="240" w:lineRule="auto"/>
              <w:ind w:firstLine="0"/>
              <w:jc w:val="center"/>
            </w:pPr>
            <w:r w:rsidRPr="005C4082">
              <w:t>1</w:t>
            </w:r>
            <w:r w:rsidR="00BB4FB3" w:rsidRPr="005C4082">
              <w:t>5</w:t>
            </w:r>
          </w:p>
        </w:tc>
        <w:tc>
          <w:tcPr>
            <w:tcW w:w="9355" w:type="dxa"/>
            <w:tcBorders>
              <w:top w:val="single" w:sz="4" w:space="0" w:color="000000"/>
              <w:left w:val="single" w:sz="4" w:space="0" w:color="000000"/>
              <w:bottom w:val="single" w:sz="4" w:space="0" w:color="auto"/>
              <w:right w:val="single" w:sz="4" w:space="0" w:color="000000"/>
            </w:tcBorders>
            <w:shd w:val="clear" w:color="auto" w:fill="auto"/>
          </w:tcPr>
          <w:p w:rsidR="00D02CC4" w:rsidRPr="005C4082" w:rsidRDefault="00A8288F" w:rsidP="003700C4">
            <w:pPr>
              <w:autoSpaceDE w:val="0"/>
              <w:spacing w:line="240" w:lineRule="auto"/>
              <w:ind w:firstLine="0"/>
            </w:pPr>
            <w:r w:rsidRPr="005C4082">
              <w:rPr>
                <w:b/>
              </w:rPr>
              <w:t xml:space="preserve">Размер обеспечения заявок: </w:t>
            </w:r>
            <w:r w:rsidR="0038479D">
              <w:t>40 291,24</w:t>
            </w:r>
            <w:r w:rsidR="0038479D" w:rsidRPr="007D1028">
              <w:t xml:space="preserve"> </w:t>
            </w:r>
            <w:r w:rsidRPr="005C4082">
              <w:t>руб., НДС не облагается.</w:t>
            </w:r>
          </w:p>
          <w:p w:rsidR="003700C4" w:rsidRPr="005C4082" w:rsidRDefault="003700C4" w:rsidP="003700C4">
            <w:pPr>
              <w:autoSpaceDE w:val="0"/>
              <w:spacing w:line="240" w:lineRule="auto"/>
              <w:ind w:firstLine="0"/>
            </w:pPr>
            <w:r w:rsidRPr="005C4082">
              <w:t>Обеспечение заявки может предоставляться участником закупки по его выбору путем внесения денежных средств на Расчетный счет Электронной площадки http://etp.gpb.ru,  путем предоставления банковской гарантии.</w:t>
            </w:r>
          </w:p>
        </w:tc>
      </w:tr>
      <w:tr w:rsidR="00F46ED4" w:rsidRPr="005C4082" w:rsidTr="006D74D5">
        <w:trPr>
          <w:trHeight w:val="211"/>
          <w:jc w:val="center"/>
        </w:trPr>
        <w:tc>
          <w:tcPr>
            <w:tcW w:w="1025" w:type="dxa"/>
            <w:tcBorders>
              <w:top w:val="single" w:sz="4" w:space="0" w:color="000000"/>
              <w:left w:val="single" w:sz="4" w:space="0" w:color="000000"/>
              <w:bottom w:val="single" w:sz="4" w:space="0" w:color="auto"/>
            </w:tcBorders>
            <w:vAlign w:val="center"/>
          </w:tcPr>
          <w:p w:rsidR="00F46ED4" w:rsidRPr="005C4082" w:rsidRDefault="00F46ED4" w:rsidP="00BB4FB3">
            <w:pPr>
              <w:keepNext/>
              <w:keepLines/>
              <w:suppressLineNumbers/>
              <w:spacing w:line="240" w:lineRule="auto"/>
              <w:ind w:firstLine="0"/>
              <w:jc w:val="center"/>
            </w:pPr>
            <w:r w:rsidRPr="005C4082">
              <w:t>1</w:t>
            </w:r>
            <w:r w:rsidR="00BB4FB3" w:rsidRPr="005C4082">
              <w:t>6</w:t>
            </w:r>
          </w:p>
        </w:tc>
        <w:tc>
          <w:tcPr>
            <w:tcW w:w="9355" w:type="dxa"/>
            <w:tcBorders>
              <w:top w:val="single" w:sz="4" w:space="0" w:color="000000"/>
              <w:left w:val="single" w:sz="4" w:space="0" w:color="000000"/>
              <w:bottom w:val="single" w:sz="4" w:space="0" w:color="auto"/>
              <w:right w:val="single" w:sz="4" w:space="0" w:color="000000"/>
            </w:tcBorders>
            <w:shd w:val="clear" w:color="auto" w:fill="auto"/>
          </w:tcPr>
          <w:p w:rsidR="00F46ED4" w:rsidRPr="005C4082" w:rsidRDefault="00F46ED4" w:rsidP="00F46ED4">
            <w:pPr>
              <w:pStyle w:val="31"/>
              <w:keepNext/>
              <w:tabs>
                <w:tab w:val="clear" w:pos="227"/>
                <w:tab w:val="left" w:pos="360"/>
                <w:tab w:val="left" w:pos="567"/>
                <w:tab w:val="left" w:pos="1134"/>
              </w:tabs>
              <w:jc w:val="left"/>
              <w:rPr>
                <w:b/>
              </w:rPr>
            </w:pPr>
            <w:r w:rsidRPr="005C4082">
              <w:t xml:space="preserve"> </w:t>
            </w:r>
            <w:r w:rsidRPr="005C4082">
              <w:rPr>
                <w:b/>
              </w:rPr>
              <w:t xml:space="preserve">Обеспечение исполнения договора:  </w:t>
            </w:r>
            <w:r w:rsidRPr="005C4082">
              <w:t>не требуется.</w:t>
            </w:r>
          </w:p>
        </w:tc>
      </w:tr>
      <w:tr w:rsidR="00F46ED4" w:rsidRPr="005C4082" w:rsidTr="006D74D5">
        <w:trPr>
          <w:trHeight w:val="211"/>
          <w:jc w:val="center"/>
        </w:trPr>
        <w:tc>
          <w:tcPr>
            <w:tcW w:w="1025" w:type="dxa"/>
            <w:tcBorders>
              <w:top w:val="single" w:sz="4" w:space="0" w:color="000000"/>
              <w:left w:val="single" w:sz="4" w:space="0" w:color="000000"/>
              <w:bottom w:val="single" w:sz="4" w:space="0" w:color="000000"/>
            </w:tcBorders>
            <w:vAlign w:val="center"/>
          </w:tcPr>
          <w:p w:rsidR="00F46ED4" w:rsidRPr="005C4082" w:rsidRDefault="00F46ED4" w:rsidP="00BB4FB3">
            <w:pPr>
              <w:keepNext/>
              <w:keepLines/>
              <w:suppressLineNumbers/>
              <w:spacing w:line="240" w:lineRule="auto"/>
              <w:ind w:firstLine="0"/>
              <w:jc w:val="center"/>
            </w:pPr>
            <w:r w:rsidRPr="005C4082">
              <w:t>1</w:t>
            </w:r>
            <w:r w:rsidR="00BB4FB3" w:rsidRPr="005C4082">
              <w:t>7</w:t>
            </w:r>
          </w:p>
        </w:tc>
        <w:tc>
          <w:tcPr>
            <w:tcW w:w="9355" w:type="dxa"/>
            <w:tcBorders>
              <w:top w:val="single" w:sz="4" w:space="0" w:color="000000"/>
              <w:left w:val="single" w:sz="4" w:space="0" w:color="000000"/>
              <w:bottom w:val="single" w:sz="4" w:space="0" w:color="000000"/>
              <w:right w:val="single" w:sz="4" w:space="0" w:color="000000"/>
            </w:tcBorders>
          </w:tcPr>
          <w:p w:rsidR="00F46ED4" w:rsidRPr="005C4082" w:rsidRDefault="00F46ED4" w:rsidP="00F46ED4">
            <w:pPr>
              <w:keepNext/>
              <w:keepLines/>
              <w:suppressLineNumbers/>
              <w:spacing w:line="240" w:lineRule="auto"/>
              <w:ind w:firstLine="0"/>
              <w:jc w:val="left"/>
            </w:pPr>
            <w:r w:rsidRPr="005C4082">
              <w:rPr>
                <w:b/>
                <w:bCs/>
              </w:rPr>
              <w:t>Язык заявки</w:t>
            </w:r>
            <w:r w:rsidRPr="005C4082">
              <w:t xml:space="preserve"> – русский</w:t>
            </w:r>
          </w:p>
        </w:tc>
      </w:tr>
      <w:tr w:rsidR="00D36F64" w:rsidRPr="005C4082" w:rsidTr="00806F15">
        <w:trPr>
          <w:trHeight w:val="735"/>
          <w:jc w:val="center"/>
        </w:trPr>
        <w:tc>
          <w:tcPr>
            <w:tcW w:w="1025" w:type="dxa"/>
            <w:tcBorders>
              <w:top w:val="single" w:sz="4" w:space="0" w:color="auto"/>
              <w:left w:val="single" w:sz="4" w:space="0" w:color="000000"/>
              <w:bottom w:val="single" w:sz="4" w:space="0" w:color="000000"/>
            </w:tcBorders>
            <w:vAlign w:val="center"/>
          </w:tcPr>
          <w:p w:rsidR="00D36F64" w:rsidRPr="005C4082" w:rsidRDefault="00D36F64" w:rsidP="00BB4FB3">
            <w:pPr>
              <w:keepNext/>
              <w:keepLines/>
              <w:suppressLineNumbers/>
              <w:ind w:firstLine="0"/>
              <w:jc w:val="center"/>
            </w:pPr>
            <w:r w:rsidRPr="005C4082">
              <w:t>1</w:t>
            </w:r>
            <w:r w:rsidR="00BB4FB3" w:rsidRPr="005C4082">
              <w:t>8</w:t>
            </w:r>
          </w:p>
        </w:tc>
        <w:tc>
          <w:tcPr>
            <w:tcW w:w="9355" w:type="dxa"/>
            <w:tcBorders>
              <w:top w:val="single" w:sz="4" w:space="0" w:color="auto"/>
              <w:left w:val="single" w:sz="4" w:space="0" w:color="000000"/>
              <w:bottom w:val="single" w:sz="4" w:space="0" w:color="000000"/>
              <w:right w:val="single" w:sz="4" w:space="0" w:color="000000"/>
            </w:tcBorders>
          </w:tcPr>
          <w:p w:rsidR="00D36F64" w:rsidRPr="005C4082" w:rsidRDefault="00D36F64" w:rsidP="00747DE7">
            <w:pPr>
              <w:spacing w:line="240" w:lineRule="auto"/>
              <w:ind w:firstLine="0"/>
            </w:pPr>
            <w:r w:rsidRPr="005C4082">
              <w:rPr>
                <w:b/>
                <w:bCs/>
              </w:rPr>
              <w:t xml:space="preserve">Дата и время окончания срока подачи заявок на участие в </w:t>
            </w:r>
            <w:r w:rsidRPr="005C4082">
              <w:rPr>
                <w:b/>
              </w:rPr>
              <w:t>запросе котировок</w:t>
            </w:r>
            <w:r w:rsidRPr="005C4082">
              <w:t xml:space="preserve"> – </w:t>
            </w:r>
            <w:r w:rsidRPr="005C4082">
              <w:rPr>
                <w:color w:val="000000"/>
              </w:rPr>
              <w:t>«</w:t>
            </w:r>
            <w:r w:rsidR="00747DE7">
              <w:rPr>
                <w:color w:val="000000"/>
              </w:rPr>
              <w:t>13</w:t>
            </w:r>
            <w:r w:rsidRPr="005C4082">
              <w:rPr>
                <w:color w:val="000000"/>
              </w:rPr>
              <w:t>»</w:t>
            </w:r>
            <w:r w:rsidR="00E324EF" w:rsidRPr="005C4082">
              <w:rPr>
                <w:color w:val="000000"/>
              </w:rPr>
              <w:t xml:space="preserve"> </w:t>
            </w:r>
            <w:r w:rsidR="00747DE7">
              <w:rPr>
                <w:color w:val="000000"/>
              </w:rPr>
              <w:t>мая</w:t>
            </w:r>
            <w:r w:rsidRPr="005C4082">
              <w:rPr>
                <w:color w:val="000000"/>
              </w:rPr>
              <w:t xml:space="preserve"> 2018 </w:t>
            </w:r>
            <w:r w:rsidRPr="005C4082">
              <w:t>г. 12 часов 00 минут (время местное)</w:t>
            </w:r>
          </w:p>
        </w:tc>
      </w:tr>
      <w:tr w:rsidR="00D36F64" w:rsidRPr="005C4082" w:rsidTr="00806F15">
        <w:trPr>
          <w:trHeight w:val="525"/>
          <w:jc w:val="center"/>
        </w:trPr>
        <w:tc>
          <w:tcPr>
            <w:tcW w:w="1025" w:type="dxa"/>
            <w:tcBorders>
              <w:top w:val="single" w:sz="4" w:space="0" w:color="000000"/>
              <w:left w:val="single" w:sz="4" w:space="0" w:color="000000"/>
              <w:bottom w:val="single" w:sz="4" w:space="0" w:color="000000"/>
            </w:tcBorders>
          </w:tcPr>
          <w:p w:rsidR="00D36F64" w:rsidRPr="005C4082" w:rsidRDefault="00D36F64" w:rsidP="00BB4FB3">
            <w:pPr>
              <w:keepNext/>
              <w:keepLines/>
              <w:suppressLineNumbers/>
              <w:ind w:firstLine="0"/>
              <w:jc w:val="center"/>
            </w:pPr>
            <w:r w:rsidRPr="005C4082">
              <w:t>1</w:t>
            </w:r>
            <w:r w:rsidR="00BB4FB3" w:rsidRPr="005C4082">
              <w:t>9</w:t>
            </w:r>
          </w:p>
        </w:tc>
        <w:tc>
          <w:tcPr>
            <w:tcW w:w="9355" w:type="dxa"/>
            <w:tcBorders>
              <w:top w:val="single" w:sz="4" w:space="0" w:color="000000"/>
              <w:left w:val="single" w:sz="4" w:space="0" w:color="000000"/>
              <w:bottom w:val="single" w:sz="4" w:space="0" w:color="000000"/>
              <w:right w:val="single" w:sz="4" w:space="0" w:color="000000"/>
            </w:tcBorders>
            <w:shd w:val="clear" w:color="auto" w:fill="auto"/>
          </w:tcPr>
          <w:p w:rsidR="00D36F64" w:rsidRPr="005C4082" w:rsidRDefault="00D36F64" w:rsidP="00747DE7">
            <w:pPr>
              <w:spacing w:line="240" w:lineRule="auto"/>
              <w:ind w:firstLine="0"/>
              <w:rPr>
                <w:b/>
              </w:rPr>
            </w:pPr>
            <w:r w:rsidRPr="005C4082">
              <w:rPr>
                <w:b/>
              </w:rPr>
              <w:t>Дата и время рассмотрения заявок и подведения итогов:</w:t>
            </w:r>
            <w:r w:rsidRPr="005C4082">
              <w:t xml:space="preserve"> </w:t>
            </w:r>
            <w:r w:rsidRPr="005C4082">
              <w:rPr>
                <w:color w:val="000000"/>
              </w:rPr>
              <w:t>«</w:t>
            </w:r>
            <w:r w:rsidR="00747DE7">
              <w:rPr>
                <w:color w:val="000000"/>
              </w:rPr>
              <w:t>20</w:t>
            </w:r>
            <w:r w:rsidRPr="005C4082">
              <w:rPr>
                <w:color w:val="000000"/>
              </w:rPr>
              <w:t xml:space="preserve">» </w:t>
            </w:r>
            <w:r w:rsidR="00747DE7">
              <w:rPr>
                <w:color w:val="000000"/>
              </w:rPr>
              <w:t>мая</w:t>
            </w:r>
            <w:bookmarkStart w:id="17" w:name="_GoBack"/>
            <w:bookmarkEnd w:id="17"/>
            <w:r w:rsidR="00E04425" w:rsidRPr="005C4082">
              <w:rPr>
                <w:color w:val="000000"/>
              </w:rPr>
              <w:t xml:space="preserve"> </w:t>
            </w:r>
            <w:r w:rsidRPr="005C4082">
              <w:rPr>
                <w:color w:val="000000"/>
              </w:rPr>
              <w:t xml:space="preserve">2018 </w:t>
            </w:r>
            <w:r w:rsidRPr="005C4082">
              <w:t>г. 14 часов 00 минут (время местное)</w:t>
            </w:r>
          </w:p>
        </w:tc>
      </w:tr>
      <w:tr w:rsidR="00D36F64" w:rsidRPr="005C4082" w:rsidTr="00806F15">
        <w:trPr>
          <w:jc w:val="center"/>
        </w:trPr>
        <w:tc>
          <w:tcPr>
            <w:tcW w:w="1025" w:type="dxa"/>
            <w:tcBorders>
              <w:top w:val="single" w:sz="4" w:space="0" w:color="000000"/>
              <w:left w:val="single" w:sz="4" w:space="0" w:color="000000"/>
              <w:bottom w:val="single" w:sz="4" w:space="0" w:color="auto"/>
            </w:tcBorders>
          </w:tcPr>
          <w:p w:rsidR="00D36F64" w:rsidRPr="005C4082" w:rsidRDefault="00BB4FB3" w:rsidP="006D74D5">
            <w:pPr>
              <w:keepNext/>
              <w:keepLines/>
              <w:suppressLineNumbers/>
              <w:spacing w:line="240" w:lineRule="auto"/>
              <w:ind w:hanging="20"/>
              <w:jc w:val="center"/>
            </w:pPr>
            <w:r w:rsidRPr="005C4082">
              <w:t>20</w:t>
            </w:r>
          </w:p>
        </w:tc>
        <w:tc>
          <w:tcPr>
            <w:tcW w:w="9355" w:type="dxa"/>
            <w:tcBorders>
              <w:top w:val="single" w:sz="4" w:space="0" w:color="000000"/>
              <w:left w:val="single" w:sz="4" w:space="0" w:color="000000"/>
              <w:bottom w:val="single" w:sz="4" w:space="0" w:color="auto"/>
              <w:right w:val="single" w:sz="4" w:space="0" w:color="000000"/>
            </w:tcBorders>
            <w:shd w:val="clear" w:color="auto" w:fill="auto"/>
          </w:tcPr>
          <w:p w:rsidR="00D36F64" w:rsidRPr="005C4082" w:rsidRDefault="00D36F64" w:rsidP="005E66A1">
            <w:pPr>
              <w:keepNext/>
              <w:keepLines/>
              <w:suppressLineNumbers/>
              <w:spacing w:line="240" w:lineRule="auto"/>
              <w:ind w:firstLine="0"/>
              <w:rPr>
                <w:b/>
                <w:bCs/>
              </w:rPr>
            </w:pPr>
            <w:r w:rsidRPr="005C4082">
              <w:rPr>
                <w:b/>
                <w:bCs/>
              </w:rPr>
              <w:t xml:space="preserve">Валюта, используемая для формирования цены договора и расчетов с Поставщиком: </w:t>
            </w:r>
            <w:r w:rsidRPr="005C4082">
              <w:t>Рубль.</w:t>
            </w:r>
          </w:p>
        </w:tc>
      </w:tr>
      <w:tr w:rsidR="00D36F64" w:rsidRPr="005C4082" w:rsidTr="00806F15">
        <w:trPr>
          <w:trHeight w:val="441"/>
          <w:jc w:val="center"/>
        </w:trPr>
        <w:tc>
          <w:tcPr>
            <w:tcW w:w="1025" w:type="dxa"/>
            <w:tcBorders>
              <w:top w:val="single" w:sz="4" w:space="0" w:color="000000"/>
              <w:left w:val="single" w:sz="4" w:space="0" w:color="000000"/>
              <w:bottom w:val="single" w:sz="4" w:space="0" w:color="000000"/>
            </w:tcBorders>
          </w:tcPr>
          <w:p w:rsidR="00D36F64" w:rsidRPr="005C4082" w:rsidRDefault="00D36F64" w:rsidP="00BB4FB3">
            <w:pPr>
              <w:keepNext/>
              <w:keepLines/>
              <w:suppressLineNumbers/>
              <w:spacing w:line="240" w:lineRule="auto"/>
              <w:ind w:hanging="20"/>
              <w:jc w:val="center"/>
            </w:pPr>
            <w:r w:rsidRPr="005C4082">
              <w:t>2</w:t>
            </w:r>
            <w:r w:rsidR="00BB4FB3" w:rsidRPr="005C4082">
              <w:t>1</w:t>
            </w:r>
          </w:p>
        </w:tc>
        <w:tc>
          <w:tcPr>
            <w:tcW w:w="9355" w:type="dxa"/>
            <w:tcBorders>
              <w:top w:val="single" w:sz="4" w:space="0" w:color="000000"/>
              <w:left w:val="single" w:sz="4" w:space="0" w:color="000000"/>
              <w:bottom w:val="single" w:sz="4" w:space="0" w:color="000000"/>
              <w:right w:val="single" w:sz="4" w:space="0" w:color="000000"/>
            </w:tcBorders>
          </w:tcPr>
          <w:p w:rsidR="00D36F64" w:rsidRPr="005C4082" w:rsidRDefault="00D36F64" w:rsidP="005E66A1">
            <w:pPr>
              <w:pStyle w:val="a3"/>
              <w:spacing w:after="0"/>
              <w:ind w:left="34"/>
            </w:pPr>
            <w:r w:rsidRPr="005C4082">
              <w:t xml:space="preserve">Договор должен быть подписан сторонами не ранее чем через 10 (десять) и не позднее чем через 20 (двадцать) дней со дня размещения в ЕИС итогового протокола запроса котировок в электронной форме. </w:t>
            </w:r>
          </w:p>
          <w:p w:rsidR="00D36F64" w:rsidRPr="005C4082" w:rsidRDefault="00D36F64" w:rsidP="005E66A1">
            <w:pPr>
              <w:keepNext/>
              <w:keepLines/>
              <w:suppressLineNumbers/>
              <w:spacing w:line="240" w:lineRule="auto"/>
              <w:ind w:firstLine="0"/>
            </w:pPr>
            <w:r w:rsidRPr="005C4082">
              <w:t xml:space="preserve">Договор в бумажной форме заключается Заказчиком торгов с победителем запроса котировок </w:t>
            </w:r>
            <w:proofErr w:type="gramStart"/>
            <w:r w:rsidRPr="005C4082">
              <w:t>вне</w:t>
            </w:r>
            <w:proofErr w:type="gramEnd"/>
            <w:r w:rsidRPr="005C4082">
              <w:t xml:space="preserve"> </w:t>
            </w:r>
            <w:proofErr w:type="gramStart"/>
            <w:r w:rsidRPr="005C4082">
              <w:t>АС</w:t>
            </w:r>
            <w:proofErr w:type="gramEnd"/>
            <w:r w:rsidRPr="005C4082">
              <w:t xml:space="preserve"> Оператора и в сроки, установленные извещением о запросе котировок. Договор, подписанный Заказчиком, направляется участнику, с которым заключается договор не ранее 10 дней и не позднее 17 дней с момента публикации итогового протокола. Победитель или участник  процедуры закупки, решение о заключении договора с которым принято Единой комиссией не позднее, чем через 20 дней с момента публикации итогового протокола обязан подписать договор и представить Заказчику подписанный договор в течение 2 (двух) рабочих дней с момента подписания.</w:t>
            </w:r>
          </w:p>
        </w:tc>
      </w:tr>
    </w:tbl>
    <w:p w:rsidR="00954FCF" w:rsidRPr="005C4082" w:rsidRDefault="00954FCF" w:rsidP="00954FCF">
      <w:pPr>
        <w:spacing w:line="240" w:lineRule="auto"/>
        <w:jc w:val="right"/>
        <w:rPr>
          <w:b/>
          <w:i/>
          <w:lang w:eastAsia="ru-RU"/>
        </w:rPr>
        <w:sectPr w:rsidR="00954FCF" w:rsidRPr="005C4082" w:rsidSect="001337FF">
          <w:pgSz w:w="11905" w:h="16837"/>
          <w:pgMar w:top="408" w:right="567" w:bottom="459" w:left="1021" w:header="720" w:footer="720" w:gutter="0"/>
          <w:cols w:space="60"/>
          <w:noEndnote/>
        </w:sectPr>
      </w:pPr>
      <w:bookmarkStart w:id="18" w:name="__2525252525252525252525252525252525D0_2"/>
      <w:bookmarkEnd w:id="18"/>
    </w:p>
    <w:p w:rsidR="00515C61" w:rsidRPr="004372B0" w:rsidRDefault="00954FCF" w:rsidP="004372B0">
      <w:pPr>
        <w:spacing w:line="240" w:lineRule="auto"/>
        <w:jc w:val="right"/>
        <w:rPr>
          <w:b/>
          <w:i/>
          <w:sz w:val="22"/>
          <w:szCs w:val="22"/>
          <w:lang w:eastAsia="ru-RU"/>
        </w:rPr>
      </w:pPr>
      <w:r w:rsidRPr="001A461A">
        <w:rPr>
          <w:b/>
          <w:i/>
          <w:sz w:val="22"/>
          <w:szCs w:val="22"/>
          <w:lang w:eastAsia="ru-RU"/>
        </w:rPr>
        <w:lastRenderedPageBreak/>
        <w:t>Прило</w:t>
      </w:r>
      <w:r w:rsidR="004372B0">
        <w:rPr>
          <w:b/>
          <w:i/>
          <w:sz w:val="22"/>
          <w:szCs w:val="22"/>
          <w:lang w:eastAsia="ru-RU"/>
        </w:rPr>
        <w:t xml:space="preserve">жение №1 </w:t>
      </w:r>
    </w:p>
    <w:p w:rsidR="00515C61" w:rsidRPr="001A461A" w:rsidRDefault="00515C61" w:rsidP="00515C61">
      <w:pPr>
        <w:spacing w:line="240" w:lineRule="auto"/>
        <w:ind w:firstLine="567"/>
        <w:jc w:val="right"/>
        <w:rPr>
          <w:b/>
          <w:bCs/>
          <w:sz w:val="22"/>
          <w:szCs w:val="22"/>
        </w:rPr>
      </w:pPr>
      <w:r w:rsidRPr="001A461A">
        <w:rPr>
          <w:b/>
          <w:bCs/>
          <w:sz w:val="22"/>
          <w:szCs w:val="22"/>
        </w:rPr>
        <w:t xml:space="preserve">В Единую комиссию по размещению заказа </w:t>
      </w:r>
    </w:p>
    <w:p w:rsidR="00515C61" w:rsidRPr="001A461A" w:rsidRDefault="00515C61" w:rsidP="00515C61">
      <w:pPr>
        <w:spacing w:line="240" w:lineRule="auto"/>
        <w:ind w:firstLine="567"/>
        <w:jc w:val="right"/>
        <w:rPr>
          <w:b/>
          <w:bCs/>
          <w:sz w:val="22"/>
          <w:szCs w:val="22"/>
        </w:rPr>
      </w:pPr>
      <w:r w:rsidRPr="001A461A">
        <w:rPr>
          <w:b/>
          <w:bCs/>
          <w:sz w:val="22"/>
          <w:szCs w:val="22"/>
        </w:rPr>
        <w:t>АО «НПО НИИИП-</w:t>
      </w:r>
      <w:proofErr w:type="spellStart"/>
      <w:r w:rsidRPr="001A461A">
        <w:rPr>
          <w:b/>
          <w:bCs/>
          <w:sz w:val="22"/>
          <w:szCs w:val="22"/>
        </w:rPr>
        <w:t>НЗиК</w:t>
      </w:r>
      <w:proofErr w:type="spellEnd"/>
      <w:r w:rsidRPr="001A461A">
        <w:rPr>
          <w:b/>
          <w:bCs/>
          <w:sz w:val="22"/>
          <w:szCs w:val="22"/>
        </w:rPr>
        <w:t>»</w:t>
      </w:r>
    </w:p>
    <w:p w:rsidR="00515C61" w:rsidRPr="001A461A" w:rsidRDefault="00515C61" w:rsidP="00515C61">
      <w:pPr>
        <w:pStyle w:val="ConsNonformat"/>
        <w:ind w:right="0" w:firstLine="567"/>
        <w:jc w:val="both"/>
        <w:rPr>
          <w:rFonts w:ascii="Times New Roman" w:hAnsi="Times New Roman" w:cs="Times New Roman"/>
          <w:sz w:val="22"/>
          <w:szCs w:val="22"/>
        </w:rPr>
      </w:pPr>
      <w:proofErr w:type="spellStart"/>
      <w:proofErr w:type="gramStart"/>
      <w:r w:rsidRPr="001A461A">
        <w:rPr>
          <w:rFonts w:ascii="Times New Roman" w:hAnsi="Times New Roman" w:cs="Times New Roman"/>
          <w:sz w:val="22"/>
          <w:szCs w:val="22"/>
        </w:rPr>
        <w:t>Исх</w:t>
      </w:r>
      <w:proofErr w:type="spellEnd"/>
      <w:proofErr w:type="gramEnd"/>
      <w:r w:rsidRPr="001A461A">
        <w:rPr>
          <w:rFonts w:ascii="Times New Roman" w:hAnsi="Times New Roman" w:cs="Times New Roman"/>
          <w:sz w:val="22"/>
          <w:szCs w:val="22"/>
        </w:rPr>
        <w:t xml:space="preserve"> № __________</w:t>
      </w:r>
    </w:p>
    <w:p w:rsidR="00515C61" w:rsidRPr="001A461A" w:rsidRDefault="00515C61" w:rsidP="00515C61">
      <w:pPr>
        <w:pStyle w:val="ConsNonformat"/>
        <w:ind w:right="0" w:firstLine="567"/>
        <w:jc w:val="both"/>
        <w:rPr>
          <w:rFonts w:ascii="Times New Roman" w:hAnsi="Times New Roman" w:cs="Times New Roman"/>
          <w:sz w:val="22"/>
          <w:szCs w:val="22"/>
        </w:rPr>
      </w:pPr>
      <w:r w:rsidRPr="001A461A">
        <w:rPr>
          <w:rFonts w:ascii="Times New Roman" w:hAnsi="Times New Roman" w:cs="Times New Roman"/>
          <w:sz w:val="22"/>
          <w:szCs w:val="22"/>
        </w:rPr>
        <w:t>От ______________</w:t>
      </w:r>
    </w:p>
    <w:p w:rsidR="00515C61" w:rsidRPr="001A461A" w:rsidRDefault="00515C61" w:rsidP="00515C61">
      <w:pPr>
        <w:pStyle w:val="ConsNonformat"/>
        <w:ind w:right="0" w:firstLine="567"/>
        <w:jc w:val="both"/>
        <w:rPr>
          <w:rFonts w:ascii="Times New Roman" w:hAnsi="Times New Roman" w:cs="Times New Roman"/>
          <w:i/>
          <w:iCs/>
          <w:sz w:val="22"/>
          <w:szCs w:val="22"/>
        </w:rPr>
      </w:pPr>
      <w:r w:rsidRPr="001A461A">
        <w:rPr>
          <w:rFonts w:ascii="Times New Roman" w:hAnsi="Times New Roman" w:cs="Times New Roman"/>
          <w:i/>
          <w:iCs/>
          <w:sz w:val="22"/>
          <w:szCs w:val="22"/>
        </w:rPr>
        <w:t>На официальном бланке</w:t>
      </w:r>
    </w:p>
    <w:p w:rsidR="00515C61" w:rsidRPr="001A461A" w:rsidRDefault="00515C61" w:rsidP="00515C61">
      <w:pPr>
        <w:pStyle w:val="ConsNormal"/>
        <w:ind w:firstLine="567"/>
        <w:jc w:val="center"/>
        <w:rPr>
          <w:rFonts w:ascii="Times New Roman" w:hAnsi="Times New Roman"/>
          <w:b/>
          <w:bCs/>
        </w:rPr>
      </w:pPr>
      <w:r w:rsidRPr="001A461A">
        <w:rPr>
          <w:rFonts w:ascii="Times New Roman" w:hAnsi="Times New Roman"/>
          <w:b/>
          <w:bCs/>
        </w:rPr>
        <w:t>КОТИРОВОЧНАЯ ЗАЯВКА</w:t>
      </w:r>
    </w:p>
    <w:p w:rsidR="00515C61" w:rsidRPr="001A461A" w:rsidRDefault="00515C61" w:rsidP="00515C61">
      <w:pPr>
        <w:pStyle w:val="34"/>
        <w:widowControl w:val="0"/>
        <w:snapToGrid w:val="0"/>
        <w:spacing w:after="0"/>
        <w:ind w:firstLine="567"/>
        <w:rPr>
          <w:i/>
          <w:iCs/>
          <w:sz w:val="22"/>
          <w:szCs w:val="22"/>
        </w:rPr>
      </w:pPr>
      <w:r w:rsidRPr="001A461A">
        <w:rPr>
          <w:sz w:val="22"/>
          <w:szCs w:val="22"/>
        </w:rPr>
        <w:t xml:space="preserve">на право заключения </w:t>
      </w:r>
      <w:r w:rsidRPr="001A461A">
        <w:rPr>
          <w:i/>
          <w:iCs/>
          <w:sz w:val="22"/>
          <w:szCs w:val="22"/>
        </w:rPr>
        <w:t>Договора</w:t>
      </w:r>
      <w:r w:rsidRPr="001A461A">
        <w:rPr>
          <w:sz w:val="22"/>
          <w:szCs w:val="22"/>
        </w:rPr>
        <w:t xml:space="preserve"> на ____________________</w:t>
      </w:r>
    </w:p>
    <w:p w:rsidR="00515C61" w:rsidRPr="001A461A" w:rsidRDefault="00515C61" w:rsidP="00515C61">
      <w:pPr>
        <w:pStyle w:val="34"/>
        <w:widowControl w:val="0"/>
        <w:snapToGrid w:val="0"/>
        <w:spacing w:after="0"/>
        <w:ind w:firstLine="567"/>
        <w:rPr>
          <w:i/>
          <w:iCs/>
          <w:sz w:val="22"/>
          <w:szCs w:val="22"/>
        </w:rPr>
      </w:pPr>
      <w:r w:rsidRPr="001A461A">
        <w:rPr>
          <w:sz w:val="22"/>
          <w:szCs w:val="22"/>
        </w:rPr>
        <w:t>для АО «НПО НИИИП-</w:t>
      </w:r>
      <w:proofErr w:type="spellStart"/>
      <w:r w:rsidRPr="001A461A">
        <w:rPr>
          <w:sz w:val="22"/>
          <w:szCs w:val="22"/>
        </w:rPr>
        <w:t>НЗиК</w:t>
      </w:r>
      <w:proofErr w:type="spellEnd"/>
      <w:r w:rsidRPr="001A461A">
        <w:rPr>
          <w:sz w:val="22"/>
          <w:szCs w:val="22"/>
        </w:rPr>
        <w:t>»</w:t>
      </w:r>
    </w:p>
    <w:p w:rsidR="00515C61" w:rsidRPr="001A461A" w:rsidRDefault="00515C61" w:rsidP="00515C61">
      <w:pPr>
        <w:pBdr>
          <w:bottom w:val="single" w:sz="12" w:space="1" w:color="auto"/>
        </w:pBdr>
        <w:spacing w:line="240" w:lineRule="auto"/>
        <w:ind w:firstLine="567"/>
        <w:rPr>
          <w:sz w:val="22"/>
          <w:szCs w:val="22"/>
        </w:rPr>
      </w:pPr>
    </w:p>
    <w:p w:rsidR="00515C61" w:rsidRPr="001A461A" w:rsidRDefault="00515C61" w:rsidP="00515C61">
      <w:pPr>
        <w:spacing w:line="240" w:lineRule="auto"/>
        <w:ind w:firstLine="567"/>
        <w:rPr>
          <w:i/>
          <w:iCs/>
          <w:sz w:val="22"/>
          <w:szCs w:val="22"/>
          <w:vertAlign w:val="superscript"/>
        </w:rPr>
      </w:pPr>
      <w:r w:rsidRPr="001A461A">
        <w:rPr>
          <w:i/>
          <w:iCs/>
          <w:sz w:val="22"/>
          <w:szCs w:val="22"/>
          <w:vertAlign w:val="superscript"/>
        </w:rPr>
        <w:t>(наименование - для юридического лица, Фамилия имя отчество -  для физического лица)</w:t>
      </w:r>
    </w:p>
    <w:p w:rsidR="00515C61" w:rsidRPr="001A461A" w:rsidRDefault="00515C61" w:rsidP="00515C61">
      <w:pPr>
        <w:spacing w:line="240" w:lineRule="auto"/>
        <w:ind w:firstLine="567"/>
        <w:rPr>
          <w:sz w:val="22"/>
          <w:szCs w:val="22"/>
        </w:rPr>
      </w:pPr>
      <w:proofErr w:type="gramStart"/>
      <w:r w:rsidRPr="001A461A">
        <w:rPr>
          <w:sz w:val="22"/>
          <w:szCs w:val="22"/>
        </w:rPr>
        <w:t>исходя из требований к закупаем</w:t>
      </w:r>
      <w:r w:rsidR="001A461A" w:rsidRPr="001A461A">
        <w:rPr>
          <w:sz w:val="22"/>
          <w:szCs w:val="22"/>
        </w:rPr>
        <w:t>ым</w:t>
      </w:r>
      <w:r w:rsidRPr="001A461A">
        <w:rPr>
          <w:sz w:val="22"/>
          <w:szCs w:val="22"/>
        </w:rPr>
        <w:t xml:space="preserve"> </w:t>
      </w:r>
      <w:r w:rsidR="000F297C">
        <w:rPr>
          <w:sz w:val="22"/>
          <w:szCs w:val="22"/>
        </w:rPr>
        <w:t>товарам</w:t>
      </w:r>
      <w:r w:rsidRPr="001A461A">
        <w:rPr>
          <w:sz w:val="22"/>
          <w:szCs w:val="22"/>
        </w:rPr>
        <w:t xml:space="preserve"> дает</w:t>
      </w:r>
      <w:proofErr w:type="gramEnd"/>
      <w:r w:rsidRPr="001A461A">
        <w:rPr>
          <w:sz w:val="22"/>
          <w:szCs w:val="22"/>
        </w:rPr>
        <w:t xml:space="preserve"> согласие на участие в запросе котировок </w:t>
      </w:r>
      <w:r w:rsidRPr="001A461A">
        <w:rPr>
          <w:bCs/>
          <w:sz w:val="22"/>
          <w:szCs w:val="22"/>
        </w:rPr>
        <w:t xml:space="preserve">на ________________________ (далее – </w:t>
      </w:r>
      <w:r w:rsidR="000F297C">
        <w:rPr>
          <w:bCs/>
          <w:sz w:val="22"/>
          <w:szCs w:val="22"/>
        </w:rPr>
        <w:t>товары</w:t>
      </w:r>
      <w:r w:rsidRPr="001A461A">
        <w:rPr>
          <w:bCs/>
          <w:sz w:val="22"/>
          <w:szCs w:val="22"/>
        </w:rPr>
        <w:t>)</w:t>
      </w:r>
      <w:r w:rsidRPr="001A461A">
        <w:rPr>
          <w:sz w:val="22"/>
          <w:szCs w:val="22"/>
        </w:rPr>
        <w:t>.</w:t>
      </w:r>
    </w:p>
    <w:p w:rsidR="00515C61" w:rsidRPr="001A461A" w:rsidRDefault="00515C61" w:rsidP="00515C61">
      <w:pPr>
        <w:spacing w:line="240" w:lineRule="auto"/>
        <w:ind w:firstLine="567"/>
        <w:rPr>
          <w:bCs/>
          <w:sz w:val="22"/>
          <w:szCs w:val="22"/>
        </w:rPr>
      </w:pPr>
    </w:p>
    <w:p w:rsidR="00515C61" w:rsidRPr="001A461A" w:rsidRDefault="00515C61" w:rsidP="001A461A">
      <w:pPr>
        <w:spacing w:line="240" w:lineRule="auto"/>
        <w:ind w:firstLine="567"/>
        <w:rPr>
          <w:sz w:val="22"/>
          <w:szCs w:val="22"/>
        </w:rPr>
      </w:pPr>
      <w:r w:rsidRPr="001A461A">
        <w:rPr>
          <w:sz w:val="22"/>
          <w:szCs w:val="22"/>
        </w:rPr>
        <w:t>1. Место нахождения (</w:t>
      </w:r>
      <w:r w:rsidRPr="001A461A">
        <w:rPr>
          <w:i/>
          <w:iCs/>
          <w:sz w:val="22"/>
          <w:szCs w:val="22"/>
        </w:rPr>
        <w:t>для юридического лица</w:t>
      </w:r>
      <w:r w:rsidRPr="001A461A">
        <w:rPr>
          <w:sz w:val="22"/>
          <w:szCs w:val="22"/>
        </w:rPr>
        <w:t>) _____________________________</w:t>
      </w:r>
    </w:p>
    <w:p w:rsidR="00515C61" w:rsidRPr="001A461A" w:rsidRDefault="00515C61" w:rsidP="001A461A">
      <w:pPr>
        <w:spacing w:line="240" w:lineRule="auto"/>
        <w:ind w:firstLine="567"/>
        <w:rPr>
          <w:i/>
          <w:iCs/>
          <w:sz w:val="22"/>
          <w:szCs w:val="22"/>
          <w:vertAlign w:val="superscript"/>
        </w:rPr>
      </w:pPr>
      <w:r w:rsidRPr="001A461A">
        <w:rPr>
          <w:i/>
          <w:iCs/>
          <w:sz w:val="22"/>
          <w:szCs w:val="22"/>
          <w:vertAlign w:val="superscript"/>
        </w:rPr>
        <w:t>(почтовый индекс, адрес)</w:t>
      </w:r>
    </w:p>
    <w:p w:rsidR="00515C61" w:rsidRPr="001A461A" w:rsidRDefault="00515C61" w:rsidP="001A461A">
      <w:pPr>
        <w:autoSpaceDE w:val="0"/>
        <w:autoSpaceDN w:val="0"/>
        <w:adjustRightInd w:val="0"/>
        <w:spacing w:line="240" w:lineRule="auto"/>
        <w:ind w:firstLine="567"/>
        <w:rPr>
          <w:sz w:val="22"/>
          <w:szCs w:val="22"/>
        </w:rPr>
      </w:pPr>
      <w:r w:rsidRPr="001A461A">
        <w:rPr>
          <w:sz w:val="22"/>
          <w:szCs w:val="22"/>
        </w:rPr>
        <w:t>Место жительства (</w:t>
      </w:r>
      <w:r w:rsidRPr="001A461A">
        <w:rPr>
          <w:i/>
          <w:iCs/>
          <w:sz w:val="22"/>
          <w:szCs w:val="22"/>
        </w:rPr>
        <w:t>для физического лица</w:t>
      </w:r>
      <w:r w:rsidRPr="001A461A">
        <w:rPr>
          <w:sz w:val="22"/>
          <w:szCs w:val="22"/>
        </w:rPr>
        <w:t>) _________________________________</w:t>
      </w:r>
    </w:p>
    <w:p w:rsidR="00515C61" w:rsidRPr="001A461A" w:rsidRDefault="00515C61" w:rsidP="001A461A">
      <w:pPr>
        <w:spacing w:line="240" w:lineRule="auto"/>
        <w:ind w:firstLine="567"/>
        <w:rPr>
          <w:i/>
          <w:iCs/>
          <w:sz w:val="22"/>
          <w:szCs w:val="22"/>
          <w:vertAlign w:val="superscript"/>
        </w:rPr>
      </w:pPr>
      <w:r w:rsidRPr="001A461A">
        <w:rPr>
          <w:i/>
          <w:iCs/>
          <w:sz w:val="22"/>
          <w:szCs w:val="22"/>
          <w:vertAlign w:val="superscript"/>
        </w:rPr>
        <w:t>(почтовый индекс, адрес)</w:t>
      </w:r>
    </w:p>
    <w:p w:rsidR="00515C61" w:rsidRPr="001A461A" w:rsidRDefault="00515C61" w:rsidP="001A461A">
      <w:pPr>
        <w:autoSpaceDE w:val="0"/>
        <w:autoSpaceDN w:val="0"/>
        <w:adjustRightInd w:val="0"/>
        <w:spacing w:line="240" w:lineRule="auto"/>
        <w:ind w:firstLine="567"/>
        <w:rPr>
          <w:sz w:val="22"/>
          <w:szCs w:val="22"/>
        </w:rPr>
      </w:pPr>
      <w:r w:rsidRPr="001A461A">
        <w:rPr>
          <w:sz w:val="22"/>
          <w:szCs w:val="22"/>
        </w:rPr>
        <w:t>Телефон ________________________  факс ___________________</w:t>
      </w:r>
    </w:p>
    <w:p w:rsidR="00515C61" w:rsidRPr="001A461A" w:rsidRDefault="00515C61" w:rsidP="001A461A">
      <w:pPr>
        <w:autoSpaceDE w:val="0"/>
        <w:autoSpaceDN w:val="0"/>
        <w:adjustRightInd w:val="0"/>
        <w:spacing w:line="240" w:lineRule="auto"/>
        <w:ind w:firstLine="567"/>
        <w:rPr>
          <w:sz w:val="22"/>
          <w:szCs w:val="22"/>
        </w:rPr>
      </w:pPr>
    </w:p>
    <w:p w:rsidR="00515C61" w:rsidRPr="001A461A" w:rsidRDefault="00515C61" w:rsidP="001A461A">
      <w:pPr>
        <w:autoSpaceDE w:val="0"/>
        <w:autoSpaceDN w:val="0"/>
        <w:adjustRightInd w:val="0"/>
        <w:spacing w:line="240" w:lineRule="auto"/>
        <w:ind w:firstLine="567"/>
        <w:rPr>
          <w:sz w:val="22"/>
          <w:szCs w:val="22"/>
        </w:rPr>
      </w:pPr>
      <w:r w:rsidRPr="001A461A">
        <w:rPr>
          <w:sz w:val="22"/>
          <w:szCs w:val="22"/>
        </w:rPr>
        <w:t>Банковские реквизиты:</w:t>
      </w:r>
    </w:p>
    <w:p w:rsidR="00515C61" w:rsidRPr="001A461A" w:rsidRDefault="00515C61" w:rsidP="001A461A">
      <w:pPr>
        <w:autoSpaceDE w:val="0"/>
        <w:autoSpaceDN w:val="0"/>
        <w:adjustRightInd w:val="0"/>
        <w:spacing w:line="240" w:lineRule="auto"/>
        <w:ind w:firstLine="567"/>
        <w:rPr>
          <w:sz w:val="22"/>
          <w:szCs w:val="22"/>
        </w:rPr>
      </w:pPr>
      <w:r w:rsidRPr="001A461A">
        <w:rPr>
          <w:sz w:val="22"/>
          <w:szCs w:val="22"/>
        </w:rPr>
        <w:t xml:space="preserve">Расчетный счет _____________________ </w:t>
      </w:r>
      <w:proofErr w:type="gramStart"/>
      <w:r w:rsidRPr="001A461A">
        <w:rPr>
          <w:sz w:val="22"/>
          <w:szCs w:val="22"/>
        </w:rPr>
        <w:t>в</w:t>
      </w:r>
      <w:proofErr w:type="gramEnd"/>
      <w:r w:rsidRPr="001A461A">
        <w:rPr>
          <w:sz w:val="22"/>
          <w:szCs w:val="22"/>
        </w:rPr>
        <w:t xml:space="preserve"> _________________________</w:t>
      </w:r>
    </w:p>
    <w:p w:rsidR="00515C61" w:rsidRPr="001A461A" w:rsidRDefault="00515C61" w:rsidP="001A461A">
      <w:pPr>
        <w:autoSpaceDE w:val="0"/>
        <w:autoSpaceDN w:val="0"/>
        <w:adjustRightInd w:val="0"/>
        <w:spacing w:line="240" w:lineRule="auto"/>
        <w:ind w:firstLine="567"/>
        <w:rPr>
          <w:i/>
          <w:iCs/>
          <w:sz w:val="22"/>
          <w:szCs w:val="22"/>
          <w:vertAlign w:val="superscript"/>
        </w:rPr>
      </w:pPr>
      <w:r w:rsidRPr="001A461A">
        <w:rPr>
          <w:i/>
          <w:iCs/>
          <w:sz w:val="22"/>
          <w:szCs w:val="22"/>
          <w:vertAlign w:val="superscript"/>
        </w:rPr>
        <w:t>(наименование банковского учреждения)</w:t>
      </w:r>
    </w:p>
    <w:p w:rsidR="00515C61" w:rsidRPr="001A461A" w:rsidRDefault="00515C61" w:rsidP="001A461A">
      <w:pPr>
        <w:autoSpaceDE w:val="0"/>
        <w:autoSpaceDN w:val="0"/>
        <w:adjustRightInd w:val="0"/>
        <w:spacing w:line="240" w:lineRule="auto"/>
        <w:ind w:firstLine="567"/>
        <w:rPr>
          <w:sz w:val="22"/>
          <w:szCs w:val="22"/>
        </w:rPr>
      </w:pPr>
      <w:r w:rsidRPr="001A461A">
        <w:rPr>
          <w:sz w:val="22"/>
          <w:szCs w:val="22"/>
        </w:rPr>
        <w:t xml:space="preserve">БИК ___________________ </w:t>
      </w:r>
      <w:proofErr w:type="spellStart"/>
      <w:r w:rsidRPr="001A461A">
        <w:rPr>
          <w:sz w:val="22"/>
          <w:szCs w:val="22"/>
        </w:rPr>
        <w:t>Кор</w:t>
      </w:r>
      <w:proofErr w:type="gramStart"/>
      <w:r w:rsidRPr="001A461A">
        <w:rPr>
          <w:sz w:val="22"/>
          <w:szCs w:val="22"/>
        </w:rPr>
        <w:t>.с</w:t>
      </w:r>
      <w:proofErr w:type="gramEnd"/>
      <w:r w:rsidRPr="001A461A">
        <w:rPr>
          <w:sz w:val="22"/>
          <w:szCs w:val="22"/>
        </w:rPr>
        <w:t>чет</w:t>
      </w:r>
      <w:proofErr w:type="spellEnd"/>
      <w:r w:rsidRPr="001A461A">
        <w:rPr>
          <w:sz w:val="22"/>
          <w:szCs w:val="22"/>
        </w:rPr>
        <w:t xml:space="preserve"> _______________________</w:t>
      </w:r>
    </w:p>
    <w:p w:rsidR="00515C61" w:rsidRPr="001A461A" w:rsidRDefault="00515C61" w:rsidP="001A461A">
      <w:pPr>
        <w:autoSpaceDE w:val="0"/>
        <w:autoSpaceDN w:val="0"/>
        <w:adjustRightInd w:val="0"/>
        <w:spacing w:line="240" w:lineRule="auto"/>
        <w:ind w:firstLine="567"/>
        <w:rPr>
          <w:sz w:val="22"/>
          <w:szCs w:val="22"/>
        </w:rPr>
      </w:pPr>
      <w:r w:rsidRPr="001A461A">
        <w:rPr>
          <w:sz w:val="22"/>
          <w:szCs w:val="22"/>
        </w:rPr>
        <w:t>ИНН _______________ КПП_____________ ОГРН______________ ОКПО_____________</w:t>
      </w:r>
    </w:p>
    <w:p w:rsidR="00515C61" w:rsidRPr="001A461A" w:rsidRDefault="00515C61" w:rsidP="001A461A">
      <w:pPr>
        <w:shd w:val="clear" w:color="auto" w:fill="FFFFFF"/>
        <w:spacing w:line="240" w:lineRule="auto"/>
        <w:ind w:firstLine="567"/>
        <w:rPr>
          <w:sz w:val="22"/>
          <w:szCs w:val="22"/>
        </w:rPr>
      </w:pPr>
    </w:p>
    <w:p w:rsidR="00515C61" w:rsidRPr="001A461A" w:rsidRDefault="00515C61" w:rsidP="001A461A">
      <w:pPr>
        <w:shd w:val="clear" w:color="auto" w:fill="FFFFFF"/>
        <w:spacing w:line="240" w:lineRule="auto"/>
        <w:ind w:firstLine="567"/>
        <w:rPr>
          <w:color w:val="000000"/>
          <w:spacing w:val="1"/>
          <w:sz w:val="22"/>
          <w:szCs w:val="22"/>
        </w:rPr>
      </w:pPr>
      <w:r w:rsidRPr="001A461A">
        <w:rPr>
          <w:sz w:val="22"/>
          <w:szCs w:val="22"/>
        </w:rPr>
        <w:t xml:space="preserve">2. Цена </w:t>
      </w:r>
      <w:r w:rsidR="00BB4FB3">
        <w:rPr>
          <w:sz w:val="22"/>
          <w:szCs w:val="22"/>
        </w:rPr>
        <w:t>товара</w:t>
      </w:r>
      <w:r w:rsidRPr="001A461A">
        <w:rPr>
          <w:sz w:val="22"/>
          <w:szCs w:val="22"/>
        </w:rPr>
        <w:t xml:space="preserve"> составляет</w:t>
      </w:r>
      <w:proofErr w:type="gramStart"/>
      <w:r w:rsidRPr="001A461A">
        <w:rPr>
          <w:sz w:val="22"/>
          <w:szCs w:val="22"/>
        </w:rPr>
        <w:t xml:space="preserve"> </w:t>
      </w:r>
      <w:r w:rsidRPr="001A461A">
        <w:rPr>
          <w:color w:val="000000"/>
          <w:spacing w:val="1"/>
          <w:sz w:val="22"/>
          <w:szCs w:val="22"/>
        </w:rPr>
        <w:t xml:space="preserve"> _________ (_________) </w:t>
      </w:r>
      <w:proofErr w:type="gramEnd"/>
      <w:r w:rsidRPr="001A461A">
        <w:rPr>
          <w:color w:val="000000"/>
          <w:spacing w:val="1"/>
          <w:sz w:val="22"/>
          <w:szCs w:val="22"/>
        </w:rPr>
        <w:t xml:space="preserve">рублей, </w:t>
      </w:r>
    </w:p>
    <w:p w:rsidR="00515C61" w:rsidRPr="001A461A" w:rsidRDefault="001A461A" w:rsidP="001A461A">
      <w:pPr>
        <w:shd w:val="clear" w:color="auto" w:fill="FFFFFF"/>
        <w:spacing w:line="240" w:lineRule="auto"/>
        <w:ind w:firstLine="567"/>
        <w:rPr>
          <w:sz w:val="22"/>
          <w:szCs w:val="22"/>
        </w:rPr>
      </w:pPr>
      <w:r>
        <w:rPr>
          <w:color w:val="000000"/>
          <w:spacing w:val="1"/>
          <w:sz w:val="22"/>
          <w:szCs w:val="22"/>
        </w:rPr>
        <w:t>(</w:t>
      </w:r>
      <w:r w:rsidRPr="001A461A">
        <w:rPr>
          <w:color w:val="000000"/>
          <w:spacing w:val="1"/>
          <w:sz w:val="22"/>
          <w:szCs w:val="22"/>
        </w:rPr>
        <w:t>в том числе/кроме того</w:t>
      </w:r>
      <w:r>
        <w:rPr>
          <w:color w:val="000000"/>
          <w:spacing w:val="1"/>
          <w:sz w:val="22"/>
          <w:szCs w:val="22"/>
        </w:rPr>
        <w:t>/без)</w:t>
      </w:r>
      <w:r w:rsidRPr="001A461A">
        <w:rPr>
          <w:color w:val="000000"/>
          <w:spacing w:val="1"/>
          <w:sz w:val="22"/>
          <w:szCs w:val="22"/>
        </w:rPr>
        <w:t xml:space="preserve"> </w:t>
      </w:r>
      <w:r w:rsidR="00515C61" w:rsidRPr="001A461A">
        <w:rPr>
          <w:color w:val="000000"/>
          <w:spacing w:val="1"/>
          <w:sz w:val="22"/>
          <w:szCs w:val="22"/>
        </w:rPr>
        <w:t xml:space="preserve">НДС </w:t>
      </w:r>
      <w:r w:rsidR="00A8288F" w:rsidRPr="001A461A">
        <w:rPr>
          <w:color w:val="000000"/>
          <w:spacing w:val="1"/>
          <w:sz w:val="22"/>
          <w:szCs w:val="22"/>
        </w:rPr>
        <w:t>– 18%</w:t>
      </w:r>
      <w:r w:rsidR="00515C61" w:rsidRPr="001A461A">
        <w:rPr>
          <w:color w:val="000000"/>
          <w:spacing w:val="-1"/>
          <w:sz w:val="22"/>
          <w:szCs w:val="22"/>
        </w:rPr>
        <w:t>.</w:t>
      </w:r>
    </w:p>
    <w:p w:rsidR="00515C61" w:rsidRPr="001A461A" w:rsidRDefault="00515C61" w:rsidP="001A461A">
      <w:pPr>
        <w:tabs>
          <w:tab w:val="left" w:pos="540"/>
        </w:tabs>
        <w:spacing w:line="240" w:lineRule="auto"/>
        <w:ind w:firstLine="567"/>
        <w:rPr>
          <w:sz w:val="22"/>
          <w:szCs w:val="22"/>
        </w:rPr>
      </w:pPr>
      <w:r w:rsidRPr="001A461A">
        <w:rPr>
          <w:sz w:val="22"/>
          <w:szCs w:val="22"/>
        </w:rPr>
        <w:t xml:space="preserve">Цена </w:t>
      </w:r>
      <w:r w:rsidR="00BB4FB3">
        <w:rPr>
          <w:sz w:val="22"/>
          <w:szCs w:val="22"/>
        </w:rPr>
        <w:t>товара</w:t>
      </w:r>
      <w:r w:rsidRPr="001A461A">
        <w:rPr>
          <w:sz w:val="22"/>
          <w:szCs w:val="22"/>
        </w:rPr>
        <w:t xml:space="preserve"> включает в себя ___________________________________.</w:t>
      </w:r>
    </w:p>
    <w:p w:rsidR="00515C61" w:rsidRPr="001A461A" w:rsidRDefault="00515C61" w:rsidP="001A461A">
      <w:pPr>
        <w:tabs>
          <w:tab w:val="left" w:pos="540"/>
        </w:tabs>
        <w:spacing w:line="240" w:lineRule="auto"/>
        <w:ind w:firstLine="567"/>
        <w:rPr>
          <w:sz w:val="22"/>
          <w:szCs w:val="22"/>
        </w:rPr>
      </w:pPr>
    </w:p>
    <w:p w:rsidR="00515C61" w:rsidRPr="001A461A" w:rsidRDefault="001A461A" w:rsidP="001A461A">
      <w:pPr>
        <w:autoSpaceDE w:val="0"/>
        <w:autoSpaceDN w:val="0"/>
        <w:adjustRightInd w:val="0"/>
        <w:spacing w:line="240" w:lineRule="auto"/>
        <w:ind w:firstLine="567"/>
      </w:pPr>
      <w:r>
        <w:t xml:space="preserve">3. </w:t>
      </w:r>
      <w:r w:rsidR="00515C61" w:rsidRPr="001A461A">
        <w:t>Мы согласны исполнить условия Договора, указанные в извещении о проведении запроса котировок и в проекте Договора.</w:t>
      </w:r>
    </w:p>
    <w:p w:rsidR="001A461A" w:rsidRPr="001A461A" w:rsidRDefault="001A461A" w:rsidP="001A461A">
      <w:pPr>
        <w:autoSpaceDE w:val="0"/>
        <w:autoSpaceDN w:val="0"/>
        <w:spacing w:line="240" w:lineRule="auto"/>
        <w:ind w:firstLine="567"/>
      </w:pPr>
      <w:r w:rsidRPr="001A461A">
        <w:t xml:space="preserve">4. Настоящей заявкой на участие в </w:t>
      </w:r>
      <w:r>
        <w:t>запросе котировок</w:t>
      </w:r>
      <w:r w:rsidRPr="001A461A">
        <w:t xml:space="preserve"> сообщаем, что в отношении _________________________________________________________________________________</w:t>
      </w:r>
    </w:p>
    <w:p w:rsidR="001A461A" w:rsidRPr="001A461A" w:rsidRDefault="001A461A" w:rsidP="001A461A">
      <w:pPr>
        <w:keepLines/>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autoSpaceDE w:val="0"/>
        <w:autoSpaceDN w:val="0"/>
        <w:spacing w:line="240" w:lineRule="auto"/>
        <w:ind w:right="-85" w:firstLine="567"/>
      </w:pPr>
      <w:r w:rsidRPr="001A461A">
        <w:t>(наименование участника закупки (для юридических лиц), наименование индивидуального предпринимателя)</w:t>
      </w:r>
    </w:p>
    <w:p w:rsidR="00FE6F18" w:rsidRPr="00AF7F91" w:rsidRDefault="00FE6F18" w:rsidP="00FE6F18">
      <w:pPr>
        <w:autoSpaceDE w:val="0"/>
        <w:autoSpaceDN w:val="0"/>
        <w:spacing w:line="240" w:lineRule="auto"/>
        <w:rPr>
          <w:sz w:val="22"/>
          <w:szCs w:val="22"/>
        </w:rPr>
      </w:pPr>
      <w:proofErr w:type="gramStart"/>
      <w:r w:rsidRPr="00AF7F91">
        <w:rPr>
          <w:sz w:val="22"/>
          <w:szCs w:val="22"/>
        </w:rPr>
        <w:t xml:space="preserve">не проводится процедура ликвидации, отсутствует решение арбитражного суда о признании банкротом и об открытии конкурсного производства, деятельность не приостановлена, </w:t>
      </w:r>
      <w:r>
        <w:t xml:space="preserve">отсутствует </w:t>
      </w:r>
      <w:r w:rsidRPr="009C17BF">
        <w:t>недоимк</w:t>
      </w:r>
      <w:r>
        <w:t>а</w:t>
      </w:r>
      <w:r w:rsidRPr="009C17BF">
        <w:t xml:space="preserve"> по налогам, сборам, задолженност</w:t>
      </w:r>
      <w:r>
        <w:t>ь</w:t>
      </w:r>
      <w:r w:rsidRPr="009C17BF">
        <w:t xml:space="preserve"> по иным обязательным платежам в бюджеты бюджетной системы Российской Федерации за прошедший календарный год, размер которой превышает двадцать пять процентов балансовой стоимости активов, по данным бухгалтерской отчетности за последний календарный год</w:t>
      </w:r>
      <w:r w:rsidRPr="00AF7F91">
        <w:rPr>
          <w:sz w:val="22"/>
          <w:szCs w:val="22"/>
        </w:rPr>
        <w:t xml:space="preserve">, а также, что </w:t>
      </w:r>
      <w:r w:rsidRPr="008F06C2">
        <w:rPr>
          <w:sz w:val="22"/>
          <w:szCs w:val="22"/>
        </w:rPr>
        <w:t>отсутств</w:t>
      </w:r>
      <w:r>
        <w:rPr>
          <w:sz w:val="22"/>
          <w:szCs w:val="22"/>
        </w:rPr>
        <w:t>ует</w:t>
      </w:r>
      <w:proofErr w:type="gramEnd"/>
      <w:r w:rsidRPr="008F06C2">
        <w:rPr>
          <w:sz w:val="22"/>
          <w:szCs w:val="22"/>
        </w:rPr>
        <w:t xml:space="preserve"> </w:t>
      </w:r>
      <w:proofErr w:type="gramStart"/>
      <w:r w:rsidRPr="008F06C2">
        <w:rPr>
          <w:sz w:val="22"/>
          <w:szCs w:val="22"/>
        </w:rPr>
        <w:t>информаци</w:t>
      </w:r>
      <w:r>
        <w:rPr>
          <w:sz w:val="22"/>
          <w:szCs w:val="22"/>
        </w:rPr>
        <w:t>я</w:t>
      </w:r>
      <w:r w:rsidRPr="008F06C2">
        <w:rPr>
          <w:sz w:val="22"/>
          <w:szCs w:val="22"/>
        </w:rPr>
        <w:t xml:space="preserve"> об участнике (о лице, правопреемником которого является участник), а также информаци</w:t>
      </w:r>
      <w:r>
        <w:rPr>
          <w:sz w:val="22"/>
          <w:szCs w:val="22"/>
        </w:rPr>
        <w:t>я</w:t>
      </w:r>
      <w:r w:rsidRPr="008F06C2">
        <w:rPr>
          <w:sz w:val="22"/>
          <w:szCs w:val="22"/>
        </w:rPr>
        <w:t xml:space="preserve">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в реестрах недобросовестных поставщиков, предусмотренных федеральными законами от 18.07.2011 г. № 223-ФЗ «О закупках товаров, работ, услуг отдельными видами юридических лиц», от 05.04.2013г. № 44-ФЗ «О контрактной системе в сфере закупок товаров</w:t>
      </w:r>
      <w:proofErr w:type="gramEnd"/>
      <w:r w:rsidRPr="008F06C2">
        <w:rPr>
          <w:sz w:val="22"/>
          <w:szCs w:val="22"/>
        </w:rPr>
        <w:t xml:space="preserve">, </w:t>
      </w:r>
      <w:proofErr w:type="gramStart"/>
      <w:r w:rsidRPr="008F06C2">
        <w:rPr>
          <w:sz w:val="22"/>
          <w:szCs w:val="22"/>
        </w:rPr>
        <w:t>работ, услуг для обеспечения государственных и муниципальных нужд», от 21.07.2005г. № 94-ФЗ «О размещении заказов на закупку товаров, работ, услуг для государственных и муниципальных нужд».</w:t>
      </w:r>
      <w:r w:rsidRPr="00AF7F91">
        <w:rPr>
          <w:sz w:val="22"/>
          <w:szCs w:val="22"/>
        </w:rPr>
        <w:t>; отсутствует судимость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за преступления в сфере экономики (за исключением лиц, у которых такая судимость погашена или</w:t>
      </w:r>
      <w:proofErr w:type="gramEnd"/>
      <w:r w:rsidRPr="00AF7F91">
        <w:rPr>
          <w:sz w:val="22"/>
          <w:szCs w:val="22"/>
        </w:rPr>
        <w:t xml:space="preserve"> </w:t>
      </w:r>
      <w:proofErr w:type="gramStart"/>
      <w:r w:rsidRPr="00AF7F91">
        <w:rPr>
          <w:sz w:val="22"/>
          <w:szCs w:val="22"/>
        </w:rPr>
        <w:t>снята), а также к указанным лицам не  применено наказание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являющимися объектом осуществляемой закупки, и административное наказание в виде дисквалификации</w:t>
      </w:r>
      <w:r w:rsidRPr="00AF7F91">
        <w:rPr>
          <w:sz w:val="22"/>
          <w:szCs w:val="22"/>
          <w:lang w:eastAsia="ru-RU"/>
        </w:rPr>
        <w:t>.</w:t>
      </w:r>
      <w:proofErr w:type="gramEnd"/>
    </w:p>
    <w:p w:rsidR="00515C61" w:rsidRPr="003964A4" w:rsidRDefault="00515C61" w:rsidP="00515C61">
      <w:pPr>
        <w:tabs>
          <w:tab w:val="left" w:pos="426"/>
        </w:tabs>
        <w:spacing w:line="240" w:lineRule="auto"/>
        <w:ind w:firstLine="567"/>
        <w:rPr>
          <w:snapToGrid w:val="0"/>
        </w:rPr>
      </w:pPr>
      <w:r w:rsidRPr="003964A4">
        <w:rPr>
          <w:snapToGrid w:val="0"/>
        </w:rPr>
        <w:t xml:space="preserve">______________________          ____________________ </w:t>
      </w:r>
    </w:p>
    <w:p w:rsidR="00515C61" w:rsidRPr="00BA3206" w:rsidRDefault="00515C61" w:rsidP="00515C61">
      <w:pPr>
        <w:tabs>
          <w:tab w:val="left" w:pos="426"/>
        </w:tabs>
        <w:spacing w:line="240" w:lineRule="auto"/>
        <w:ind w:firstLine="567"/>
        <w:rPr>
          <w:snapToGrid w:val="0"/>
          <w:vertAlign w:val="superscript"/>
        </w:rPr>
      </w:pPr>
      <w:r w:rsidRPr="003964A4">
        <w:rPr>
          <w:snapToGrid w:val="0"/>
          <w:vertAlign w:val="superscript"/>
        </w:rPr>
        <w:t xml:space="preserve">   (должность, Ф.И.О.)</w:t>
      </w:r>
      <w:r w:rsidRPr="003964A4">
        <w:rPr>
          <w:snapToGrid w:val="0"/>
          <w:vertAlign w:val="superscript"/>
        </w:rPr>
        <w:tab/>
      </w:r>
      <w:r w:rsidRPr="003964A4">
        <w:rPr>
          <w:snapToGrid w:val="0"/>
          <w:vertAlign w:val="superscript"/>
        </w:rPr>
        <w:tab/>
      </w:r>
      <w:r w:rsidRPr="003964A4">
        <w:rPr>
          <w:snapToGrid w:val="0"/>
          <w:vertAlign w:val="superscript"/>
        </w:rPr>
        <w:tab/>
      </w:r>
      <w:r w:rsidRPr="003964A4">
        <w:rPr>
          <w:snapToGrid w:val="0"/>
          <w:vertAlign w:val="superscript"/>
        </w:rPr>
        <w:tab/>
        <w:t xml:space="preserve">(подпись, печать)                        </w:t>
      </w:r>
    </w:p>
    <w:p w:rsidR="005D4070" w:rsidRDefault="005D4070">
      <w:pPr>
        <w:widowControl/>
        <w:suppressAutoHyphens w:val="0"/>
        <w:snapToGrid/>
        <w:spacing w:after="200" w:line="276" w:lineRule="auto"/>
        <w:ind w:firstLine="0"/>
        <w:jc w:val="left"/>
        <w:rPr>
          <w:b/>
          <w:i/>
        </w:rPr>
      </w:pPr>
      <w:r>
        <w:rPr>
          <w:b/>
          <w:i/>
        </w:rPr>
        <w:br w:type="page"/>
      </w:r>
    </w:p>
    <w:p w:rsidR="00954FCF" w:rsidRPr="00FC5A2B" w:rsidRDefault="00954FCF" w:rsidP="00954FCF">
      <w:pPr>
        <w:spacing w:line="240" w:lineRule="auto"/>
        <w:ind w:firstLine="0"/>
        <w:jc w:val="right"/>
        <w:rPr>
          <w:b/>
          <w:i/>
        </w:rPr>
      </w:pPr>
      <w:r w:rsidRPr="00FC5A2B">
        <w:rPr>
          <w:b/>
          <w:i/>
        </w:rPr>
        <w:lastRenderedPageBreak/>
        <w:t>Приложение №</w:t>
      </w:r>
      <w:r w:rsidR="00515C61">
        <w:rPr>
          <w:b/>
          <w:i/>
        </w:rPr>
        <w:t>2</w:t>
      </w:r>
    </w:p>
    <w:p w:rsidR="00F03CB5" w:rsidRPr="00524228" w:rsidRDefault="00F03CB5" w:rsidP="00F03CB5">
      <w:pPr>
        <w:pStyle w:val="a3"/>
        <w:spacing w:after="0"/>
        <w:ind w:firstLine="708"/>
        <w:jc w:val="right"/>
        <w:rPr>
          <w:b/>
          <w:i/>
        </w:rPr>
      </w:pPr>
      <w:bookmarkStart w:id="19" w:name="_Toc300320123"/>
      <w:r w:rsidRPr="00524228">
        <w:rPr>
          <w:rStyle w:val="FontStyle95"/>
        </w:rPr>
        <w:t>Проект</w:t>
      </w:r>
      <w:r w:rsidRPr="00524228">
        <w:rPr>
          <w:b/>
          <w:i/>
        </w:rPr>
        <w:t xml:space="preserve"> </w:t>
      </w:r>
    </w:p>
    <w:p w:rsidR="00F03CB5" w:rsidRPr="00524228" w:rsidRDefault="00F03CB5" w:rsidP="00F03CB5">
      <w:pPr>
        <w:tabs>
          <w:tab w:val="left" w:pos="4500"/>
        </w:tabs>
        <w:spacing w:line="240" w:lineRule="auto"/>
        <w:ind w:firstLine="567"/>
        <w:jc w:val="center"/>
        <w:rPr>
          <w:b/>
        </w:rPr>
      </w:pPr>
      <w:r w:rsidRPr="00524228">
        <w:rPr>
          <w:b/>
        </w:rPr>
        <w:t xml:space="preserve">Договор </w:t>
      </w:r>
      <w:r>
        <w:rPr>
          <w:b/>
        </w:rPr>
        <w:t>подряда</w:t>
      </w:r>
    </w:p>
    <w:p w:rsidR="00F03CB5" w:rsidRPr="00524228" w:rsidRDefault="00F03CB5" w:rsidP="00F03CB5">
      <w:pPr>
        <w:spacing w:line="240" w:lineRule="auto"/>
      </w:pPr>
    </w:p>
    <w:p w:rsidR="00F03CB5" w:rsidRPr="00524228" w:rsidRDefault="00F03CB5" w:rsidP="00F03CB5">
      <w:pPr>
        <w:spacing w:line="240" w:lineRule="auto"/>
      </w:pPr>
      <w:r w:rsidRPr="00524228">
        <w:t>г. Новосибирск</w:t>
      </w:r>
      <w:r w:rsidRPr="00524228">
        <w:tab/>
      </w:r>
      <w:r w:rsidRPr="00524228">
        <w:tab/>
      </w:r>
      <w:r w:rsidRPr="00524228">
        <w:tab/>
      </w:r>
      <w:r w:rsidRPr="00524228">
        <w:tab/>
      </w:r>
      <w:r w:rsidRPr="00524228">
        <w:tab/>
      </w:r>
      <w:r w:rsidRPr="00524228">
        <w:tab/>
      </w:r>
      <w:r w:rsidRPr="00524228">
        <w:tab/>
        <w:t xml:space="preserve"> «____» __________ 2018г.</w:t>
      </w:r>
    </w:p>
    <w:p w:rsidR="00F03CB5" w:rsidRPr="00524228" w:rsidRDefault="00F03CB5" w:rsidP="00F03CB5">
      <w:pPr>
        <w:spacing w:line="240" w:lineRule="auto"/>
      </w:pPr>
    </w:p>
    <w:p w:rsidR="00F03CB5" w:rsidRPr="00524228" w:rsidRDefault="00F03CB5" w:rsidP="00F03CB5">
      <w:pPr>
        <w:spacing w:line="240" w:lineRule="auto"/>
      </w:pPr>
      <w:r w:rsidRPr="00524228">
        <w:t>Акционерное общество «НИИ измерительных приборов – Новосибирский завод имени Коминтерна», именуемое в дальнейшем «Заказчик», в лице Заместителя генерального директора по развитию кооперационных связей Макарова Олега Сергеевича, действующего на основании Доверенности № 08/18 от «17» января 2018 г., с одной стороны и,</w:t>
      </w:r>
    </w:p>
    <w:p w:rsidR="00F03CB5" w:rsidRDefault="00F03CB5" w:rsidP="00F03CB5">
      <w:pPr>
        <w:spacing w:line="240" w:lineRule="auto"/>
      </w:pPr>
      <w:proofErr w:type="gramStart"/>
      <w:r w:rsidRPr="00524228">
        <w:t>________________, именуемое в дальнейшем «</w:t>
      </w:r>
      <w:r>
        <w:t>Подрядчик</w:t>
      </w:r>
      <w:r w:rsidRPr="00524228">
        <w:t>», в лице ________________________, действующего на основании ______________, с другой стороны, вместе именуемые в дальнейшем «Стороны», на основании протокола п</w:t>
      </w:r>
      <w:r>
        <w:t xml:space="preserve">одведения итогов на проведение </w:t>
      </w:r>
      <w:r w:rsidR="00A269FD">
        <w:t>запроса котировок</w:t>
      </w:r>
      <w:r>
        <w:t xml:space="preserve"> в электронной форме</w:t>
      </w:r>
      <w:r w:rsidRPr="00524228">
        <w:t>, в соответствии с Федеральным законом от 18 июля 2011 года N 223-ФЗ "О закупках товаров, работ, услуг отдельными видами юридических лиц", заключили настоящий договор о нижеследующем:</w:t>
      </w:r>
      <w:proofErr w:type="gramEnd"/>
    </w:p>
    <w:p w:rsidR="00F03CB5" w:rsidRPr="00524228" w:rsidRDefault="00F03CB5" w:rsidP="00F03CB5">
      <w:pPr>
        <w:spacing w:line="240" w:lineRule="auto"/>
      </w:pPr>
    </w:p>
    <w:p w:rsidR="00F03CB5" w:rsidRPr="002E4D64" w:rsidRDefault="00F03CB5" w:rsidP="00F03CB5">
      <w:pPr>
        <w:widowControl/>
        <w:suppressAutoHyphens w:val="0"/>
        <w:snapToGrid/>
        <w:spacing w:line="240" w:lineRule="auto"/>
        <w:ind w:firstLine="567"/>
        <w:contextualSpacing/>
        <w:jc w:val="left"/>
        <w:rPr>
          <w:rFonts w:eastAsia="Calibri"/>
          <w:sz w:val="22"/>
          <w:szCs w:val="22"/>
          <w:lang w:eastAsia="ru-RU"/>
        </w:rPr>
      </w:pPr>
      <w:r w:rsidRPr="002E4D64">
        <w:rPr>
          <w:rFonts w:eastAsia="Calibri"/>
          <w:sz w:val="22"/>
          <w:szCs w:val="22"/>
          <w:lang w:eastAsia="ru-RU"/>
        </w:rPr>
        <w:t>1. ПРЕДМЕТ ДОГОВОРА</w:t>
      </w:r>
    </w:p>
    <w:p w:rsidR="00F03CB5" w:rsidRPr="002E4D64" w:rsidRDefault="00F03CB5" w:rsidP="00F03CB5">
      <w:pPr>
        <w:pStyle w:val="a3"/>
        <w:spacing w:after="0"/>
        <w:ind w:firstLine="567"/>
        <w:rPr>
          <w:sz w:val="22"/>
          <w:szCs w:val="22"/>
        </w:rPr>
      </w:pPr>
      <w:r w:rsidRPr="002E4D64">
        <w:rPr>
          <w:rFonts w:eastAsia="Calibri"/>
          <w:sz w:val="22"/>
          <w:szCs w:val="22"/>
          <w:lang w:eastAsia="ru-RU"/>
        </w:rPr>
        <w:t>1.1. Заказчик поручает, а Подрядчик принимает на себя обязательство в установленный договором срок выполнить собственными силами</w:t>
      </w:r>
      <w:r w:rsidRPr="002E4D64">
        <w:rPr>
          <w:rFonts w:eastAsia="Calibri"/>
          <w:color w:val="000000"/>
          <w:sz w:val="22"/>
          <w:szCs w:val="22"/>
          <w:lang w:eastAsia="ru-RU"/>
        </w:rPr>
        <w:t xml:space="preserve"> </w:t>
      </w:r>
      <w:r w:rsidR="00C85C76">
        <w:rPr>
          <w:lang w:val="ru-RU"/>
        </w:rPr>
        <w:t>р</w:t>
      </w:r>
      <w:proofErr w:type="spellStart"/>
      <w:r w:rsidR="00C85C76">
        <w:t>емонт</w:t>
      </w:r>
      <w:proofErr w:type="spellEnd"/>
      <w:r w:rsidR="00C85C76">
        <w:t xml:space="preserve"> запорной арматуры и теплообменников ЦТП 1 в корпусе № 34 и ЦТП 2 в корпусе № 72</w:t>
      </w:r>
      <w:r w:rsidRPr="002E4D64">
        <w:rPr>
          <w:sz w:val="22"/>
          <w:szCs w:val="22"/>
          <w:lang w:val="ru-RU" w:eastAsia="ru-RU"/>
        </w:rPr>
        <w:t xml:space="preserve"> п</w:t>
      </w:r>
      <w:r w:rsidRPr="002E4D64">
        <w:rPr>
          <w:sz w:val="22"/>
          <w:szCs w:val="22"/>
          <w:lang w:eastAsia="ru-RU"/>
        </w:rPr>
        <w:t xml:space="preserve">о адресу: г. Новосибирск, ул. </w:t>
      </w:r>
      <w:proofErr w:type="gramStart"/>
      <w:r>
        <w:rPr>
          <w:sz w:val="22"/>
          <w:szCs w:val="22"/>
          <w:lang w:val="ru-RU" w:eastAsia="ru-RU"/>
        </w:rPr>
        <w:t>Планетная</w:t>
      </w:r>
      <w:proofErr w:type="gramEnd"/>
      <w:r>
        <w:rPr>
          <w:sz w:val="22"/>
          <w:szCs w:val="22"/>
          <w:lang w:val="ru-RU" w:eastAsia="ru-RU"/>
        </w:rPr>
        <w:t>,32</w:t>
      </w:r>
      <w:r w:rsidRPr="002E4D64">
        <w:rPr>
          <w:sz w:val="22"/>
          <w:szCs w:val="22"/>
          <w:lang w:eastAsia="ru-RU"/>
        </w:rPr>
        <w:t xml:space="preserve"> </w:t>
      </w:r>
      <w:r w:rsidRPr="002E4D64">
        <w:rPr>
          <w:rFonts w:eastAsia="Calibri"/>
          <w:color w:val="000000"/>
          <w:sz w:val="22"/>
          <w:szCs w:val="22"/>
          <w:lang w:eastAsia="ru-RU"/>
        </w:rPr>
        <w:t>, строительными нормами и правилами и условиями настоящего договора.</w:t>
      </w:r>
    </w:p>
    <w:p w:rsidR="00F03CB5" w:rsidRPr="002E4D64" w:rsidRDefault="00F03CB5" w:rsidP="00F03CB5">
      <w:pPr>
        <w:widowControl/>
        <w:suppressAutoHyphens w:val="0"/>
        <w:snapToGrid/>
        <w:spacing w:line="240" w:lineRule="auto"/>
        <w:ind w:firstLine="567"/>
        <w:contextualSpacing/>
        <w:rPr>
          <w:rFonts w:eastAsia="Calibri"/>
          <w:sz w:val="22"/>
          <w:szCs w:val="22"/>
          <w:lang w:eastAsia="ru-RU"/>
        </w:rPr>
      </w:pPr>
      <w:r w:rsidRPr="002E4D64">
        <w:rPr>
          <w:rFonts w:eastAsia="Calibri"/>
          <w:sz w:val="22"/>
          <w:szCs w:val="22"/>
          <w:lang w:eastAsia="ru-RU"/>
        </w:rPr>
        <w:t>1.2. Заказчик обязуется создать Подрядчику необходимые условия для выполнения работ, принять их результат и оплатить обусловленную договором цену.</w:t>
      </w:r>
    </w:p>
    <w:p w:rsidR="00F03CB5" w:rsidRPr="002E4D64" w:rsidRDefault="00F03CB5" w:rsidP="00F03CB5">
      <w:pPr>
        <w:widowControl/>
        <w:suppressAutoHyphens w:val="0"/>
        <w:snapToGrid/>
        <w:spacing w:line="240" w:lineRule="auto"/>
        <w:ind w:firstLine="567"/>
        <w:contextualSpacing/>
        <w:rPr>
          <w:rFonts w:eastAsia="Calibri"/>
          <w:sz w:val="22"/>
          <w:szCs w:val="22"/>
          <w:lang w:eastAsia="ru-RU"/>
        </w:rPr>
      </w:pPr>
    </w:p>
    <w:p w:rsidR="00F03CB5" w:rsidRPr="003B7678" w:rsidRDefault="00F03CB5" w:rsidP="00F03CB5">
      <w:pPr>
        <w:widowControl/>
        <w:suppressAutoHyphens w:val="0"/>
        <w:snapToGrid/>
        <w:spacing w:line="240" w:lineRule="auto"/>
        <w:ind w:firstLine="567"/>
        <w:rPr>
          <w:rFonts w:eastAsia="Calibri"/>
          <w:color w:val="000000"/>
          <w:sz w:val="23"/>
          <w:szCs w:val="23"/>
          <w:lang w:eastAsia="ru-RU"/>
        </w:rPr>
      </w:pPr>
      <w:r w:rsidRPr="003B7678">
        <w:rPr>
          <w:rFonts w:eastAsia="Calibri"/>
          <w:color w:val="000000"/>
          <w:sz w:val="23"/>
          <w:szCs w:val="23"/>
          <w:lang w:eastAsia="ru-RU"/>
        </w:rPr>
        <w:t>2. СТОИМОСТЬ РАБОТ И ПОРЯДОК РАСЧЕТОВ</w:t>
      </w:r>
    </w:p>
    <w:p w:rsidR="00F03CB5" w:rsidRPr="003B7678" w:rsidRDefault="00F03CB5" w:rsidP="00F03CB5">
      <w:pPr>
        <w:widowControl/>
        <w:suppressAutoHyphens w:val="0"/>
        <w:snapToGrid/>
        <w:spacing w:line="240" w:lineRule="auto"/>
        <w:ind w:firstLine="567"/>
        <w:rPr>
          <w:rFonts w:eastAsia="Calibri"/>
          <w:color w:val="000000"/>
          <w:sz w:val="23"/>
          <w:szCs w:val="23"/>
          <w:lang w:eastAsia="ru-RU"/>
        </w:rPr>
      </w:pPr>
      <w:r w:rsidRPr="003B7678">
        <w:rPr>
          <w:rFonts w:eastAsia="Calibri"/>
          <w:color w:val="000000"/>
          <w:sz w:val="23"/>
          <w:szCs w:val="23"/>
          <w:lang w:eastAsia="ru-RU"/>
        </w:rPr>
        <w:t xml:space="preserve">2.1. Стоимость </w:t>
      </w:r>
      <w:proofErr w:type="gramStart"/>
      <w:r w:rsidRPr="003B7678">
        <w:rPr>
          <w:rFonts w:eastAsia="Calibri"/>
          <w:color w:val="000000"/>
          <w:sz w:val="23"/>
          <w:szCs w:val="23"/>
          <w:lang w:eastAsia="ru-RU"/>
        </w:rPr>
        <w:t>работ, выполняемых по настоящему договору определяется</w:t>
      </w:r>
      <w:proofErr w:type="gramEnd"/>
      <w:r w:rsidRPr="003B7678">
        <w:rPr>
          <w:rFonts w:eastAsia="Calibri"/>
          <w:color w:val="000000"/>
          <w:sz w:val="23"/>
          <w:szCs w:val="23"/>
          <w:lang w:eastAsia="ru-RU"/>
        </w:rPr>
        <w:t xml:space="preserve"> на основании утвержденной сметной документации и составляет </w:t>
      </w:r>
      <w:r>
        <w:rPr>
          <w:rFonts w:eastAsia="Calibri"/>
          <w:color w:val="000000"/>
          <w:sz w:val="23"/>
          <w:szCs w:val="23"/>
          <w:lang w:eastAsia="ru-RU"/>
        </w:rPr>
        <w:t>____________________</w:t>
      </w:r>
      <w:r w:rsidRPr="003B7678">
        <w:rPr>
          <w:rFonts w:eastAsia="Calibri"/>
          <w:color w:val="000000"/>
          <w:sz w:val="23"/>
          <w:szCs w:val="23"/>
          <w:lang w:eastAsia="ru-RU"/>
        </w:rPr>
        <w:t xml:space="preserve">рублей </w:t>
      </w:r>
      <w:r>
        <w:rPr>
          <w:rFonts w:eastAsia="Calibri"/>
          <w:color w:val="000000"/>
          <w:sz w:val="23"/>
          <w:szCs w:val="23"/>
          <w:lang w:eastAsia="ru-RU"/>
        </w:rPr>
        <w:t>____</w:t>
      </w:r>
      <w:r w:rsidRPr="003B7678">
        <w:rPr>
          <w:rFonts w:eastAsia="Calibri"/>
          <w:color w:val="000000"/>
          <w:sz w:val="23"/>
          <w:szCs w:val="23"/>
          <w:lang w:eastAsia="ru-RU"/>
        </w:rPr>
        <w:t xml:space="preserve"> копеек. Стоимость работ включает в себя причитающееся Подрядчику вознаграждение и компенсацию издержек Подрядчика, в том числе стоимость материалов и оборудования, транспортные расходы по доставке материалов и оборудования на объект, прямые и накладные расходы, включая НДС (18%) </w:t>
      </w:r>
      <w:r>
        <w:rPr>
          <w:rFonts w:eastAsia="Calibri"/>
          <w:color w:val="000000"/>
          <w:sz w:val="23"/>
          <w:szCs w:val="23"/>
          <w:lang w:eastAsia="ru-RU"/>
        </w:rPr>
        <w:t>____________ рублей</w:t>
      </w:r>
      <w:r w:rsidRPr="003B7678">
        <w:rPr>
          <w:rFonts w:eastAsia="Calibri"/>
          <w:color w:val="000000"/>
          <w:sz w:val="23"/>
          <w:szCs w:val="23"/>
          <w:lang w:eastAsia="ru-RU"/>
        </w:rPr>
        <w:t xml:space="preserve"> </w:t>
      </w:r>
      <w:r>
        <w:rPr>
          <w:rFonts w:eastAsia="Calibri"/>
          <w:color w:val="000000"/>
          <w:sz w:val="23"/>
          <w:szCs w:val="23"/>
          <w:lang w:eastAsia="ru-RU"/>
        </w:rPr>
        <w:t>___</w:t>
      </w:r>
      <w:r w:rsidRPr="003B7678">
        <w:rPr>
          <w:rFonts w:eastAsia="Calibri"/>
          <w:color w:val="000000"/>
          <w:sz w:val="23"/>
          <w:szCs w:val="23"/>
          <w:lang w:eastAsia="ru-RU"/>
        </w:rPr>
        <w:t xml:space="preserve"> копе</w:t>
      </w:r>
      <w:r>
        <w:rPr>
          <w:rFonts w:eastAsia="Calibri"/>
          <w:color w:val="000000"/>
          <w:sz w:val="23"/>
          <w:szCs w:val="23"/>
          <w:lang w:eastAsia="ru-RU"/>
        </w:rPr>
        <w:t>е</w:t>
      </w:r>
      <w:r w:rsidRPr="003B7678">
        <w:rPr>
          <w:rFonts w:eastAsia="Calibri"/>
          <w:color w:val="000000"/>
          <w:sz w:val="23"/>
          <w:szCs w:val="23"/>
          <w:lang w:eastAsia="ru-RU"/>
        </w:rPr>
        <w:t>к.</w:t>
      </w:r>
    </w:p>
    <w:p w:rsidR="00F03CB5" w:rsidRPr="003B7678" w:rsidRDefault="00F03CB5" w:rsidP="00F03CB5">
      <w:pPr>
        <w:widowControl/>
        <w:suppressAutoHyphens w:val="0"/>
        <w:snapToGrid/>
        <w:spacing w:line="240" w:lineRule="auto"/>
        <w:ind w:firstLine="567"/>
        <w:rPr>
          <w:sz w:val="23"/>
          <w:szCs w:val="23"/>
          <w:lang w:eastAsia="ru-RU"/>
        </w:rPr>
      </w:pPr>
      <w:r w:rsidRPr="003B7678">
        <w:rPr>
          <w:rFonts w:eastAsia="Calibri"/>
          <w:color w:val="000000"/>
          <w:sz w:val="23"/>
          <w:szCs w:val="23"/>
          <w:lang w:eastAsia="ru-RU"/>
        </w:rPr>
        <w:t xml:space="preserve">2.2. Заказчик производит Подрядчику на расчетный счет </w:t>
      </w:r>
      <w:r w:rsidRPr="003B7678">
        <w:rPr>
          <w:sz w:val="23"/>
          <w:szCs w:val="23"/>
          <w:lang w:eastAsia="ru-RU"/>
        </w:rPr>
        <w:t>оплату в течение 5 (пяти) банковских дней на основании  подписанных справок КС-3 с обязательным приложением расшифровки фактически выполненных работ по актам формы КС-2.</w:t>
      </w:r>
    </w:p>
    <w:p w:rsidR="00F03CB5" w:rsidRPr="003B7678" w:rsidRDefault="00F03CB5" w:rsidP="00F03CB5">
      <w:pPr>
        <w:widowControl/>
        <w:suppressAutoHyphens w:val="0"/>
        <w:snapToGrid/>
        <w:spacing w:line="240" w:lineRule="auto"/>
        <w:ind w:firstLine="567"/>
        <w:rPr>
          <w:rFonts w:eastAsia="Calibri"/>
          <w:sz w:val="23"/>
          <w:szCs w:val="23"/>
          <w:lang w:eastAsia="ru-RU"/>
        </w:rPr>
      </w:pPr>
      <w:r w:rsidRPr="003B7678">
        <w:rPr>
          <w:rFonts w:eastAsia="Calibri"/>
          <w:color w:val="000000"/>
          <w:sz w:val="23"/>
          <w:szCs w:val="23"/>
          <w:lang w:eastAsia="ru-RU"/>
        </w:rPr>
        <w:t xml:space="preserve">2.3. </w:t>
      </w:r>
      <w:r w:rsidRPr="003B7678">
        <w:rPr>
          <w:rFonts w:eastAsia="Calibri"/>
          <w:sz w:val="23"/>
          <w:szCs w:val="23"/>
          <w:lang w:eastAsia="ru-RU"/>
        </w:rPr>
        <w:t xml:space="preserve">Подрядчик обязуется выставлять Заказчику </w:t>
      </w:r>
      <w:proofErr w:type="gramStart"/>
      <w:r w:rsidRPr="003B7678">
        <w:rPr>
          <w:rFonts w:eastAsia="Calibri"/>
          <w:sz w:val="23"/>
          <w:szCs w:val="23"/>
          <w:lang w:eastAsia="ru-RU"/>
        </w:rPr>
        <w:t>счет-фактуры</w:t>
      </w:r>
      <w:proofErr w:type="gramEnd"/>
      <w:r w:rsidRPr="003B7678">
        <w:rPr>
          <w:rFonts w:eastAsia="Calibri"/>
          <w:sz w:val="23"/>
          <w:szCs w:val="23"/>
          <w:lang w:eastAsia="ru-RU"/>
        </w:rPr>
        <w:t xml:space="preserve"> не позднее 5 (пяти) календарных дней со дня выполнения работ.</w:t>
      </w:r>
    </w:p>
    <w:p w:rsidR="00F03CB5" w:rsidRPr="003B7678" w:rsidRDefault="00F03CB5" w:rsidP="00F03CB5">
      <w:pPr>
        <w:widowControl/>
        <w:suppressAutoHyphens w:val="0"/>
        <w:snapToGrid/>
        <w:spacing w:line="240" w:lineRule="auto"/>
        <w:ind w:firstLine="567"/>
        <w:rPr>
          <w:rFonts w:eastAsia="Calibri"/>
          <w:color w:val="000000"/>
          <w:sz w:val="23"/>
          <w:szCs w:val="23"/>
          <w:lang w:eastAsia="ru-RU"/>
        </w:rPr>
      </w:pPr>
    </w:p>
    <w:p w:rsidR="00F03CB5" w:rsidRDefault="00F03CB5" w:rsidP="00F03CB5">
      <w:pPr>
        <w:widowControl/>
        <w:suppressAutoHyphens w:val="0"/>
        <w:snapToGrid/>
        <w:spacing w:after="120" w:line="240" w:lineRule="auto"/>
        <w:ind w:firstLine="567"/>
        <w:contextualSpacing/>
        <w:jc w:val="left"/>
        <w:rPr>
          <w:rFonts w:eastAsia="Calibri"/>
          <w:color w:val="000000"/>
          <w:sz w:val="23"/>
          <w:szCs w:val="23"/>
          <w:lang w:eastAsia="ru-RU"/>
        </w:rPr>
      </w:pPr>
      <w:r w:rsidRPr="00032CC3">
        <w:rPr>
          <w:rFonts w:eastAsia="Calibri"/>
          <w:color w:val="000000"/>
          <w:sz w:val="23"/>
          <w:szCs w:val="23"/>
          <w:lang w:eastAsia="ru-RU"/>
        </w:rPr>
        <w:t>3. СРОКИ ВЫПОЛНЕНИЯ РАБОТ И СДА</w:t>
      </w:r>
      <w:r>
        <w:rPr>
          <w:rFonts w:eastAsia="Calibri"/>
          <w:color w:val="000000"/>
          <w:sz w:val="23"/>
          <w:szCs w:val="23"/>
          <w:lang w:eastAsia="ru-RU"/>
        </w:rPr>
        <w:t>ЧА-ПРИЕМКА</w:t>
      </w:r>
    </w:p>
    <w:p w:rsidR="00F03CB5" w:rsidRPr="00C47BEB" w:rsidRDefault="00F03CB5" w:rsidP="00F03CB5">
      <w:pPr>
        <w:widowControl/>
        <w:suppressAutoHyphens w:val="0"/>
        <w:snapToGrid/>
        <w:spacing w:after="120" w:line="240" w:lineRule="auto"/>
        <w:ind w:firstLine="567"/>
        <w:contextualSpacing/>
        <w:jc w:val="left"/>
        <w:rPr>
          <w:rFonts w:eastAsia="Calibri"/>
          <w:color w:val="000000"/>
          <w:sz w:val="23"/>
          <w:szCs w:val="23"/>
          <w:lang w:eastAsia="ru-RU"/>
        </w:rPr>
      </w:pPr>
      <w:r w:rsidRPr="00C47BEB">
        <w:t>3.1. Начало выполнения работ:  в течение 3 (трех) дней с момента заключения договора</w:t>
      </w:r>
    </w:p>
    <w:p w:rsidR="00F03CB5" w:rsidRDefault="00F03CB5" w:rsidP="00F03CB5">
      <w:pPr>
        <w:widowControl/>
        <w:suppressAutoHyphens w:val="0"/>
        <w:snapToGrid/>
        <w:spacing w:after="120" w:line="240" w:lineRule="auto"/>
        <w:ind w:firstLine="567"/>
        <w:contextualSpacing/>
        <w:jc w:val="left"/>
      </w:pPr>
      <w:r w:rsidRPr="00C47BEB">
        <w:t>3.2. Окончание выполнения работ: «</w:t>
      </w:r>
      <w:r w:rsidR="00343877">
        <w:t>27</w:t>
      </w:r>
      <w:r w:rsidRPr="00C47BEB">
        <w:t xml:space="preserve">» </w:t>
      </w:r>
      <w:r w:rsidR="00292C8F">
        <w:t>июля</w:t>
      </w:r>
      <w:r w:rsidRPr="00C47BEB">
        <w:t xml:space="preserve"> 2018 г.</w:t>
      </w:r>
    </w:p>
    <w:p w:rsidR="00257164" w:rsidRPr="00C47BEB" w:rsidRDefault="00257164" w:rsidP="00F03CB5">
      <w:pPr>
        <w:widowControl/>
        <w:suppressAutoHyphens w:val="0"/>
        <w:snapToGrid/>
        <w:spacing w:after="120" w:line="240" w:lineRule="auto"/>
        <w:ind w:firstLine="567"/>
        <w:contextualSpacing/>
        <w:jc w:val="left"/>
        <w:rPr>
          <w:rFonts w:eastAsia="Calibri"/>
          <w:color w:val="000000"/>
          <w:sz w:val="23"/>
          <w:szCs w:val="23"/>
          <w:lang w:eastAsia="ru-RU"/>
        </w:rPr>
      </w:pPr>
      <w:r>
        <w:t>График работы еженедельно согласовывается с представителем Заказчика.</w:t>
      </w:r>
    </w:p>
    <w:p w:rsidR="00F03CB5" w:rsidRPr="00032CC3" w:rsidRDefault="00F03CB5" w:rsidP="00F03CB5">
      <w:pPr>
        <w:widowControl/>
        <w:suppressAutoHyphens w:val="0"/>
        <w:snapToGrid/>
        <w:spacing w:after="120" w:line="240" w:lineRule="auto"/>
        <w:ind w:firstLine="567"/>
        <w:contextualSpacing/>
        <w:rPr>
          <w:rFonts w:eastAsia="Calibri"/>
          <w:color w:val="000000"/>
          <w:sz w:val="23"/>
          <w:szCs w:val="23"/>
          <w:lang w:eastAsia="ru-RU"/>
        </w:rPr>
      </w:pPr>
      <w:r w:rsidRPr="00C47BEB">
        <w:rPr>
          <w:rFonts w:eastAsia="Calibri"/>
          <w:color w:val="000000"/>
          <w:sz w:val="23"/>
          <w:szCs w:val="23"/>
          <w:lang w:eastAsia="ru-RU"/>
        </w:rPr>
        <w:t>3.3. Сроки выполнения работ по настоящему договору могут</w:t>
      </w:r>
      <w:r w:rsidRPr="00032CC3">
        <w:rPr>
          <w:rFonts w:eastAsia="Calibri"/>
          <w:color w:val="000000"/>
          <w:sz w:val="23"/>
          <w:szCs w:val="23"/>
          <w:lang w:eastAsia="ru-RU"/>
        </w:rPr>
        <w:t xml:space="preserve"> быть изменены по соглашению сторон с подписанием дополнительного соглашения к настоящему договору.</w:t>
      </w:r>
    </w:p>
    <w:p w:rsidR="00F03CB5" w:rsidRPr="00032CC3" w:rsidRDefault="00F03CB5" w:rsidP="00F03CB5">
      <w:pPr>
        <w:spacing w:line="240" w:lineRule="auto"/>
        <w:ind w:firstLine="567"/>
        <w:contextualSpacing/>
        <w:rPr>
          <w:rFonts w:eastAsia="Calibri"/>
          <w:color w:val="000000"/>
          <w:sz w:val="23"/>
          <w:szCs w:val="23"/>
        </w:rPr>
      </w:pPr>
      <w:r w:rsidRPr="00032CC3">
        <w:rPr>
          <w:rFonts w:eastAsia="Calibri"/>
          <w:color w:val="000000"/>
          <w:sz w:val="23"/>
          <w:szCs w:val="23"/>
          <w:lang w:eastAsia="ru-RU"/>
        </w:rPr>
        <w:t xml:space="preserve">3.4. </w:t>
      </w:r>
      <w:r w:rsidRPr="00032CC3">
        <w:rPr>
          <w:rFonts w:eastAsia="Calibri"/>
          <w:color w:val="000000"/>
          <w:sz w:val="23"/>
          <w:szCs w:val="23"/>
        </w:rPr>
        <w:t>Заказчик, получивший сообщение Подрядчика о готовности к сдаче результата выполненных по настоящему договору работ, обязан приступить к их приемке в течение 3 (трех) дней.</w:t>
      </w:r>
    </w:p>
    <w:p w:rsidR="00F03CB5" w:rsidRPr="00032CC3" w:rsidRDefault="00F03CB5" w:rsidP="00F03CB5">
      <w:pPr>
        <w:spacing w:line="240" w:lineRule="auto"/>
        <w:ind w:firstLine="567"/>
        <w:contextualSpacing/>
        <w:rPr>
          <w:rFonts w:eastAsia="Calibri"/>
          <w:color w:val="000000"/>
          <w:sz w:val="23"/>
          <w:szCs w:val="23"/>
        </w:rPr>
      </w:pPr>
      <w:r w:rsidRPr="00032CC3">
        <w:rPr>
          <w:rFonts w:eastAsia="Calibri"/>
          <w:color w:val="000000"/>
          <w:sz w:val="23"/>
          <w:szCs w:val="23"/>
        </w:rPr>
        <w:t>3.5. При возникновении между Заказчиком и Подрядчиком спора по поводу недостатков выполненной работы или их причин по требованию любой из сторон должна быть назначена экспертиза. Расходы на экспертизу несет Подрядчик.</w:t>
      </w:r>
    </w:p>
    <w:p w:rsidR="00F03CB5" w:rsidRPr="00032CC3" w:rsidRDefault="00F03CB5" w:rsidP="00F03CB5">
      <w:pPr>
        <w:spacing w:line="240" w:lineRule="auto"/>
        <w:ind w:firstLine="567"/>
        <w:contextualSpacing/>
        <w:rPr>
          <w:rFonts w:eastAsia="Calibri"/>
          <w:color w:val="000000"/>
          <w:sz w:val="23"/>
          <w:szCs w:val="23"/>
        </w:rPr>
      </w:pPr>
      <w:r w:rsidRPr="00032CC3">
        <w:rPr>
          <w:rFonts w:eastAsia="Calibri"/>
          <w:color w:val="000000"/>
          <w:sz w:val="23"/>
          <w:szCs w:val="23"/>
        </w:rPr>
        <w:t>3.6. Датой окончания работ и передачи результата выполненных работ и готового Объекта заказчику будет являться дата подписания Акта-приемки выполненных работ, формы КС-2 и Справки о стоимости выполненных работ и затратах формы КС-3.</w:t>
      </w:r>
    </w:p>
    <w:p w:rsidR="00F03CB5" w:rsidRPr="00032CC3" w:rsidRDefault="00F03CB5" w:rsidP="00F03CB5">
      <w:pPr>
        <w:spacing w:line="240" w:lineRule="auto"/>
        <w:ind w:firstLine="567"/>
        <w:contextualSpacing/>
        <w:rPr>
          <w:rFonts w:eastAsia="Calibri"/>
          <w:color w:val="000000"/>
          <w:sz w:val="23"/>
          <w:szCs w:val="23"/>
        </w:rPr>
      </w:pPr>
      <w:r w:rsidRPr="00032CC3">
        <w:rPr>
          <w:rFonts w:eastAsia="Calibri"/>
          <w:color w:val="000000"/>
          <w:sz w:val="23"/>
          <w:szCs w:val="23"/>
        </w:rPr>
        <w:t>3.7. В случае отказа Заказчика от приемки выполненных работ, Заказчик извещает Подрядчика в письменной форме о причинах отказа в течение 10 (десяти) рабочих дней. В случае отсутствия извещения на 11-ый день работы считаются принятыми Заказчиком без замечаний.</w:t>
      </w:r>
    </w:p>
    <w:p w:rsidR="00F03CB5" w:rsidRPr="00032CC3" w:rsidRDefault="00F03CB5" w:rsidP="00F03CB5">
      <w:pPr>
        <w:widowControl/>
        <w:suppressAutoHyphens w:val="0"/>
        <w:snapToGrid/>
        <w:spacing w:after="120" w:line="240" w:lineRule="auto"/>
        <w:ind w:firstLine="567"/>
        <w:contextualSpacing/>
        <w:rPr>
          <w:rFonts w:eastAsia="Calibri"/>
          <w:color w:val="000000"/>
          <w:sz w:val="23"/>
          <w:szCs w:val="23"/>
          <w:lang w:eastAsia="ru-RU"/>
        </w:rPr>
      </w:pPr>
    </w:p>
    <w:p w:rsidR="00F03CB5" w:rsidRPr="003B7678" w:rsidRDefault="00F03CB5" w:rsidP="00F03CB5">
      <w:pPr>
        <w:spacing w:line="240" w:lineRule="auto"/>
        <w:ind w:firstLine="708"/>
        <w:rPr>
          <w:rFonts w:eastAsia="Calibri"/>
          <w:color w:val="000000"/>
          <w:sz w:val="23"/>
          <w:szCs w:val="23"/>
        </w:rPr>
      </w:pPr>
      <w:r>
        <w:rPr>
          <w:rFonts w:eastAsia="Calibri"/>
          <w:color w:val="000000"/>
          <w:sz w:val="23"/>
          <w:szCs w:val="23"/>
        </w:rPr>
        <w:br w:type="page"/>
      </w:r>
      <w:r w:rsidRPr="003B7678">
        <w:rPr>
          <w:rFonts w:eastAsia="Calibri"/>
          <w:color w:val="000000"/>
          <w:sz w:val="23"/>
          <w:szCs w:val="23"/>
        </w:rPr>
        <w:lastRenderedPageBreak/>
        <w:t>4. ПРАВА И ОБЯЗАННОСТИ ПОДРЯДЧИКА</w:t>
      </w:r>
    </w:p>
    <w:p w:rsidR="00F03CB5" w:rsidRPr="003B7678" w:rsidRDefault="00F03CB5" w:rsidP="00F03CB5">
      <w:pPr>
        <w:spacing w:line="240" w:lineRule="auto"/>
        <w:ind w:firstLine="708"/>
        <w:rPr>
          <w:rFonts w:eastAsia="Calibri"/>
          <w:color w:val="000000"/>
          <w:sz w:val="23"/>
          <w:szCs w:val="23"/>
        </w:rPr>
      </w:pPr>
      <w:r w:rsidRPr="003B7678">
        <w:rPr>
          <w:rFonts w:eastAsia="Calibri"/>
          <w:color w:val="000000"/>
          <w:sz w:val="23"/>
          <w:szCs w:val="23"/>
        </w:rPr>
        <w:t>4.1. Подрядчик обязан:</w:t>
      </w:r>
    </w:p>
    <w:p w:rsidR="00F03CB5" w:rsidRPr="003B7678" w:rsidRDefault="00F03CB5" w:rsidP="00F03CB5">
      <w:pPr>
        <w:spacing w:line="240" w:lineRule="auto"/>
        <w:ind w:firstLine="708"/>
        <w:rPr>
          <w:rFonts w:eastAsia="Calibri"/>
          <w:color w:val="000000"/>
          <w:sz w:val="23"/>
          <w:szCs w:val="23"/>
        </w:rPr>
      </w:pPr>
      <w:r w:rsidRPr="003B7678">
        <w:rPr>
          <w:rFonts w:eastAsia="Calibri"/>
          <w:color w:val="000000"/>
          <w:sz w:val="23"/>
          <w:szCs w:val="23"/>
        </w:rPr>
        <w:t>4.1.1. Выполнить работы, указанные в настоящем договоре в срок указанный в п. 3.2. настоящего договора;</w:t>
      </w:r>
    </w:p>
    <w:p w:rsidR="00F03CB5" w:rsidRPr="003B7678" w:rsidRDefault="00F03CB5" w:rsidP="00F03CB5">
      <w:pPr>
        <w:spacing w:line="240" w:lineRule="auto"/>
        <w:ind w:firstLine="708"/>
        <w:rPr>
          <w:rFonts w:eastAsia="Calibri"/>
          <w:color w:val="000000"/>
          <w:sz w:val="23"/>
          <w:szCs w:val="23"/>
          <w:highlight w:val="yellow"/>
        </w:rPr>
      </w:pPr>
      <w:r w:rsidRPr="003B7678">
        <w:rPr>
          <w:rFonts w:eastAsia="Calibri"/>
          <w:color w:val="000000"/>
          <w:sz w:val="23"/>
          <w:szCs w:val="23"/>
        </w:rPr>
        <w:t>4.1.2. Выполнить работу собственными силами;</w:t>
      </w:r>
    </w:p>
    <w:p w:rsidR="00F03CB5" w:rsidRPr="003B7678" w:rsidRDefault="00F03CB5" w:rsidP="00F03CB5">
      <w:pPr>
        <w:spacing w:line="240" w:lineRule="auto"/>
        <w:ind w:firstLine="708"/>
        <w:rPr>
          <w:rFonts w:eastAsia="Calibri"/>
          <w:i/>
          <w:color w:val="000000"/>
          <w:sz w:val="23"/>
          <w:szCs w:val="23"/>
        </w:rPr>
      </w:pPr>
      <w:r w:rsidRPr="003B7678">
        <w:rPr>
          <w:sz w:val="23"/>
          <w:szCs w:val="23"/>
        </w:rPr>
        <w:t xml:space="preserve">4.1.3. В течение 3 (трех) дней с момента заключения Договора </w:t>
      </w:r>
      <w:proofErr w:type="gramStart"/>
      <w:r w:rsidRPr="003B7678">
        <w:rPr>
          <w:sz w:val="23"/>
          <w:szCs w:val="23"/>
        </w:rPr>
        <w:t>предоставить Заказчику необходимые документы</w:t>
      </w:r>
      <w:proofErr w:type="gramEnd"/>
      <w:r w:rsidRPr="003B7678">
        <w:rPr>
          <w:sz w:val="23"/>
          <w:szCs w:val="23"/>
        </w:rPr>
        <w:t xml:space="preserve"> сотрудников, которые будут задействованы в выполнении работ,</w:t>
      </w:r>
      <w:r w:rsidRPr="003B7678">
        <w:rPr>
          <w:sz w:val="23"/>
          <w:szCs w:val="23"/>
          <w:shd w:val="clear" w:color="auto" w:fill="FFFFFF"/>
        </w:rPr>
        <w:t xml:space="preserve"> для прохождения проверки в отделе МВД</w:t>
      </w:r>
      <w:r w:rsidRPr="003B7678">
        <w:rPr>
          <w:i/>
          <w:sz w:val="23"/>
          <w:szCs w:val="23"/>
          <w:shd w:val="clear" w:color="auto" w:fill="FFFFFF"/>
        </w:rPr>
        <w:t xml:space="preserve"> </w:t>
      </w:r>
      <w:r w:rsidRPr="003B7678">
        <w:rPr>
          <w:sz w:val="23"/>
          <w:szCs w:val="23"/>
          <w:shd w:val="clear" w:color="auto" w:fill="FFFFFF"/>
        </w:rPr>
        <w:t>и</w:t>
      </w:r>
      <w:r w:rsidRPr="003B7678">
        <w:rPr>
          <w:i/>
          <w:sz w:val="23"/>
          <w:szCs w:val="23"/>
          <w:shd w:val="clear" w:color="auto" w:fill="FFFFFF"/>
        </w:rPr>
        <w:t xml:space="preserve"> </w:t>
      </w:r>
      <w:r w:rsidRPr="003B7678">
        <w:rPr>
          <w:rFonts w:eastAsia="Arial Unicode MS"/>
          <w:bCs/>
          <w:iCs/>
          <w:sz w:val="23"/>
          <w:szCs w:val="23"/>
          <w:shd w:val="clear" w:color="auto" w:fill="FFFFFF"/>
        </w:rPr>
        <w:t>получения допуска</w:t>
      </w:r>
      <w:r w:rsidRPr="003B7678">
        <w:rPr>
          <w:i/>
          <w:sz w:val="23"/>
          <w:szCs w:val="23"/>
          <w:shd w:val="clear" w:color="auto" w:fill="FFFFFF"/>
        </w:rPr>
        <w:t xml:space="preserve"> </w:t>
      </w:r>
      <w:r w:rsidRPr="003B7678">
        <w:rPr>
          <w:sz w:val="23"/>
          <w:szCs w:val="23"/>
          <w:shd w:val="clear" w:color="auto" w:fill="FFFFFF"/>
        </w:rPr>
        <w:t>сотрудников на</w:t>
      </w:r>
      <w:r w:rsidRPr="003B7678">
        <w:rPr>
          <w:i/>
          <w:sz w:val="23"/>
          <w:szCs w:val="23"/>
          <w:shd w:val="clear" w:color="auto" w:fill="FFFFFF"/>
        </w:rPr>
        <w:t> </w:t>
      </w:r>
      <w:r w:rsidRPr="003B7678">
        <w:rPr>
          <w:rFonts w:eastAsia="Arial Unicode MS"/>
          <w:bCs/>
          <w:iCs/>
          <w:sz w:val="23"/>
          <w:szCs w:val="23"/>
          <w:shd w:val="clear" w:color="auto" w:fill="FFFFFF"/>
        </w:rPr>
        <w:t>территорию Заказчика.</w:t>
      </w:r>
    </w:p>
    <w:p w:rsidR="00F03CB5" w:rsidRPr="003B7678" w:rsidRDefault="00F03CB5" w:rsidP="00F03CB5">
      <w:pPr>
        <w:spacing w:line="240" w:lineRule="auto"/>
        <w:ind w:firstLine="708"/>
        <w:rPr>
          <w:rFonts w:eastAsia="Calibri"/>
          <w:color w:val="000000"/>
          <w:sz w:val="23"/>
          <w:szCs w:val="23"/>
        </w:rPr>
      </w:pPr>
      <w:r w:rsidRPr="003B7678">
        <w:rPr>
          <w:rFonts w:eastAsia="Calibri"/>
          <w:color w:val="000000"/>
          <w:sz w:val="23"/>
          <w:szCs w:val="23"/>
        </w:rPr>
        <w:t>4.1.4. Обеспечить выполняемые работы строительными материалами и конструкциями, электротехническим и иным инженерным оборудованием. Все предоставляемые для выполнения работ материалы, конструкции и оборудование должны иметь соответствующие сертификаты, технические паспорта и другие документы, удостоверяющие их качество. Подрядчик обязан предоставить Заказчику копии вышеуказанных документов не позднее 3 дней до начала выполнения работ с использованием соответствующих материалов, конструкций, оборудования.</w:t>
      </w:r>
    </w:p>
    <w:p w:rsidR="00F03CB5" w:rsidRPr="003B7678" w:rsidRDefault="00F03CB5" w:rsidP="00F03CB5">
      <w:pPr>
        <w:spacing w:line="240" w:lineRule="auto"/>
        <w:ind w:firstLine="708"/>
        <w:rPr>
          <w:rFonts w:eastAsia="Calibri"/>
          <w:color w:val="000000"/>
          <w:sz w:val="23"/>
          <w:szCs w:val="23"/>
        </w:rPr>
      </w:pPr>
      <w:r w:rsidRPr="003B7678">
        <w:rPr>
          <w:rFonts w:eastAsia="Calibri"/>
          <w:color w:val="000000"/>
          <w:sz w:val="23"/>
          <w:szCs w:val="23"/>
        </w:rPr>
        <w:t>4.1.5. Работы, связанные с влиянием фактора вредности</w:t>
      </w:r>
      <w:r w:rsidR="00AD4A47">
        <w:rPr>
          <w:rFonts w:eastAsia="Calibri"/>
          <w:color w:val="000000"/>
          <w:sz w:val="23"/>
          <w:szCs w:val="23"/>
        </w:rPr>
        <w:t xml:space="preserve"> и выделением загрязняющих веществ в окружающую среду</w:t>
      </w:r>
      <w:r w:rsidRPr="003B7678">
        <w:rPr>
          <w:rFonts w:eastAsia="Calibri"/>
          <w:color w:val="000000"/>
          <w:sz w:val="23"/>
          <w:szCs w:val="23"/>
        </w:rPr>
        <w:t xml:space="preserve"> (сварочные</w:t>
      </w:r>
      <w:r w:rsidR="00AD4A47">
        <w:rPr>
          <w:rFonts w:eastAsia="Calibri"/>
          <w:color w:val="000000"/>
          <w:sz w:val="23"/>
          <w:szCs w:val="23"/>
        </w:rPr>
        <w:t>, окрасочные</w:t>
      </w:r>
      <w:r w:rsidRPr="003B7678">
        <w:rPr>
          <w:rFonts w:eastAsia="Calibri"/>
          <w:color w:val="000000"/>
          <w:sz w:val="23"/>
          <w:szCs w:val="23"/>
        </w:rPr>
        <w:t xml:space="preserve"> и т.п.) производить </w:t>
      </w:r>
      <w:r w:rsidR="00AD4A47">
        <w:rPr>
          <w:rFonts w:eastAsia="Calibri"/>
          <w:color w:val="000000"/>
          <w:sz w:val="23"/>
          <w:szCs w:val="23"/>
        </w:rPr>
        <w:t xml:space="preserve">после окончания работ действующего производства в будние  и выходные дни </w:t>
      </w:r>
      <w:r w:rsidRPr="003B7678">
        <w:rPr>
          <w:rFonts w:eastAsia="Calibri"/>
          <w:color w:val="000000"/>
          <w:sz w:val="23"/>
          <w:szCs w:val="23"/>
        </w:rPr>
        <w:t xml:space="preserve">по согласованию с </w:t>
      </w:r>
      <w:r w:rsidR="00AD4A47">
        <w:rPr>
          <w:rFonts w:eastAsia="Calibri"/>
          <w:color w:val="000000"/>
          <w:sz w:val="23"/>
          <w:szCs w:val="23"/>
        </w:rPr>
        <w:t>производством</w:t>
      </w:r>
      <w:r w:rsidRPr="003B7678">
        <w:rPr>
          <w:rFonts w:eastAsia="Calibri"/>
          <w:color w:val="000000"/>
          <w:sz w:val="23"/>
          <w:szCs w:val="23"/>
        </w:rPr>
        <w:t>.</w:t>
      </w:r>
    </w:p>
    <w:p w:rsidR="00F03CB5" w:rsidRPr="003B7678" w:rsidRDefault="00F03CB5" w:rsidP="00F03CB5">
      <w:pPr>
        <w:spacing w:line="240" w:lineRule="auto"/>
        <w:ind w:firstLine="708"/>
        <w:rPr>
          <w:rFonts w:eastAsia="Calibri"/>
          <w:color w:val="000000"/>
          <w:sz w:val="23"/>
          <w:szCs w:val="23"/>
        </w:rPr>
      </w:pPr>
      <w:r w:rsidRPr="003B7678">
        <w:rPr>
          <w:rFonts w:eastAsia="Calibri"/>
          <w:color w:val="000000"/>
          <w:sz w:val="23"/>
          <w:szCs w:val="23"/>
        </w:rPr>
        <w:t>4.1.6. Предъявлять для промежуточной приемки Заказчиком выполненные работы, скрываемые последующими работами, до закрытия их другими работами с оформлением соответствующих актов.</w:t>
      </w:r>
    </w:p>
    <w:p w:rsidR="00F03CB5" w:rsidRPr="003B7678" w:rsidRDefault="00F03CB5" w:rsidP="00F03CB5">
      <w:pPr>
        <w:spacing w:line="240" w:lineRule="auto"/>
        <w:ind w:firstLine="708"/>
        <w:rPr>
          <w:rFonts w:eastAsia="Calibri"/>
          <w:color w:val="000000"/>
          <w:sz w:val="23"/>
          <w:szCs w:val="23"/>
        </w:rPr>
      </w:pPr>
      <w:r w:rsidRPr="003B7678">
        <w:rPr>
          <w:rFonts w:eastAsia="Calibri"/>
          <w:color w:val="000000"/>
          <w:sz w:val="23"/>
          <w:szCs w:val="23"/>
        </w:rPr>
        <w:t>4.1.7. Своевременно устранять недостатки и дефекты, выявленные в ходе работ, при приемке работ и течении гарантийного срока.</w:t>
      </w:r>
    </w:p>
    <w:p w:rsidR="00F03CB5" w:rsidRPr="003B7678" w:rsidRDefault="00F03CB5" w:rsidP="00F03CB5">
      <w:pPr>
        <w:spacing w:line="240" w:lineRule="auto"/>
        <w:ind w:firstLine="708"/>
        <w:rPr>
          <w:rFonts w:eastAsia="Calibri"/>
          <w:color w:val="000000"/>
          <w:sz w:val="23"/>
          <w:szCs w:val="23"/>
        </w:rPr>
      </w:pPr>
      <w:r w:rsidRPr="003B7678">
        <w:rPr>
          <w:rFonts w:eastAsia="Calibri"/>
          <w:color w:val="000000"/>
          <w:sz w:val="23"/>
          <w:szCs w:val="23"/>
        </w:rPr>
        <w:t>4.1.8. Предупредить Заказчика о возникшей необходимости в превышении объемов работ или в проведении дополнительных работ, не предусмотренных сметной документацией. В случае согласия Заказчика на проведение дополнительных работ, не предусмотренных сметной документацией, стороны подписывают дополнительное соглашение, в котором определяют стоимость и сроки выполнения работ и утверждают сметную документацию. К выполнению дополнительных работ Подрядчик приступает только после подписания сторонами дополнительного соглашения, которое с момента его подписания становится неотъемлемой частью настоящего договора.</w:t>
      </w:r>
    </w:p>
    <w:p w:rsidR="00F03CB5" w:rsidRPr="003B7678" w:rsidRDefault="00F03CB5" w:rsidP="00F03CB5">
      <w:pPr>
        <w:spacing w:line="240" w:lineRule="auto"/>
        <w:ind w:firstLine="708"/>
        <w:rPr>
          <w:rFonts w:eastAsia="Calibri"/>
          <w:color w:val="000000"/>
          <w:sz w:val="23"/>
          <w:szCs w:val="23"/>
        </w:rPr>
      </w:pPr>
      <w:r w:rsidRPr="003B7678">
        <w:rPr>
          <w:rFonts w:eastAsia="Calibri"/>
          <w:color w:val="000000"/>
          <w:sz w:val="23"/>
          <w:szCs w:val="23"/>
        </w:rPr>
        <w:t>4.1.9. Уведомить Заказчика об окончании выполнения работ и сдать выполненные работы Заказчику, направив ему подписанные Акты о приемке выполненных работ по форме КС-2 и Справки о стоимости выполненных работ и затратах по форме КС-3 в двух экземплярах, а также протоколы комплексных замеров и испытаний, паспорта и сертификаты на оборудование.</w:t>
      </w:r>
    </w:p>
    <w:p w:rsidR="00F03CB5" w:rsidRPr="003B7678" w:rsidRDefault="00F03CB5" w:rsidP="00F03CB5">
      <w:pPr>
        <w:spacing w:line="240" w:lineRule="auto"/>
        <w:ind w:firstLine="708"/>
        <w:rPr>
          <w:rFonts w:eastAsia="Calibri"/>
          <w:color w:val="000000"/>
          <w:sz w:val="23"/>
          <w:szCs w:val="23"/>
        </w:rPr>
      </w:pPr>
      <w:r w:rsidRPr="003B7678">
        <w:rPr>
          <w:rFonts w:eastAsia="Calibri"/>
          <w:color w:val="000000"/>
          <w:sz w:val="23"/>
          <w:szCs w:val="23"/>
        </w:rPr>
        <w:t xml:space="preserve">4.1.10. Обеспечить предотвращение повреждений и причинение любого ущерба зданиям, сооружениям и коммуникациям, сетям и магистралям, примыкающим к объекту. </w:t>
      </w:r>
    </w:p>
    <w:p w:rsidR="00F03CB5" w:rsidRPr="003B7678" w:rsidRDefault="00F03CB5" w:rsidP="00F03CB5">
      <w:pPr>
        <w:spacing w:line="240" w:lineRule="auto"/>
        <w:ind w:firstLine="708"/>
        <w:rPr>
          <w:rFonts w:eastAsia="Calibri"/>
          <w:color w:val="000000"/>
          <w:sz w:val="23"/>
          <w:szCs w:val="23"/>
        </w:rPr>
      </w:pPr>
      <w:r w:rsidRPr="003B7678">
        <w:rPr>
          <w:rFonts w:eastAsia="Calibri"/>
          <w:color w:val="000000"/>
          <w:sz w:val="23"/>
          <w:szCs w:val="23"/>
        </w:rPr>
        <w:t>4.1.11. Обеспечить соблюдение правил пожарной безопасности, охраны труда и техники безопасности при проведении работ.</w:t>
      </w:r>
    </w:p>
    <w:p w:rsidR="00F03CB5" w:rsidRPr="003B7678" w:rsidRDefault="00F03CB5" w:rsidP="00F03CB5">
      <w:pPr>
        <w:spacing w:line="240" w:lineRule="auto"/>
        <w:ind w:firstLine="708"/>
        <w:rPr>
          <w:rFonts w:eastAsia="Calibri"/>
          <w:color w:val="000000"/>
          <w:sz w:val="23"/>
          <w:szCs w:val="23"/>
        </w:rPr>
      </w:pPr>
      <w:r w:rsidRPr="003B7678">
        <w:rPr>
          <w:rFonts w:eastAsia="Calibri"/>
          <w:color w:val="000000"/>
          <w:sz w:val="23"/>
          <w:szCs w:val="23"/>
        </w:rPr>
        <w:t xml:space="preserve">4.1.12. По окончании работ предоставить акты на скрытые работы, акт </w:t>
      </w:r>
      <w:r w:rsidR="00D732B8">
        <w:rPr>
          <w:rFonts w:eastAsia="Calibri"/>
          <w:color w:val="000000"/>
          <w:sz w:val="23"/>
          <w:szCs w:val="23"/>
        </w:rPr>
        <w:t>гидравлических испытаний</w:t>
      </w:r>
      <w:r>
        <w:rPr>
          <w:rFonts w:eastAsia="Calibri"/>
          <w:color w:val="000000"/>
          <w:sz w:val="23"/>
          <w:szCs w:val="23"/>
        </w:rPr>
        <w:t>.</w:t>
      </w:r>
    </w:p>
    <w:p w:rsidR="00F03CB5" w:rsidRPr="003B7678" w:rsidRDefault="00F03CB5" w:rsidP="00F03CB5">
      <w:pPr>
        <w:spacing w:line="240" w:lineRule="auto"/>
        <w:ind w:firstLine="708"/>
        <w:rPr>
          <w:rFonts w:eastAsia="Calibri"/>
          <w:color w:val="000000"/>
          <w:sz w:val="23"/>
          <w:szCs w:val="23"/>
        </w:rPr>
      </w:pPr>
      <w:r w:rsidRPr="003B7678">
        <w:rPr>
          <w:sz w:val="23"/>
          <w:szCs w:val="23"/>
        </w:rPr>
        <w:t>4.1.13. Указывать в первичных документах бухгалтерского учета адрес организации, включенный в ЕГРЮЛ</w:t>
      </w:r>
    </w:p>
    <w:p w:rsidR="00F03CB5" w:rsidRPr="003B7678" w:rsidRDefault="00F03CB5" w:rsidP="00F03CB5">
      <w:pPr>
        <w:spacing w:line="240" w:lineRule="auto"/>
        <w:ind w:firstLine="708"/>
        <w:rPr>
          <w:rFonts w:eastAsia="Calibri"/>
          <w:color w:val="000000"/>
          <w:sz w:val="23"/>
          <w:szCs w:val="23"/>
        </w:rPr>
      </w:pPr>
      <w:r w:rsidRPr="003B7678">
        <w:rPr>
          <w:rFonts w:eastAsia="Calibri"/>
          <w:color w:val="000000"/>
          <w:sz w:val="23"/>
          <w:szCs w:val="23"/>
        </w:rPr>
        <w:t>4.2. Подрядчик имеет право:</w:t>
      </w:r>
    </w:p>
    <w:p w:rsidR="00F03CB5" w:rsidRPr="003B7678" w:rsidRDefault="00F03CB5" w:rsidP="00F03CB5">
      <w:pPr>
        <w:spacing w:line="240" w:lineRule="auto"/>
        <w:ind w:firstLine="708"/>
        <w:rPr>
          <w:rFonts w:eastAsia="Calibri"/>
          <w:color w:val="000000"/>
          <w:sz w:val="23"/>
          <w:szCs w:val="23"/>
        </w:rPr>
      </w:pPr>
      <w:r w:rsidRPr="003B7678">
        <w:rPr>
          <w:rFonts w:eastAsia="Calibri"/>
          <w:color w:val="000000"/>
          <w:sz w:val="23"/>
          <w:szCs w:val="23"/>
        </w:rPr>
        <w:t>4.2.1. Приостанавливать либо полностью прекращать исполнение своих обязательств по настоящему договору в случае нарушения Заказчиком условий настоящего договора, уведомив в письменном виде об этом Заказчика за 5 дней до момента приостановления или прекращения работ.</w:t>
      </w:r>
    </w:p>
    <w:p w:rsidR="00F03CB5" w:rsidRPr="003B7678" w:rsidRDefault="00F03CB5" w:rsidP="00F03CB5">
      <w:pPr>
        <w:spacing w:line="240" w:lineRule="auto"/>
        <w:ind w:firstLine="708"/>
        <w:rPr>
          <w:rFonts w:eastAsia="Calibri"/>
          <w:color w:val="000000"/>
          <w:sz w:val="23"/>
          <w:szCs w:val="23"/>
        </w:rPr>
      </w:pPr>
      <w:r w:rsidRPr="003B7678">
        <w:rPr>
          <w:rFonts w:eastAsia="Calibri"/>
          <w:color w:val="000000"/>
          <w:sz w:val="23"/>
          <w:szCs w:val="23"/>
        </w:rPr>
        <w:t>4.2.2. Требовать от Заказчика возмещения понесенных убытков, выплаты неустойки в случаях предусмотренных настоящим договором или законом.</w:t>
      </w:r>
    </w:p>
    <w:p w:rsidR="00F03CB5" w:rsidRPr="003B7678" w:rsidRDefault="00F03CB5" w:rsidP="00F03CB5">
      <w:pPr>
        <w:spacing w:line="240" w:lineRule="auto"/>
        <w:ind w:firstLine="708"/>
        <w:rPr>
          <w:rFonts w:eastAsia="Calibri"/>
          <w:color w:val="000000"/>
          <w:sz w:val="23"/>
          <w:szCs w:val="23"/>
        </w:rPr>
      </w:pPr>
      <w:r w:rsidRPr="003B7678">
        <w:rPr>
          <w:rFonts w:eastAsia="Calibri"/>
          <w:color w:val="000000"/>
          <w:sz w:val="23"/>
          <w:szCs w:val="23"/>
        </w:rPr>
        <w:t>4.2.3. Беспрепятственно вывезти с Объекта в случае расторжения настоящего договора все принадлежащие Подрядчику материалы, инструменты и оборудование, только в случае надлежащего оформления документов Подрядчиком.</w:t>
      </w:r>
    </w:p>
    <w:p w:rsidR="00F03CB5" w:rsidRPr="003B7678" w:rsidRDefault="00F03CB5" w:rsidP="00F03CB5">
      <w:pPr>
        <w:spacing w:line="240" w:lineRule="auto"/>
        <w:ind w:firstLine="708"/>
        <w:rPr>
          <w:rFonts w:eastAsia="Calibri"/>
          <w:color w:val="000000"/>
          <w:sz w:val="23"/>
          <w:szCs w:val="23"/>
        </w:rPr>
      </w:pPr>
    </w:p>
    <w:p w:rsidR="00F03CB5" w:rsidRPr="003B7678" w:rsidRDefault="00F03CB5" w:rsidP="00F03CB5">
      <w:pPr>
        <w:spacing w:line="240" w:lineRule="auto"/>
        <w:ind w:firstLine="708"/>
        <w:rPr>
          <w:rFonts w:eastAsia="Calibri"/>
          <w:color w:val="000000"/>
          <w:sz w:val="23"/>
          <w:szCs w:val="23"/>
        </w:rPr>
      </w:pPr>
      <w:r w:rsidRPr="003B7678">
        <w:rPr>
          <w:rFonts w:eastAsia="Calibri"/>
          <w:color w:val="000000"/>
          <w:sz w:val="23"/>
          <w:szCs w:val="23"/>
        </w:rPr>
        <w:t>5. ПРАВА И ОБЯЗАННОСТИ ЗАКАЗЧИКА</w:t>
      </w:r>
    </w:p>
    <w:p w:rsidR="00F03CB5" w:rsidRPr="003B7678" w:rsidRDefault="00F03CB5" w:rsidP="00F03CB5">
      <w:pPr>
        <w:spacing w:line="240" w:lineRule="auto"/>
        <w:ind w:firstLine="708"/>
        <w:rPr>
          <w:rFonts w:eastAsia="Calibri"/>
          <w:color w:val="000000"/>
          <w:sz w:val="23"/>
          <w:szCs w:val="23"/>
        </w:rPr>
      </w:pPr>
      <w:r w:rsidRPr="003B7678">
        <w:rPr>
          <w:rFonts w:eastAsia="Calibri"/>
          <w:color w:val="000000"/>
          <w:sz w:val="23"/>
          <w:szCs w:val="23"/>
        </w:rPr>
        <w:t>5.1. Заказчик обязан:</w:t>
      </w:r>
    </w:p>
    <w:p w:rsidR="00F03CB5" w:rsidRPr="003B7678" w:rsidRDefault="00F03CB5" w:rsidP="00F03CB5">
      <w:pPr>
        <w:spacing w:line="240" w:lineRule="auto"/>
        <w:ind w:firstLine="708"/>
        <w:rPr>
          <w:rFonts w:eastAsia="Calibri"/>
          <w:color w:val="000000"/>
          <w:sz w:val="23"/>
          <w:szCs w:val="23"/>
        </w:rPr>
      </w:pPr>
      <w:r w:rsidRPr="003B7678">
        <w:rPr>
          <w:rFonts w:eastAsia="Calibri"/>
          <w:color w:val="000000"/>
          <w:sz w:val="23"/>
          <w:szCs w:val="23"/>
        </w:rPr>
        <w:t xml:space="preserve">5.1.1. Передать по акту Подрядчику подготовленный для выполнения работ Объект, </w:t>
      </w:r>
      <w:proofErr w:type="gramStart"/>
      <w:r w:rsidRPr="003B7678">
        <w:rPr>
          <w:rFonts w:eastAsia="Calibri"/>
          <w:color w:val="000000"/>
          <w:sz w:val="23"/>
          <w:szCs w:val="23"/>
        </w:rPr>
        <w:t>согласно</w:t>
      </w:r>
      <w:proofErr w:type="gramEnd"/>
      <w:r w:rsidRPr="003B7678">
        <w:rPr>
          <w:rFonts w:eastAsia="Calibri"/>
          <w:color w:val="000000"/>
          <w:sz w:val="23"/>
          <w:szCs w:val="23"/>
        </w:rPr>
        <w:t xml:space="preserve"> письменных рекомендаций Подрядчика и обеспечить беспрепятственный доступ на объект, только в случае надлежащего оформления документов Подрядчиком.</w:t>
      </w:r>
    </w:p>
    <w:p w:rsidR="00F03CB5" w:rsidRPr="003B7678" w:rsidRDefault="00F03CB5" w:rsidP="00F03CB5">
      <w:pPr>
        <w:spacing w:line="240" w:lineRule="auto"/>
        <w:ind w:firstLine="708"/>
        <w:rPr>
          <w:rFonts w:eastAsia="Calibri"/>
          <w:color w:val="000000"/>
          <w:sz w:val="23"/>
          <w:szCs w:val="23"/>
        </w:rPr>
      </w:pPr>
      <w:r w:rsidRPr="003B7678">
        <w:rPr>
          <w:rFonts w:eastAsia="Calibri"/>
          <w:color w:val="000000"/>
          <w:sz w:val="23"/>
          <w:szCs w:val="23"/>
        </w:rPr>
        <w:lastRenderedPageBreak/>
        <w:t>5.1.2. Своевременно осуществлять оплату по настоящему договору.</w:t>
      </w:r>
    </w:p>
    <w:p w:rsidR="00F03CB5" w:rsidRPr="003B7678" w:rsidRDefault="00F03CB5" w:rsidP="00F03CB5">
      <w:pPr>
        <w:spacing w:line="240" w:lineRule="auto"/>
        <w:ind w:firstLine="708"/>
        <w:rPr>
          <w:rFonts w:eastAsia="Calibri"/>
          <w:color w:val="000000"/>
          <w:sz w:val="23"/>
          <w:szCs w:val="23"/>
        </w:rPr>
      </w:pPr>
      <w:r w:rsidRPr="003B7678">
        <w:rPr>
          <w:rFonts w:eastAsia="Calibri"/>
          <w:color w:val="000000"/>
          <w:sz w:val="23"/>
          <w:szCs w:val="23"/>
        </w:rPr>
        <w:t>5.1.3. На период производства работ обеспечить Подрядчика на территории объекта бытовыми помещениями и местами для складирования материалов.</w:t>
      </w:r>
    </w:p>
    <w:p w:rsidR="00F03CB5" w:rsidRPr="003B7678" w:rsidRDefault="00F03CB5" w:rsidP="00F03CB5">
      <w:pPr>
        <w:spacing w:line="240" w:lineRule="auto"/>
        <w:ind w:firstLine="708"/>
        <w:rPr>
          <w:rFonts w:eastAsia="Calibri"/>
          <w:color w:val="000000"/>
          <w:sz w:val="23"/>
          <w:szCs w:val="23"/>
        </w:rPr>
      </w:pPr>
      <w:r w:rsidRPr="003B7678">
        <w:rPr>
          <w:rFonts w:eastAsia="Calibri"/>
          <w:color w:val="000000"/>
          <w:sz w:val="23"/>
          <w:szCs w:val="23"/>
        </w:rPr>
        <w:t>5.1.4. Своевременно извещать Подрядчика о ставших ему известных обстоятельствах, затрудняющих производство работ и принимать совместно с ним все необходимые меры для выполнения обязательств</w:t>
      </w:r>
    </w:p>
    <w:p w:rsidR="00F03CB5" w:rsidRPr="003B7678" w:rsidRDefault="00F03CB5" w:rsidP="00F03CB5">
      <w:pPr>
        <w:spacing w:line="240" w:lineRule="auto"/>
        <w:ind w:firstLine="708"/>
        <w:rPr>
          <w:rFonts w:eastAsia="Calibri"/>
          <w:color w:val="000000"/>
          <w:sz w:val="23"/>
          <w:szCs w:val="23"/>
        </w:rPr>
      </w:pPr>
      <w:r w:rsidRPr="003B7678">
        <w:rPr>
          <w:rFonts w:eastAsia="Calibri"/>
          <w:color w:val="000000"/>
          <w:sz w:val="23"/>
          <w:szCs w:val="23"/>
        </w:rPr>
        <w:t>5.2. Заказчик имеет право:</w:t>
      </w:r>
    </w:p>
    <w:p w:rsidR="00F03CB5" w:rsidRPr="003B7678" w:rsidRDefault="00F03CB5" w:rsidP="00F03CB5">
      <w:pPr>
        <w:spacing w:line="240" w:lineRule="auto"/>
        <w:ind w:firstLine="708"/>
        <w:rPr>
          <w:rFonts w:eastAsia="Calibri"/>
          <w:color w:val="000000"/>
          <w:sz w:val="23"/>
          <w:szCs w:val="23"/>
        </w:rPr>
      </w:pPr>
      <w:r w:rsidRPr="003B7678">
        <w:rPr>
          <w:rFonts w:eastAsia="Calibri"/>
          <w:color w:val="000000"/>
          <w:sz w:val="23"/>
          <w:szCs w:val="23"/>
        </w:rPr>
        <w:t>5.2.1. В любое время проверять ход и качество выполняемых работ, не вмешиваясь в хозяйственную деятельность Подрядчика.</w:t>
      </w:r>
    </w:p>
    <w:p w:rsidR="00F03CB5" w:rsidRPr="003B7678" w:rsidRDefault="00F03CB5" w:rsidP="00F03CB5">
      <w:pPr>
        <w:spacing w:line="240" w:lineRule="auto"/>
        <w:ind w:firstLine="708"/>
        <w:rPr>
          <w:rFonts w:eastAsia="Calibri"/>
          <w:color w:val="000000"/>
          <w:sz w:val="23"/>
          <w:szCs w:val="23"/>
        </w:rPr>
      </w:pPr>
      <w:r w:rsidRPr="003B7678">
        <w:rPr>
          <w:rFonts w:eastAsia="Calibri"/>
          <w:color w:val="000000"/>
          <w:sz w:val="23"/>
          <w:szCs w:val="23"/>
        </w:rPr>
        <w:t>5.2.2. Отказаться от настоящего договора, предупредив об этом Подрядчика за 5 (пять) дней в письменной форме, оплатив фактически выполненные работы и возместив Подрядчику расходы, понесенные в связи с исполнением настоящего договора до момента получения уведомления о расторжении договора.</w:t>
      </w:r>
    </w:p>
    <w:p w:rsidR="00F03CB5" w:rsidRPr="003B7678" w:rsidRDefault="00F03CB5" w:rsidP="00F03CB5">
      <w:pPr>
        <w:spacing w:line="240" w:lineRule="auto"/>
        <w:ind w:firstLine="708"/>
        <w:rPr>
          <w:rFonts w:eastAsia="Calibri"/>
          <w:color w:val="000000"/>
          <w:sz w:val="23"/>
          <w:szCs w:val="23"/>
        </w:rPr>
      </w:pPr>
    </w:p>
    <w:p w:rsidR="00F03CB5" w:rsidRPr="003B7678" w:rsidRDefault="00F03CB5" w:rsidP="00F03CB5">
      <w:pPr>
        <w:spacing w:line="240" w:lineRule="auto"/>
        <w:ind w:firstLine="708"/>
        <w:rPr>
          <w:rFonts w:eastAsia="Calibri"/>
          <w:color w:val="000000"/>
          <w:sz w:val="23"/>
          <w:szCs w:val="23"/>
        </w:rPr>
      </w:pPr>
      <w:r w:rsidRPr="003B7678">
        <w:rPr>
          <w:rFonts w:eastAsia="Calibri"/>
          <w:color w:val="000000"/>
          <w:sz w:val="23"/>
          <w:szCs w:val="23"/>
        </w:rPr>
        <w:t>6. ГАРАНТИИ</w:t>
      </w:r>
    </w:p>
    <w:p w:rsidR="00F03CB5" w:rsidRPr="003B7678" w:rsidRDefault="00F03CB5" w:rsidP="00F03CB5">
      <w:pPr>
        <w:spacing w:line="240" w:lineRule="auto"/>
        <w:ind w:firstLine="708"/>
        <w:rPr>
          <w:rFonts w:eastAsia="Calibri"/>
          <w:color w:val="FF0000"/>
          <w:sz w:val="23"/>
          <w:szCs w:val="23"/>
        </w:rPr>
      </w:pPr>
      <w:r w:rsidRPr="003B7678">
        <w:rPr>
          <w:rFonts w:eastAsia="Calibri"/>
          <w:color w:val="000000"/>
          <w:sz w:val="23"/>
          <w:szCs w:val="23"/>
        </w:rPr>
        <w:t xml:space="preserve">6.1. </w:t>
      </w:r>
      <w:r w:rsidRPr="003B7678">
        <w:rPr>
          <w:rFonts w:eastAsia="Calibri"/>
          <w:sz w:val="23"/>
          <w:szCs w:val="23"/>
        </w:rPr>
        <w:t>Гарантийный срок на выполненные работы составляет 3 (три) года.</w:t>
      </w:r>
    </w:p>
    <w:p w:rsidR="00F03CB5" w:rsidRPr="003B7678" w:rsidRDefault="00F03CB5" w:rsidP="00F03CB5">
      <w:pPr>
        <w:spacing w:line="240" w:lineRule="auto"/>
        <w:ind w:firstLine="708"/>
        <w:rPr>
          <w:rFonts w:eastAsia="Calibri"/>
          <w:color w:val="000000"/>
          <w:sz w:val="23"/>
          <w:szCs w:val="23"/>
        </w:rPr>
      </w:pPr>
      <w:r w:rsidRPr="003B7678">
        <w:rPr>
          <w:rFonts w:eastAsia="Calibri"/>
          <w:color w:val="000000"/>
          <w:sz w:val="23"/>
          <w:szCs w:val="23"/>
        </w:rPr>
        <w:t>6.2. Гарантия качества распространяется на все конструктивные элементы и работы, выполненные Подрядчиком по настоящему договору.</w:t>
      </w:r>
    </w:p>
    <w:p w:rsidR="00F03CB5" w:rsidRPr="003B7678" w:rsidRDefault="00F03CB5" w:rsidP="00F03CB5">
      <w:pPr>
        <w:spacing w:line="240" w:lineRule="auto"/>
        <w:ind w:firstLine="708"/>
        <w:rPr>
          <w:rFonts w:eastAsia="Calibri"/>
          <w:color w:val="000000"/>
          <w:sz w:val="23"/>
          <w:szCs w:val="23"/>
        </w:rPr>
      </w:pPr>
      <w:r w:rsidRPr="003B7678">
        <w:rPr>
          <w:rFonts w:eastAsia="Calibri"/>
          <w:color w:val="000000"/>
          <w:sz w:val="23"/>
          <w:szCs w:val="23"/>
        </w:rPr>
        <w:t>6.3. Если в период гарантийного срока обнаружатся дефекты или недостатки, Подрядчик обязан устранить их за свой счет и в согласованные с Заказчиком сроки, которые не могут превышать более 15 (пятнадцати) рабочих дней.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рабочих дней с момента получения письменного извещения Заказчика. Гарантийный срок при этом продлевается соответственно на период устранения дефектов.</w:t>
      </w:r>
    </w:p>
    <w:p w:rsidR="00F03CB5" w:rsidRPr="003B7678" w:rsidRDefault="00F03CB5" w:rsidP="00F03CB5">
      <w:pPr>
        <w:spacing w:line="240" w:lineRule="auto"/>
        <w:ind w:firstLine="708"/>
        <w:rPr>
          <w:rFonts w:eastAsia="Calibri"/>
          <w:color w:val="000000"/>
          <w:sz w:val="23"/>
          <w:szCs w:val="23"/>
        </w:rPr>
      </w:pPr>
      <w:r w:rsidRPr="003B7678">
        <w:rPr>
          <w:rFonts w:eastAsia="Calibri"/>
          <w:color w:val="000000"/>
          <w:sz w:val="23"/>
          <w:szCs w:val="23"/>
        </w:rPr>
        <w:t>6.4. При отказе Подрядчика от составления и подписания акта обнаруженных дефектов Заказчик составляет односторонний акт на основе квалифицированной экспертизы. Экспертиза в указанном случае оплачивается за счет Подрядчика. Заказчик, оплативший проведение экспертизы, вправе взыскать с Подрядчика расходы на ее проведение.</w:t>
      </w:r>
    </w:p>
    <w:p w:rsidR="00F03CB5" w:rsidRPr="003B7678" w:rsidRDefault="00F03CB5" w:rsidP="00F03CB5">
      <w:pPr>
        <w:spacing w:line="240" w:lineRule="auto"/>
        <w:rPr>
          <w:sz w:val="23"/>
          <w:szCs w:val="23"/>
        </w:rPr>
      </w:pPr>
      <w:r w:rsidRPr="003B7678">
        <w:rPr>
          <w:rFonts w:eastAsia="Calibri"/>
          <w:color w:val="000000"/>
          <w:sz w:val="23"/>
          <w:szCs w:val="23"/>
        </w:rPr>
        <w:t>6.5.</w:t>
      </w:r>
      <w:r w:rsidRPr="003B7678">
        <w:rPr>
          <w:rFonts w:eastAsia="Arial"/>
          <w:sz w:val="23"/>
          <w:szCs w:val="23"/>
        </w:rPr>
        <w:t xml:space="preserve"> </w:t>
      </w:r>
      <w:r w:rsidRPr="003B7678">
        <w:rPr>
          <w:sz w:val="23"/>
          <w:szCs w:val="23"/>
        </w:rPr>
        <w:t>Подрядчик гарантирует, что выполняемые работы не нарушают исключительных прав третьих лиц, в том числе прав в отношении товарных знаков.</w:t>
      </w:r>
    </w:p>
    <w:p w:rsidR="00F03CB5" w:rsidRPr="003B7678" w:rsidRDefault="00F03CB5" w:rsidP="00F03CB5">
      <w:pPr>
        <w:spacing w:line="240" w:lineRule="auto"/>
        <w:ind w:firstLine="708"/>
        <w:rPr>
          <w:rFonts w:eastAsia="Calibri"/>
          <w:color w:val="000000"/>
          <w:sz w:val="23"/>
          <w:szCs w:val="23"/>
        </w:rPr>
      </w:pPr>
      <w:r w:rsidRPr="003B7678">
        <w:rPr>
          <w:rFonts w:eastAsia="Calibri"/>
          <w:color w:val="000000"/>
          <w:sz w:val="23"/>
          <w:szCs w:val="23"/>
        </w:rPr>
        <w:t>6.6.</w:t>
      </w:r>
      <w:r w:rsidRPr="003B7678">
        <w:rPr>
          <w:sz w:val="23"/>
          <w:szCs w:val="23"/>
        </w:rPr>
        <w:t xml:space="preserve"> </w:t>
      </w:r>
      <w:proofErr w:type="gramStart"/>
      <w:r w:rsidRPr="003B7678">
        <w:rPr>
          <w:sz w:val="23"/>
          <w:szCs w:val="23"/>
        </w:rPr>
        <w:t>Если к Заказчику будут предъявлены претензии со стороны третьих лиц в отношении результатов интеллектуальной деятельности, реализованных в поставляемом изделии и/или его составной части в результате выполненных работ, в том числе в отношении товарных знаков, Подрядчик урегулирует такие претензии самостоятельно за свой счет, при этом Подрядчик не освобождается от обязанности поставить оборудование, свободное от прав и/или требований третьих лиц.</w:t>
      </w:r>
      <w:proofErr w:type="gramEnd"/>
    </w:p>
    <w:p w:rsidR="00F03CB5" w:rsidRPr="003B7678" w:rsidRDefault="00F03CB5" w:rsidP="00F03CB5">
      <w:pPr>
        <w:spacing w:line="240" w:lineRule="auto"/>
        <w:ind w:firstLine="708"/>
        <w:rPr>
          <w:sz w:val="23"/>
          <w:szCs w:val="23"/>
        </w:rPr>
      </w:pPr>
      <w:r w:rsidRPr="003B7678">
        <w:rPr>
          <w:rFonts w:eastAsia="Calibri"/>
          <w:color w:val="000000"/>
          <w:sz w:val="23"/>
          <w:szCs w:val="23"/>
        </w:rPr>
        <w:t xml:space="preserve">6.7. </w:t>
      </w:r>
      <w:r w:rsidRPr="003B7678">
        <w:rPr>
          <w:sz w:val="23"/>
          <w:szCs w:val="23"/>
        </w:rPr>
        <w:t>Подрядчик, в случае применения к Заказчику мер ответственности за нарушение интеллектуальных прав, используемых в работе, выполненной Заказчику, возместит Заказчику понесенные убытки, включая суммы, выплаченные Заказчиком третьим лицам.</w:t>
      </w:r>
    </w:p>
    <w:p w:rsidR="00F03CB5" w:rsidRPr="003B7678" w:rsidRDefault="00F03CB5" w:rsidP="00F03CB5">
      <w:pPr>
        <w:spacing w:line="240" w:lineRule="auto"/>
        <w:ind w:firstLine="708"/>
        <w:rPr>
          <w:rFonts w:eastAsia="Calibri"/>
          <w:color w:val="000000"/>
          <w:sz w:val="23"/>
          <w:szCs w:val="23"/>
        </w:rPr>
      </w:pPr>
      <w:r w:rsidRPr="003B7678">
        <w:rPr>
          <w:sz w:val="23"/>
          <w:szCs w:val="23"/>
        </w:rPr>
        <w:t xml:space="preserve">6.8. Подрядчик гарантирует, что все сведения о Подрядчике в ЕГРЮЛ достоверны на момент подписания договора и будут оставаться достоверными в дальнейшем. Если в ЕГРЮЛ появится запись о недостоверности сведений о Подрядчике, он обязуется в месячный срок </w:t>
      </w:r>
      <w:proofErr w:type="gramStart"/>
      <w:r w:rsidRPr="003B7678">
        <w:rPr>
          <w:sz w:val="23"/>
          <w:szCs w:val="23"/>
        </w:rPr>
        <w:t>с даты появления</w:t>
      </w:r>
      <w:proofErr w:type="gramEnd"/>
      <w:r w:rsidRPr="003B7678">
        <w:rPr>
          <w:sz w:val="23"/>
          <w:szCs w:val="23"/>
        </w:rPr>
        <w:t xml:space="preserve"> такой записи внести в ЕГРЮЛ достоверные сведения или исправить ошибочную запись о недостоверности.</w:t>
      </w:r>
    </w:p>
    <w:p w:rsidR="00F03CB5" w:rsidRPr="003B7678" w:rsidRDefault="00F03CB5" w:rsidP="00F03CB5">
      <w:pPr>
        <w:spacing w:line="240" w:lineRule="auto"/>
        <w:ind w:firstLine="708"/>
        <w:rPr>
          <w:rFonts w:eastAsia="Calibri"/>
          <w:color w:val="000000"/>
          <w:sz w:val="23"/>
          <w:szCs w:val="23"/>
        </w:rPr>
      </w:pPr>
    </w:p>
    <w:p w:rsidR="00F03CB5" w:rsidRPr="003B7678" w:rsidRDefault="00F03CB5" w:rsidP="00F03CB5">
      <w:pPr>
        <w:spacing w:line="240" w:lineRule="auto"/>
        <w:ind w:firstLine="708"/>
        <w:rPr>
          <w:rFonts w:eastAsia="Calibri"/>
          <w:color w:val="000000"/>
          <w:sz w:val="23"/>
          <w:szCs w:val="23"/>
        </w:rPr>
      </w:pPr>
      <w:r w:rsidRPr="003B7678">
        <w:rPr>
          <w:rFonts w:eastAsia="Calibri"/>
          <w:color w:val="000000"/>
          <w:sz w:val="23"/>
          <w:szCs w:val="23"/>
        </w:rPr>
        <w:t>7. УРЕГУЛИРОВАНИЕ СПОРОВ</w:t>
      </w:r>
    </w:p>
    <w:p w:rsidR="00F03CB5" w:rsidRPr="003B7678" w:rsidRDefault="00F03CB5" w:rsidP="00F03CB5">
      <w:pPr>
        <w:spacing w:line="240" w:lineRule="auto"/>
        <w:ind w:firstLine="708"/>
        <w:rPr>
          <w:rFonts w:eastAsia="Calibri"/>
          <w:color w:val="000000"/>
          <w:sz w:val="23"/>
          <w:szCs w:val="23"/>
        </w:rPr>
      </w:pPr>
      <w:r w:rsidRPr="003B7678">
        <w:rPr>
          <w:rFonts w:eastAsia="Calibri"/>
          <w:color w:val="000000"/>
          <w:sz w:val="23"/>
          <w:szCs w:val="23"/>
        </w:rPr>
        <w:t xml:space="preserve">7.1. Все споры и разногласия между Подрядчиком и Заказчиком, включая </w:t>
      </w:r>
      <w:proofErr w:type="gramStart"/>
      <w:r w:rsidRPr="003B7678">
        <w:rPr>
          <w:rFonts w:eastAsia="Calibri"/>
          <w:color w:val="000000"/>
          <w:sz w:val="23"/>
          <w:szCs w:val="23"/>
        </w:rPr>
        <w:t>споры</w:t>
      </w:r>
      <w:proofErr w:type="gramEnd"/>
      <w:r w:rsidRPr="003B7678">
        <w:rPr>
          <w:rFonts w:eastAsia="Calibri"/>
          <w:color w:val="000000"/>
          <w:sz w:val="23"/>
          <w:szCs w:val="23"/>
        </w:rPr>
        <w:t xml:space="preserve"> относящиеся к толкованию или исполнению настоящего договора, стороны будут пытаться урегулировать путем переговоров.</w:t>
      </w:r>
    </w:p>
    <w:p w:rsidR="00F03CB5" w:rsidRPr="003B7678" w:rsidRDefault="00F03CB5" w:rsidP="00F03CB5">
      <w:pPr>
        <w:spacing w:line="240" w:lineRule="auto"/>
        <w:ind w:firstLine="708"/>
        <w:rPr>
          <w:rFonts w:eastAsia="Calibri"/>
          <w:color w:val="000000"/>
          <w:sz w:val="23"/>
          <w:szCs w:val="23"/>
        </w:rPr>
      </w:pPr>
      <w:r w:rsidRPr="003B7678">
        <w:rPr>
          <w:rFonts w:eastAsia="Calibri"/>
          <w:color w:val="000000"/>
          <w:sz w:val="23"/>
          <w:szCs w:val="23"/>
        </w:rPr>
        <w:t>7.2. В случае невозможности урегулирования споров путем переговоров, споры рассматриваются в Арбитражном суде Новосибирской области.</w:t>
      </w:r>
    </w:p>
    <w:p w:rsidR="00F03CB5" w:rsidRPr="003B7678" w:rsidRDefault="00F03CB5" w:rsidP="00F03CB5">
      <w:pPr>
        <w:spacing w:line="240" w:lineRule="auto"/>
        <w:ind w:firstLine="567"/>
        <w:rPr>
          <w:rFonts w:eastAsia="Calibri"/>
          <w:color w:val="000000"/>
          <w:sz w:val="23"/>
          <w:szCs w:val="23"/>
        </w:rPr>
      </w:pPr>
    </w:p>
    <w:p w:rsidR="00F03CB5" w:rsidRPr="003B7678" w:rsidRDefault="00F03CB5" w:rsidP="00F03CB5">
      <w:pPr>
        <w:spacing w:line="240" w:lineRule="auto"/>
        <w:ind w:firstLine="567"/>
        <w:rPr>
          <w:rFonts w:eastAsia="Calibri"/>
          <w:color w:val="000000"/>
          <w:sz w:val="23"/>
          <w:szCs w:val="23"/>
        </w:rPr>
      </w:pPr>
      <w:r w:rsidRPr="003B7678">
        <w:rPr>
          <w:rFonts w:eastAsia="Calibri"/>
          <w:color w:val="000000"/>
          <w:sz w:val="23"/>
          <w:szCs w:val="23"/>
        </w:rPr>
        <w:t>8. ОТВЕТСТВЕННОСТЬ СТОРОН</w:t>
      </w:r>
    </w:p>
    <w:p w:rsidR="00F03CB5" w:rsidRPr="003B7678" w:rsidRDefault="00F03CB5" w:rsidP="00F03CB5">
      <w:pPr>
        <w:spacing w:line="240" w:lineRule="auto"/>
        <w:ind w:firstLine="567"/>
        <w:rPr>
          <w:rFonts w:eastAsia="Calibri"/>
          <w:color w:val="000000"/>
          <w:sz w:val="23"/>
          <w:szCs w:val="23"/>
        </w:rPr>
      </w:pPr>
      <w:r w:rsidRPr="003B7678">
        <w:rPr>
          <w:rFonts w:eastAsia="Calibri"/>
          <w:color w:val="000000"/>
          <w:sz w:val="23"/>
          <w:szCs w:val="23"/>
        </w:rPr>
        <w:t>8.1. За нарушение или неисполнения обязательств по настоящему договору стороны несут ответственность в соответствии с действующим законодательством.</w:t>
      </w:r>
    </w:p>
    <w:p w:rsidR="00F03CB5" w:rsidRPr="003B7678" w:rsidRDefault="00F03CB5" w:rsidP="00F03CB5">
      <w:pPr>
        <w:spacing w:line="240" w:lineRule="auto"/>
        <w:ind w:firstLine="567"/>
        <w:rPr>
          <w:rFonts w:eastAsia="Calibri"/>
          <w:color w:val="000000"/>
          <w:sz w:val="23"/>
          <w:szCs w:val="23"/>
        </w:rPr>
      </w:pPr>
      <w:r w:rsidRPr="003B7678">
        <w:rPr>
          <w:rFonts w:eastAsia="Calibri"/>
          <w:color w:val="000000"/>
          <w:sz w:val="23"/>
          <w:szCs w:val="23"/>
        </w:rPr>
        <w:t xml:space="preserve">8.2. </w:t>
      </w:r>
      <w:proofErr w:type="gramStart"/>
      <w:r w:rsidRPr="003B7678">
        <w:rPr>
          <w:rFonts w:eastAsia="Calibri"/>
          <w:color w:val="000000"/>
          <w:sz w:val="23"/>
          <w:szCs w:val="23"/>
        </w:rPr>
        <w:t xml:space="preserve">Сторона договора, имущественные интересы или деловая репутация, которой нарушены в </w:t>
      </w:r>
      <w:r w:rsidRPr="003B7678">
        <w:rPr>
          <w:rFonts w:eastAsia="Calibri"/>
          <w:color w:val="000000"/>
          <w:sz w:val="23"/>
          <w:szCs w:val="23"/>
        </w:rPr>
        <w:lastRenderedPageBreak/>
        <w:t>результате неисполнения или ненадлежащего исполнения обязательств по договору другой Стороной, вправе требовать полного возмещения причиненных ей этой Стороной убытков, под которыми понимаются расходы, которые Сторона, чье право нарушено, произвела или произведет для восстановления своих прав и интересов (реальный ущерб), а также неполученные доходы, которые эта Сторона получила бы при обычных</w:t>
      </w:r>
      <w:proofErr w:type="gramEnd"/>
      <w:r w:rsidRPr="003B7678">
        <w:rPr>
          <w:rFonts w:eastAsia="Calibri"/>
          <w:color w:val="000000"/>
          <w:sz w:val="23"/>
          <w:szCs w:val="23"/>
        </w:rPr>
        <w:t xml:space="preserve"> </w:t>
      </w:r>
      <w:proofErr w:type="gramStart"/>
      <w:r w:rsidRPr="003B7678">
        <w:rPr>
          <w:rFonts w:eastAsia="Calibri"/>
          <w:color w:val="000000"/>
          <w:sz w:val="23"/>
          <w:szCs w:val="23"/>
        </w:rPr>
        <w:t>условиях</w:t>
      </w:r>
      <w:proofErr w:type="gramEnd"/>
      <w:r w:rsidRPr="003B7678">
        <w:rPr>
          <w:rFonts w:eastAsia="Calibri"/>
          <w:color w:val="000000"/>
          <w:sz w:val="23"/>
          <w:szCs w:val="23"/>
        </w:rPr>
        <w:t xml:space="preserve"> делового оборота, если бы ее права и интересы не были нарушены (упущенная выгода).</w:t>
      </w:r>
    </w:p>
    <w:p w:rsidR="00F03CB5" w:rsidRPr="003B7678" w:rsidRDefault="00F03CB5" w:rsidP="00F03CB5">
      <w:pPr>
        <w:spacing w:line="240" w:lineRule="auto"/>
        <w:ind w:firstLine="567"/>
        <w:rPr>
          <w:rFonts w:eastAsia="Calibri"/>
          <w:color w:val="000000"/>
          <w:sz w:val="23"/>
          <w:szCs w:val="23"/>
        </w:rPr>
      </w:pPr>
      <w:r w:rsidRPr="003B7678">
        <w:rPr>
          <w:rFonts w:eastAsia="Calibri"/>
          <w:color w:val="000000"/>
          <w:sz w:val="23"/>
          <w:szCs w:val="23"/>
        </w:rPr>
        <w:t>8.3. За нарушение сроков исполнения обязательств по настоящему договору Подрядчик несет ответственность в виде неустойки в размере 1% от стоимости указанной в п. 2.1. настоящего Договора за каждый день просрочки до фактического исполнения обязательств.</w:t>
      </w:r>
    </w:p>
    <w:p w:rsidR="00F03CB5" w:rsidRPr="003B7678" w:rsidRDefault="00F03CB5" w:rsidP="00F03CB5">
      <w:pPr>
        <w:spacing w:line="240" w:lineRule="auto"/>
        <w:ind w:firstLine="567"/>
        <w:rPr>
          <w:rFonts w:eastAsia="Calibri"/>
          <w:color w:val="000000"/>
          <w:sz w:val="23"/>
          <w:szCs w:val="23"/>
        </w:rPr>
      </w:pPr>
      <w:r w:rsidRPr="003B7678">
        <w:rPr>
          <w:rFonts w:eastAsia="Calibri"/>
          <w:color w:val="000000"/>
          <w:sz w:val="23"/>
          <w:szCs w:val="23"/>
        </w:rPr>
        <w:t>8.4. В случае нарушения Подрядчиком условий настоящего Договора представитель Заказчика немедленно письменно предупреждает об этом Подрядчика с составлением акта выявленного нарушения, подписываемого Заказчиком и Подрядчиком, а в случае отказа Подрядчика от подписи – в одностороннем порядке. В случае не устранения Подрядчиком в течение 30 дней  со дня выявления нарушений, Подрядчик выплачивает Заказчику штраф в размере 20% от стоимости, указанной в п. 2.1 настоящего Договора.</w:t>
      </w:r>
    </w:p>
    <w:p w:rsidR="00F03CB5" w:rsidRPr="003B7678" w:rsidRDefault="00F03CB5" w:rsidP="00F03CB5">
      <w:pPr>
        <w:spacing w:line="240" w:lineRule="auto"/>
        <w:ind w:firstLine="567"/>
        <w:rPr>
          <w:rFonts w:eastAsia="Calibri"/>
          <w:color w:val="000000"/>
          <w:sz w:val="23"/>
          <w:szCs w:val="23"/>
        </w:rPr>
      </w:pPr>
      <w:r w:rsidRPr="003B7678">
        <w:rPr>
          <w:rFonts w:eastAsia="Calibri"/>
          <w:color w:val="000000"/>
          <w:sz w:val="23"/>
          <w:szCs w:val="23"/>
        </w:rPr>
        <w:t>8.5. Уплата штрафа за просрочку или иное ненадлежащие исполнение обязательств по настоящему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настоящему Договору.</w:t>
      </w:r>
    </w:p>
    <w:p w:rsidR="00F03CB5" w:rsidRPr="003B7678" w:rsidRDefault="00F03CB5" w:rsidP="00F03CB5">
      <w:pPr>
        <w:spacing w:line="240" w:lineRule="auto"/>
        <w:ind w:firstLine="567"/>
        <w:rPr>
          <w:rFonts w:eastAsia="Calibri"/>
          <w:color w:val="000000"/>
          <w:sz w:val="23"/>
          <w:szCs w:val="23"/>
        </w:rPr>
      </w:pPr>
      <w:r w:rsidRPr="003B7678">
        <w:rPr>
          <w:rFonts w:eastAsia="Calibri"/>
          <w:color w:val="000000"/>
          <w:sz w:val="23"/>
          <w:szCs w:val="23"/>
        </w:rPr>
        <w:t>8.6. Указанные штрафы взимаются за каждое нарушение в отдельности.</w:t>
      </w:r>
    </w:p>
    <w:p w:rsidR="00F03CB5" w:rsidRPr="003B7678" w:rsidRDefault="00F03CB5" w:rsidP="00F03CB5">
      <w:pPr>
        <w:spacing w:line="240" w:lineRule="auto"/>
        <w:ind w:firstLine="567"/>
        <w:rPr>
          <w:rFonts w:eastAsia="Calibri"/>
          <w:color w:val="000000"/>
          <w:sz w:val="23"/>
          <w:szCs w:val="23"/>
        </w:rPr>
      </w:pPr>
      <w:r w:rsidRPr="003B7678">
        <w:rPr>
          <w:rFonts w:eastAsia="Calibri"/>
          <w:color w:val="000000"/>
          <w:sz w:val="23"/>
          <w:szCs w:val="23"/>
        </w:rPr>
        <w:t>8.7. Стороны освобождаются от ответственности за неисполнение или ненадлежащее исполнение своих обязательств по договору, если это неисполнение явилось следствием форс-мажорных обстоятельств: стихийные бедствия, забастовки, массовые беспорядки и т.д.</w:t>
      </w:r>
    </w:p>
    <w:p w:rsidR="00F03CB5" w:rsidRPr="003B7678" w:rsidRDefault="00F03CB5" w:rsidP="00F03CB5">
      <w:pPr>
        <w:spacing w:line="240" w:lineRule="auto"/>
        <w:ind w:firstLine="567"/>
        <w:rPr>
          <w:rFonts w:eastAsia="Calibri"/>
          <w:sz w:val="23"/>
          <w:szCs w:val="23"/>
          <w:lang w:eastAsia="en-US"/>
        </w:rPr>
      </w:pPr>
      <w:r w:rsidRPr="003B7678">
        <w:rPr>
          <w:rFonts w:eastAsia="Calibri"/>
          <w:color w:val="000000"/>
          <w:sz w:val="23"/>
          <w:szCs w:val="23"/>
        </w:rPr>
        <w:t xml:space="preserve">8.8. Подрядчик </w:t>
      </w:r>
      <w:r w:rsidRPr="003B7678">
        <w:rPr>
          <w:rFonts w:eastAsia="Calibri"/>
          <w:sz w:val="23"/>
          <w:szCs w:val="23"/>
          <w:lang w:eastAsia="en-US"/>
        </w:rPr>
        <w:t xml:space="preserve">обязуется возместить Заказчику убытки, которые тот понесет вследствие нарушения Подрядчиком установленных договором гарантий или налогового законодательства. Подрядчик возмещает Заказчику суммы </w:t>
      </w:r>
      <w:proofErr w:type="spellStart"/>
      <w:r w:rsidRPr="003B7678">
        <w:rPr>
          <w:rFonts w:eastAsia="Calibri"/>
          <w:sz w:val="23"/>
          <w:szCs w:val="23"/>
          <w:lang w:eastAsia="en-US"/>
        </w:rPr>
        <w:t>доначисленного</w:t>
      </w:r>
      <w:proofErr w:type="spellEnd"/>
      <w:r w:rsidRPr="003B7678">
        <w:rPr>
          <w:rFonts w:eastAsia="Calibri"/>
          <w:sz w:val="23"/>
          <w:szCs w:val="23"/>
          <w:lang w:eastAsia="en-US"/>
        </w:rPr>
        <w:t xml:space="preserve"> НДС, если налоговый орган откажет Заказчик в вычетах по сделкам с Подрядчиком</w:t>
      </w:r>
      <w:proofErr w:type="gramStart"/>
      <w:r w:rsidRPr="003B7678">
        <w:rPr>
          <w:rFonts w:eastAsia="Calibri"/>
          <w:sz w:val="23"/>
          <w:szCs w:val="23"/>
          <w:lang w:eastAsia="en-US"/>
        </w:rPr>
        <w:t>.</w:t>
      </w:r>
      <w:proofErr w:type="gramEnd"/>
      <w:r w:rsidRPr="003B7678">
        <w:rPr>
          <w:rFonts w:eastAsia="Calibri"/>
          <w:sz w:val="23"/>
          <w:szCs w:val="23"/>
          <w:lang w:eastAsia="en-US"/>
        </w:rPr>
        <w:t xml:space="preserve"> </w:t>
      </w:r>
      <w:proofErr w:type="gramStart"/>
      <w:r w:rsidRPr="003B7678">
        <w:rPr>
          <w:rFonts w:eastAsia="Calibri"/>
          <w:sz w:val="23"/>
          <w:szCs w:val="23"/>
          <w:lang w:eastAsia="en-US"/>
        </w:rPr>
        <w:t>п</w:t>
      </w:r>
      <w:proofErr w:type="gramEnd"/>
      <w:r w:rsidRPr="003B7678">
        <w:rPr>
          <w:rFonts w:eastAsia="Calibri"/>
          <w:sz w:val="23"/>
          <w:szCs w:val="23"/>
          <w:lang w:eastAsia="en-US"/>
        </w:rPr>
        <w:t>одрядчик возмещает пени и штрафы, начисленные на указанный НДС.</w:t>
      </w:r>
    </w:p>
    <w:p w:rsidR="00F03CB5" w:rsidRPr="003B7678" w:rsidRDefault="00F03CB5" w:rsidP="00F03CB5">
      <w:pPr>
        <w:spacing w:line="240" w:lineRule="auto"/>
        <w:ind w:firstLine="567"/>
        <w:rPr>
          <w:rFonts w:eastAsia="Calibri"/>
          <w:color w:val="000000"/>
          <w:sz w:val="23"/>
          <w:szCs w:val="23"/>
        </w:rPr>
      </w:pPr>
    </w:p>
    <w:p w:rsidR="00F03CB5" w:rsidRPr="003B7678" w:rsidRDefault="00F03CB5" w:rsidP="00F03CB5">
      <w:pPr>
        <w:spacing w:line="240" w:lineRule="auto"/>
        <w:ind w:firstLine="567"/>
        <w:rPr>
          <w:rFonts w:eastAsia="Calibri"/>
          <w:color w:val="000000"/>
          <w:sz w:val="23"/>
          <w:szCs w:val="23"/>
        </w:rPr>
      </w:pPr>
      <w:r w:rsidRPr="003B7678">
        <w:rPr>
          <w:rFonts w:eastAsia="Calibri"/>
          <w:color w:val="000000"/>
          <w:sz w:val="23"/>
          <w:szCs w:val="23"/>
        </w:rPr>
        <w:t>9. РАСТОРЖЕНИЕ ДОГОВОРА</w:t>
      </w:r>
    </w:p>
    <w:p w:rsidR="00F03CB5" w:rsidRPr="003B7678" w:rsidRDefault="00F03CB5" w:rsidP="00F03CB5">
      <w:pPr>
        <w:spacing w:line="240" w:lineRule="auto"/>
        <w:ind w:firstLine="567"/>
        <w:rPr>
          <w:rFonts w:eastAsia="Calibri"/>
          <w:color w:val="000000"/>
          <w:sz w:val="23"/>
          <w:szCs w:val="23"/>
        </w:rPr>
      </w:pPr>
      <w:r w:rsidRPr="003B7678">
        <w:rPr>
          <w:rFonts w:eastAsia="Calibri"/>
          <w:color w:val="000000"/>
          <w:sz w:val="23"/>
          <w:szCs w:val="23"/>
        </w:rPr>
        <w:t>9.1. Заказчик вправе расторгнуть настоящий договор в следующих случаях:</w:t>
      </w:r>
    </w:p>
    <w:p w:rsidR="00F03CB5" w:rsidRPr="003B7678" w:rsidRDefault="00F03CB5" w:rsidP="00F03CB5">
      <w:pPr>
        <w:spacing w:line="240" w:lineRule="auto"/>
        <w:ind w:firstLine="567"/>
        <w:rPr>
          <w:rFonts w:eastAsia="Calibri"/>
          <w:color w:val="000000"/>
          <w:sz w:val="23"/>
          <w:szCs w:val="23"/>
        </w:rPr>
      </w:pPr>
      <w:r w:rsidRPr="003B7678">
        <w:rPr>
          <w:rFonts w:eastAsia="Calibri"/>
          <w:color w:val="000000"/>
          <w:sz w:val="23"/>
          <w:szCs w:val="23"/>
        </w:rPr>
        <w:t>9.1.1. Задержка Подрядчиком начала выполнения работ более чем на 3 дня по причинам, не зависящим от Заказчика;</w:t>
      </w:r>
    </w:p>
    <w:p w:rsidR="00F03CB5" w:rsidRPr="003B7678" w:rsidRDefault="00F03CB5" w:rsidP="00F03CB5">
      <w:pPr>
        <w:spacing w:line="240" w:lineRule="auto"/>
        <w:ind w:firstLine="567"/>
        <w:rPr>
          <w:rFonts w:eastAsia="Calibri"/>
          <w:color w:val="000000"/>
          <w:sz w:val="23"/>
          <w:szCs w:val="23"/>
        </w:rPr>
      </w:pPr>
      <w:r w:rsidRPr="003B7678">
        <w:rPr>
          <w:rFonts w:eastAsia="Calibri"/>
          <w:color w:val="000000"/>
          <w:sz w:val="23"/>
          <w:szCs w:val="23"/>
        </w:rPr>
        <w:t>9.1.2. В случае невыполнения Подрядчиком п. 4.1.3. настоящего Договора;</w:t>
      </w:r>
    </w:p>
    <w:p w:rsidR="00F03CB5" w:rsidRPr="003B7678" w:rsidRDefault="00F03CB5" w:rsidP="00F03CB5">
      <w:pPr>
        <w:spacing w:line="240" w:lineRule="auto"/>
        <w:ind w:firstLine="567"/>
        <w:rPr>
          <w:rFonts w:eastAsia="Calibri"/>
          <w:color w:val="000000"/>
          <w:sz w:val="23"/>
          <w:szCs w:val="23"/>
        </w:rPr>
      </w:pPr>
      <w:r w:rsidRPr="003B7678">
        <w:rPr>
          <w:rFonts w:eastAsia="Calibri"/>
          <w:color w:val="000000"/>
          <w:sz w:val="23"/>
          <w:szCs w:val="23"/>
        </w:rPr>
        <w:t>9.1.3. Нарушение Подрядчиком условий договора, ведущее к снижению качества работ.</w:t>
      </w:r>
    </w:p>
    <w:p w:rsidR="00F03CB5" w:rsidRPr="003B7678" w:rsidRDefault="00F03CB5" w:rsidP="00F03CB5">
      <w:pPr>
        <w:spacing w:line="240" w:lineRule="auto"/>
        <w:ind w:firstLine="567"/>
        <w:rPr>
          <w:rFonts w:eastAsia="Calibri"/>
          <w:color w:val="000000"/>
          <w:sz w:val="23"/>
          <w:szCs w:val="23"/>
        </w:rPr>
      </w:pPr>
      <w:r w:rsidRPr="003B7678">
        <w:rPr>
          <w:rFonts w:eastAsia="Calibri"/>
          <w:color w:val="000000"/>
          <w:sz w:val="23"/>
          <w:szCs w:val="23"/>
        </w:rPr>
        <w:t>9.2. Подрядчик вправе расторгнуть договор в следующих случаях:</w:t>
      </w:r>
    </w:p>
    <w:p w:rsidR="00F03CB5" w:rsidRPr="003B7678" w:rsidRDefault="00F03CB5" w:rsidP="00F03CB5">
      <w:pPr>
        <w:spacing w:line="240" w:lineRule="auto"/>
        <w:ind w:firstLine="567"/>
        <w:rPr>
          <w:rFonts w:eastAsia="Calibri"/>
          <w:color w:val="000000"/>
          <w:sz w:val="23"/>
          <w:szCs w:val="23"/>
        </w:rPr>
      </w:pPr>
      <w:r w:rsidRPr="003B7678">
        <w:rPr>
          <w:rFonts w:eastAsia="Calibri"/>
          <w:color w:val="000000"/>
          <w:sz w:val="23"/>
          <w:szCs w:val="23"/>
        </w:rPr>
        <w:t>9.2.1. При неоднократной задержке расчетов за выполненные работы Заказчиком.</w:t>
      </w:r>
    </w:p>
    <w:p w:rsidR="00F03CB5" w:rsidRPr="003B7678" w:rsidRDefault="00F03CB5" w:rsidP="00F03CB5">
      <w:pPr>
        <w:spacing w:line="240" w:lineRule="auto"/>
        <w:ind w:firstLine="567"/>
        <w:rPr>
          <w:rFonts w:eastAsia="Calibri"/>
          <w:color w:val="000000"/>
          <w:sz w:val="23"/>
          <w:szCs w:val="23"/>
        </w:rPr>
      </w:pPr>
      <w:r w:rsidRPr="003B7678">
        <w:rPr>
          <w:rFonts w:eastAsia="Calibri"/>
          <w:color w:val="000000"/>
          <w:sz w:val="23"/>
          <w:szCs w:val="23"/>
        </w:rPr>
        <w:t>9.3. При расторжении договора по основаниям, предусмотренным п. 9.2., незавершенные работы передаются Заказчику, который оплачивает Подрядчику стоимость выполненных работ, а также стоимость материалов и конструкций, приобретенных Подрядчиком за свой счет для производства работ и переданных Заказчику, за исключением материалов, ведущих к снижению качества работ.</w:t>
      </w:r>
    </w:p>
    <w:p w:rsidR="00F03CB5" w:rsidRPr="003B7678" w:rsidRDefault="00F03CB5" w:rsidP="00F03CB5">
      <w:pPr>
        <w:spacing w:line="240" w:lineRule="auto"/>
        <w:ind w:firstLine="567"/>
        <w:rPr>
          <w:rFonts w:eastAsia="Calibri"/>
          <w:color w:val="000000"/>
          <w:sz w:val="23"/>
          <w:szCs w:val="23"/>
        </w:rPr>
      </w:pPr>
    </w:p>
    <w:p w:rsidR="00F03CB5" w:rsidRPr="003B7678" w:rsidRDefault="00F03CB5" w:rsidP="00F03CB5">
      <w:pPr>
        <w:spacing w:line="240" w:lineRule="auto"/>
        <w:ind w:firstLine="708"/>
        <w:rPr>
          <w:rFonts w:eastAsia="Calibri"/>
          <w:color w:val="000000"/>
          <w:sz w:val="23"/>
          <w:szCs w:val="23"/>
        </w:rPr>
      </w:pPr>
      <w:r w:rsidRPr="003B7678">
        <w:rPr>
          <w:rFonts w:eastAsia="Calibri"/>
          <w:color w:val="000000"/>
          <w:sz w:val="23"/>
          <w:szCs w:val="23"/>
        </w:rPr>
        <w:t>10. ПРОЧИЕ УСЛОВИЯ</w:t>
      </w:r>
    </w:p>
    <w:p w:rsidR="00F03CB5" w:rsidRPr="003B7678" w:rsidRDefault="00CB57C1" w:rsidP="00F03CB5">
      <w:pPr>
        <w:spacing w:line="240" w:lineRule="auto"/>
        <w:ind w:firstLine="708"/>
        <w:rPr>
          <w:rFonts w:eastAsia="Calibri"/>
          <w:color w:val="000000"/>
          <w:sz w:val="23"/>
          <w:szCs w:val="23"/>
        </w:rPr>
      </w:pPr>
      <w:r>
        <w:rPr>
          <w:rFonts w:eastAsia="Calibri"/>
          <w:color w:val="000000"/>
          <w:sz w:val="23"/>
          <w:szCs w:val="23"/>
        </w:rPr>
        <w:t>10.1. Хранение материалов и</w:t>
      </w:r>
      <w:r w:rsidR="00F03CB5" w:rsidRPr="003B7678">
        <w:rPr>
          <w:rFonts w:eastAsia="Calibri"/>
          <w:color w:val="000000"/>
          <w:sz w:val="23"/>
          <w:szCs w:val="23"/>
        </w:rPr>
        <w:t xml:space="preserve"> оборудования должно осуществлятьс</w:t>
      </w:r>
      <w:r>
        <w:rPr>
          <w:rFonts w:eastAsia="Calibri"/>
          <w:color w:val="000000"/>
          <w:sz w:val="23"/>
          <w:szCs w:val="23"/>
        </w:rPr>
        <w:t>я в границах производства работ, в объеме, не превышающем недельной потребности.</w:t>
      </w:r>
    </w:p>
    <w:p w:rsidR="00F03CB5" w:rsidRDefault="00F03CB5" w:rsidP="00F03CB5">
      <w:pPr>
        <w:spacing w:line="240" w:lineRule="auto"/>
        <w:ind w:firstLine="708"/>
        <w:rPr>
          <w:rFonts w:eastAsia="Calibri"/>
          <w:color w:val="000000"/>
          <w:sz w:val="23"/>
          <w:szCs w:val="23"/>
        </w:rPr>
      </w:pPr>
      <w:r w:rsidRPr="003B7678">
        <w:rPr>
          <w:rFonts w:eastAsia="Calibri"/>
          <w:color w:val="000000"/>
          <w:sz w:val="23"/>
          <w:szCs w:val="23"/>
        </w:rPr>
        <w:t>Объем материалов, оборудования подлежащих хранению не должен превышать недельной потребности для производства работ.</w:t>
      </w:r>
    </w:p>
    <w:p w:rsidR="00A5201D" w:rsidRPr="003B7678" w:rsidRDefault="00A5201D" w:rsidP="00F03CB5">
      <w:pPr>
        <w:spacing w:line="240" w:lineRule="auto"/>
        <w:ind w:firstLine="708"/>
        <w:rPr>
          <w:rFonts w:eastAsia="Calibri"/>
          <w:color w:val="000000"/>
          <w:sz w:val="23"/>
          <w:szCs w:val="23"/>
        </w:rPr>
      </w:pPr>
      <w:r>
        <w:rPr>
          <w:rFonts w:eastAsia="Calibri"/>
          <w:color w:val="000000"/>
          <w:sz w:val="23"/>
          <w:szCs w:val="23"/>
        </w:rPr>
        <w:t>Ввоз и вывоз материалов на объект осуществляется ежедневно в рабочие дни с 09.00 до 16.00 часов.</w:t>
      </w:r>
    </w:p>
    <w:p w:rsidR="00F03CB5" w:rsidRPr="003B7678" w:rsidRDefault="00F03CB5" w:rsidP="00F03CB5">
      <w:pPr>
        <w:spacing w:line="240" w:lineRule="auto"/>
        <w:ind w:firstLine="708"/>
        <w:rPr>
          <w:rFonts w:eastAsia="Calibri"/>
          <w:color w:val="000000"/>
          <w:sz w:val="23"/>
          <w:szCs w:val="23"/>
        </w:rPr>
      </w:pPr>
      <w:r w:rsidRPr="003B7678">
        <w:rPr>
          <w:rFonts w:eastAsia="Calibri"/>
          <w:color w:val="000000"/>
          <w:sz w:val="23"/>
          <w:szCs w:val="23"/>
        </w:rPr>
        <w:t xml:space="preserve">10.2. В случае обоснованной технологической необходимости и после предварительного письменного согласия с заказчиком, без потери качества, </w:t>
      </w:r>
      <w:proofErr w:type="gramStart"/>
      <w:r w:rsidRPr="003B7678">
        <w:rPr>
          <w:rFonts w:eastAsia="Calibri"/>
          <w:color w:val="000000"/>
          <w:sz w:val="23"/>
          <w:szCs w:val="23"/>
        </w:rPr>
        <w:t>возможно</w:t>
      </w:r>
      <w:proofErr w:type="gramEnd"/>
      <w:r w:rsidRPr="003B7678">
        <w:rPr>
          <w:rFonts w:eastAsia="Calibri"/>
          <w:color w:val="000000"/>
          <w:sz w:val="23"/>
          <w:szCs w:val="23"/>
        </w:rPr>
        <w:t xml:space="preserve"> изменять технологию производства работ, материалов.</w:t>
      </w:r>
    </w:p>
    <w:p w:rsidR="00F03CB5" w:rsidRPr="003B7678" w:rsidRDefault="00F03CB5" w:rsidP="00F03CB5">
      <w:pPr>
        <w:spacing w:line="240" w:lineRule="auto"/>
        <w:ind w:firstLine="708"/>
        <w:rPr>
          <w:rFonts w:eastAsia="Calibri"/>
          <w:color w:val="000000"/>
          <w:sz w:val="23"/>
          <w:szCs w:val="23"/>
        </w:rPr>
      </w:pPr>
      <w:r w:rsidRPr="003B7678">
        <w:rPr>
          <w:rFonts w:eastAsia="Calibri"/>
          <w:color w:val="000000"/>
          <w:sz w:val="23"/>
          <w:szCs w:val="23"/>
        </w:rPr>
        <w:t>10.3. Настоящий договор вступает в силу с момента его подписания сторонами и действует до полного исполнения сторонами своих обязательств.</w:t>
      </w:r>
    </w:p>
    <w:p w:rsidR="00F03CB5" w:rsidRPr="003B7678" w:rsidRDefault="00F03CB5" w:rsidP="00F03CB5">
      <w:pPr>
        <w:spacing w:line="240" w:lineRule="auto"/>
        <w:ind w:firstLine="708"/>
        <w:rPr>
          <w:rFonts w:eastAsia="Calibri"/>
          <w:color w:val="000000"/>
          <w:sz w:val="23"/>
          <w:szCs w:val="23"/>
        </w:rPr>
      </w:pPr>
      <w:r w:rsidRPr="003B7678">
        <w:rPr>
          <w:rFonts w:eastAsia="Calibri"/>
          <w:color w:val="000000"/>
          <w:sz w:val="23"/>
          <w:szCs w:val="23"/>
        </w:rPr>
        <w:t>10.4. Настоящий договор составлен в двух экземплярах, имеющих одинаковую юридическую силу, по одному для каждой из сторон.</w:t>
      </w:r>
    </w:p>
    <w:p w:rsidR="00F03CB5" w:rsidRPr="003B7678" w:rsidRDefault="00F03CB5" w:rsidP="00F03CB5">
      <w:pPr>
        <w:spacing w:line="240" w:lineRule="auto"/>
        <w:ind w:firstLine="708"/>
        <w:rPr>
          <w:rFonts w:eastAsia="Calibri"/>
          <w:color w:val="000000"/>
          <w:sz w:val="23"/>
          <w:szCs w:val="23"/>
        </w:rPr>
      </w:pPr>
      <w:r w:rsidRPr="003B7678">
        <w:rPr>
          <w:rFonts w:eastAsia="Calibri"/>
          <w:color w:val="000000"/>
          <w:sz w:val="23"/>
          <w:szCs w:val="23"/>
        </w:rPr>
        <w:lastRenderedPageBreak/>
        <w:t>10.5. Во всем, остальном, что не предусмотрено настоящим договором стороны руководствуются действующим законодательством РФ.</w:t>
      </w:r>
    </w:p>
    <w:p w:rsidR="00FF6B6F" w:rsidRDefault="00FF6B6F" w:rsidP="00F03CB5">
      <w:pPr>
        <w:spacing w:line="240" w:lineRule="auto"/>
        <w:ind w:firstLine="0"/>
        <w:jc w:val="center"/>
        <w:rPr>
          <w:color w:val="000000"/>
          <w:sz w:val="22"/>
          <w:szCs w:val="22"/>
          <w:lang w:eastAsia="en-US"/>
        </w:rPr>
      </w:pPr>
    </w:p>
    <w:p w:rsidR="00F03CB5" w:rsidRPr="00AD1BCC" w:rsidRDefault="00F03CB5" w:rsidP="004A27FD">
      <w:pPr>
        <w:spacing w:line="240" w:lineRule="auto"/>
        <w:ind w:firstLine="567"/>
        <w:jc w:val="left"/>
        <w:rPr>
          <w:sz w:val="23"/>
          <w:szCs w:val="23"/>
        </w:rPr>
      </w:pPr>
      <w:r>
        <w:rPr>
          <w:color w:val="000000"/>
          <w:sz w:val="22"/>
          <w:szCs w:val="22"/>
          <w:lang w:eastAsia="en-US"/>
        </w:rPr>
        <w:t>11.</w:t>
      </w:r>
      <w:r w:rsidRPr="003B7678">
        <w:rPr>
          <w:sz w:val="23"/>
          <w:szCs w:val="23"/>
        </w:rPr>
        <w:t xml:space="preserve"> </w:t>
      </w:r>
      <w:r w:rsidRPr="00AD1BCC">
        <w:rPr>
          <w:sz w:val="23"/>
          <w:szCs w:val="23"/>
        </w:rPr>
        <w:t>АНТИКОРРУПЦИОННАЯ ОГОВОРКА</w:t>
      </w:r>
    </w:p>
    <w:p w:rsidR="00F03CB5" w:rsidRPr="00AD1BCC" w:rsidRDefault="00F03CB5" w:rsidP="00F03CB5">
      <w:pPr>
        <w:spacing w:line="240" w:lineRule="auto"/>
        <w:ind w:firstLine="567"/>
        <w:rPr>
          <w:sz w:val="23"/>
          <w:szCs w:val="23"/>
        </w:rPr>
      </w:pPr>
      <w:r>
        <w:rPr>
          <w:sz w:val="23"/>
          <w:szCs w:val="23"/>
        </w:rPr>
        <w:t>11</w:t>
      </w:r>
      <w:r w:rsidRPr="00AD1BCC">
        <w:rPr>
          <w:sz w:val="23"/>
          <w:szCs w:val="23"/>
        </w:rPr>
        <w:t xml:space="preserve">.1. </w:t>
      </w:r>
      <w:proofErr w:type="gramStart"/>
      <w:r w:rsidRPr="00AD1BCC">
        <w:rPr>
          <w:sz w:val="23"/>
          <w:szCs w:val="23"/>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ответственным должностным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F03CB5" w:rsidRPr="00AD1BCC" w:rsidRDefault="00F03CB5" w:rsidP="00F03CB5">
      <w:pPr>
        <w:spacing w:line="240" w:lineRule="auto"/>
        <w:ind w:firstLine="567"/>
        <w:rPr>
          <w:sz w:val="23"/>
          <w:szCs w:val="23"/>
        </w:rPr>
      </w:pPr>
      <w:r>
        <w:rPr>
          <w:sz w:val="23"/>
          <w:szCs w:val="23"/>
        </w:rPr>
        <w:t>11</w:t>
      </w:r>
      <w:r w:rsidRPr="00AD1BCC">
        <w:rPr>
          <w:sz w:val="23"/>
          <w:szCs w:val="23"/>
        </w:rPr>
        <w:t xml:space="preserve">.2. </w:t>
      </w:r>
      <w:proofErr w:type="gramStart"/>
      <w:r w:rsidRPr="00AD1BCC">
        <w:rPr>
          <w:sz w:val="23"/>
          <w:szCs w:val="23"/>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применяемым для целей Договора законодательством, как дача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F03CB5" w:rsidRPr="00AD1BCC" w:rsidRDefault="00F03CB5" w:rsidP="00F03CB5">
      <w:pPr>
        <w:spacing w:line="240" w:lineRule="auto"/>
        <w:ind w:firstLine="567"/>
        <w:rPr>
          <w:sz w:val="23"/>
          <w:szCs w:val="23"/>
        </w:rPr>
      </w:pPr>
      <w:r>
        <w:rPr>
          <w:sz w:val="23"/>
          <w:szCs w:val="23"/>
        </w:rPr>
        <w:t>11</w:t>
      </w:r>
      <w:r w:rsidRPr="00AD1BCC">
        <w:rPr>
          <w:sz w:val="23"/>
          <w:szCs w:val="23"/>
        </w:rPr>
        <w:t xml:space="preserve">.3. В случае возникновения у Стороны подозрений, что произошло или может произойти нарушение каких-либо положений настоящей Антикоррупционной оговорки, соответствующая Сторона обязуется уведомить другую Сторону в письменной форме. </w:t>
      </w:r>
      <w:proofErr w:type="gramStart"/>
      <w:r w:rsidRPr="00AD1BCC">
        <w:rPr>
          <w:sz w:val="23"/>
          <w:szCs w:val="23"/>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Антикоррупционной оговорки, выражающееся в действиях, квалифицируемых применяемым законодательством, как дача или получение взятки, коммерческий подкуп, а также действиях, нарушающих требования применяемого законодательства и международных актов о противодействии легализации доходов, полученных преступным путем.</w:t>
      </w:r>
      <w:proofErr w:type="gramEnd"/>
    </w:p>
    <w:p w:rsidR="00F03CB5" w:rsidRDefault="00F03CB5" w:rsidP="00F03CB5">
      <w:pPr>
        <w:spacing w:line="240" w:lineRule="auto"/>
        <w:ind w:firstLine="567"/>
        <w:rPr>
          <w:sz w:val="23"/>
          <w:szCs w:val="23"/>
        </w:rPr>
      </w:pPr>
      <w:r>
        <w:rPr>
          <w:sz w:val="23"/>
          <w:szCs w:val="23"/>
        </w:rPr>
        <w:t>11</w:t>
      </w:r>
      <w:r w:rsidRPr="00AD1BCC">
        <w:rPr>
          <w:sz w:val="23"/>
          <w:szCs w:val="23"/>
        </w:rPr>
        <w:t>.4. При  выявлении фактов нарушения одной из Сторон требований Антикоррупционной оговорки Стороны обязаны руководствоваться требованиями Федерального закона от 25.12.2008 № 273-ФЗ «О противодействии коррупции», Гражданского кодекса РФ и иных действующих нормативных правовых актов».</w:t>
      </w:r>
    </w:p>
    <w:p w:rsidR="004A27FD" w:rsidRPr="00AD1BCC" w:rsidRDefault="004A27FD" w:rsidP="00F03CB5">
      <w:pPr>
        <w:spacing w:line="240" w:lineRule="auto"/>
        <w:ind w:firstLine="567"/>
        <w:rPr>
          <w:sz w:val="23"/>
          <w:szCs w:val="23"/>
        </w:rPr>
      </w:pPr>
    </w:p>
    <w:p w:rsidR="00F03CB5" w:rsidRDefault="00F03CB5" w:rsidP="00F03CB5">
      <w:pPr>
        <w:widowControl/>
        <w:suppressAutoHyphens w:val="0"/>
        <w:snapToGrid/>
        <w:spacing w:line="240" w:lineRule="auto"/>
        <w:ind w:firstLine="708"/>
        <w:contextualSpacing/>
        <w:rPr>
          <w:color w:val="000000"/>
          <w:sz w:val="22"/>
          <w:szCs w:val="22"/>
          <w:lang w:eastAsia="en-US"/>
        </w:rPr>
      </w:pPr>
      <w:r>
        <w:rPr>
          <w:color w:val="000000"/>
          <w:sz w:val="22"/>
          <w:szCs w:val="22"/>
          <w:lang w:eastAsia="en-US"/>
        </w:rPr>
        <w:t>12. ПРИЛОЖЕНИЯ:</w:t>
      </w:r>
    </w:p>
    <w:p w:rsidR="00F03CB5" w:rsidRPr="00D54566" w:rsidRDefault="00F03CB5" w:rsidP="00953B75">
      <w:pPr>
        <w:widowControl/>
        <w:suppressAutoHyphens w:val="0"/>
        <w:snapToGrid/>
        <w:spacing w:line="240" w:lineRule="auto"/>
        <w:ind w:firstLine="708"/>
        <w:contextualSpacing/>
        <w:rPr>
          <w:color w:val="000000"/>
          <w:sz w:val="22"/>
          <w:szCs w:val="22"/>
          <w:lang w:eastAsia="en-US"/>
        </w:rPr>
      </w:pPr>
      <w:r>
        <w:rPr>
          <w:color w:val="000000"/>
          <w:sz w:val="22"/>
          <w:szCs w:val="22"/>
          <w:lang w:eastAsia="en-US"/>
        </w:rPr>
        <w:t>12.1 Локальный сметный расчет № 01</w:t>
      </w:r>
    </w:p>
    <w:p w:rsidR="00F03CB5" w:rsidRPr="00D54566" w:rsidRDefault="00F03CB5" w:rsidP="00F03CB5">
      <w:pPr>
        <w:widowControl/>
        <w:suppressAutoHyphens w:val="0"/>
        <w:snapToGrid/>
        <w:spacing w:line="240" w:lineRule="auto"/>
        <w:ind w:firstLine="0"/>
        <w:jc w:val="left"/>
        <w:rPr>
          <w:sz w:val="22"/>
          <w:szCs w:val="22"/>
          <w:lang w:eastAsia="en-US"/>
        </w:rPr>
      </w:pPr>
    </w:p>
    <w:p w:rsidR="00F03CB5" w:rsidRPr="002E4D64" w:rsidRDefault="00F03CB5" w:rsidP="00F03CB5">
      <w:pPr>
        <w:spacing w:line="240" w:lineRule="auto"/>
        <w:jc w:val="center"/>
        <w:rPr>
          <w:sz w:val="22"/>
          <w:szCs w:val="22"/>
        </w:rPr>
      </w:pPr>
      <w:r w:rsidRPr="002E4D64">
        <w:rPr>
          <w:sz w:val="22"/>
          <w:szCs w:val="22"/>
        </w:rPr>
        <w:t>1</w:t>
      </w:r>
      <w:r>
        <w:rPr>
          <w:sz w:val="22"/>
          <w:szCs w:val="22"/>
        </w:rPr>
        <w:t>3</w:t>
      </w:r>
      <w:r w:rsidRPr="002E4D64">
        <w:rPr>
          <w:sz w:val="22"/>
          <w:szCs w:val="22"/>
        </w:rPr>
        <w:t>. ЮРИДИЧЕСКИЕ АДРЕСА И БАНКОВСКИЕ РЕКВИЗИТЫ СТОРОН</w:t>
      </w:r>
    </w:p>
    <w:tbl>
      <w:tblPr>
        <w:tblW w:w="0" w:type="auto"/>
        <w:tblLayout w:type="fixed"/>
        <w:tblLook w:val="04A0" w:firstRow="1" w:lastRow="0" w:firstColumn="1" w:lastColumn="0" w:noHBand="0" w:noVBand="1"/>
      </w:tblPr>
      <w:tblGrid>
        <w:gridCol w:w="5211"/>
        <w:gridCol w:w="4895"/>
      </w:tblGrid>
      <w:tr w:rsidR="00F03CB5" w:rsidRPr="002E4D64" w:rsidTr="00343877">
        <w:trPr>
          <w:trHeight w:val="679"/>
        </w:trPr>
        <w:tc>
          <w:tcPr>
            <w:tcW w:w="5211" w:type="dxa"/>
          </w:tcPr>
          <w:p w:rsidR="00F03CB5" w:rsidRPr="002E4D64" w:rsidRDefault="00F03CB5" w:rsidP="00343877">
            <w:pPr>
              <w:spacing w:line="240" w:lineRule="auto"/>
              <w:rPr>
                <w:b/>
                <w:bCs/>
                <w:sz w:val="22"/>
                <w:szCs w:val="22"/>
              </w:rPr>
            </w:pPr>
            <w:r w:rsidRPr="002E4D64">
              <w:rPr>
                <w:sz w:val="22"/>
                <w:szCs w:val="22"/>
              </w:rPr>
              <w:t>Подрядчик:</w:t>
            </w:r>
          </w:p>
        </w:tc>
        <w:tc>
          <w:tcPr>
            <w:tcW w:w="4895" w:type="dxa"/>
          </w:tcPr>
          <w:p w:rsidR="00F03CB5" w:rsidRPr="002E4D64" w:rsidRDefault="00F03CB5" w:rsidP="00343877">
            <w:pPr>
              <w:spacing w:line="240" w:lineRule="auto"/>
              <w:ind w:firstLine="0"/>
              <w:rPr>
                <w:sz w:val="22"/>
                <w:szCs w:val="22"/>
              </w:rPr>
            </w:pPr>
            <w:r w:rsidRPr="002E4D64">
              <w:rPr>
                <w:sz w:val="22"/>
                <w:szCs w:val="22"/>
              </w:rPr>
              <w:t>Заказчик:</w:t>
            </w:r>
          </w:p>
          <w:p w:rsidR="00F03CB5" w:rsidRPr="002E4D64" w:rsidRDefault="00F03CB5" w:rsidP="00343877">
            <w:pPr>
              <w:spacing w:line="240" w:lineRule="auto"/>
              <w:rPr>
                <w:b/>
                <w:bCs/>
                <w:sz w:val="22"/>
                <w:szCs w:val="22"/>
              </w:rPr>
            </w:pPr>
          </w:p>
        </w:tc>
      </w:tr>
      <w:tr w:rsidR="00F03CB5" w:rsidRPr="002E4D64" w:rsidTr="00343877">
        <w:trPr>
          <w:trHeight w:val="137"/>
        </w:trPr>
        <w:tc>
          <w:tcPr>
            <w:tcW w:w="5211" w:type="dxa"/>
          </w:tcPr>
          <w:p w:rsidR="00F03CB5" w:rsidRPr="002E4D64" w:rsidRDefault="00F03CB5" w:rsidP="00343877">
            <w:pPr>
              <w:spacing w:line="240" w:lineRule="auto"/>
              <w:rPr>
                <w:bCs/>
                <w:sz w:val="22"/>
                <w:szCs w:val="22"/>
              </w:rPr>
            </w:pPr>
          </w:p>
          <w:p w:rsidR="00F03CB5" w:rsidRPr="002E4D64" w:rsidRDefault="00F03CB5" w:rsidP="00343877">
            <w:pPr>
              <w:spacing w:line="240" w:lineRule="auto"/>
              <w:rPr>
                <w:bCs/>
                <w:sz w:val="22"/>
                <w:szCs w:val="22"/>
              </w:rPr>
            </w:pPr>
          </w:p>
          <w:p w:rsidR="00F03CB5" w:rsidRPr="002E4D64" w:rsidRDefault="00F03CB5" w:rsidP="00343877">
            <w:pPr>
              <w:spacing w:line="240" w:lineRule="auto"/>
              <w:rPr>
                <w:bCs/>
                <w:sz w:val="22"/>
                <w:szCs w:val="22"/>
              </w:rPr>
            </w:pPr>
          </w:p>
          <w:p w:rsidR="00F03CB5" w:rsidRPr="002E4D64" w:rsidRDefault="00F03CB5" w:rsidP="00343877">
            <w:pPr>
              <w:spacing w:line="240" w:lineRule="auto"/>
              <w:rPr>
                <w:bCs/>
                <w:sz w:val="22"/>
                <w:szCs w:val="22"/>
              </w:rPr>
            </w:pPr>
          </w:p>
          <w:p w:rsidR="00F03CB5" w:rsidRPr="002E4D64" w:rsidRDefault="00F03CB5" w:rsidP="00343877">
            <w:pPr>
              <w:spacing w:line="240" w:lineRule="auto"/>
              <w:rPr>
                <w:bCs/>
                <w:sz w:val="22"/>
                <w:szCs w:val="22"/>
              </w:rPr>
            </w:pPr>
          </w:p>
          <w:p w:rsidR="00F03CB5" w:rsidRPr="002E4D64" w:rsidRDefault="00F03CB5" w:rsidP="00343877">
            <w:pPr>
              <w:spacing w:line="240" w:lineRule="auto"/>
              <w:rPr>
                <w:sz w:val="22"/>
                <w:szCs w:val="22"/>
              </w:rPr>
            </w:pPr>
          </w:p>
          <w:p w:rsidR="00F03CB5" w:rsidRPr="002E4D64" w:rsidRDefault="00F03CB5" w:rsidP="00343877">
            <w:pPr>
              <w:spacing w:line="240" w:lineRule="auto"/>
              <w:rPr>
                <w:sz w:val="22"/>
                <w:szCs w:val="22"/>
              </w:rPr>
            </w:pPr>
          </w:p>
          <w:p w:rsidR="00F03CB5" w:rsidRPr="002E4D64" w:rsidRDefault="00F03CB5" w:rsidP="00343877">
            <w:pPr>
              <w:spacing w:line="240" w:lineRule="auto"/>
              <w:rPr>
                <w:sz w:val="22"/>
                <w:szCs w:val="22"/>
              </w:rPr>
            </w:pPr>
          </w:p>
          <w:p w:rsidR="00F03CB5" w:rsidRPr="002E4D64" w:rsidRDefault="00F03CB5" w:rsidP="00343877">
            <w:pPr>
              <w:spacing w:line="240" w:lineRule="auto"/>
              <w:rPr>
                <w:sz w:val="22"/>
                <w:szCs w:val="22"/>
              </w:rPr>
            </w:pPr>
          </w:p>
          <w:p w:rsidR="00F03CB5" w:rsidRPr="002E4D64" w:rsidRDefault="00F03CB5" w:rsidP="00343877">
            <w:pPr>
              <w:spacing w:line="240" w:lineRule="auto"/>
              <w:rPr>
                <w:sz w:val="22"/>
                <w:szCs w:val="22"/>
              </w:rPr>
            </w:pPr>
          </w:p>
          <w:p w:rsidR="00F03CB5" w:rsidRPr="002E4D64" w:rsidRDefault="00F03CB5" w:rsidP="00343877">
            <w:pPr>
              <w:spacing w:line="240" w:lineRule="auto"/>
              <w:rPr>
                <w:sz w:val="22"/>
                <w:szCs w:val="22"/>
              </w:rPr>
            </w:pPr>
          </w:p>
          <w:p w:rsidR="00F03CB5" w:rsidRPr="002E4D64" w:rsidRDefault="00F03CB5" w:rsidP="00343877">
            <w:pPr>
              <w:spacing w:line="240" w:lineRule="auto"/>
              <w:rPr>
                <w:sz w:val="22"/>
                <w:szCs w:val="22"/>
              </w:rPr>
            </w:pPr>
          </w:p>
          <w:p w:rsidR="00F03CB5" w:rsidRPr="002E4D64" w:rsidRDefault="00F03CB5" w:rsidP="00343877">
            <w:pPr>
              <w:spacing w:line="240" w:lineRule="auto"/>
              <w:rPr>
                <w:sz w:val="22"/>
                <w:szCs w:val="22"/>
              </w:rPr>
            </w:pPr>
            <w:r w:rsidRPr="002E4D64">
              <w:rPr>
                <w:sz w:val="22"/>
                <w:szCs w:val="22"/>
              </w:rPr>
              <w:t>_____________</w:t>
            </w:r>
            <w:r>
              <w:rPr>
                <w:sz w:val="22"/>
                <w:szCs w:val="22"/>
              </w:rPr>
              <w:t>/_______________/</w:t>
            </w:r>
          </w:p>
          <w:p w:rsidR="00F03CB5" w:rsidRPr="002E4D64" w:rsidRDefault="00F03CB5" w:rsidP="00343877">
            <w:pPr>
              <w:spacing w:line="240" w:lineRule="auto"/>
              <w:rPr>
                <w:sz w:val="22"/>
                <w:szCs w:val="22"/>
              </w:rPr>
            </w:pPr>
            <w:proofErr w:type="spellStart"/>
            <w:r w:rsidRPr="002E4D64">
              <w:rPr>
                <w:sz w:val="22"/>
                <w:szCs w:val="22"/>
              </w:rPr>
              <w:t>м.п</w:t>
            </w:r>
            <w:proofErr w:type="spellEnd"/>
            <w:r w:rsidRPr="002E4D64">
              <w:rPr>
                <w:sz w:val="22"/>
                <w:szCs w:val="22"/>
              </w:rPr>
              <w:t>.</w:t>
            </w:r>
          </w:p>
        </w:tc>
        <w:tc>
          <w:tcPr>
            <w:tcW w:w="4895" w:type="dxa"/>
          </w:tcPr>
          <w:p w:rsidR="00F03CB5" w:rsidRPr="002E4D64" w:rsidRDefault="00F03CB5" w:rsidP="00343877">
            <w:pPr>
              <w:spacing w:line="240" w:lineRule="auto"/>
              <w:ind w:firstLine="0"/>
              <w:rPr>
                <w:sz w:val="22"/>
                <w:szCs w:val="22"/>
                <w:lang w:val="x-none"/>
              </w:rPr>
            </w:pPr>
            <w:r w:rsidRPr="002E4D64">
              <w:rPr>
                <w:sz w:val="22"/>
                <w:szCs w:val="22"/>
                <w:lang w:val="x-none"/>
              </w:rPr>
              <w:t>АО «НПО НИИИП-</w:t>
            </w:r>
            <w:proofErr w:type="spellStart"/>
            <w:r w:rsidRPr="002E4D64">
              <w:rPr>
                <w:sz w:val="22"/>
                <w:szCs w:val="22"/>
                <w:lang w:val="x-none"/>
              </w:rPr>
              <w:t>НЗиК</w:t>
            </w:r>
            <w:proofErr w:type="spellEnd"/>
            <w:r w:rsidRPr="002E4D64">
              <w:rPr>
                <w:sz w:val="22"/>
                <w:szCs w:val="22"/>
                <w:lang w:val="x-none"/>
              </w:rPr>
              <w:t>»</w:t>
            </w:r>
          </w:p>
          <w:p w:rsidR="00F03CB5" w:rsidRPr="002E4D64" w:rsidRDefault="00F03CB5" w:rsidP="00343877">
            <w:pPr>
              <w:spacing w:line="240" w:lineRule="auto"/>
              <w:ind w:firstLine="0"/>
              <w:rPr>
                <w:sz w:val="22"/>
                <w:szCs w:val="22"/>
                <w:lang w:val="x-none"/>
              </w:rPr>
            </w:pPr>
            <w:r w:rsidRPr="002E4D64">
              <w:rPr>
                <w:sz w:val="22"/>
                <w:szCs w:val="22"/>
                <w:lang w:val="x-none"/>
              </w:rPr>
              <w:t>630015, г. Новосибирск, ул. Планетная, 32</w:t>
            </w:r>
          </w:p>
          <w:p w:rsidR="00F03CB5" w:rsidRPr="002E4D64" w:rsidRDefault="00F03CB5" w:rsidP="00343877">
            <w:pPr>
              <w:spacing w:line="240" w:lineRule="auto"/>
              <w:ind w:firstLine="0"/>
              <w:rPr>
                <w:sz w:val="22"/>
                <w:szCs w:val="22"/>
                <w:lang w:val="x-none"/>
              </w:rPr>
            </w:pPr>
            <w:r w:rsidRPr="002E4D64">
              <w:rPr>
                <w:sz w:val="22"/>
                <w:szCs w:val="22"/>
                <w:lang w:val="x-none"/>
              </w:rPr>
              <w:t>ИНН 5401199015/КПП 546050001</w:t>
            </w:r>
          </w:p>
          <w:p w:rsidR="00F03CB5" w:rsidRPr="002E4D64" w:rsidRDefault="00F03CB5" w:rsidP="00343877">
            <w:pPr>
              <w:spacing w:line="240" w:lineRule="auto"/>
              <w:ind w:firstLine="0"/>
              <w:rPr>
                <w:sz w:val="22"/>
                <w:szCs w:val="22"/>
                <w:lang w:val="x-none"/>
              </w:rPr>
            </w:pPr>
            <w:r w:rsidRPr="002E4D64">
              <w:rPr>
                <w:sz w:val="22"/>
                <w:szCs w:val="22"/>
                <w:lang w:val="x-none"/>
              </w:rPr>
              <w:t>р/с 40702810244020003415</w:t>
            </w:r>
          </w:p>
          <w:p w:rsidR="00F03CB5" w:rsidRPr="002E4D64" w:rsidRDefault="00F03CB5" w:rsidP="00343877">
            <w:pPr>
              <w:spacing w:line="240" w:lineRule="auto"/>
              <w:ind w:firstLine="0"/>
              <w:rPr>
                <w:sz w:val="22"/>
                <w:szCs w:val="22"/>
              </w:rPr>
            </w:pPr>
            <w:r w:rsidRPr="002E4D64">
              <w:rPr>
                <w:sz w:val="22"/>
                <w:szCs w:val="22"/>
                <w:lang w:val="x-none"/>
              </w:rPr>
              <w:t xml:space="preserve">Сибирском банке </w:t>
            </w:r>
            <w:r w:rsidRPr="002E4D64">
              <w:rPr>
                <w:sz w:val="22"/>
                <w:szCs w:val="22"/>
              </w:rPr>
              <w:t xml:space="preserve">ПАО </w:t>
            </w:r>
            <w:r w:rsidRPr="002E4D64">
              <w:rPr>
                <w:sz w:val="22"/>
                <w:szCs w:val="22"/>
                <w:lang w:val="x-none"/>
              </w:rPr>
              <w:t>Сбербанк</w:t>
            </w:r>
          </w:p>
          <w:p w:rsidR="00F03CB5" w:rsidRPr="002E4D64" w:rsidRDefault="00F03CB5" w:rsidP="00343877">
            <w:pPr>
              <w:spacing w:line="240" w:lineRule="auto"/>
              <w:ind w:firstLine="0"/>
              <w:rPr>
                <w:sz w:val="22"/>
                <w:szCs w:val="22"/>
                <w:lang w:val="x-none"/>
              </w:rPr>
            </w:pPr>
            <w:r w:rsidRPr="002E4D64">
              <w:rPr>
                <w:sz w:val="22"/>
                <w:szCs w:val="22"/>
                <w:lang w:val="x-none"/>
              </w:rPr>
              <w:t>к/с 30101810500000000641</w:t>
            </w:r>
          </w:p>
          <w:p w:rsidR="00F03CB5" w:rsidRPr="002E4D64" w:rsidRDefault="00F03CB5" w:rsidP="00343877">
            <w:pPr>
              <w:spacing w:line="240" w:lineRule="auto"/>
              <w:ind w:firstLine="0"/>
              <w:rPr>
                <w:sz w:val="22"/>
                <w:szCs w:val="22"/>
              </w:rPr>
            </w:pPr>
            <w:r w:rsidRPr="002E4D64">
              <w:rPr>
                <w:sz w:val="22"/>
                <w:szCs w:val="22"/>
              </w:rPr>
              <w:t>БИК 045004641</w:t>
            </w:r>
          </w:p>
          <w:p w:rsidR="00F03CB5" w:rsidRPr="002E4D64" w:rsidRDefault="00F03CB5" w:rsidP="00343877">
            <w:pPr>
              <w:spacing w:line="240" w:lineRule="auto"/>
              <w:ind w:firstLine="0"/>
              <w:rPr>
                <w:bCs/>
                <w:sz w:val="22"/>
                <w:szCs w:val="22"/>
              </w:rPr>
            </w:pPr>
          </w:p>
          <w:p w:rsidR="00F03CB5" w:rsidRPr="002E4D64" w:rsidRDefault="00F03CB5" w:rsidP="00343877">
            <w:pPr>
              <w:spacing w:line="240" w:lineRule="auto"/>
              <w:ind w:firstLine="0"/>
              <w:rPr>
                <w:bCs/>
                <w:sz w:val="22"/>
                <w:szCs w:val="22"/>
                <w:lang w:val="x-none"/>
              </w:rPr>
            </w:pPr>
            <w:r w:rsidRPr="002E4D64">
              <w:rPr>
                <w:bCs/>
                <w:sz w:val="22"/>
                <w:szCs w:val="22"/>
                <w:lang w:val="x-none"/>
              </w:rPr>
              <w:t>Заместитель генерального директора</w:t>
            </w:r>
          </w:p>
          <w:p w:rsidR="00F03CB5" w:rsidRPr="002E4D64" w:rsidRDefault="00F03CB5" w:rsidP="00343877">
            <w:pPr>
              <w:spacing w:line="240" w:lineRule="auto"/>
              <w:ind w:firstLine="0"/>
              <w:rPr>
                <w:bCs/>
                <w:sz w:val="22"/>
                <w:szCs w:val="22"/>
              </w:rPr>
            </w:pPr>
            <w:r w:rsidRPr="002E4D64">
              <w:rPr>
                <w:bCs/>
                <w:sz w:val="22"/>
                <w:szCs w:val="22"/>
              </w:rPr>
              <w:t xml:space="preserve">по развитию кооперационных связей                                   </w:t>
            </w:r>
          </w:p>
          <w:p w:rsidR="00F03CB5" w:rsidRPr="002E4D64" w:rsidRDefault="00F03CB5" w:rsidP="00343877">
            <w:pPr>
              <w:spacing w:line="240" w:lineRule="auto"/>
              <w:rPr>
                <w:bCs/>
                <w:sz w:val="22"/>
                <w:szCs w:val="22"/>
              </w:rPr>
            </w:pPr>
          </w:p>
          <w:p w:rsidR="00F03CB5" w:rsidRPr="002E4D64" w:rsidRDefault="00F03CB5" w:rsidP="00343877">
            <w:pPr>
              <w:spacing w:line="240" w:lineRule="auto"/>
              <w:rPr>
                <w:bCs/>
                <w:sz w:val="22"/>
                <w:szCs w:val="22"/>
              </w:rPr>
            </w:pPr>
          </w:p>
          <w:p w:rsidR="00F03CB5" w:rsidRPr="002E4D64" w:rsidRDefault="00F03CB5" w:rsidP="00343877">
            <w:pPr>
              <w:spacing w:line="240" w:lineRule="auto"/>
              <w:ind w:firstLine="0"/>
              <w:rPr>
                <w:bCs/>
                <w:sz w:val="22"/>
                <w:szCs w:val="22"/>
              </w:rPr>
            </w:pPr>
            <w:r w:rsidRPr="002E4D64">
              <w:rPr>
                <w:bCs/>
                <w:sz w:val="22"/>
                <w:szCs w:val="22"/>
              </w:rPr>
              <w:t>________________ /О.С. Макаров/</w:t>
            </w:r>
          </w:p>
          <w:p w:rsidR="00F03CB5" w:rsidRPr="002E4D64" w:rsidRDefault="00F03CB5" w:rsidP="00343877">
            <w:pPr>
              <w:spacing w:line="240" w:lineRule="auto"/>
              <w:ind w:firstLine="0"/>
              <w:rPr>
                <w:bCs/>
                <w:sz w:val="22"/>
                <w:szCs w:val="22"/>
              </w:rPr>
            </w:pPr>
            <w:r w:rsidRPr="002E4D64">
              <w:rPr>
                <w:bCs/>
                <w:sz w:val="22"/>
                <w:szCs w:val="22"/>
              </w:rPr>
              <w:tab/>
            </w:r>
            <w:proofErr w:type="spellStart"/>
            <w:r w:rsidRPr="002E4D64">
              <w:rPr>
                <w:bCs/>
                <w:sz w:val="22"/>
                <w:szCs w:val="22"/>
              </w:rPr>
              <w:t>м.п</w:t>
            </w:r>
            <w:proofErr w:type="spellEnd"/>
            <w:r w:rsidRPr="002E4D64">
              <w:rPr>
                <w:bCs/>
                <w:sz w:val="22"/>
                <w:szCs w:val="22"/>
              </w:rPr>
              <w:t>.</w:t>
            </w:r>
          </w:p>
        </w:tc>
      </w:tr>
    </w:tbl>
    <w:p w:rsidR="00F03CB5" w:rsidRPr="002E4D64" w:rsidRDefault="00F03CB5" w:rsidP="00F03CB5">
      <w:pPr>
        <w:spacing w:line="240" w:lineRule="auto"/>
        <w:rPr>
          <w:rFonts w:eastAsia="Arial"/>
          <w:b/>
          <w:bCs/>
          <w:sz w:val="22"/>
          <w:szCs w:val="22"/>
        </w:rPr>
      </w:pPr>
    </w:p>
    <w:p w:rsidR="00971063" w:rsidRDefault="00F03CB5" w:rsidP="00F03CB5">
      <w:pPr>
        <w:autoSpaceDE w:val="0"/>
        <w:autoSpaceDN w:val="0"/>
        <w:adjustRightInd w:val="0"/>
        <w:jc w:val="right"/>
        <w:outlineLvl w:val="2"/>
        <w:rPr>
          <w:b/>
        </w:rPr>
      </w:pPr>
      <w:r>
        <w:rPr>
          <w:b/>
          <w:i/>
          <w:sz w:val="22"/>
          <w:szCs w:val="22"/>
        </w:rPr>
        <w:br w:type="page"/>
      </w:r>
      <w:r w:rsidR="00971063" w:rsidRPr="00E9306C">
        <w:rPr>
          <w:b/>
          <w:i/>
        </w:rPr>
        <w:lastRenderedPageBreak/>
        <w:t>Приложение №</w:t>
      </w:r>
      <w:r w:rsidR="000F297C" w:rsidRPr="00C85C76">
        <w:rPr>
          <w:b/>
          <w:i/>
        </w:rPr>
        <w:t>3</w:t>
      </w:r>
      <w:r w:rsidR="00971063" w:rsidRPr="00971063">
        <w:rPr>
          <w:b/>
        </w:rPr>
        <w:t xml:space="preserve"> </w:t>
      </w:r>
    </w:p>
    <w:bookmarkEnd w:id="19"/>
    <w:p w:rsidR="00BC2019" w:rsidRPr="00FE1569" w:rsidRDefault="00BC2019" w:rsidP="00BC2019">
      <w:pPr>
        <w:autoSpaceDE w:val="0"/>
        <w:autoSpaceDN w:val="0"/>
        <w:adjustRightInd w:val="0"/>
        <w:jc w:val="center"/>
        <w:outlineLvl w:val="2"/>
      </w:pPr>
      <w:r w:rsidRPr="00FE1569">
        <w:rPr>
          <w:b/>
        </w:rPr>
        <w:t xml:space="preserve">ФОРМА </w:t>
      </w:r>
      <w:r w:rsidR="000F297C" w:rsidRPr="008E3EC3">
        <w:rPr>
          <w:b/>
        </w:rPr>
        <w:t>3</w:t>
      </w:r>
      <w:r w:rsidRPr="00FE1569">
        <w:rPr>
          <w:b/>
        </w:rPr>
        <w:t>.</w:t>
      </w:r>
      <w:r w:rsidRPr="00FE1569">
        <w:rPr>
          <w:b/>
        </w:rPr>
        <w:tab/>
        <w:t>ПРЕДЛОЖЕНИЕ О ФУНКЦИОНАЛЬНЫХ ХАРАКТЕРИСТИКАХ (ПОТРЕБИТЕЛЬСКИХ СВОЙСТВАХ) ИЛИ КАЧЕСТВЕННЫХ ХАРАКТЕРИСТИКАХ ПОСТАВЛЯЕМОГО ТОВАРА, ВЫПОЛНЯЕМЫХ РАБОТ, ОКАЗЫВАЕМЫХ УСЛУГ</w:t>
      </w:r>
    </w:p>
    <w:p w:rsidR="00BC2019" w:rsidRPr="00FE1569" w:rsidRDefault="00BC2019" w:rsidP="00BC2019">
      <w:pPr>
        <w:autoSpaceDE w:val="0"/>
        <w:autoSpaceDN w:val="0"/>
        <w:adjustRightInd w:val="0"/>
        <w:jc w:val="center"/>
        <w:outlineLvl w:val="2"/>
      </w:pPr>
    </w:p>
    <w:p w:rsidR="00BC2019" w:rsidRPr="00FE1569" w:rsidRDefault="00BC2019" w:rsidP="00BC2019">
      <w:pPr>
        <w:autoSpaceDE w:val="0"/>
        <w:autoSpaceDN w:val="0"/>
        <w:adjustRightInd w:val="0"/>
        <w:ind w:firstLine="540"/>
        <w:outlineLvl w:val="2"/>
      </w:pPr>
    </w:p>
    <w:p w:rsidR="00BC2019" w:rsidRPr="00FE1569" w:rsidRDefault="00BC2019" w:rsidP="00BC2019">
      <w:pPr>
        <w:ind w:firstLine="709"/>
      </w:pPr>
      <w:r w:rsidRPr="00FE1569">
        <w:t>Дата, исх. Номер</w:t>
      </w:r>
    </w:p>
    <w:p w:rsidR="00BC2019" w:rsidRPr="00FE1569" w:rsidRDefault="00BC2019" w:rsidP="00BC2019">
      <w:pPr>
        <w:ind w:firstLine="709"/>
      </w:pPr>
    </w:p>
    <w:p w:rsidR="00BC2019" w:rsidRPr="00FE1569" w:rsidRDefault="00BC2019" w:rsidP="00BC2019">
      <w:pPr>
        <w:widowControl/>
        <w:numPr>
          <w:ilvl w:val="0"/>
          <w:numId w:val="1"/>
        </w:numPr>
        <w:suppressAutoHyphens w:val="0"/>
        <w:snapToGrid/>
        <w:spacing w:line="240" w:lineRule="auto"/>
        <w:ind w:left="0" w:firstLine="0"/>
        <w:jc w:val="center"/>
        <w:rPr>
          <w:b/>
          <w:bCs/>
          <w:color w:val="FF0000"/>
          <w:lang w:eastAsia="ru-RU"/>
        </w:rPr>
      </w:pPr>
      <w:r w:rsidRPr="00FE1569">
        <w:rPr>
          <w:b/>
          <w:lang w:eastAsia="ru-RU"/>
        </w:rPr>
        <w:t>ПРЕДЛОЖЕНИЕ О ФУНКЦИОНАЛЬНЫХ ХАРАКТЕРИСТИКАХ (ПОТРЕБИТЕЛЬСКИХ СВОЙСТВАХ) ИЛИ КАЧЕСТВЕННЫХ ХАРАКТЕРИСТИКАХ ПОСТАВЛЯЕМОГО ТОВАРА, ВЫПОЛНЯЕМЫХ РАБОТ, ОКАЗЫВАЕМЫХ УСЛУГ</w:t>
      </w:r>
    </w:p>
    <w:p w:rsidR="00BC2019" w:rsidRPr="00FE1569" w:rsidRDefault="00BC2019" w:rsidP="00BC2019">
      <w:pPr>
        <w:ind w:right="-92"/>
      </w:pPr>
      <w:r w:rsidRPr="00FE1569">
        <w:t>на _______________________________________________________________________________</w:t>
      </w:r>
    </w:p>
    <w:p w:rsidR="00BC2019" w:rsidRPr="00FE1569" w:rsidRDefault="00BC2019" w:rsidP="00BC2019">
      <w:pPr>
        <w:ind w:left="3540" w:right="-92" w:firstLine="708"/>
        <w:rPr>
          <w:vertAlign w:val="superscript"/>
        </w:rPr>
      </w:pPr>
      <w:r w:rsidRPr="00FE1569">
        <w:rPr>
          <w:i/>
        </w:rPr>
        <w:t>(</w:t>
      </w:r>
      <w:r w:rsidRPr="00FE1569">
        <w:rPr>
          <w:i/>
          <w:vertAlign w:val="superscript"/>
        </w:rPr>
        <w:t>указать название и номер лота)</w:t>
      </w:r>
    </w:p>
    <w:p w:rsidR="00BC2019" w:rsidRPr="00FE1569" w:rsidRDefault="00BC2019" w:rsidP="00BC2019">
      <w:r w:rsidRPr="00FE1569">
        <w:t>1. Исполняя наши обязательства и изучив аукционную документацию на право заключения договора на поставку товара, выполнение работ, оказание услуг, указанных в аукционной документации, в том числе условия и порядок проведения настоящего открытого аукциона в электронной форме, проект договора на выполнение вышеуказанного заказа, мы</w:t>
      </w:r>
      <w:r w:rsidRPr="00FE1569">
        <w:rPr>
          <w:b/>
          <w:bCs/>
        </w:rPr>
        <w:t>________________________________________________________________________________</w:t>
      </w:r>
    </w:p>
    <w:p w:rsidR="00BC2019" w:rsidRPr="00FE1569" w:rsidRDefault="00BC2019" w:rsidP="00BC2019">
      <w:pPr>
        <w:ind w:left="4248"/>
        <w:rPr>
          <w:i/>
          <w:iCs/>
          <w:vertAlign w:val="superscript"/>
        </w:rPr>
      </w:pPr>
      <w:r w:rsidRPr="00FE1569">
        <w:rPr>
          <w:i/>
          <w:iCs/>
          <w:vertAlign w:val="superscript"/>
        </w:rPr>
        <w:t>(наименование, Ф.И.О. участника закупки)</w:t>
      </w:r>
    </w:p>
    <w:p w:rsidR="00BC2019" w:rsidRPr="00FE1569" w:rsidRDefault="00BC2019" w:rsidP="00BC2019">
      <w:pPr>
        <w:widowControl/>
        <w:snapToGrid/>
        <w:spacing w:line="240" w:lineRule="auto"/>
        <w:ind w:firstLine="0"/>
      </w:pPr>
      <w:r w:rsidRPr="00FE1569">
        <w:t>в лице __________________________________________________________________________</w:t>
      </w:r>
    </w:p>
    <w:p w:rsidR="00BC2019" w:rsidRPr="00FE1569" w:rsidRDefault="00BC2019" w:rsidP="00BC2019">
      <w:pPr>
        <w:jc w:val="center"/>
        <w:rPr>
          <w:i/>
          <w:iCs/>
          <w:vertAlign w:val="superscript"/>
        </w:rPr>
      </w:pPr>
      <w:r w:rsidRPr="00FE1569">
        <w:rPr>
          <w:i/>
          <w:iCs/>
          <w:vertAlign w:val="superscript"/>
        </w:rPr>
        <w:t>(наименование должности руководителя участника закупки – юридического лица, Ф.И.О. (полностью))</w:t>
      </w:r>
    </w:p>
    <w:p w:rsidR="00BC2019" w:rsidRPr="00FE1569" w:rsidRDefault="00BC2019" w:rsidP="00BC2019">
      <w:pPr>
        <w:widowControl/>
        <w:snapToGrid/>
        <w:spacing w:after="120" w:line="240" w:lineRule="auto"/>
        <w:ind w:firstLine="0"/>
      </w:pPr>
      <w:r w:rsidRPr="00FE1569">
        <w:t xml:space="preserve">уполномоченного в случае признания нас победителями аукциона подписать договор, согласны выполнить предусмотренные аукционом функции в соответствии с требованиями аукционной документации и на условиях, указанных в аукционной документации и нашим предложением: </w:t>
      </w:r>
    </w:p>
    <w:p w:rsidR="00BC2019" w:rsidRPr="00FE1569" w:rsidRDefault="00BC2019" w:rsidP="00BC2019">
      <w:pPr>
        <w:jc w:val="center"/>
        <w:rPr>
          <w:b/>
        </w:rPr>
      </w:pPr>
      <w:r w:rsidRPr="00FE1569">
        <w:rPr>
          <w:b/>
        </w:rPr>
        <w:t>Наименование и описание поставляемых товаров:</w:t>
      </w:r>
    </w:p>
    <w:tbl>
      <w:tblPr>
        <w:tblW w:w="5000" w:type="pct"/>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621"/>
        <w:gridCol w:w="1656"/>
        <w:gridCol w:w="2414"/>
        <w:gridCol w:w="1818"/>
        <w:gridCol w:w="900"/>
        <w:gridCol w:w="990"/>
        <w:gridCol w:w="1602"/>
      </w:tblGrid>
      <w:tr w:rsidR="00BC2019" w:rsidRPr="00FE1569" w:rsidTr="00BA590B">
        <w:trPr>
          <w:cantSplit/>
          <w:trHeight w:val="376"/>
        </w:trPr>
        <w:tc>
          <w:tcPr>
            <w:tcW w:w="310" w:type="pct"/>
            <w:vMerge w:val="restart"/>
            <w:vAlign w:val="center"/>
          </w:tcPr>
          <w:p w:rsidR="00BC2019" w:rsidRPr="00FE1569" w:rsidRDefault="00BC2019" w:rsidP="00BA590B">
            <w:pPr>
              <w:jc w:val="center"/>
              <w:rPr>
                <w:b/>
                <w:color w:val="000000"/>
                <w:spacing w:val="-4"/>
              </w:rPr>
            </w:pPr>
            <w:r w:rsidRPr="00FE1569">
              <w:rPr>
                <w:b/>
                <w:color w:val="000000"/>
                <w:spacing w:val="-4"/>
              </w:rPr>
              <w:t xml:space="preserve">№№ </w:t>
            </w:r>
            <w:proofErr w:type="gramStart"/>
            <w:r w:rsidRPr="00FE1569">
              <w:rPr>
                <w:b/>
                <w:color w:val="000000"/>
                <w:spacing w:val="-4"/>
              </w:rPr>
              <w:t>п</w:t>
            </w:r>
            <w:proofErr w:type="gramEnd"/>
            <w:r w:rsidRPr="00FE1569">
              <w:rPr>
                <w:b/>
                <w:color w:val="000000"/>
                <w:spacing w:val="-4"/>
              </w:rPr>
              <w:t>/п</w:t>
            </w:r>
          </w:p>
        </w:tc>
        <w:tc>
          <w:tcPr>
            <w:tcW w:w="828" w:type="pct"/>
            <w:vMerge w:val="restart"/>
            <w:vAlign w:val="center"/>
          </w:tcPr>
          <w:p w:rsidR="00BC2019" w:rsidRPr="00FE1569" w:rsidRDefault="00BC2019" w:rsidP="00BA590B">
            <w:pPr>
              <w:ind w:firstLine="0"/>
              <w:rPr>
                <w:b/>
                <w:color w:val="000000"/>
                <w:spacing w:val="-4"/>
              </w:rPr>
            </w:pPr>
            <w:r w:rsidRPr="00FE1569">
              <w:rPr>
                <w:b/>
                <w:color w:val="000000"/>
                <w:spacing w:val="-4"/>
              </w:rPr>
              <w:t>Наименование товаров</w:t>
            </w:r>
          </w:p>
        </w:tc>
        <w:tc>
          <w:tcPr>
            <w:tcW w:w="1207" w:type="pct"/>
            <w:vMerge w:val="restart"/>
            <w:vAlign w:val="center"/>
          </w:tcPr>
          <w:p w:rsidR="00BC2019" w:rsidRPr="00FE1569" w:rsidRDefault="00BC2019" w:rsidP="00BA590B">
            <w:pPr>
              <w:ind w:firstLine="0"/>
              <w:rPr>
                <w:b/>
                <w:color w:val="000000"/>
                <w:spacing w:val="-8"/>
              </w:rPr>
            </w:pPr>
            <w:r w:rsidRPr="00FE1569">
              <w:rPr>
                <w:b/>
                <w:color w:val="000000"/>
                <w:spacing w:val="-4"/>
              </w:rPr>
              <w:t xml:space="preserve">Технические </w:t>
            </w:r>
            <w:r w:rsidRPr="00FE1569">
              <w:rPr>
                <w:b/>
                <w:color w:val="000000"/>
              </w:rPr>
              <w:t>характеристи</w:t>
            </w:r>
            <w:r w:rsidRPr="00FE1569">
              <w:rPr>
                <w:b/>
                <w:color w:val="000000"/>
                <w:spacing w:val="-3"/>
              </w:rPr>
              <w:t>ки</w:t>
            </w:r>
          </w:p>
        </w:tc>
        <w:tc>
          <w:tcPr>
            <w:tcW w:w="909" w:type="pct"/>
            <w:vMerge w:val="restart"/>
            <w:vAlign w:val="center"/>
          </w:tcPr>
          <w:p w:rsidR="00BC2019" w:rsidRPr="00FE1569" w:rsidRDefault="00BC2019" w:rsidP="00BA590B">
            <w:pPr>
              <w:widowControl/>
              <w:suppressAutoHyphens w:val="0"/>
              <w:snapToGrid/>
              <w:spacing w:after="200" w:line="276" w:lineRule="auto"/>
              <w:ind w:firstLine="0"/>
              <w:jc w:val="left"/>
              <w:rPr>
                <w:b/>
                <w:color w:val="000000"/>
                <w:spacing w:val="-8"/>
              </w:rPr>
            </w:pPr>
            <w:r w:rsidRPr="00FE1569">
              <w:rPr>
                <w:b/>
                <w:color w:val="000000"/>
                <w:spacing w:val="-8"/>
              </w:rPr>
              <w:t>Страна происхождения</w:t>
            </w:r>
          </w:p>
          <w:p w:rsidR="00BC2019" w:rsidRPr="00FE1569" w:rsidRDefault="00BC2019" w:rsidP="00BA590B">
            <w:pPr>
              <w:ind w:firstLine="0"/>
              <w:rPr>
                <w:b/>
                <w:color w:val="000000"/>
                <w:spacing w:val="-8"/>
              </w:rPr>
            </w:pPr>
          </w:p>
        </w:tc>
        <w:tc>
          <w:tcPr>
            <w:tcW w:w="450" w:type="pct"/>
            <w:vMerge w:val="restart"/>
            <w:vAlign w:val="center"/>
          </w:tcPr>
          <w:p w:rsidR="00BC2019" w:rsidRPr="00FE1569" w:rsidRDefault="00BC2019" w:rsidP="00BA590B">
            <w:pPr>
              <w:ind w:firstLine="0"/>
              <w:rPr>
                <w:b/>
                <w:color w:val="000000"/>
                <w:spacing w:val="-4"/>
              </w:rPr>
            </w:pPr>
            <w:r w:rsidRPr="00FE1569">
              <w:rPr>
                <w:b/>
                <w:color w:val="000000"/>
                <w:spacing w:val="-4"/>
              </w:rPr>
              <w:t>Ед. изм.</w:t>
            </w:r>
          </w:p>
        </w:tc>
        <w:tc>
          <w:tcPr>
            <w:tcW w:w="495" w:type="pct"/>
            <w:vMerge w:val="restart"/>
            <w:vAlign w:val="center"/>
          </w:tcPr>
          <w:p w:rsidR="00BC2019" w:rsidRPr="00FE1569" w:rsidRDefault="00BC2019" w:rsidP="00BA590B">
            <w:pPr>
              <w:ind w:firstLine="0"/>
              <w:rPr>
                <w:b/>
                <w:color w:val="000000"/>
                <w:spacing w:val="-4"/>
              </w:rPr>
            </w:pPr>
            <w:r w:rsidRPr="00FE1569">
              <w:rPr>
                <w:b/>
                <w:color w:val="000000"/>
                <w:spacing w:val="-4"/>
              </w:rPr>
              <w:t>Кол-во</w:t>
            </w:r>
          </w:p>
        </w:tc>
        <w:tc>
          <w:tcPr>
            <w:tcW w:w="800" w:type="pct"/>
            <w:vMerge w:val="restart"/>
            <w:vAlign w:val="center"/>
          </w:tcPr>
          <w:p w:rsidR="00BC2019" w:rsidRPr="00FE1569" w:rsidRDefault="00BC2019" w:rsidP="00BA590B">
            <w:pPr>
              <w:ind w:firstLine="0"/>
              <w:rPr>
                <w:b/>
                <w:spacing w:val="-4"/>
              </w:rPr>
            </w:pPr>
            <w:r w:rsidRPr="00FE1569">
              <w:rPr>
                <w:b/>
                <w:spacing w:val="-4"/>
              </w:rPr>
              <w:t>Срок гарантии</w:t>
            </w:r>
          </w:p>
        </w:tc>
      </w:tr>
      <w:tr w:rsidR="00BC2019" w:rsidRPr="00FE1569" w:rsidTr="00BA590B">
        <w:trPr>
          <w:cantSplit/>
          <w:trHeight w:val="476"/>
        </w:trPr>
        <w:tc>
          <w:tcPr>
            <w:tcW w:w="310" w:type="pct"/>
            <w:vMerge/>
            <w:shd w:val="clear" w:color="auto" w:fill="FFFFFF"/>
          </w:tcPr>
          <w:p w:rsidR="00BC2019" w:rsidRPr="00FE1569" w:rsidRDefault="00BC2019" w:rsidP="00BA590B">
            <w:pPr>
              <w:jc w:val="center"/>
              <w:rPr>
                <w:color w:val="000000"/>
                <w:spacing w:val="-4"/>
              </w:rPr>
            </w:pPr>
          </w:p>
        </w:tc>
        <w:tc>
          <w:tcPr>
            <w:tcW w:w="828" w:type="pct"/>
            <w:vMerge/>
            <w:shd w:val="clear" w:color="auto" w:fill="FFFFFF"/>
          </w:tcPr>
          <w:p w:rsidR="00BC2019" w:rsidRPr="00FE1569" w:rsidRDefault="00BC2019" w:rsidP="00BA590B">
            <w:pPr>
              <w:rPr>
                <w:color w:val="000000"/>
              </w:rPr>
            </w:pPr>
          </w:p>
        </w:tc>
        <w:tc>
          <w:tcPr>
            <w:tcW w:w="1207" w:type="pct"/>
            <w:vMerge/>
            <w:shd w:val="clear" w:color="auto" w:fill="FFFFFF"/>
          </w:tcPr>
          <w:p w:rsidR="00BC2019" w:rsidRPr="00FE1569" w:rsidRDefault="00BC2019" w:rsidP="00BA590B">
            <w:pPr>
              <w:rPr>
                <w:color w:val="000000"/>
              </w:rPr>
            </w:pPr>
          </w:p>
        </w:tc>
        <w:tc>
          <w:tcPr>
            <w:tcW w:w="909" w:type="pct"/>
            <w:vMerge/>
            <w:shd w:val="clear" w:color="auto" w:fill="FFFFFF"/>
          </w:tcPr>
          <w:p w:rsidR="00BC2019" w:rsidRPr="00FE1569" w:rsidRDefault="00BC2019" w:rsidP="00BA590B">
            <w:pPr>
              <w:rPr>
                <w:color w:val="000000"/>
              </w:rPr>
            </w:pPr>
          </w:p>
        </w:tc>
        <w:tc>
          <w:tcPr>
            <w:tcW w:w="450" w:type="pct"/>
            <w:vMerge/>
            <w:shd w:val="clear" w:color="auto" w:fill="FFFFFF"/>
          </w:tcPr>
          <w:p w:rsidR="00BC2019" w:rsidRPr="00FE1569" w:rsidRDefault="00BC2019" w:rsidP="00BA590B">
            <w:pPr>
              <w:jc w:val="center"/>
              <w:rPr>
                <w:color w:val="000000"/>
                <w:spacing w:val="-4"/>
              </w:rPr>
            </w:pPr>
          </w:p>
        </w:tc>
        <w:tc>
          <w:tcPr>
            <w:tcW w:w="495" w:type="pct"/>
            <w:vMerge/>
          </w:tcPr>
          <w:p w:rsidR="00BC2019" w:rsidRPr="00FE1569" w:rsidRDefault="00BC2019" w:rsidP="00BA590B">
            <w:pPr>
              <w:shd w:val="clear" w:color="auto" w:fill="FFFFFF"/>
              <w:jc w:val="center"/>
              <w:rPr>
                <w:color w:val="000000"/>
                <w:spacing w:val="-4"/>
              </w:rPr>
            </w:pPr>
          </w:p>
        </w:tc>
        <w:tc>
          <w:tcPr>
            <w:tcW w:w="800" w:type="pct"/>
            <w:vMerge/>
          </w:tcPr>
          <w:p w:rsidR="00BC2019" w:rsidRPr="00FE1569" w:rsidRDefault="00BC2019" w:rsidP="00BA590B">
            <w:pPr>
              <w:shd w:val="clear" w:color="auto" w:fill="FFFFFF"/>
              <w:jc w:val="center"/>
              <w:rPr>
                <w:color w:val="000000"/>
                <w:spacing w:val="-4"/>
              </w:rPr>
            </w:pPr>
          </w:p>
        </w:tc>
      </w:tr>
      <w:tr w:rsidR="00BC2019" w:rsidRPr="00FE1569" w:rsidTr="00BA590B">
        <w:trPr>
          <w:trHeight w:val="20"/>
        </w:trPr>
        <w:tc>
          <w:tcPr>
            <w:tcW w:w="310" w:type="pct"/>
          </w:tcPr>
          <w:p w:rsidR="00BC2019" w:rsidRPr="00FE1569" w:rsidRDefault="00BC2019" w:rsidP="00BA590B">
            <w:pPr>
              <w:jc w:val="center"/>
              <w:rPr>
                <w:color w:val="000000"/>
                <w:spacing w:val="-4"/>
              </w:rPr>
            </w:pPr>
            <w:r w:rsidRPr="00FE1569">
              <w:rPr>
                <w:color w:val="000000"/>
                <w:spacing w:val="-4"/>
              </w:rPr>
              <w:t>1</w:t>
            </w:r>
          </w:p>
        </w:tc>
        <w:tc>
          <w:tcPr>
            <w:tcW w:w="828" w:type="pct"/>
          </w:tcPr>
          <w:p w:rsidR="00BC2019" w:rsidRPr="00FE1569" w:rsidRDefault="00BC2019" w:rsidP="00BA590B">
            <w:pPr>
              <w:jc w:val="center"/>
              <w:rPr>
                <w:color w:val="000000"/>
                <w:spacing w:val="-4"/>
              </w:rPr>
            </w:pPr>
          </w:p>
        </w:tc>
        <w:tc>
          <w:tcPr>
            <w:tcW w:w="1207" w:type="pct"/>
          </w:tcPr>
          <w:p w:rsidR="00BC2019" w:rsidRPr="00FE1569" w:rsidRDefault="00BC2019" w:rsidP="00BA590B">
            <w:pPr>
              <w:jc w:val="center"/>
              <w:rPr>
                <w:color w:val="000000"/>
                <w:spacing w:val="-4"/>
              </w:rPr>
            </w:pPr>
          </w:p>
        </w:tc>
        <w:tc>
          <w:tcPr>
            <w:tcW w:w="909" w:type="pct"/>
          </w:tcPr>
          <w:p w:rsidR="00BC2019" w:rsidRPr="00FE1569" w:rsidRDefault="00BC2019" w:rsidP="00BA590B">
            <w:pPr>
              <w:jc w:val="center"/>
              <w:rPr>
                <w:color w:val="000000"/>
                <w:spacing w:val="-4"/>
              </w:rPr>
            </w:pPr>
          </w:p>
        </w:tc>
        <w:tc>
          <w:tcPr>
            <w:tcW w:w="450" w:type="pct"/>
          </w:tcPr>
          <w:p w:rsidR="00BC2019" w:rsidRPr="00FE1569" w:rsidRDefault="00BC2019" w:rsidP="00BA590B">
            <w:pPr>
              <w:jc w:val="center"/>
              <w:rPr>
                <w:color w:val="000000"/>
                <w:spacing w:val="-4"/>
              </w:rPr>
            </w:pPr>
          </w:p>
        </w:tc>
        <w:tc>
          <w:tcPr>
            <w:tcW w:w="495" w:type="pct"/>
          </w:tcPr>
          <w:p w:rsidR="00BC2019" w:rsidRPr="00FE1569" w:rsidRDefault="00BC2019" w:rsidP="00BA590B">
            <w:pPr>
              <w:jc w:val="center"/>
              <w:rPr>
                <w:color w:val="000000"/>
                <w:spacing w:val="-4"/>
              </w:rPr>
            </w:pPr>
          </w:p>
        </w:tc>
        <w:tc>
          <w:tcPr>
            <w:tcW w:w="800" w:type="pct"/>
          </w:tcPr>
          <w:p w:rsidR="00BC2019" w:rsidRPr="00FE1569" w:rsidRDefault="00BC2019" w:rsidP="00BA590B">
            <w:pPr>
              <w:jc w:val="center"/>
              <w:rPr>
                <w:color w:val="000000"/>
                <w:spacing w:val="-4"/>
              </w:rPr>
            </w:pPr>
          </w:p>
        </w:tc>
      </w:tr>
      <w:tr w:rsidR="00BC2019" w:rsidRPr="00FE1569" w:rsidTr="00BA590B">
        <w:trPr>
          <w:trHeight w:val="20"/>
        </w:trPr>
        <w:tc>
          <w:tcPr>
            <w:tcW w:w="310" w:type="pct"/>
          </w:tcPr>
          <w:p w:rsidR="00BC2019" w:rsidRPr="00FE1569" w:rsidRDefault="00BC2019" w:rsidP="00BA590B">
            <w:pPr>
              <w:jc w:val="center"/>
              <w:rPr>
                <w:color w:val="000000"/>
                <w:spacing w:val="-4"/>
              </w:rPr>
            </w:pPr>
            <w:r w:rsidRPr="00FE1569">
              <w:rPr>
                <w:color w:val="000000"/>
                <w:spacing w:val="-4"/>
              </w:rPr>
              <w:t>2</w:t>
            </w:r>
          </w:p>
        </w:tc>
        <w:tc>
          <w:tcPr>
            <w:tcW w:w="828" w:type="pct"/>
          </w:tcPr>
          <w:p w:rsidR="00BC2019" w:rsidRPr="00FE1569" w:rsidRDefault="00BC2019" w:rsidP="00BA590B">
            <w:pPr>
              <w:jc w:val="center"/>
              <w:rPr>
                <w:color w:val="000000"/>
                <w:spacing w:val="-4"/>
              </w:rPr>
            </w:pPr>
          </w:p>
        </w:tc>
        <w:tc>
          <w:tcPr>
            <w:tcW w:w="1207" w:type="pct"/>
          </w:tcPr>
          <w:p w:rsidR="00BC2019" w:rsidRPr="00FE1569" w:rsidRDefault="00BC2019" w:rsidP="00BA590B">
            <w:pPr>
              <w:jc w:val="center"/>
              <w:rPr>
                <w:color w:val="000000"/>
                <w:spacing w:val="-4"/>
              </w:rPr>
            </w:pPr>
          </w:p>
        </w:tc>
        <w:tc>
          <w:tcPr>
            <w:tcW w:w="909" w:type="pct"/>
          </w:tcPr>
          <w:p w:rsidR="00BC2019" w:rsidRPr="00FE1569" w:rsidRDefault="00BC2019" w:rsidP="00BA590B">
            <w:pPr>
              <w:jc w:val="center"/>
              <w:rPr>
                <w:color w:val="000000"/>
                <w:spacing w:val="-4"/>
              </w:rPr>
            </w:pPr>
          </w:p>
        </w:tc>
        <w:tc>
          <w:tcPr>
            <w:tcW w:w="450" w:type="pct"/>
          </w:tcPr>
          <w:p w:rsidR="00BC2019" w:rsidRPr="00FE1569" w:rsidRDefault="00BC2019" w:rsidP="00BA590B">
            <w:pPr>
              <w:jc w:val="center"/>
              <w:rPr>
                <w:color w:val="000000"/>
                <w:spacing w:val="-4"/>
              </w:rPr>
            </w:pPr>
          </w:p>
        </w:tc>
        <w:tc>
          <w:tcPr>
            <w:tcW w:w="495" w:type="pct"/>
          </w:tcPr>
          <w:p w:rsidR="00BC2019" w:rsidRPr="00FE1569" w:rsidRDefault="00BC2019" w:rsidP="00BA590B">
            <w:pPr>
              <w:jc w:val="center"/>
              <w:rPr>
                <w:color w:val="000000"/>
                <w:spacing w:val="-4"/>
              </w:rPr>
            </w:pPr>
          </w:p>
        </w:tc>
        <w:tc>
          <w:tcPr>
            <w:tcW w:w="800" w:type="pct"/>
          </w:tcPr>
          <w:p w:rsidR="00BC2019" w:rsidRPr="00FE1569" w:rsidRDefault="00BC2019" w:rsidP="00BA590B">
            <w:pPr>
              <w:jc w:val="center"/>
              <w:rPr>
                <w:color w:val="000000"/>
                <w:spacing w:val="-4"/>
              </w:rPr>
            </w:pPr>
          </w:p>
        </w:tc>
      </w:tr>
      <w:tr w:rsidR="00BC2019" w:rsidRPr="00FE1569" w:rsidTr="00BA590B">
        <w:trPr>
          <w:trHeight w:val="20"/>
        </w:trPr>
        <w:tc>
          <w:tcPr>
            <w:tcW w:w="310" w:type="pct"/>
          </w:tcPr>
          <w:p w:rsidR="00BC2019" w:rsidRPr="00FE1569" w:rsidRDefault="00BC2019" w:rsidP="00BA590B">
            <w:r w:rsidRPr="00FE1569">
              <w:t>…</w:t>
            </w:r>
          </w:p>
        </w:tc>
        <w:tc>
          <w:tcPr>
            <w:tcW w:w="828" w:type="pct"/>
          </w:tcPr>
          <w:p w:rsidR="00BC2019" w:rsidRPr="00FE1569" w:rsidRDefault="00BC2019" w:rsidP="00BA590B">
            <w:pPr>
              <w:jc w:val="center"/>
              <w:rPr>
                <w:color w:val="000000"/>
                <w:spacing w:val="-4"/>
              </w:rPr>
            </w:pPr>
          </w:p>
        </w:tc>
        <w:tc>
          <w:tcPr>
            <w:tcW w:w="1207" w:type="pct"/>
          </w:tcPr>
          <w:p w:rsidR="00BC2019" w:rsidRPr="00FE1569" w:rsidRDefault="00BC2019" w:rsidP="00BA590B">
            <w:pPr>
              <w:jc w:val="center"/>
              <w:rPr>
                <w:color w:val="000000"/>
                <w:spacing w:val="-4"/>
              </w:rPr>
            </w:pPr>
          </w:p>
        </w:tc>
        <w:tc>
          <w:tcPr>
            <w:tcW w:w="909" w:type="pct"/>
          </w:tcPr>
          <w:p w:rsidR="00BC2019" w:rsidRPr="00FE1569" w:rsidRDefault="00BC2019" w:rsidP="00BA590B">
            <w:pPr>
              <w:jc w:val="center"/>
              <w:rPr>
                <w:color w:val="000000"/>
                <w:spacing w:val="-4"/>
              </w:rPr>
            </w:pPr>
          </w:p>
        </w:tc>
        <w:tc>
          <w:tcPr>
            <w:tcW w:w="450" w:type="pct"/>
          </w:tcPr>
          <w:p w:rsidR="00BC2019" w:rsidRPr="00FE1569" w:rsidRDefault="00BC2019" w:rsidP="00BA590B">
            <w:pPr>
              <w:jc w:val="center"/>
              <w:rPr>
                <w:color w:val="000000"/>
                <w:spacing w:val="-4"/>
              </w:rPr>
            </w:pPr>
          </w:p>
        </w:tc>
        <w:tc>
          <w:tcPr>
            <w:tcW w:w="495" w:type="pct"/>
          </w:tcPr>
          <w:p w:rsidR="00BC2019" w:rsidRPr="00FE1569" w:rsidRDefault="00BC2019" w:rsidP="00BA590B">
            <w:pPr>
              <w:jc w:val="center"/>
              <w:rPr>
                <w:color w:val="000000"/>
                <w:spacing w:val="-4"/>
              </w:rPr>
            </w:pPr>
          </w:p>
        </w:tc>
        <w:tc>
          <w:tcPr>
            <w:tcW w:w="800" w:type="pct"/>
          </w:tcPr>
          <w:p w:rsidR="00BC2019" w:rsidRPr="00FE1569" w:rsidRDefault="00BC2019" w:rsidP="00BA590B">
            <w:pPr>
              <w:jc w:val="center"/>
              <w:rPr>
                <w:color w:val="000000"/>
                <w:spacing w:val="-4"/>
              </w:rPr>
            </w:pPr>
          </w:p>
          <w:p w:rsidR="00BC2019" w:rsidRPr="00FE1569" w:rsidRDefault="00BC2019" w:rsidP="00BA590B">
            <w:pPr>
              <w:jc w:val="center"/>
              <w:rPr>
                <w:color w:val="000000"/>
                <w:spacing w:val="-4"/>
              </w:rPr>
            </w:pPr>
          </w:p>
        </w:tc>
      </w:tr>
      <w:tr w:rsidR="00BC2019" w:rsidRPr="00FE1569" w:rsidTr="00BA590B">
        <w:trPr>
          <w:trHeight w:val="20"/>
        </w:trPr>
        <w:tc>
          <w:tcPr>
            <w:tcW w:w="5000" w:type="pct"/>
            <w:gridSpan w:val="7"/>
          </w:tcPr>
          <w:p w:rsidR="00BC2019" w:rsidRPr="00FE1569" w:rsidRDefault="00BC2019" w:rsidP="00BA590B">
            <w:pPr>
              <w:jc w:val="center"/>
              <w:rPr>
                <w:color w:val="000000"/>
                <w:spacing w:val="-4"/>
              </w:rPr>
            </w:pPr>
          </w:p>
        </w:tc>
      </w:tr>
    </w:tbl>
    <w:p w:rsidR="00BC2019" w:rsidRPr="00FE1569" w:rsidRDefault="00BC2019" w:rsidP="00BC2019">
      <w:pPr>
        <w:rPr>
          <w:b/>
          <w:i/>
          <w:iCs/>
        </w:rPr>
      </w:pPr>
      <w:r w:rsidRPr="00FE1569">
        <w:rPr>
          <w:b/>
          <w:i/>
          <w:iCs/>
        </w:rPr>
        <w:t>Подтверждение требований Заказчика к товару.</w:t>
      </w:r>
    </w:p>
    <w:p w:rsidR="00BC2019" w:rsidRPr="00FE1569" w:rsidRDefault="00BC2019" w:rsidP="00BC2019">
      <w:pPr>
        <w:rPr>
          <w:b/>
          <w:i/>
          <w:iCs/>
        </w:rPr>
      </w:pPr>
    </w:p>
    <w:p w:rsidR="00BC2019" w:rsidRPr="00FE1569" w:rsidRDefault="00BC2019" w:rsidP="00BC2019">
      <w:pPr>
        <w:rPr>
          <w:b/>
          <w:caps/>
        </w:rPr>
      </w:pPr>
      <w:r w:rsidRPr="00FE1569">
        <w:rPr>
          <w:b/>
          <w:i/>
          <w:iCs/>
        </w:rPr>
        <w:t>Примечание</w:t>
      </w:r>
      <w:r w:rsidRPr="00FE1569">
        <w:rPr>
          <w:i/>
          <w:iCs/>
        </w:rPr>
        <w:t>: Участник закупки может подтвердить содержащиеся в данной форме сведения, приложив к ней любые необходимые, по его усмотрению, документы.</w:t>
      </w:r>
    </w:p>
    <w:p w:rsidR="00954FCF" w:rsidRPr="00E9306C" w:rsidRDefault="00954FCF" w:rsidP="00515C61">
      <w:pPr>
        <w:keepNext/>
        <w:widowControl/>
        <w:snapToGrid/>
        <w:spacing w:line="240" w:lineRule="auto"/>
        <w:ind w:firstLine="0"/>
        <w:jc w:val="right"/>
        <w:rPr>
          <w:b/>
        </w:rPr>
        <w:sectPr w:rsidR="00954FCF" w:rsidRPr="00E9306C" w:rsidSect="001337FF">
          <w:footerReference w:type="even" r:id="rId13"/>
          <w:footerReference w:type="default" r:id="rId14"/>
          <w:pgSz w:w="11906" w:h="16838" w:code="9"/>
          <w:pgMar w:top="851" w:right="567" w:bottom="567" w:left="1418" w:header="590" w:footer="448" w:gutter="0"/>
          <w:cols w:space="708"/>
          <w:titlePg/>
          <w:docGrid w:linePitch="360"/>
        </w:sectPr>
      </w:pPr>
      <w:r>
        <w:rPr>
          <w:rStyle w:val="FontStyle19"/>
          <w:sz w:val="20"/>
          <w:szCs w:val="20"/>
        </w:rPr>
        <w:br w:type="page"/>
      </w:r>
    </w:p>
    <w:p w:rsidR="00CD70B4" w:rsidRPr="008E3EC3" w:rsidRDefault="00CD70B4" w:rsidP="00CD70B4">
      <w:pPr>
        <w:pStyle w:val="8"/>
        <w:spacing w:before="0" w:after="0"/>
        <w:jc w:val="right"/>
        <w:rPr>
          <w:rFonts w:ascii="Times New Roman" w:hAnsi="Times New Roman"/>
          <w:b/>
          <w:i w:val="0"/>
          <w:sz w:val="28"/>
          <w:szCs w:val="24"/>
          <w:lang w:val="ru-RU"/>
        </w:rPr>
      </w:pPr>
      <w:r w:rsidRPr="00C4003A">
        <w:rPr>
          <w:rFonts w:ascii="Times New Roman" w:hAnsi="Times New Roman"/>
          <w:b/>
          <w:sz w:val="24"/>
          <w:szCs w:val="24"/>
        </w:rPr>
        <w:lastRenderedPageBreak/>
        <w:t xml:space="preserve">Приложение № </w:t>
      </w:r>
      <w:r w:rsidR="000F297C" w:rsidRPr="008E3EC3">
        <w:rPr>
          <w:rFonts w:ascii="Times New Roman" w:hAnsi="Times New Roman"/>
          <w:b/>
          <w:sz w:val="24"/>
          <w:szCs w:val="24"/>
          <w:lang w:val="ru-RU"/>
        </w:rPr>
        <w:t>4</w:t>
      </w:r>
    </w:p>
    <w:p w:rsidR="00CD70B4" w:rsidRPr="00D81839" w:rsidRDefault="00817FB4" w:rsidP="00D81839">
      <w:pPr>
        <w:pStyle w:val="8"/>
        <w:spacing w:before="0" w:after="0"/>
        <w:jc w:val="center"/>
        <w:rPr>
          <w:rFonts w:ascii="Times New Roman" w:hAnsi="Times New Roman"/>
          <w:b/>
          <w:i w:val="0"/>
          <w:sz w:val="28"/>
          <w:szCs w:val="24"/>
        </w:rPr>
      </w:pPr>
      <w:r>
        <w:rPr>
          <w:rFonts w:ascii="Times New Roman" w:hAnsi="Times New Roman"/>
          <w:b/>
          <w:i w:val="0"/>
          <w:sz w:val="28"/>
          <w:szCs w:val="24"/>
        </w:rPr>
        <w:t>Техническое задание документации о запросе котировок</w:t>
      </w:r>
    </w:p>
    <w:tbl>
      <w:tblPr>
        <w:tblW w:w="5000" w:type="pct"/>
        <w:tblLook w:val="04A0" w:firstRow="1" w:lastRow="0" w:firstColumn="1" w:lastColumn="0" w:noHBand="0" w:noVBand="1"/>
      </w:tblPr>
      <w:tblGrid>
        <w:gridCol w:w="629"/>
        <w:gridCol w:w="4618"/>
        <w:gridCol w:w="1095"/>
        <w:gridCol w:w="1131"/>
        <w:gridCol w:w="2096"/>
      </w:tblGrid>
      <w:tr w:rsidR="00D81839" w:rsidRPr="00D81839" w:rsidTr="00D81839">
        <w:trPr>
          <w:trHeight w:val="495"/>
        </w:trPr>
        <w:tc>
          <w:tcPr>
            <w:tcW w:w="3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81839" w:rsidRPr="00D81839" w:rsidRDefault="00D81839" w:rsidP="00D81839">
            <w:pPr>
              <w:widowControl/>
              <w:suppressAutoHyphens w:val="0"/>
              <w:snapToGrid/>
              <w:spacing w:line="240" w:lineRule="auto"/>
              <w:ind w:firstLine="0"/>
              <w:jc w:val="center"/>
              <w:rPr>
                <w:sz w:val="22"/>
                <w:szCs w:val="22"/>
                <w:lang w:eastAsia="ru-RU"/>
              </w:rPr>
            </w:pPr>
            <w:r w:rsidRPr="00D81839">
              <w:rPr>
                <w:sz w:val="22"/>
                <w:szCs w:val="22"/>
                <w:lang w:eastAsia="ru-RU"/>
              </w:rPr>
              <w:t xml:space="preserve">№ </w:t>
            </w:r>
            <w:proofErr w:type="spellStart"/>
            <w:r w:rsidRPr="00D81839">
              <w:rPr>
                <w:sz w:val="22"/>
                <w:szCs w:val="22"/>
                <w:lang w:eastAsia="ru-RU"/>
              </w:rPr>
              <w:t>пп</w:t>
            </w:r>
            <w:proofErr w:type="spellEnd"/>
          </w:p>
        </w:tc>
        <w:tc>
          <w:tcPr>
            <w:tcW w:w="2413" w:type="pct"/>
            <w:tcBorders>
              <w:top w:val="single" w:sz="4" w:space="0" w:color="auto"/>
              <w:left w:val="nil"/>
              <w:bottom w:val="nil"/>
              <w:right w:val="single" w:sz="4" w:space="0" w:color="auto"/>
            </w:tcBorders>
            <w:shd w:val="clear" w:color="auto" w:fill="auto"/>
            <w:vAlign w:val="center"/>
            <w:hideMark/>
          </w:tcPr>
          <w:p w:rsidR="00D81839" w:rsidRPr="00D81839" w:rsidRDefault="00D81839" w:rsidP="00D81839">
            <w:pPr>
              <w:widowControl/>
              <w:suppressAutoHyphens w:val="0"/>
              <w:snapToGrid/>
              <w:spacing w:line="240" w:lineRule="auto"/>
              <w:ind w:firstLine="0"/>
              <w:jc w:val="center"/>
              <w:rPr>
                <w:sz w:val="22"/>
                <w:szCs w:val="22"/>
                <w:lang w:eastAsia="ru-RU"/>
              </w:rPr>
            </w:pPr>
            <w:r w:rsidRPr="00D81839">
              <w:rPr>
                <w:sz w:val="22"/>
                <w:szCs w:val="22"/>
                <w:lang w:eastAsia="ru-RU"/>
              </w:rPr>
              <w:t>Наименование</w:t>
            </w:r>
          </w:p>
        </w:tc>
        <w:tc>
          <w:tcPr>
            <w:tcW w:w="572" w:type="pct"/>
            <w:tcBorders>
              <w:top w:val="single" w:sz="4" w:space="0" w:color="auto"/>
              <w:left w:val="nil"/>
              <w:bottom w:val="single" w:sz="4" w:space="0" w:color="auto"/>
              <w:right w:val="single" w:sz="4" w:space="0" w:color="auto"/>
            </w:tcBorders>
            <w:shd w:val="clear" w:color="auto" w:fill="auto"/>
            <w:vAlign w:val="center"/>
            <w:hideMark/>
          </w:tcPr>
          <w:p w:rsidR="00D81839" w:rsidRPr="00D81839" w:rsidRDefault="00D81839" w:rsidP="00D81839">
            <w:pPr>
              <w:widowControl/>
              <w:suppressAutoHyphens w:val="0"/>
              <w:snapToGrid/>
              <w:spacing w:line="240" w:lineRule="auto"/>
              <w:ind w:firstLine="0"/>
              <w:jc w:val="center"/>
              <w:rPr>
                <w:sz w:val="22"/>
                <w:szCs w:val="22"/>
                <w:lang w:eastAsia="ru-RU"/>
              </w:rPr>
            </w:pPr>
            <w:r w:rsidRPr="00D81839">
              <w:rPr>
                <w:sz w:val="22"/>
                <w:szCs w:val="22"/>
                <w:lang w:eastAsia="ru-RU"/>
              </w:rPr>
              <w:t>Ед. изм.</w:t>
            </w:r>
          </w:p>
        </w:tc>
        <w:tc>
          <w:tcPr>
            <w:tcW w:w="591" w:type="pct"/>
            <w:tcBorders>
              <w:top w:val="single" w:sz="4" w:space="0" w:color="auto"/>
              <w:left w:val="nil"/>
              <w:bottom w:val="single" w:sz="4" w:space="0" w:color="auto"/>
              <w:right w:val="single" w:sz="4" w:space="0" w:color="auto"/>
            </w:tcBorders>
            <w:shd w:val="clear" w:color="auto" w:fill="auto"/>
            <w:vAlign w:val="center"/>
            <w:hideMark/>
          </w:tcPr>
          <w:p w:rsidR="00D81839" w:rsidRPr="00D81839" w:rsidRDefault="00D81839" w:rsidP="00D81839">
            <w:pPr>
              <w:widowControl/>
              <w:suppressAutoHyphens w:val="0"/>
              <w:snapToGrid/>
              <w:spacing w:line="240" w:lineRule="auto"/>
              <w:ind w:firstLine="0"/>
              <w:jc w:val="center"/>
              <w:rPr>
                <w:sz w:val="22"/>
                <w:szCs w:val="22"/>
                <w:lang w:eastAsia="ru-RU"/>
              </w:rPr>
            </w:pPr>
            <w:r w:rsidRPr="00D81839">
              <w:rPr>
                <w:sz w:val="22"/>
                <w:szCs w:val="22"/>
                <w:lang w:eastAsia="ru-RU"/>
              </w:rPr>
              <w:t>Кол.</w:t>
            </w:r>
          </w:p>
        </w:tc>
        <w:tc>
          <w:tcPr>
            <w:tcW w:w="1095" w:type="pct"/>
            <w:tcBorders>
              <w:top w:val="single" w:sz="4" w:space="0" w:color="auto"/>
              <w:left w:val="nil"/>
              <w:bottom w:val="single" w:sz="4" w:space="0" w:color="auto"/>
              <w:right w:val="single" w:sz="4" w:space="0" w:color="auto"/>
            </w:tcBorders>
            <w:shd w:val="clear" w:color="auto" w:fill="auto"/>
            <w:noWrap/>
            <w:vAlign w:val="center"/>
            <w:hideMark/>
          </w:tcPr>
          <w:p w:rsidR="00D81839" w:rsidRPr="00D81839" w:rsidRDefault="00D81839" w:rsidP="00D81839">
            <w:pPr>
              <w:widowControl/>
              <w:suppressAutoHyphens w:val="0"/>
              <w:snapToGrid/>
              <w:spacing w:line="240" w:lineRule="auto"/>
              <w:ind w:firstLine="0"/>
              <w:jc w:val="center"/>
              <w:rPr>
                <w:sz w:val="22"/>
                <w:szCs w:val="22"/>
                <w:lang w:eastAsia="ru-RU"/>
              </w:rPr>
            </w:pPr>
            <w:r w:rsidRPr="00D81839">
              <w:rPr>
                <w:sz w:val="22"/>
                <w:szCs w:val="22"/>
                <w:lang w:eastAsia="ru-RU"/>
              </w:rPr>
              <w:t>Примечание</w:t>
            </w:r>
          </w:p>
        </w:tc>
      </w:tr>
      <w:tr w:rsidR="00D81839" w:rsidRPr="00D81839" w:rsidTr="00D81839">
        <w:trPr>
          <w:trHeight w:val="255"/>
        </w:trPr>
        <w:tc>
          <w:tcPr>
            <w:tcW w:w="329" w:type="pct"/>
            <w:tcBorders>
              <w:top w:val="nil"/>
              <w:left w:val="single" w:sz="4" w:space="0" w:color="auto"/>
              <w:bottom w:val="nil"/>
              <w:right w:val="single" w:sz="4" w:space="0" w:color="auto"/>
            </w:tcBorders>
            <w:shd w:val="clear" w:color="auto" w:fill="auto"/>
            <w:noWrap/>
            <w:vAlign w:val="center"/>
            <w:hideMark/>
          </w:tcPr>
          <w:p w:rsidR="00D81839" w:rsidRPr="00D81839" w:rsidRDefault="00D81839" w:rsidP="00D81839">
            <w:pPr>
              <w:widowControl/>
              <w:suppressAutoHyphens w:val="0"/>
              <w:snapToGrid/>
              <w:spacing w:line="240" w:lineRule="auto"/>
              <w:ind w:firstLine="0"/>
              <w:jc w:val="center"/>
              <w:rPr>
                <w:sz w:val="22"/>
                <w:szCs w:val="22"/>
                <w:lang w:eastAsia="ru-RU"/>
              </w:rPr>
            </w:pPr>
            <w:r w:rsidRPr="00D81839">
              <w:rPr>
                <w:sz w:val="22"/>
                <w:szCs w:val="22"/>
                <w:lang w:eastAsia="ru-RU"/>
              </w:rPr>
              <w:t>1</w:t>
            </w:r>
          </w:p>
        </w:tc>
        <w:tc>
          <w:tcPr>
            <w:tcW w:w="2413" w:type="pct"/>
            <w:tcBorders>
              <w:top w:val="single" w:sz="4" w:space="0" w:color="auto"/>
              <w:left w:val="nil"/>
              <w:bottom w:val="nil"/>
              <w:right w:val="single" w:sz="4" w:space="0" w:color="auto"/>
            </w:tcBorders>
            <w:shd w:val="clear" w:color="auto" w:fill="auto"/>
            <w:noWrap/>
            <w:vAlign w:val="center"/>
            <w:hideMark/>
          </w:tcPr>
          <w:p w:rsidR="00D81839" w:rsidRPr="00D81839" w:rsidRDefault="00D81839" w:rsidP="00D81839">
            <w:pPr>
              <w:widowControl/>
              <w:suppressAutoHyphens w:val="0"/>
              <w:snapToGrid/>
              <w:spacing w:line="240" w:lineRule="auto"/>
              <w:ind w:firstLine="0"/>
              <w:jc w:val="center"/>
              <w:rPr>
                <w:sz w:val="22"/>
                <w:szCs w:val="22"/>
                <w:lang w:eastAsia="ru-RU"/>
              </w:rPr>
            </w:pPr>
            <w:r w:rsidRPr="00D81839">
              <w:rPr>
                <w:sz w:val="22"/>
                <w:szCs w:val="22"/>
                <w:lang w:eastAsia="ru-RU"/>
              </w:rPr>
              <w:t>2</w:t>
            </w:r>
          </w:p>
        </w:tc>
        <w:tc>
          <w:tcPr>
            <w:tcW w:w="572" w:type="pct"/>
            <w:tcBorders>
              <w:top w:val="nil"/>
              <w:left w:val="nil"/>
              <w:bottom w:val="nil"/>
              <w:right w:val="single" w:sz="4" w:space="0" w:color="auto"/>
            </w:tcBorders>
            <w:shd w:val="clear" w:color="auto" w:fill="auto"/>
            <w:noWrap/>
            <w:vAlign w:val="center"/>
            <w:hideMark/>
          </w:tcPr>
          <w:p w:rsidR="00D81839" w:rsidRPr="00D81839" w:rsidRDefault="00D81839" w:rsidP="00D81839">
            <w:pPr>
              <w:widowControl/>
              <w:suppressAutoHyphens w:val="0"/>
              <w:snapToGrid/>
              <w:spacing w:line="240" w:lineRule="auto"/>
              <w:ind w:firstLine="0"/>
              <w:jc w:val="center"/>
              <w:rPr>
                <w:sz w:val="22"/>
                <w:szCs w:val="22"/>
                <w:lang w:eastAsia="ru-RU"/>
              </w:rPr>
            </w:pPr>
            <w:r w:rsidRPr="00D81839">
              <w:rPr>
                <w:sz w:val="22"/>
                <w:szCs w:val="22"/>
                <w:lang w:eastAsia="ru-RU"/>
              </w:rPr>
              <w:t>3</w:t>
            </w:r>
          </w:p>
        </w:tc>
        <w:tc>
          <w:tcPr>
            <w:tcW w:w="591" w:type="pct"/>
            <w:tcBorders>
              <w:top w:val="nil"/>
              <w:left w:val="nil"/>
              <w:bottom w:val="nil"/>
              <w:right w:val="single" w:sz="4" w:space="0" w:color="auto"/>
            </w:tcBorders>
            <w:shd w:val="clear" w:color="auto" w:fill="auto"/>
            <w:noWrap/>
            <w:vAlign w:val="center"/>
            <w:hideMark/>
          </w:tcPr>
          <w:p w:rsidR="00D81839" w:rsidRPr="00D81839" w:rsidRDefault="00D81839" w:rsidP="00D81839">
            <w:pPr>
              <w:widowControl/>
              <w:suppressAutoHyphens w:val="0"/>
              <w:snapToGrid/>
              <w:spacing w:line="240" w:lineRule="auto"/>
              <w:ind w:firstLine="0"/>
              <w:jc w:val="center"/>
              <w:rPr>
                <w:sz w:val="22"/>
                <w:szCs w:val="22"/>
                <w:lang w:eastAsia="ru-RU"/>
              </w:rPr>
            </w:pPr>
            <w:r w:rsidRPr="00D81839">
              <w:rPr>
                <w:sz w:val="22"/>
                <w:szCs w:val="22"/>
                <w:lang w:eastAsia="ru-RU"/>
              </w:rPr>
              <w:t>4</w:t>
            </w:r>
          </w:p>
        </w:tc>
        <w:tc>
          <w:tcPr>
            <w:tcW w:w="1095" w:type="pct"/>
            <w:tcBorders>
              <w:top w:val="nil"/>
              <w:left w:val="nil"/>
              <w:bottom w:val="nil"/>
              <w:right w:val="single" w:sz="4" w:space="0" w:color="auto"/>
            </w:tcBorders>
            <w:shd w:val="clear" w:color="auto" w:fill="auto"/>
            <w:noWrap/>
            <w:vAlign w:val="center"/>
            <w:hideMark/>
          </w:tcPr>
          <w:p w:rsidR="00D81839" w:rsidRPr="00D81839" w:rsidRDefault="00D81839" w:rsidP="00D81839">
            <w:pPr>
              <w:widowControl/>
              <w:suppressAutoHyphens w:val="0"/>
              <w:snapToGrid/>
              <w:spacing w:line="240" w:lineRule="auto"/>
              <w:ind w:firstLine="0"/>
              <w:jc w:val="center"/>
              <w:rPr>
                <w:sz w:val="22"/>
                <w:szCs w:val="22"/>
                <w:lang w:eastAsia="ru-RU"/>
              </w:rPr>
            </w:pPr>
            <w:r w:rsidRPr="00D81839">
              <w:rPr>
                <w:sz w:val="22"/>
                <w:szCs w:val="22"/>
                <w:lang w:eastAsia="ru-RU"/>
              </w:rPr>
              <w:t>5</w:t>
            </w:r>
          </w:p>
        </w:tc>
      </w:tr>
      <w:tr w:rsidR="00D81839" w:rsidRPr="00D81839" w:rsidTr="00D81839">
        <w:trPr>
          <w:trHeight w:val="36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hideMark/>
          </w:tcPr>
          <w:p w:rsidR="00D81839" w:rsidRPr="00D81839" w:rsidRDefault="00D81839" w:rsidP="00D81839">
            <w:pPr>
              <w:widowControl/>
              <w:suppressAutoHyphens w:val="0"/>
              <w:snapToGrid/>
              <w:spacing w:line="240" w:lineRule="auto"/>
              <w:ind w:firstLine="0"/>
              <w:jc w:val="left"/>
              <w:rPr>
                <w:b/>
                <w:bCs/>
                <w:sz w:val="22"/>
                <w:szCs w:val="22"/>
                <w:lang w:eastAsia="ru-RU"/>
              </w:rPr>
            </w:pPr>
            <w:r w:rsidRPr="00D81839">
              <w:rPr>
                <w:b/>
                <w:bCs/>
                <w:sz w:val="22"/>
                <w:szCs w:val="22"/>
                <w:lang w:eastAsia="ru-RU"/>
              </w:rPr>
              <w:t>Раздел 1. Ремонт запорной арматуры и теплообменников ЦТП 1, корпус 34.</w:t>
            </w:r>
          </w:p>
        </w:tc>
      </w:tr>
      <w:tr w:rsidR="00D81839" w:rsidRPr="00D81839" w:rsidTr="00D81839">
        <w:trPr>
          <w:trHeight w:val="765"/>
        </w:trPr>
        <w:tc>
          <w:tcPr>
            <w:tcW w:w="329" w:type="pct"/>
            <w:tcBorders>
              <w:top w:val="nil"/>
              <w:left w:val="single" w:sz="4" w:space="0" w:color="auto"/>
              <w:bottom w:val="single" w:sz="4" w:space="0" w:color="auto"/>
              <w:right w:val="single" w:sz="4" w:space="0" w:color="auto"/>
            </w:tcBorders>
            <w:shd w:val="clear" w:color="auto" w:fill="auto"/>
            <w:noWrap/>
            <w:hideMark/>
          </w:tcPr>
          <w:p w:rsidR="00D81839" w:rsidRPr="00D81839" w:rsidRDefault="00D81839" w:rsidP="00D81839">
            <w:pPr>
              <w:widowControl/>
              <w:suppressAutoHyphens w:val="0"/>
              <w:snapToGrid/>
              <w:spacing w:line="240" w:lineRule="auto"/>
              <w:ind w:firstLine="0"/>
              <w:jc w:val="center"/>
              <w:rPr>
                <w:sz w:val="22"/>
                <w:szCs w:val="22"/>
                <w:lang w:eastAsia="ru-RU"/>
              </w:rPr>
            </w:pPr>
            <w:r w:rsidRPr="00D81839">
              <w:rPr>
                <w:sz w:val="22"/>
                <w:szCs w:val="22"/>
                <w:lang w:eastAsia="ru-RU"/>
              </w:rPr>
              <w:t>1</w:t>
            </w:r>
          </w:p>
        </w:tc>
        <w:tc>
          <w:tcPr>
            <w:tcW w:w="2413" w:type="pct"/>
            <w:tcBorders>
              <w:top w:val="nil"/>
              <w:left w:val="nil"/>
              <w:bottom w:val="single" w:sz="4" w:space="0" w:color="auto"/>
              <w:right w:val="single" w:sz="4" w:space="0" w:color="auto"/>
            </w:tcBorders>
            <w:shd w:val="clear" w:color="auto" w:fill="auto"/>
            <w:hideMark/>
          </w:tcPr>
          <w:p w:rsidR="00D81839" w:rsidRPr="00D81839" w:rsidRDefault="00D81839" w:rsidP="00D81839">
            <w:pPr>
              <w:widowControl/>
              <w:suppressAutoHyphens w:val="0"/>
              <w:snapToGrid/>
              <w:spacing w:line="240" w:lineRule="auto"/>
              <w:ind w:firstLine="0"/>
              <w:jc w:val="left"/>
              <w:rPr>
                <w:sz w:val="22"/>
                <w:szCs w:val="22"/>
                <w:lang w:eastAsia="ru-RU"/>
              </w:rPr>
            </w:pPr>
            <w:r w:rsidRPr="00D81839">
              <w:rPr>
                <w:sz w:val="22"/>
                <w:szCs w:val="22"/>
                <w:lang w:eastAsia="ru-RU"/>
              </w:rPr>
              <w:t>Демонтаж Арматура приварная с ручным приводом или без привода водопроводная на номинальное давление до 4 МПа, номинальный диаметр 250 мм</w:t>
            </w:r>
          </w:p>
        </w:tc>
        <w:tc>
          <w:tcPr>
            <w:tcW w:w="572" w:type="pct"/>
            <w:tcBorders>
              <w:top w:val="nil"/>
              <w:left w:val="nil"/>
              <w:bottom w:val="single" w:sz="4" w:space="0" w:color="auto"/>
              <w:right w:val="single" w:sz="4" w:space="0" w:color="auto"/>
            </w:tcBorders>
            <w:shd w:val="clear" w:color="auto" w:fill="auto"/>
            <w:hideMark/>
          </w:tcPr>
          <w:p w:rsidR="00D81839" w:rsidRPr="00D81839" w:rsidRDefault="00D81839" w:rsidP="00D81839">
            <w:pPr>
              <w:widowControl/>
              <w:suppressAutoHyphens w:val="0"/>
              <w:snapToGrid/>
              <w:spacing w:line="240" w:lineRule="auto"/>
              <w:ind w:firstLine="0"/>
              <w:jc w:val="center"/>
              <w:rPr>
                <w:sz w:val="22"/>
                <w:szCs w:val="22"/>
                <w:lang w:eastAsia="ru-RU"/>
              </w:rPr>
            </w:pPr>
            <w:proofErr w:type="spellStart"/>
            <w:proofErr w:type="gramStart"/>
            <w:r w:rsidRPr="00D81839">
              <w:rPr>
                <w:sz w:val="22"/>
                <w:szCs w:val="22"/>
                <w:lang w:eastAsia="ru-RU"/>
              </w:rPr>
              <w:t>шт</w:t>
            </w:r>
            <w:proofErr w:type="spellEnd"/>
            <w:proofErr w:type="gramEnd"/>
          </w:p>
        </w:tc>
        <w:tc>
          <w:tcPr>
            <w:tcW w:w="591" w:type="pct"/>
            <w:tcBorders>
              <w:top w:val="nil"/>
              <w:left w:val="nil"/>
              <w:bottom w:val="single" w:sz="4" w:space="0" w:color="auto"/>
              <w:right w:val="single" w:sz="4" w:space="0" w:color="auto"/>
            </w:tcBorders>
            <w:shd w:val="clear" w:color="auto" w:fill="auto"/>
            <w:noWrap/>
            <w:hideMark/>
          </w:tcPr>
          <w:p w:rsidR="00D81839" w:rsidRPr="00D81839" w:rsidRDefault="00D81839" w:rsidP="00D81839">
            <w:pPr>
              <w:widowControl/>
              <w:suppressAutoHyphens w:val="0"/>
              <w:snapToGrid/>
              <w:spacing w:line="240" w:lineRule="auto"/>
              <w:ind w:firstLine="0"/>
              <w:jc w:val="right"/>
              <w:rPr>
                <w:sz w:val="22"/>
                <w:szCs w:val="22"/>
                <w:lang w:eastAsia="ru-RU"/>
              </w:rPr>
            </w:pPr>
            <w:r w:rsidRPr="00D81839">
              <w:rPr>
                <w:sz w:val="22"/>
                <w:szCs w:val="22"/>
                <w:lang w:eastAsia="ru-RU"/>
              </w:rPr>
              <w:t>2</w:t>
            </w:r>
          </w:p>
        </w:tc>
        <w:tc>
          <w:tcPr>
            <w:tcW w:w="1095" w:type="pct"/>
            <w:tcBorders>
              <w:top w:val="nil"/>
              <w:left w:val="nil"/>
              <w:bottom w:val="single" w:sz="4" w:space="0" w:color="auto"/>
              <w:right w:val="single" w:sz="4" w:space="0" w:color="auto"/>
            </w:tcBorders>
            <w:shd w:val="clear" w:color="auto" w:fill="auto"/>
            <w:noWrap/>
            <w:hideMark/>
          </w:tcPr>
          <w:p w:rsidR="00D81839" w:rsidRPr="00D81839" w:rsidRDefault="00D81839" w:rsidP="00D81839">
            <w:pPr>
              <w:widowControl/>
              <w:suppressAutoHyphens w:val="0"/>
              <w:snapToGrid/>
              <w:spacing w:line="240" w:lineRule="auto"/>
              <w:ind w:firstLine="0"/>
              <w:jc w:val="left"/>
              <w:rPr>
                <w:sz w:val="22"/>
                <w:szCs w:val="22"/>
                <w:lang w:eastAsia="ru-RU"/>
              </w:rPr>
            </w:pPr>
            <w:r w:rsidRPr="00D81839">
              <w:rPr>
                <w:sz w:val="22"/>
                <w:szCs w:val="22"/>
                <w:lang w:eastAsia="ru-RU"/>
              </w:rPr>
              <w:t> </w:t>
            </w:r>
          </w:p>
        </w:tc>
      </w:tr>
      <w:tr w:rsidR="00D81839" w:rsidRPr="00D81839" w:rsidTr="00D81839">
        <w:trPr>
          <w:trHeight w:val="765"/>
        </w:trPr>
        <w:tc>
          <w:tcPr>
            <w:tcW w:w="329" w:type="pct"/>
            <w:tcBorders>
              <w:top w:val="nil"/>
              <w:left w:val="single" w:sz="4" w:space="0" w:color="auto"/>
              <w:bottom w:val="single" w:sz="4" w:space="0" w:color="auto"/>
              <w:right w:val="single" w:sz="4" w:space="0" w:color="auto"/>
            </w:tcBorders>
            <w:shd w:val="clear" w:color="auto" w:fill="auto"/>
            <w:noWrap/>
            <w:hideMark/>
          </w:tcPr>
          <w:p w:rsidR="00D81839" w:rsidRPr="00D81839" w:rsidRDefault="00D81839" w:rsidP="00D81839">
            <w:pPr>
              <w:widowControl/>
              <w:suppressAutoHyphens w:val="0"/>
              <w:snapToGrid/>
              <w:spacing w:line="240" w:lineRule="auto"/>
              <w:ind w:firstLine="0"/>
              <w:jc w:val="center"/>
              <w:rPr>
                <w:sz w:val="22"/>
                <w:szCs w:val="22"/>
                <w:lang w:eastAsia="ru-RU"/>
              </w:rPr>
            </w:pPr>
            <w:r w:rsidRPr="00D81839">
              <w:rPr>
                <w:sz w:val="22"/>
                <w:szCs w:val="22"/>
                <w:lang w:eastAsia="ru-RU"/>
              </w:rPr>
              <w:t>2</w:t>
            </w:r>
          </w:p>
        </w:tc>
        <w:tc>
          <w:tcPr>
            <w:tcW w:w="2413" w:type="pct"/>
            <w:tcBorders>
              <w:top w:val="nil"/>
              <w:left w:val="nil"/>
              <w:bottom w:val="single" w:sz="4" w:space="0" w:color="auto"/>
              <w:right w:val="single" w:sz="4" w:space="0" w:color="auto"/>
            </w:tcBorders>
            <w:shd w:val="clear" w:color="auto" w:fill="auto"/>
            <w:hideMark/>
          </w:tcPr>
          <w:p w:rsidR="00D81839" w:rsidRPr="00D81839" w:rsidRDefault="00D81839" w:rsidP="00D81839">
            <w:pPr>
              <w:widowControl/>
              <w:suppressAutoHyphens w:val="0"/>
              <w:snapToGrid/>
              <w:spacing w:line="240" w:lineRule="auto"/>
              <w:ind w:firstLine="0"/>
              <w:jc w:val="left"/>
              <w:rPr>
                <w:sz w:val="22"/>
                <w:szCs w:val="22"/>
                <w:lang w:eastAsia="ru-RU"/>
              </w:rPr>
            </w:pPr>
            <w:r w:rsidRPr="00D81839">
              <w:rPr>
                <w:sz w:val="22"/>
                <w:szCs w:val="22"/>
                <w:lang w:eastAsia="ru-RU"/>
              </w:rPr>
              <w:t>Арматура приварная с ручным приводом или без привода водопроводная на номинальное давление до 4 МПа, номинальный диаметр 250 мм</w:t>
            </w:r>
          </w:p>
        </w:tc>
        <w:tc>
          <w:tcPr>
            <w:tcW w:w="572" w:type="pct"/>
            <w:tcBorders>
              <w:top w:val="nil"/>
              <w:left w:val="nil"/>
              <w:bottom w:val="single" w:sz="4" w:space="0" w:color="auto"/>
              <w:right w:val="single" w:sz="4" w:space="0" w:color="auto"/>
            </w:tcBorders>
            <w:shd w:val="clear" w:color="auto" w:fill="auto"/>
            <w:hideMark/>
          </w:tcPr>
          <w:p w:rsidR="00D81839" w:rsidRPr="00D81839" w:rsidRDefault="00D81839" w:rsidP="00D81839">
            <w:pPr>
              <w:widowControl/>
              <w:suppressAutoHyphens w:val="0"/>
              <w:snapToGrid/>
              <w:spacing w:line="240" w:lineRule="auto"/>
              <w:ind w:firstLine="0"/>
              <w:jc w:val="center"/>
              <w:rPr>
                <w:sz w:val="22"/>
                <w:szCs w:val="22"/>
                <w:lang w:eastAsia="ru-RU"/>
              </w:rPr>
            </w:pPr>
            <w:proofErr w:type="spellStart"/>
            <w:proofErr w:type="gramStart"/>
            <w:r w:rsidRPr="00D81839">
              <w:rPr>
                <w:sz w:val="22"/>
                <w:szCs w:val="22"/>
                <w:lang w:eastAsia="ru-RU"/>
              </w:rPr>
              <w:t>шт</w:t>
            </w:r>
            <w:proofErr w:type="spellEnd"/>
            <w:proofErr w:type="gramEnd"/>
          </w:p>
        </w:tc>
        <w:tc>
          <w:tcPr>
            <w:tcW w:w="591" w:type="pct"/>
            <w:tcBorders>
              <w:top w:val="nil"/>
              <w:left w:val="nil"/>
              <w:bottom w:val="single" w:sz="4" w:space="0" w:color="auto"/>
              <w:right w:val="single" w:sz="4" w:space="0" w:color="auto"/>
            </w:tcBorders>
            <w:shd w:val="clear" w:color="auto" w:fill="auto"/>
            <w:noWrap/>
            <w:hideMark/>
          </w:tcPr>
          <w:p w:rsidR="00D81839" w:rsidRPr="00D81839" w:rsidRDefault="00D81839" w:rsidP="00D81839">
            <w:pPr>
              <w:widowControl/>
              <w:suppressAutoHyphens w:val="0"/>
              <w:snapToGrid/>
              <w:spacing w:line="240" w:lineRule="auto"/>
              <w:ind w:firstLine="0"/>
              <w:jc w:val="right"/>
              <w:rPr>
                <w:sz w:val="22"/>
                <w:szCs w:val="22"/>
                <w:lang w:eastAsia="ru-RU"/>
              </w:rPr>
            </w:pPr>
            <w:r w:rsidRPr="00D81839">
              <w:rPr>
                <w:sz w:val="22"/>
                <w:szCs w:val="22"/>
                <w:lang w:eastAsia="ru-RU"/>
              </w:rPr>
              <w:t>2</w:t>
            </w:r>
          </w:p>
        </w:tc>
        <w:tc>
          <w:tcPr>
            <w:tcW w:w="1095" w:type="pct"/>
            <w:tcBorders>
              <w:top w:val="nil"/>
              <w:left w:val="nil"/>
              <w:bottom w:val="single" w:sz="4" w:space="0" w:color="auto"/>
              <w:right w:val="single" w:sz="4" w:space="0" w:color="auto"/>
            </w:tcBorders>
            <w:shd w:val="clear" w:color="auto" w:fill="auto"/>
            <w:noWrap/>
            <w:hideMark/>
          </w:tcPr>
          <w:p w:rsidR="00D81839" w:rsidRPr="00D81839" w:rsidRDefault="00D81839" w:rsidP="00D81839">
            <w:pPr>
              <w:widowControl/>
              <w:suppressAutoHyphens w:val="0"/>
              <w:snapToGrid/>
              <w:spacing w:line="240" w:lineRule="auto"/>
              <w:ind w:firstLine="0"/>
              <w:jc w:val="left"/>
              <w:rPr>
                <w:sz w:val="22"/>
                <w:szCs w:val="22"/>
                <w:lang w:eastAsia="ru-RU"/>
              </w:rPr>
            </w:pPr>
            <w:r w:rsidRPr="00D81839">
              <w:rPr>
                <w:sz w:val="22"/>
                <w:szCs w:val="22"/>
                <w:lang w:eastAsia="ru-RU"/>
              </w:rPr>
              <w:t> </w:t>
            </w:r>
          </w:p>
        </w:tc>
      </w:tr>
      <w:tr w:rsidR="00D81839" w:rsidRPr="00D81839" w:rsidTr="00D81839">
        <w:trPr>
          <w:trHeight w:val="510"/>
        </w:trPr>
        <w:tc>
          <w:tcPr>
            <w:tcW w:w="329" w:type="pct"/>
            <w:tcBorders>
              <w:top w:val="nil"/>
              <w:left w:val="single" w:sz="4" w:space="0" w:color="auto"/>
              <w:bottom w:val="single" w:sz="4" w:space="0" w:color="auto"/>
              <w:right w:val="single" w:sz="4" w:space="0" w:color="auto"/>
            </w:tcBorders>
            <w:shd w:val="clear" w:color="auto" w:fill="auto"/>
            <w:noWrap/>
            <w:hideMark/>
          </w:tcPr>
          <w:p w:rsidR="00D81839" w:rsidRPr="00D81839" w:rsidRDefault="00D81839" w:rsidP="00D81839">
            <w:pPr>
              <w:widowControl/>
              <w:suppressAutoHyphens w:val="0"/>
              <w:snapToGrid/>
              <w:spacing w:line="240" w:lineRule="auto"/>
              <w:ind w:firstLine="0"/>
              <w:jc w:val="center"/>
              <w:rPr>
                <w:sz w:val="22"/>
                <w:szCs w:val="22"/>
                <w:lang w:eastAsia="ru-RU"/>
              </w:rPr>
            </w:pPr>
            <w:r w:rsidRPr="00D81839">
              <w:rPr>
                <w:sz w:val="22"/>
                <w:szCs w:val="22"/>
                <w:lang w:eastAsia="ru-RU"/>
              </w:rPr>
              <w:t>3</w:t>
            </w:r>
          </w:p>
        </w:tc>
        <w:tc>
          <w:tcPr>
            <w:tcW w:w="2413" w:type="pct"/>
            <w:tcBorders>
              <w:top w:val="nil"/>
              <w:left w:val="nil"/>
              <w:bottom w:val="single" w:sz="4" w:space="0" w:color="auto"/>
              <w:right w:val="single" w:sz="4" w:space="0" w:color="auto"/>
            </w:tcBorders>
            <w:shd w:val="clear" w:color="auto" w:fill="auto"/>
            <w:hideMark/>
          </w:tcPr>
          <w:p w:rsidR="00D81839" w:rsidRPr="00D81839" w:rsidRDefault="00D81839" w:rsidP="00D81839">
            <w:pPr>
              <w:widowControl/>
              <w:suppressAutoHyphens w:val="0"/>
              <w:snapToGrid/>
              <w:spacing w:line="240" w:lineRule="auto"/>
              <w:ind w:firstLine="0"/>
              <w:jc w:val="left"/>
              <w:rPr>
                <w:sz w:val="22"/>
                <w:szCs w:val="22"/>
                <w:lang w:eastAsia="ru-RU"/>
              </w:rPr>
            </w:pPr>
            <w:r w:rsidRPr="00D81839">
              <w:rPr>
                <w:sz w:val="22"/>
                <w:szCs w:val="22"/>
                <w:lang w:eastAsia="ru-RU"/>
              </w:rPr>
              <w:t>Кран шаровой GROSS под приварку Ду250 Ру25 с редуктором</w:t>
            </w:r>
          </w:p>
        </w:tc>
        <w:tc>
          <w:tcPr>
            <w:tcW w:w="572" w:type="pct"/>
            <w:tcBorders>
              <w:top w:val="nil"/>
              <w:left w:val="nil"/>
              <w:bottom w:val="single" w:sz="4" w:space="0" w:color="auto"/>
              <w:right w:val="single" w:sz="4" w:space="0" w:color="auto"/>
            </w:tcBorders>
            <w:shd w:val="clear" w:color="auto" w:fill="auto"/>
            <w:hideMark/>
          </w:tcPr>
          <w:p w:rsidR="00D81839" w:rsidRPr="00D81839" w:rsidRDefault="00D81839" w:rsidP="00D81839">
            <w:pPr>
              <w:widowControl/>
              <w:suppressAutoHyphens w:val="0"/>
              <w:snapToGrid/>
              <w:spacing w:line="240" w:lineRule="auto"/>
              <w:ind w:firstLine="0"/>
              <w:jc w:val="center"/>
              <w:rPr>
                <w:sz w:val="22"/>
                <w:szCs w:val="22"/>
                <w:lang w:eastAsia="ru-RU"/>
              </w:rPr>
            </w:pPr>
            <w:proofErr w:type="spellStart"/>
            <w:proofErr w:type="gramStart"/>
            <w:r w:rsidRPr="00D81839">
              <w:rPr>
                <w:sz w:val="22"/>
                <w:szCs w:val="22"/>
                <w:lang w:eastAsia="ru-RU"/>
              </w:rPr>
              <w:t>шт</w:t>
            </w:r>
            <w:proofErr w:type="spellEnd"/>
            <w:proofErr w:type="gramEnd"/>
          </w:p>
        </w:tc>
        <w:tc>
          <w:tcPr>
            <w:tcW w:w="591" w:type="pct"/>
            <w:tcBorders>
              <w:top w:val="nil"/>
              <w:left w:val="nil"/>
              <w:bottom w:val="single" w:sz="4" w:space="0" w:color="auto"/>
              <w:right w:val="single" w:sz="4" w:space="0" w:color="auto"/>
            </w:tcBorders>
            <w:shd w:val="clear" w:color="auto" w:fill="auto"/>
            <w:noWrap/>
            <w:hideMark/>
          </w:tcPr>
          <w:p w:rsidR="00D81839" w:rsidRPr="00D81839" w:rsidRDefault="00D81839" w:rsidP="00D81839">
            <w:pPr>
              <w:widowControl/>
              <w:suppressAutoHyphens w:val="0"/>
              <w:snapToGrid/>
              <w:spacing w:line="240" w:lineRule="auto"/>
              <w:ind w:firstLine="0"/>
              <w:jc w:val="right"/>
              <w:rPr>
                <w:sz w:val="22"/>
                <w:szCs w:val="22"/>
                <w:lang w:eastAsia="ru-RU"/>
              </w:rPr>
            </w:pPr>
            <w:r w:rsidRPr="00D81839">
              <w:rPr>
                <w:sz w:val="22"/>
                <w:szCs w:val="22"/>
                <w:lang w:eastAsia="ru-RU"/>
              </w:rPr>
              <w:t>2</w:t>
            </w:r>
          </w:p>
        </w:tc>
        <w:tc>
          <w:tcPr>
            <w:tcW w:w="1095" w:type="pct"/>
            <w:tcBorders>
              <w:top w:val="nil"/>
              <w:left w:val="nil"/>
              <w:bottom w:val="single" w:sz="4" w:space="0" w:color="auto"/>
              <w:right w:val="single" w:sz="4" w:space="0" w:color="auto"/>
            </w:tcBorders>
            <w:shd w:val="clear" w:color="auto" w:fill="auto"/>
            <w:noWrap/>
            <w:hideMark/>
          </w:tcPr>
          <w:p w:rsidR="00D81839" w:rsidRPr="00D81839" w:rsidRDefault="00D81839" w:rsidP="00D81839">
            <w:pPr>
              <w:widowControl/>
              <w:suppressAutoHyphens w:val="0"/>
              <w:snapToGrid/>
              <w:spacing w:line="240" w:lineRule="auto"/>
              <w:ind w:firstLine="0"/>
              <w:jc w:val="left"/>
              <w:rPr>
                <w:sz w:val="22"/>
                <w:szCs w:val="22"/>
                <w:lang w:eastAsia="ru-RU"/>
              </w:rPr>
            </w:pPr>
            <w:r w:rsidRPr="00D81839">
              <w:rPr>
                <w:sz w:val="22"/>
                <w:szCs w:val="22"/>
                <w:lang w:eastAsia="ru-RU"/>
              </w:rPr>
              <w:t> </w:t>
            </w:r>
          </w:p>
        </w:tc>
      </w:tr>
      <w:tr w:rsidR="00D81839" w:rsidRPr="00D81839" w:rsidTr="00D81839">
        <w:trPr>
          <w:trHeight w:val="765"/>
        </w:trPr>
        <w:tc>
          <w:tcPr>
            <w:tcW w:w="329" w:type="pct"/>
            <w:tcBorders>
              <w:top w:val="nil"/>
              <w:left w:val="single" w:sz="4" w:space="0" w:color="auto"/>
              <w:bottom w:val="single" w:sz="4" w:space="0" w:color="auto"/>
              <w:right w:val="single" w:sz="4" w:space="0" w:color="auto"/>
            </w:tcBorders>
            <w:shd w:val="clear" w:color="auto" w:fill="auto"/>
            <w:noWrap/>
            <w:hideMark/>
          </w:tcPr>
          <w:p w:rsidR="00D81839" w:rsidRPr="00D81839" w:rsidRDefault="00D81839" w:rsidP="00D81839">
            <w:pPr>
              <w:widowControl/>
              <w:suppressAutoHyphens w:val="0"/>
              <w:snapToGrid/>
              <w:spacing w:line="240" w:lineRule="auto"/>
              <w:ind w:firstLine="0"/>
              <w:jc w:val="center"/>
              <w:rPr>
                <w:sz w:val="22"/>
                <w:szCs w:val="22"/>
                <w:lang w:eastAsia="ru-RU"/>
              </w:rPr>
            </w:pPr>
            <w:r w:rsidRPr="00D81839">
              <w:rPr>
                <w:sz w:val="22"/>
                <w:szCs w:val="22"/>
                <w:lang w:eastAsia="ru-RU"/>
              </w:rPr>
              <w:t>4</w:t>
            </w:r>
          </w:p>
        </w:tc>
        <w:tc>
          <w:tcPr>
            <w:tcW w:w="2413" w:type="pct"/>
            <w:tcBorders>
              <w:top w:val="nil"/>
              <w:left w:val="nil"/>
              <w:bottom w:val="single" w:sz="4" w:space="0" w:color="auto"/>
              <w:right w:val="single" w:sz="4" w:space="0" w:color="auto"/>
            </w:tcBorders>
            <w:shd w:val="clear" w:color="auto" w:fill="auto"/>
            <w:hideMark/>
          </w:tcPr>
          <w:p w:rsidR="00D81839" w:rsidRPr="00D81839" w:rsidRDefault="00D81839" w:rsidP="00D81839">
            <w:pPr>
              <w:widowControl/>
              <w:suppressAutoHyphens w:val="0"/>
              <w:snapToGrid/>
              <w:spacing w:line="240" w:lineRule="auto"/>
              <w:ind w:firstLine="0"/>
              <w:jc w:val="left"/>
              <w:rPr>
                <w:sz w:val="22"/>
                <w:szCs w:val="22"/>
                <w:lang w:eastAsia="ru-RU"/>
              </w:rPr>
            </w:pPr>
            <w:r w:rsidRPr="00D81839">
              <w:rPr>
                <w:sz w:val="22"/>
                <w:szCs w:val="22"/>
                <w:lang w:eastAsia="ru-RU"/>
              </w:rPr>
              <w:t>Демонтаж Арматура приварная с ручным приводом или без привода водопроводная на номинальное давление до 4 МПа, номинальный диаметр 100 мм</w:t>
            </w:r>
          </w:p>
        </w:tc>
        <w:tc>
          <w:tcPr>
            <w:tcW w:w="572" w:type="pct"/>
            <w:tcBorders>
              <w:top w:val="nil"/>
              <w:left w:val="nil"/>
              <w:bottom w:val="single" w:sz="4" w:space="0" w:color="auto"/>
              <w:right w:val="single" w:sz="4" w:space="0" w:color="auto"/>
            </w:tcBorders>
            <w:shd w:val="clear" w:color="auto" w:fill="auto"/>
            <w:hideMark/>
          </w:tcPr>
          <w:p w:rsidR="00D81839" w:rsidRPr="00D81839" w:rsidRDefault="00D81839" w:rsidP="00D81839">
            <w:pPr>
              <w:widowControl/>
              <w:suppressAutoHyphens w:val="0"/>
              <w:snapToGrid/>
              <w:spacing w:line="240" w:lineRule="auto"/>
              <w:ind w:firstLine="0"/>
              <w:jc w:val="center"/>
              <w:rPr>
                <w:sz w:val="22"/>
                <w:szCs w:val="22"/>
                <w:lang w:eastAsia="ru-RU"/>
              </w:rPr>
            </w:pPr>
            <w:proofErr w:type="spellStart"/>
            <w:proofErr w:type="gramStart"/>
            <w:r w:rsidRPr="00D81839">
              <w:rPr>
                <w:sz w:val="22"/>
                <w:szCs w:val="22"/>
                <w:lang w:eastAsia="ru-RU"/>
              </w:rPr>
              <w:t>шт</w:t>
            </w:r>
            <w:proofErr w:type="spellEnd"/>
            <w:proofErr w:type="gramEnd"/>
          </w:p>
        </w:tc>
        <w:tc>
          <w:tcPr>
            <w:tcW w:w="591" w:type="pct"/>
            <w:tcBorders>
              <w:top w:val="nil"/>
              <w:left w:val="nil"/>
              <w:bottom w:val="single" w:sz="4" w:space="0" w:color="auto"/>
              <w:right w:val="single" w:sz="4" w:space="0" w:color="auto"/>
            </w:tcBorders>
            <w:shd w:val="clear" w:color="auto" w:fill="auto"/>
            <w:noWrap/>
            <w:hideMark/>
          </w:tcPr>
          <w:p w:rsidR="00D81839" w:rsidRPr="00D81839" w:rsidRDefault="00D81839" w:rsidP="00D81839">
            <w:pPr>
              <w:widowControl/>
              <w:suppressAutoHyphens w:val="0"/>
              <w:snapToGrid/>
              <w:spacing w:line="240" w:lineRule="auto"/>
              <w:ind w:firstLine="0"/>
              <w:jc w:val="right"/>
              <w:rPr>
                <w:sz w:val="22"/>
                <w:szCs w:val="22"/>
                <w:lang w:eastAsia="ru-RU"/>
              </w:rPr>
            </w:pPr>
            <w:r w:rsidRPr="00D81839">
              <w:rPr>
                <w:sz w:val="22"/>
                <w:szCs w:val="22"/>
                <w:lang w:eastAsia="ru-RU"/>
              </w:rPr>
              <w:t>1</w:t>
            </w:r>
          </w:p>
        </w:tc>
        <w:tc>
          <w:tcPr>
            <w:tcW w:w="1095" w:type="pct"/>
            <w:tcBorders>
              <w:top w:val="nil"/>
              <w:left w:val="nil"/>
              <w:bottom w:val="single" w:sz="4" w:space="0" w:color="auto"/>
              <w:right w:val="single" w:sz="4" w:space="0" w:color="auto"/>
            </w:tcBorders>
            <w:shd w:val="clear" w:color="auto" w:fill="auto"/>
            <w:noWrap/>
            <w:hideMark/>
          </w:tcPr>
          <w:p w:rsidR="00D81839" w:rsidRPr="00D81839" w:rsidRDefault="00D81839" w:rsidP="00D81839">
            <w:pPr>
              <w:widowControl/>
              <w:suppressAutoHyphens w:val="0"/>
              <w:snapToGrid/>
              <w:spacing w:line="240" w:lineRule="auto"/>
              <w:ind w:firstLine="0"/>
              <w:jc w:val="left"/>
              <w:rPr>
                <w:sz w:val="22"/>
                <w:szCs w:val="22"/>
                <w:lang w:eastAsia="ru-RU"/>
              </w:rPr>
            </w:pPr>
            <w:r w:rsidRPr="00D81839">
              <w:rPr>
                <w:sz w:val="22"/>
                <w:szCs w:val="22"/>
                <w:lang w:eastAsia="ru-RU"/>
              </w:rPr>
              <w:t> </w:t>
            </w:r>
          </w:p>
        </w:tc>
      </w:tr>
      <w:tr w:rsidR="00D81839" w:rsidRPr="00D81839" w:rsidTr="00D81839">
        <w:trPr>
          <w:trHeight w:val="765"/>
        </w:trPr>
        <w:tc>
          <w:tcPr>
            <w:tcW w:w="329" w:type="pct"/>
            <w:tcBorders>
              <w:top w:val="nil"/>
              <w:left w:val="single" w:sz="4" w:space="0" w:color="auto"/>
              <w:bottom w:val="single" w:sz="4" w:space="0" w:color="auto"/>
              <w:right w:val="single" w:sz="4" w:space="0" w:color="auto"/>
            </w:tcBorders>
            <w:shd w:val="clear" w:color="auto" w:fill="auto"/>
            <w:noWrap/>
            <w:hideMark/>
          </w:tcPr>
          <w:p w:rsidR="00D81839" w:rsidRPr="00D81839" w:rsidRDefault="00D81839" w:rsidP="00D81839">
            <w:pPr>
              <w:widowControl/>
              <w:suppressAutoHyphens w:val="0"/>
              <w:snapToGrid/>
              <w:spacing w:line="240" w:lineRule="auto"/>
              <w:ind w:firstLine="0"/>
              <w:jc w:val="center"/>
              <w:rPr>
                <w:sz w:val="22"/>
                <w:szCs w:val="22"/>
                <w:lang w:eastAsia="ru-RU"/>
              </w:rPr>
            </w:pPr>
            <w:r w:rsidRPr="00D81839">
              <w:rPr>
                <w:sz w:val="22"/>
                <w:szCs w:val="22"/>
                <w:lang w:eastAsia="ru-RU"/>
              </w:rPr>
              <w:t>5</w:t>
            </w:r>
          </w:p>
        </w:tc>
        <w:tc>
          <w:tcPr>
            <w:tcW w:w="2413" w:type="pct"/>
            <w:tcBorders>
              <w:top w:val="nil"/>
              <w:left w:val="nil"/>
              <w:bottom w:val="single" w:sz="4" w:space="0" w:color="auto"/>
              <w:right w:val="single" w:sz="4" w:space="0" w:color="auto"/>
            </w:tcBorders>
            <w:shd w:val="clear" w:color="auto" w:fill="auto"/>
            <w:hideMark/>
          </w:tcPr>
          <w:p w:rsidR="00D81839" w:rsidRPr="00D81839" w:rsidRDefault="00D81839" w:rsidP="00D81839">
            <w:pPr>
              <w:widowControl/>
              <w:suppressAutoHyphens w:val="0"/>
              <w:snapToGrid/>
              <w:spacing w:line="240" w:lineRule="auto"/>
              <w:ind w:firstLine="0"/>
              <w:jc w:val="left"/>
              <w:rPr>
                <w:sz w:val="22"/>
                <w:szCs w:val="22"/>
                <w:lang w:eastAsia="ru-RU"/>
              </w:rPr>
            </w:pPr>
            <w:r w:rsidRPr="00D81839">
              <w:rPr>
                <w:sz w:val="22"/>
                <w:szCs w:val="22"/>
                <w:lang w:eastAsia="ru-RU"/>
              </w:rPr>
              <w:t>Арматура приварная с ручным приводом или без привода водопроводная на номинальное давление до 4 МПа, номинальный диаметр 100 мм</w:t>
            </w:r>
          </w:p>
        </w:tc>
        <w:tc>
          <w:tcPr>
            <w:tcW w:w="572" w:type="pct"/>
            <w:tcBorders>
              <w:top w:val="nil"/>
              <w:left w:val="nil"/>
              <w:bottom w:val="single" w:sz="4" w:space="0" w:color="auto"/>
              <w:right w:val="single" w:sz="4" w:space="0" w:color="auto"/>
            </w:tcBorders>
            <w:shd w:val="clear" w:color="auto" w:fill="auto"/>
            <w:hideMark/>
          </w:tcPr>
          <w:p w:rsidR="00D81839" w:rsidRPr="00D81839" w:rsidRDefault="00D81839" w:rsidP="00D81839">
            <w:pPr>
              <w:widowControl/>
              <w:suppressAutoHyphens w:val="0"/>
              <w:snapToGrid/>
              <w:spacing w:line="240" w:lineRule="auto"/>
              <w:ind w:firstLine="0"/>
              <w:jc w:val="center"/>
              <w:rPr>
                <w:sz w:val="22"/>
                <w:szCs w:val="22"/>
                <w:lang w:eastAsia="ru-RU"/>
              </w:rPr>
            </w:pPr>
            <w:proofErr w:type="spellStart"/>
            <w:proofErr w:type="gramStart"/>
            <w:r w:rsidRPr="00D81839">
              <w:rPr>
                <w:sz w:val="22"/>
                <w:szCs w:val="22"/>
                <w:lang w:eastAsia="ru-RU"/>
              </w:rPr>
              <w:t>шт</w:t>
            </w:r>
            <w:proofErr w:type="spellEnd"/>
            <w:proofErr w:type="gramEnd"/>
          </w:p>
        </w:tc>
        <w:tc>
          <w:tcPr>
            <w:tcW w:w="591" w:type="pct"/>
            <w:tcBorders>
              <w:top w:val="nil"/>
              <w:left w:val="nil"/>
              <w:bottom w:val="single" w:sz="4" w:space="0" w:color="auto"/>
              <w:right w:val="single" w:sz="4" w:space="0" w:color="auto"/>
            </w:tcBorders>
            <w:shd w:val="clear" w:color="auto" w:fill="auto"/>
            <w:noWrap/>
            <w:hideMark/>
          </w:tcPr>
          <w:p w:rsidR="00D81839" w:rsidRPr="00D81839" w:rsidRDefault="00D81839" w:rsidP="00D81839">
            <w:pPr>
              <w:widowControl/>
              <w:suppressAutoHyphens w:val="0"/>
              <w:snapToGrid/>
              <w:spacing w:line="240" w:lineRule="auto"/>
              <w:ind w:firstLine="0"/>
              <w:jc w:val="right"/>
              <w:rPr>
                <w:sz w:val="22"/>
                <w:szCs w:val="22"/>
                <w:lang w:eastAsia="ru-RU"/>
              </w:rPr>
            </w:pPr>
            <w:r w:rsidRPr="00D81839">
              <w:rPr>
                <w:sz w:val="22"/>
                <w:szCs w:val="22"/>
                <w:lang w:eastAsia="ru-RU"/>
              </w:rPr>
              <w:t>1</w:t>
            </w:r>
          </w:p>
        </w:tc>
        <w:tc>
          <w:tcPr>
            <w:tcW w:w="1095" w:type="pct"/>
            <w:tcBorders>
              <w:top w:val="nil"/>
              <w:left w:val="nil"/>
              <w:bottom w:val="single" w:sz="4" w:space="0" w:color="auto"/>
              <w:right w:val="single" w:sz="4" w:space="0" w:color="auto"/>
            </w:tcBorders>
            <w:shd w:val="clear" w:color="auto" w:fill="auto"/>
            <w:noWrap/>
            <w:hideMark/>
          </w:tcPr>
          <w:p w:rsidR="00D81839" w:rsidRPr="00D81839" w:rsidRDefault="00D81839" w:rsidP="00D81839">
            <w:pPr>
              <w:widowControl/>
              <w:suppressAutoHyphens w:val="0"/>
              <w:snapToGrid/>
              <w:spacing w:line="240" w:lineRule="auto"/>
              <w:ind w:firstLine="0"/>
              <w:jc w:val="left"/>
              <w:rPr>
                <w:sz w:val="22"/>
                <w:szCs w:val="22"/>
                <w:lang w:eastAsia="ru-RU"/>
              </w:rPr>
            </w:pPr>
            <w:r w:rsidRPr="00D81839">
              <w:rPr>
                <w:sz w:val="22"/>
                <w:szCs w:val="22"/>
                <w:lang w:eastAsia="ru-RU"/>
              </w:rPr>
              <w:t> </w:t>
            </w:r>
          </w:p>
        </w:tc>
      </w:tr>
      <w:tr w:rsidR="00D81839" w:rsidRPr="00D81839" w:rsidTr="00D81839">
        <w:trPr>
          <w:trHeight w:val="255"/>
        </w:trPr>
        <w:tc>
          <w:tcPr>
            <w:tcW w:w="329" w:type="pct"/>
            <w:tcBorders>
              <w:top w:val="nil"/>
              <w:left w:val="single" w:sz="4" w:space="0" w:color="auto"/>
              <w:bottom w:val="single" w:sz="4" w:space="0" w:color="auto"/>
              <w:right w:val="single" w:sz="4" w:space="0" w:color="auto"/>
            </w:tcBorders>
            <w:shd w:val="clear" w:color="auto" w:fill="auto"/>
            <w:noWrap/>
            <w:hideMark/>
          </w:tcPr>
          <w:p w:rsidR="00D81839" w:rsidRPr="00D81839" w:rsidRDefault="00D81839" w:rsidP="00D81839">
            <w:pPr>
              <w:widowControl/>
              <w:suppressAutoHyphens w:val="0"/>
              <w:snapToGrid/>
              <w:spacing w:line="240" w:lineRule="auto"/>
              <w:ind w:firstLine="0"/>
              <w:jc w:val="center"/>
              <w:rPr>
                <w:sz w:val="22"/>
                <w:szCs w:val="22"/>
                <w:lang w:eastAsia="ru-RU"/>
              </w:rPr>
            </w:pPr>
            <w:r w:rsidRPr="00D81839">
              <w:rPr>
                <w:sz w:val="22"/>
                <w:szCs w:val="22"/>
                <w:lang w:eastAsia="ru-RU"/>
              </w:rPr>
              <w:t>6</w:t>
            </w:r>
          </w:p>
        </w:tc>
        <w:tc>
          <w:tcPr>
            <w:tcW w:w="2413" w:type="pct"/>
            <w:tcBorders>
              <w:top w:val="nil"/>
              <w:left w:val="nil"/>
              <w:bottom w:val="single" w:sz="4" w:space="0" w:color="auto"/>
              <w:right w:val="single" w:sz="4" w:space="0" w:color="auto"/>
            </w:tcBorders>
            <w:shd w:val="clear" w:color="auto" w:fill="auto"/>
            <w:hideMark/>
          </w:tcPr>
          <w:p w:rsidR="00D81839" w:rsidRPr="00D81839" w:rsidRDefault="00D81839" w:rsidP="00D81839">
            <w:pPr>
              <w:widowControl/>
              <w:suppressAutoHyphens w:val="0"/>
              <w:snapToGrid/>
              <w:spacing w:line="240" w:lineRule="auto"/>
              <w:ind w:firstLine="0"/>
              <w:jc w:val="left"/>
              <w:rPr>
                <w:sz w:val="22"/>
                <w:szCs w:val="22"/>
                <w:lang w:eastAsia="ru-RU"/>
              </w:rPr>
            </w:pPr>
            <w:r w:rsidRPr="00D81839">
              <w:rPr>
                <w:sz w:val="22"/>
                <w:szCs w:val="22"/>
                <w:lang w:eastAsia="ru-RU"/>
              </w:rPr>
              <w:t>Кран шаровой GROSS под приварку Ду100 Ру25</w:t>
            </w:r>
          </w:p>
        </w:tc>
        <w:tc>
          <w:tcPr>
            <w:tcW w:w="572" w:type="pct"/>
            <w:tcBorders>
              <w:top w:val="nil"/>
              <w:left w:val="nil"/>
              <w:bottom w:val="single" w:sz="4" w:space="0" w:color="auto"/>
              <w:right w:val="single" w:sz="4" w:space="0" w:color="auto"/>
            </w:tcBorders>
            <w:shd w:val="clear" w:color="auto" w:fill="auto"/>
            <w:hideMark/>
          </w:tcPr>
          <w:p w:rsidR="00D81839" w:rsidRPr="00D81839" w:rsidRDefault="00D81839" w:rsidP="00D81839">
            <w:pPr>
              <w:widowControl/>
              <w:suppressAutoHyphens w:val="0"/>
              <w:snapToGrid/>
              <w:spacing w:line="240" w:lineRule="auto"/>
              <w:ind w:firstLine="0"/>
              <w:jc w:val="center"/>
              <w:rPr>
                <w:sz w:val="22"/>
                <w:szCs w:val="22"/>
                <w:lang w:eastAsia="ru-RU"/>
              </w:rPr>
            </w:pPr>
            <w:proofErr w:type="spellStart"/>
            <w:proofErr w:type="gramStart"/>
            <w:r w:rsidRPr="00D81839">
              <w:rPr>
                <w:sz w:val="22"/>
                <w:szCs w:val="22"/>
                <w:lang w:eastAsia="ru-RU"/>
              </w:rPr>
              <w:t>шт</w:t>
            </w:r>
            <w:proofErr w:type="spellEnd"/>
            <w:proofErr w:type="gramEnd"/>
          </w:p>
        </w:tc>
        <w:tc>
          <w:tcPr>
            <w:tcW w:w="591" w:type="pct"/>
            <w:tcBorders>
              <w:top w:val="nil"/>
              <w:left w:val="nil"/>
              <w:bottom w:val="single" w:sz="4" w:space="0" w:color="auto"/>
              <w:right w:val="single" w:sz="4" w:space="0" w:color="auto"/>
            </w:tcBorders>
            <w:shd w:val="clear" w:color="auto" w:fill="auto"/>
            <w:noWrap/>
            <w:hideMark/>
          </w:tcPr>
          <w:p w:rsidR="00D81839" w:rsidRPr="00D81839" w:rsidRDefault="00D81839" w:rsidP="00D81839">
            <w:pPr>
              <w:widowControl/>
              <w:suppressAutoHyphens w:val="0"/>
              <w:snapToGrid/>
              <w:spacing w:line="240" w:lineRule="auto"/>
              <w:ind w:firstLine="0"/>
              <w:jc w:val="right"/>
              <w:rPr>
                <w:sz w:val="22"/>
                <w:szCs w:val="22"/>
                <w:lang w:eastAsia="ru-RU"/>
              </w:rPr>
            </w:pPr>
            <w:r w:rsidRPr="00D81839">
              <w:rPr>
                <w:sz w:val="22"/>
                <w:szCs w:val="22"/>
                <w:lang w:eastAsia="ru-RU"/>
              </w:rPr>
              <w:t>1</w:t>
            </w:r>
          </w:p>
        </w:tc>
        <w:tc>
          <w:tcPr>
            <w:tcW w:w="1095" w:type="pct"/>
            <w:tcBorders>
              <w:top w:val="nil"/>
              <w:left w:val="nil"/>
              <w:bottom w:val="single" w:sz="4" w:space="0" w:color="auto"/>
              <w:right w:val="single" w:sz="4" w:space="0" w:color="auto"/>
            </w:tcBorders>
            <w:shd w:val="clear" w:color="auto" w:fill="auto"/>
            <w:noWrap/>
            <w:hideMark/>
          </w:tcPr>
          <w:p w:rsidR="00D81839" w:rsidRPr="00D81839" w:rsidRDefault="00D81839" w:rsidP="00D81839">
            <w:pPr>
              <w:widowControl/>
              <w:suppressAutoHyphens w:val="0"/>
              <w:snapToGrid/>
              <w:spacing w:line="240" w:lineRule="auto"/>
              <w:ind w:firstLine="0"/>
              <w:jc w:val="left"/>
              <w:rPr>
                <w:sz w:val="22"/>
                <w:szCs w:val="22"/>
                <w:lang w:eastAsia="ru-RU"/>
              </w:rPr>
            </w:pPr>
            <w:r w:rsidRPr="00D81839">
              <w:rPr>
                <w:sz w:val="22"/>
                <w:szCs w:val="22"/>
                <w:lang w:eastAsia="ru-RU"/>
              </w:rPr>
              <w:t> </w:t>
            </w:r>
          </w:p>
        </w:tc>
      </w:tr>
      <w:tr w:rsidR="00D81839" w:rsidRPr="00D81839" w:rsidTr="00D81839">
        <w:trPr>
          <w:trHeight w:val="255"/>
        </w:trPr>
        <w:tc>
          <w:tcPr>
            <w:tcW w:w="329" w:type="pct"/>
            <w:tcBorders>
              <w:top w:val="nil"/>
              <w:left w:val="single" w:sz="4" w:space="0" w:color="auto"/>
              <w:bottom w:val="single" w:sz="4" w:space="0" w:color="auto"/>
              <w:right w:val="single" w:sz="4" w:space="0" w:color="auto"/>
            </w:tcBorders>
            <w:shd w:val="clear" w:color="auto" w:fill="auto"/>
            <w:noWrap/>
            <w:hideMark/>
          </w:tcPr>
          <w:p w:rsidR="00D81839" w:rsidRPr="00D81839" w:rsidRDefault="00D81839" w:rsidP="00D81839">
            <w:pPr>
              <w:widowControl/>
              <w:suppressAutoHyphens w:val="0"/>
              <w:snapToGrid/>
              <w:spacing w:line="240" w:lineRule="auto"/>
              <w:ind w:firstLine="0"/>
              <w:jc w:val="center"/>
              <w:rPr>
                <w:sz w:val="22"/>
                <w:szCs w:val="22"/>
                <w:lang w:eastAsia="ru-RU"/>
              </w:rPr>
            </w:pPr>
            <w:r w:rsidRPr="00D81839">
              <w:rPr>
                <w:sz w:val="22"/>
                <w:szCs w:val="22"/>
                <w:lang w:eastAsia="ru-RU"/>
              </w:rPr>
              <w:t>7</w:t>
            </w:r>
          </w:p>
        </w:tc>
        <w:tc>
          <w:tcPr>
            <w:tcW w:w="2413" w:type="pct"/>
            <w:tcBorders>
              <w:top w:val="nil"/>
              <w:left w:val="nil"/>
              <w:bottom w:val="single" w:sz="4" w:space="0" w:color="auto"/>
              <w:right w:val="single" w:sz="4" w:space="0" w:color="auto"/>
            </w:tcBorders>
            <w:shd w:val="clear" w:color="auto" w:fill="auto"/>
            <w:hideMark/>
          </w:tcPr>
          <w:p w:rsidR="00D81839" w:rsidRPr="00D81839" w:rsidRDefault="00D81839" w:rsidP="00D81839">
            <w:pPr>
              <w:widowControl/>
              <w:suppressAutoHyphens w:val="0"/>
              <w:snapToGrid/>
              <w:spacing w:line="240" w:lineRule="auto"/>
              <w:ind w:firstLine="0"/>
              <w:jc w:val="left"/>
              <w:rPr>
                <w:sz w:val="22"/>
                <w:szCs w:val="22"/>
                <w:lang w:eastAsia="ru-RU"/>
              </w:rPr>
            </w:pPr>
            <w:r w:rsidRPr="00D81839">
              <w:rPr>
                <w:sz w:val="22"/>
                <w:szCs w:val="22"/>
                <w:lang w:eastAsia="ru-RU"/>
              </w:rPr>
              <w:t>Ревизия теплообменников</w:t>
            </w:r>
          </w:p>
        </w:tc>
        <w:tc>
          <w:tcPr>
            <w:tcW w:w="572" w:type="pct"/>
            <w:tcBorders>
              <w:top w:val="nil"/>
              <w:left w:val="nil"/>
              <w:bottom w:val="single" w:sz="4" w:space="0" w:color="auto"/>
              <w:right w:val="single" w:sz="4" w:space="0" w:color="auto"/>
            </w:tcBorders>
            <w:shd w:val="clear" w:color="auto" w:fill="auto"/>
            <w:hideMark/>
          </w:tcPr>
          <w:p w:rsidR="00D81839" w:rsidRPr="00D81839" w:rsidRDefault="00D81839" w:rsidP="00D81839">
            <w:pPr>
              <w:widowControl/>
              <w:suppressAutoHyphens w:val="0"/>
              <w:snapToGrid/>
              <w:spacing w:line="240" w:lineRule="auto"/>
              <w:ind w:firstLine="0"/>
              <w:jc w:val="center"/>
              <w:rPr>
                <w:sz w:val="22"/>
                <w:szCs w:val="22"/>
                <w:lang w:eastAsia="ru-RU"/>
              </w:rPr>
            </w:pPr>
            <w:r w:rsidRPr="00D81839">
              <w:rPr>
                <w:sz w:val="22"/>
                <w:szCs w:val="22"/>
                <w:lang w:eastAsia="ru-RU"/>
              </w:rPr>
              <w:t>т</w:t>
            </w:r>
          </w:p>
        </w:tc>
        <w:tc>
          <w:tcPr>
            <w:tcW w:w="591" w:type="pct"/>
            <w:tcBorders>
              <w:top w:val="nil"/>
              <w:left w:val="nil"/>
              <w:bottom w:val="single" w:sz="4" w:space="0" w:color="auto"/>
              <w:right w:val="single" w:sz="4" w:space="0" w:color="auto"/>
            </w:tcBorders>
            <w:shd w:val="clear" w:color="auto" w:fill="auto"/>
            <w:hideMark/>
          </w:tcPr>
          <w:p w:rsidR="00D81839" w:rsidRPr="00D81839" w:rsidRDefault="00D81839" w:rsidP="00D81839">
            <w:pPr>
              <w:widowControl/>
              <w:suppressAutoHyphens w:val="0"/>
              <w:snapToGrid/>
              <w:spacing w:line="240" w:lineRule="auto"/>
              <w:ind w:firstLine="0"/>
              <w:jc w:val="right"/>
              <w:rPr>
                <w:sz w:val="22"/>
                <w:szCs w:val="22"/>
                <w:lang w:eastAsia="ru-RU"/>
              </w:rPr>
            </w:pPr>
            <w:r w:rsidRPr="00D81839">
              <w:rPr>
                <w:sz w:val="22"/>
                <w:szCs w:val="22"/>
                <w:lang w:eastAsia="ru-RU"/>
              </w:rPr>
              <w:t>2</w:t>
            </w:r>
          </w:p>
        </w:tc>
        <w:tc>
          <w:tcPr>
            <w:tcW w:w="1095" w:type="pct"/>
            <w:tcBorders>
              <w:top w:val="nil"/>
              <w:left w:val="nil"/>
              <w:bottom w:val="single" w:sz="4" w:space="0" w:color="auto"/>
              <w:right w:val="single" w:sz="4" w:space="0" w:color="auto"/>
            </w:tcBorders>
            <w:shd w:val="clear" w:color="auto" w:fill="auto"/>
            <w:noWrap/>
            <w:hideMark/>
          </w:tcPr>
          <w:p w:rsidR="00D81839" w:rsidRPr="00D81839" w:rsidRDefault="00D81839" w:rsidP="00D81839">
            <w:pPr>
              <w:widowControl/>
              <w:suppressAutoHyphens w:val="0"/>
              <w:snapToGrid/>
              <w:spacing w:line="240" w:lineRule="auto"/>
              <w:ind w:firstLine="0"/>
              <w:jc w:val="left"/>
              <w:rPr>
                <w:sz w:val="22"/>
                <w:szCs w:val="22"/>
                <w:lang w:eastAsia="ru-RU"/>
              </w:rPr>
            </w:pPr>
            <w:r w:rsidRPr="00D81839">
              <w:rPr>
                <w:sz w:val="22"/>
                <w:szCs w:val="22"/>
                <w:lang w:eastAsia="ru-RU"/>
              </w:rPr>
              <w:t> </w:t>
            </w:r>
          </w:p>
        </w:tc>
      </w:tr>
      <w:tr w:rsidR="00D81839" w:rsidRPr="00D81839" w:rsidTr="00D81839">
        <w:trPr>
          <w:trHeight w:val="255"/>
        </w:trPr>
        <w:tc>
          <w:tcPr>
            <w:tcW w:w="329" w:type="pct"/>
            <w:tcBorders>
              <w:top w:val="nil"/>
              <w:left w:val="single" w:sz="4" w:space="0" w:color="auto"/>
              <w:bottom w:val="single" w:sz="4" w:space="0" w:color="auto"/>
              <w:right w:val="single" w:sz="4" w:space="0" w:color="auto"/>
            </w:tcBorders>
            <w:shd w:val="clear" w:color="auto" w:fill="auto"/>
            <w:noWrap/>
            <w:hideMark/>
          </w:tcPr>
          <w:p w:rsidR="00D81839" w:rsidRPr="00D81839" w:rsidRDefault="00D81839" w:rsidP="00D81839">
            <w:pPr>
              <w:widowControl/>
              <w:suppressAutoHyphens w:val="0"/>
              <w:snapToGrid/>
              <w:spacing w:line="240" w:lineRule="auto"/>
              <w:ind w:firstLine="0"/>
              <w:jc w:val="center"/>
              <w:rPr>
                <w:sz w:val="22"/>
                <w:szCs w:val="22"/>
                <w:lang w:eastAsia="ru-RU"/>
              </w:rPr>
            </w:pPr>
            <w:r w:rsidRPr="00D81839">
              <w:rPr>
                <w:sz w:val="22"/>
                <w:szCs w:val="22"/>
                <w:lang w:eastAsia="ru-RU"/>
              </w:rPr>
              <w:t>8</w:t>
            </w:r>
          </w:p>
        </w:tc>
        <w:tc>
          <w:tcPr>
            <w:tcW w:w="2413" w:type="pct"/>
            <w:tcBorders>
              <w:top w:val="nil"/>
              <w:left w:val="nil"/>
              <w:bottom w:val="single" w:sz="4" w:space="0" w:color="auto"/>
              <w:right w:val="single" w:sz="4" w:space="0" w:color="auto"/>
            </w:tcBorders>
            <w:shd w:val="clear" w:color="auto" w:fill="auto"/>
            <w:hideMark/>
          </w:tcPr>
          <w:p w:rsidR="00D81839" w:rsidRPr="00D81839" w:rsidRDefault="00D81839" w:rsidP="00D81839">
            <w:pPr>
              <w:widowControl/>
              <w:suppressAutoHyphens w:val="0"/>
              <w:snapToGrid/>
              <w:spacing w:line="240" w:lineRule="auto"/>
              <w:ind w:firstLine="0"/>
              <w:jc w:val="left"/>
              <w:rPr>
                <w:sz w:val="22"/>
                <w:szCs w:val="22"/>
                <w:lang w:eastAsia="ru-RU"/>
              </w:rPr>
            </w:pPr>
            <w:r w:rsidRPr="00D81839">
              <w:rPr>
                <w:sz w:val="22"/>
                <w:szCs w:val="22"/>
                <w:lang w:eastAsia="ru-RU"/>
              </w:rPr>
              <w:t>Уплотнение М6М EPDMP</w:t>
            </w:r>
          </w:p>
        </w:tc>
        <w:tc>
          <w:tcPr>
            <w:tcW w:w="572" w:type="pct"/>
            <w:tcBorders>
              <w:top w:val="nil"/>
              <w:left w:val="nil"/>
              <w:bottom w:val="single" w:sz="4" w:space="0" w:color="auto"/>
              <w:right w:val="single" w:sz="4" w:space="0" w:color="auto"/>
            </w:tcBorders>
            <w:shd w:val="clear" w:color="auto" w:fill="auto"/>
            <w:hideMark/>
          </w:tcPr>
          <w:p w:rsidR="00D81839" w:rsidRPr="00D81839" w:rsidRDefault="00D81839" w:rsidP="00D81839">
            <w:pPr>
              <w:widowControl/>
              <w:suppressAutoHyphens w:val="0"/>
              <w:snapToGrid/>
              <w:spacing w:line="240" w:lineRule="auto"/>
              <w:ind w:firstLine="0"/>
              <w:jc w:val="center"/>
              <w:rPr>
                <w:sz w:val="22"/>
                <w:szCs w:val="22"/>
                <w:lang w:eastAsia="ru-RU"/>
              </w:rPr>
            </w:pPr>
            <w:proofErr w:type="spellStart"/>
            <w:proofErr w:type="gramStart"/>
            <w:r w:rsidRPr="00D81839">
              <w:rPr>
                <w:sz w:val="22"/>
                <w:szCs w:val="22"/>
                <w:lang w:eastAsia="ru-RU"/>
              </w:rPr>
              <w:t>шт</w:t>
            </w:r>
            <w:proofErr w:type="spellEnd"/>
            <w:proofErr w:type="gramEnd"/>
          </w:p>
        </w:tc>
        <w:tc>
          <w:tcPr>
            <w:tcW w:w="591" w:type="pct"/>
            <w:tcBorders>
              <w:top w:val="nil"/>
              <w:left w:val="nil"/>
              <w:bottom w:val="single" w:sz="4" w:space="0" w:color="auto"/>
              <w:right w:val="single" w:sz="4" w:space="0" w:color="auto"/>
            </w:tcBorders>
            <w:shd w:val="clear" w:color="auto" w:fill="auto"/>
            <w:noWrap/>
            <w:hideMark/>
          </w:tcPr>
          <w:p w:rsidR="00D81839" w:rsidRPr="00D81839" w:rsidRDefault="00D81839" w:rsidP="00D81839">
            <w:pPr>
              <w:widowControl/>
              <w:suppressAutoHyphens w:val="0"/>
              <w:snapToGrid/>
              <w:spacing w:line="240" w:lineRule="auto"/>
              <w:ind w:firstLine="0"/>
              <w:jc w:val="right"/>
              <w:rPr>
                <w:sz w:val="22"/>
                <w:szCs w:val="22"/>
                <w:lang w:eastAsia="ru-RU"/>
              </w:rPr>
            </w:pPr>
            <w:r w:rsidRPr="00D81839">
              <w:rPr>
                <w:sz w:val="22"/>
                <w:szCs w:val="22"/>
                <w:lang w:eastAsia="ru-RU"/>
              </w:rPr>
              <w:t>140</w:t>
            </w:r>
          </w:p>
        </w:tc>
        <w:tc>
          <w:tcPr>
            <w:tcW w:w="1095" w:type="pct"/>
            <w:tcBorders>
              <w:top w:val="nil"/>
              <w:left w:val="nil"/>
              <w:bottom w:val="single" w:sz="4" w:space="0" w:color="auto"/>
              <w:right w:val="single" w:sz="4" w:space="0" w:color="auto"/>
            </w:tcBorders>
            <w:shd w:val="clear" w:color="auto" w:fill="auto"/>
            <w:noWrap/>
            <w:hideMark/>
          </w:tcPr>
          <w:p w:rsidR="00D81839" w:rsidRPr="00D81839" w:rsidRDefault="00D81839" w:rsidP="00D81839">
            <w:pPr>
              <w:widowControl/>
              <w:suppressAutoHyphens w:val="0"/>
              <w:snapToGrid/>
              <w:spacing w:line="240" w:lineRule="auto"/>
              <w:ind w:firstLine="0"/>
              <w:jc w:val="left"/>
              <w:rPr>
                <w:sz w:val="22"/>
                <w:szCs w:val="22"/>
                <w:lang w:eastAsia="ru-RU"/>
              </w:rPr>
            </w:pPr>
            <w:r w:rsidRPr="00D81839">
              <w:rPr>
                <w:sz w:val="22"/>
                <w:szCs w:val="22"/>
                <w:lang w:eastAsia="ru-RU"/>
              </w:rPr>
              <w:t> </w:t>
            </w:r>
          </w:p>
        </w:tc>
      </w:tr>
      <w:tr w:rsidR="00D81839" w:rsidRPr="00D81839" w:rsidTr="00D81839">
        <w:trPr>
          <w:trHeight w:val="255"/>
        </w:trPr>
        <w:tc>
          <w:tcPr>
            <w:tcW w:w="329" w:type="pct"/>
            <w:tcBorders>
              <w:top w:val="nil"/>
              <w:left w:val="single" w:sz="4" w:space="0" w:color="auto"/>
              <w:bottom w:val="single" w:sz="4" w:space="0" w:color="auto"/>
              <w:right w:val="single" w:sz="4" w:space="0" w:color="auto"/>
            </w:tcBorders>
            <w:shd w:val="clear" w:color="auto" w:fill="auto"/>
            <w:noWrap/>
            <w:hideMark/>
          </w:tcPr>
          <w:p w:rsidR="00D81839" w:rsidRPr="00D81839" w:rsidRDefault="00D81839" w:rsidP="00D81839">
            <w:pPr>
              <w:widowControl/>
              <w:suppressAutoHyphens w:val="0"/>
              <w:snapToGrid/>
              <w:spacing w:line="240" w:lineRule="auto"/>
              <w:ind w:firstLine="0"/>
              <w:jc w:val="center"/>
              <w:rPr>
                <w:sz w:val="22"/>
                <w:szCs w:val="22"/>
                <w:lang w:eastAsia="ru-RU"/>
              </w:rPr>
            </w:pPr>
            <w:r w:rsidRPr="00D81839">
              <w:rPr>
                <w:sz w:val="22"/>
                <w:szCs w:val="22"/>
                <w:lang w:eastAsia="ru-RU"/>
              </w:rPr>
              <w:t>9</w:t>
            </w:r>
          </w:p>
        </w:tc>
        <w:tc>
          <w:tcPr>
            <w:tcW w:w="2413" w:type="pct"/>
            <w:tcBorders>
              <w:top w:val="nil"/>
              <w:left w:val="nil"/>
              <w:bottom w:val="single" w:sz="4" w:space="0" w:color="auto"/>
              <w:right w:val="single" w:sz="4" w:space="0" w:color="auto"/>
            </w:tcBorders>
            <w:shd w:val="clear" w:color="auto" w:fill="auto"/>
            <w:hideMark/>
          </w:tcPr>
          <w:p w:rsidR="00D81839" w:rsidRPr="00D81839" w:rsidRDefault="00D81839" w:rsidP="00D81839">
            <w:pPr>
              <w:widowControl/>
              <w:suppressAutoHyphens w:val="0"/>
              <w:snapToGrid/>
              <w:spacing w:line="240" w:lineRule="auto"/>
              <w:ind w:firstLine="0"/>
              <w:jc w:val="left"/>
              <w:rPr>
                <w:sz w:val="22"/>
                <w:szCs w:val="22"/>
                <w:lang w:eastAsia="ru-RU"/>
              </w:rPr>
            </w:pPr>
            <w:r w:rsidRPr="00D81839">
              <w:rPr>
                <w:sz w:val="22"/>
                <w:szCs w:val="22"/>
                <w:lang w:eastAsia="ru-RU"/>
              </w:rPr>
              <w:t>Уплотнение М15В EPDMCT</w:t>
            </w:r>
          </w:p>
        </w:tc>
        <w:tc>
          <w:tcPr>
            <w:tcW w:w="572" w:type="pct"/>
            <w:tcBorders>
              <w:top w:val="nil"/>
              <w:left w:val="nil"/>
              <w:bottom w:val="single" w:sz="4" w:space="0" w:color="auto"/>
              <w:right w:val="single" w:sz="4" w:space="0" w:color="auto"/>
            </w:tcBorders>
            <w:shd w:val="clear" w:color="auto" w:fill="auto"/>
            <w:hideMark/>
          </w:tcPr>
          <w:p w:rsidR="00D81839" w:rsidRPr="00D81839" w:rsidRDefault="00D81839" w:rsidP="00D81839">
            <w:pPr>
              <w:widowControl/>
              <w:suppressAutoHyphens w:val="0"/>
              <w:snapToGrid/>
              <w:spacing w:line="240" w:lineRule="auto"/>
              <w:ind w:firstLine="0"/>
              <w:jc w:val="center"/>
              <w:rPr>
                <w:sz w:val="22"/>
                <w:szCs w:val="22"/>
                <w:lang w:eastAsia="ru-RU"/>
              </w:rPr>
            </w:pPr>
            <w:proofErr w:type="spellStart"/>
            <w:proofErr w:type="gramStart"/>
            <w:r w:rsidRPr="00D81839">
              <w:rPr>
                <w:sz w:val="22"/>
                <w:szCs w:val="22"/>
                <w:lang w:eastAsia="ru-RU"/>
              </w:rPr>
              <w:t>шт</w:t>
            </w:r>
            <w:proofErr w:type="spellEnd"/>
            <w:proofErr w:type="gramEnd"/>
          </w:p>
        </w:tc>
        <w:tc>
          <w:tcPr>
            <w:tcW w:w="591" w:type="pct"/>
            <w:tcBorders>
              <w:top w:val="nil"/>
              <w:left w:val="nil"/>
              <w:bottom w:val="single" w:sz="4" w:space="0" w:color="auto"/>
              <w:right w:val="single" w:sz="4" w:space="0" w:color="auto"/>
            </w:tcBorders>
            <w:shd w:val="clear" w:color="auto" w:fill="auto"/>
            <w:hideMark/>
          </w:tcPr>
          <w:p w:rsidR="00D81839" w:rsidRPr="00D81839" w:rsidRDefault="00D81839" w:rsidP="00D81839">
            <w:pPr>
              <w:widowControl/>
              <w:suppressAutoHyphens w:val="0"/>
              <w:snapToGrid/>
              <w:spacing w:line="240" w:lineRule="auto"/>
              <w:ind w:firstLine="0"/>
              <w:jc w:val="right"/>
              <w:rPr>
                <w:sz w:val="22"/>
                <w:szCs w:val="22"/>
                <w:lang w:eastAsia="ru-RU"/>
              </w:rPr>
            </w:pPr>
            <w:r w:rsidRPr="00D81839">
              <w:rPr>
                <w:sz w:val="22"/>
                <w:szCs w:val="22"/>
                <w:lang w:eastAsia="ru-RU"/>
              </w:rPr>
              <w:t>300</w:t>
            </w:r>
          </w:p>
        </w:tc>
        <w:tc>
          <w:tcPr>
            <w:tcW w:w="1095" w:type="pct"/>
            <w:tcBorders>
              <w:top w:val="nil"/>
              <w:left w:val="nil"/>
              <w:bottom w:val="single" w:sz="4" w:space="0" w:color="auto"/>
              <w:right w:val="single" w:sz="4" w:space="0" w:color="auto"/>
            </w:tcBorders>
            <w:shd w:val="clear" w:color="auto" w:fill="auto"/>
            <w:noWrap/>
            <w:hideMark/>
          </w:tcPr>
          <w:p w:rsidR="00D81839" w:rsidRPr="00D81839" w:rsidRDefault="00D81839" w:rsidP="00D81839">
            <w:pPr>
              <w:widowControl/>
              <w:suppressAutoHyphens w:val="0"/>
              <w:snapToGrid/>
              <w:spacing w:line="240" w:lineRule="auto"/>
              <w:ind w:firstLine="0"/>
              <w:jc w:val="left"/>
              <w:rPr>
                <w:sz w:val="22"/>
                <w:szCs w:val="22"/>
                <w:lang w:eastAsia="ru-RU"/>
              </w:rPr>
            </w:pPr>
            <w:r w:rsidRPr="00D81839">
              <w:rPr>
                <w:sz w:val="22"/>
                <w:szCs w:val="22"/>
                <w:lang w:eastAsia="ru-RU"/>
              </w:rPr>
              <w:t> </w:t>
            </w:r>
          </w:p>
        </w:tc>
      </w:tr>
      <w:tr w:rsidR="00D81839" w:rsidRPr="00D81839" w:rsidTr="00D81839">
        <w:trPr>
          <w:trHeight w:val="255"/>
        </w:trPr>
        <w:tc>
          <w:tcPr>
            <w:tcW w:w="329" w:type="pct"/>
            <w:tcBorders>
              <w:top w:val="nil"/>
              <w:left w:val="single" w:sz="4" w:space="0" w:color="auto"/>
              <w:bottom w:val="single" w:sz="4" w:space="0" w:color="auto"/>
              <w:right w:val="single" w:sz="4" w:space="0" w:color="auto"/>
            </w:tcBorders>
            <w:shd w:val="clear" w:color="auto" w:fill="auto"/>
            <w:noWrap/>
            <w:hideMark/>
          </w:tcPr>
          <w:p w:rsidR="00D81839" w:rsidRPr="00D81839" w:rsidRDefault="00D81839" w:rsidP="00D81839">
            <w:pPr>
              <w:widowControl/>
              <w:suppressAutoHyphens w:val="0"/>
              <w:snapToGrid/>
              <w:spacing w:line="240" w:lineRule="auto"/>
              <w:ind w:firstLine="0"/>
              <w:jc w:val="center"/>
              <w:rPr>
                <w:sz w:val="22"/>
                <w:szCs w:val="22"/>
                <w:lang w:eastAsia="ru-RU"/>
              </w:rPr>
            </w:pPr>
            <w:r w:rsidRPr="00D81839">
              <w:rPr>
                <w:sz w:val="22"/>
                <w:szCs w:val="22"/>
                <w:lang w:eastAsia="ru-RU"/>
              </w:rPr>
              <w:t>10</w:t>
            </w:r>
          </w:p>
        </w:tc>
        <w:tc>
          <w:tcPr>
            <w:tcW w:w="2413" w:type="pct"/>
            <w:tcBorders>
              <w:top w:val="nil"/>
              <w:left w:val="nil"/>
              <w:bottom w:val="single" w:sz="4" w:space="0" w:color="auto"/>
              <w:right w:val="single" w:sz="4" w:space="0" w:color="auto"/>
            </w:tcBorders>
            <w:shd w:val="clear" w:color="auto" w:fill="auto"/>
            <w:hideMark/>
          </w:tcPr>
          <w:p w:rsidR="00D81839" w:rsidRPr="00D81839" w:rsidRDefault="00D81839" w:rsidP="00D81839">
            <w:pPr>
              <w:widowControl/>
              <w:suppressAutoHyphens w:val="0"/>
              <w:snapToGrid/>
              <w:spacing w:line="240" w:lineRule="auto"/>
              <w:ind w:firstLine="0"/>
              <w:jc w:val="left"/>
              <w:rPr>
                <w:sz w:val="22"/>
                <w:szCs w:val="22"/>
                <w:lang w:eastAsia="ru-RU"/>
              </w:rPr>
            </w:pPr>
            <w:r w:rsidRPr="00D81839">
              <w:rPr>
                <w:sz w:val="22"/>
                <w:szCs w:val="22"/>
                <w:lang w:eastAsia="ru-RU"/>
              </w:rPr>
              <w:t>Уплотнение М15М EPDMC</w:t>
            </w:r>
          </w:p>
        </w:tc>
        <w:tc>
          <w:tcPr>
            <w:tcW w:w="572" w:type="pct"/>
            <w:tcBorders>
              <w:top w:val="nil"/>
              <w:left w:val="nil"/>
              <w:bottom w:val="single" w:sz="4" w:space="0" w:color="auto"/>
              <w:right w:val="single" w:sz="4" w:space="0" w:color="auto"/>
            </w:tcBorders>
            <w:shd w:val="clear" w:color="auto" w:fill="auto"/>
            <w:hideMark/>
          </w:tcPr>
          <w:p w:rsidR="00D81839" w:rsidRPr="00D81839" w:rsidRDefault="00D81839" w:rsidP="00D81839">
            <w:pPr>
              <w:widowControl/>
              <w:suppressAutoHyphens w:val="0"/>
              <w:snapToGrid/>
              <w:spacing w:line="240" w:lineRule="auto"/>
              <w:ind w:firstLine="0"/>
              <w:jc w:val="center"/>
              <w:rPr>
                <w:sz w:val="22"/>
                <w:szCs w:val="22"/>
                <w:lang w:eastAsia="ru-RU"/>
              </w:rPr>
            </w:pPr>
            <w:proofErr w:type="spellStart"/>
            <w:proofErr w:type="gramStart"/>
            <w:r w:rsidRPr="00D81839">
              <w:rPr>
                <w:sz w:val="22"/>
                <w:szCs w:val="22"/>
                <w:lang w:eastAsia="ru-RU"/>
              </w:rPr>
              <w:t>шт</w:t>
            </w:r>
            <w:proofErr w:type="spellEnd"/>
            <w:proofErr w:type="gramEnd"/>
          </w:p>
        </w:tc>
        <w:tc>
          <w:tcPr>
            <w:tcW w:w="591" w:type="pct"/>
            <w:tcBorders>
              <w:top w:val="nil"/>
              <w:left w:val="nil"/>
              <w:bottom w:val="single" w:sz="4" w:space="0" w:color="auto"/>
              <w:right w:val="single" w:sz="4" w:space="0" w:color="auto"/>
            </w:tcBorders>
            <w:shd w:val="clear" w:color="auto" w:fill="auto"/>
            <w:noWrap/>
            <w:hideMark/>
          </w:tcPr>
          <w:p w:rsidR="00D81839" w:rsidRPr="00D81839" w:rsidRDefault="00D81839" w:rsidP="00D81839">
            <w:pPr>
              <w:widowControl/>
              <w:suppressAutoHyphens w:val="0"/>
              <w:snapToGrid/>
              <w:spacing w:line="240" w:lineRule="auto"/>
              <w:ind w:firstLine="0"/>
              <w:jc w:val="right"/>
              <w:rPr>
                <w:sz w:val="22"/>
                <w:szCs w:val="22"/>
                <w:lang w:eastAsia="ru-RU"/>
              </w:rPr>
            </w:pPr>
            <w:r w:rsidRPr="00D81839">
              <w:rPr>
                <w:sz w:val="22"/>
                <w:szCs w:val="22"/>
                <w:lang w:eastAsia="ru-RU"/>
              </w:rPr>
              <w:t>34</w:t>
            </w:r>
          </w:p>
        </w:tc>
        <w:tc>
          <w:tcPr>
            <w:tcW w:w="1095" w:type="pct"/>
            <w:tcBorders>
              <w:top w:val="nil"/>
              <w:left w:val="nil"/>
              <w:bottom w:val="single" w:sz="4" w:space="0" w:color="auto"/>
              <w:right w:val="single" w:sz="4" w:space="0" w:color="auto"/>
            </w:tcBorders>
            <w:shd w:val="clear" w:color="auto" w:fill="auto"/>
            <w:noWrap/>
            <w:hideMark/>
          </w:tcPr>
          <w:p w:rsidR="00D81839" w:rsidRPr="00D81839" w:rsidRDefault="00D81839" w:rsidP="00D81839">
            <w:pPr>
              <w:widowControl/>
              <w:suppressAutoHyphens w:val="0"/>
              <w:snapToGrid/>
              <w:spacing w:line="240" w:lineRule="auto"/>
              <w:ind w:firstLine="0"/>
              <w:jc w:val="left"/>
              <w:rPr>
                <w:sz w:val="22"/>
                <w:szCs w:val="22"/>
                <w:lang w:eastAsia="ru-RU"/>
              </w:rPr>
            </w:pPr>
            <w:r w:rsidRPr="00D81839">
              <w:rPr>
                <w:sz w:val="22"/>
                <w:szCs w:val="22"/>
                <w:lang w:eastAsia="ru-RU"/>
              </w:rPr>
              <w:t> </w:t>
            </w:r>
          </w:p>
        </w:tc>
      </w:tr>
      <w:tr w:rsidR="00D81839" w:rsidRPr="00D81839" w:rsidTr="00D81839">
        <w:trPr>
          <w:trHeight w:val="255"/>
        </w:trPr>
        <w:tc>
          <w:tcPr>
            <w:tcW w:w="329" w:type="pct"/>
            <w:tcBorders>
              <w:top w:val="nil"/>
              <w:left w:val="single" w:sz="4" w:space="0" w:color="auto"/>
              <w:bottom w:val="single" w:sz="4" w:space="0" w:color="auto"/>
              <w:right w:val="single" w:sz="4" w:space="0" w:color="auto"/>
            </w:tcBorders>
            <w:shd w:val="clear" w:color="auto" w:fill="auto"/>
            <w:noWrap/>
            <w:hideMark/>
          </w:tcPr>
          <w:p w:rsidR="00D81839" w:rsidRPr="00D81839" w:rsidRDefault="00D81839" w:rsidP="00D81839">
            <w:pPr>
              <w:widowControl/>
              <w:suppressAutoHyphens w:val="0"/>
              <w:snapToGrid/>
              <w:spacing w:line="240" w:lineRule="auto"/>
              <w:ind w:firstLine="0"/>
              <w:jc w:val="center"/>
              <w:rPr>
                <w:sz w:val="22"/>
                <w:szCs w:val="22"/>
                <w:lang w:eastAsia="ru-RU"/>
              </w:rPr>
            </w:pPr>
            <w:r w:rsidRPr="00D81839">
              <w:rPr>
                <w:sz w:val="22"/>
                <w:szCs w:val="22"/>
                <w:lang w:eastAsia="ru-RU"/>
              </w:rPr>
              <w:t>11</w:t>
            </w:r>
          </w:p>
        </w:tc>
        <w:tc>
          <w:tcPr>
            <w:tcW w:w="2413" w:type="pct"/>
            <w:tcBorders>
              <w:top w:val="nil"/>
              <w:left w:val="nil"/>
              <w:bottom w:val="single" w:sz="4" w:space="0" w:color="auto"/>
              <w:right w:val="single" w:sz="4" w:space="0" w:color="auto"/>
            </w:tcBorders>
            <w:shd w:val="clear" w:color="auto" w:fill="auto"/>
            <w:hideMark/>
          </w:tcPr>
          <w:p w:rsidR="00D81839" w:rsidRPr="00D81839" w:rsidRDefault="00D81839" w:rsidP="00D81839">
            <w:pPr>
              <w:widowControl/>
              <w:suppressAutoHyphens w:val="0"/>
              <w:snapToGrid/>
              <w:spacing w:line="240" w:lineRule="auto"/>
              <w:ind w:firstLine="0"/>
              <w:jc w:val="left"/>
              <w:rPr>
                <w:sz w:val="22"/>
                <w:szCs w:val="22"/>
                <w:lang w:eastAsia="ru-RU"/>
              </w:rPr>
            </w:pPr>
            <w:r w:rsidRPr="00D81839">
              <w:rPr>
                <w:sz w:val="22"/>
                <w:szCs w:val="22"/>
                <w:lang w:eastAsia="ru-RU"/>
              </w:rPr>
              <w:t>Снятие задвижек диаметром: до 100 мм</w:t>
            </w:r>
          </w:p>
        </w:tc>
        <w:tc>
          <w:tcPr>
            <w:tcW w:w="572" w:type="pct"/>
            <w:tcBorders>
              <w:top w:val="nil"/>
              <w:left w:val="nil"/>
              <w:bottom w:val="single" w:sz="4" w:space="0" w:color="auto"/>
              <w:right w:val="single" w:sz="4" w:space="0" w:color="auto"/>
            </w:tcBorders>
            <w:shd w:val="clear" w:color="auto" w:fill="auto"/>
            <w:hideMark/>
          </w:tcPr>
          <w:p w:rsidR="00D81839" w:rsidRPr="00D81839" w:rsidRDefault="00D81839" w:rsidP="00D81839">
            <w:pPr>
              <w:widowControl/>
              <w:suppressAutoHyphens w:val="0"/>
              <w:snapToGrid/>
              <w:spacing w:line="240" w:lineRule="auto"/>
              <w:ind w:firstLine="0"/>
              <w:jc w:val="center"/>
              <w:rPr>
                <w:sz w:val="22"/>
                <w:szCs w:val="22"/>
                <w:lang w:eastAsia="ru-RU"/>
              </w:rPr>
            </w:pPr>
            <w:r w:rsidRPr="00D81839">
              <w:rPr>
                <w:sz w:val="22"/>
                <w:szCs w:val="22"/>
                <w:lang w:eastAsia="ru-RU"/>
              </w:rPr>
              <w:t xml:space="preserve">100 </w:t>
            </w:r>
            <w:proofErr w:type="spellStart"/>
            <w:proofErr w:type="gramStart"/>
            <w:r w:rsidRPr="00D81839">
              <w:rPr>
                <w:sz w:val="22"/>
                <w:szCs w:val="22"/>
                <w:lang w:eastAsia="ru-RU"/>
              </w:rPr>
              <w:t>шт</w:t>
            </w:r>
            <w:proofErr w:type="spellEnd"/>
            <w:proofErr w:type="gramEnd"/>
          </w:p>
        </w:tc>
        <w:tc>
          <w:tcPr>
            <w:tcW w:w="591" w:type="pct"/>
            <w:tcBorders>
              <w:top w:val="nil"/>
              <w:left w:val="nil"/>
              <w:bottom w:val="single" w:sz="4" w:space="0" w:color="auto"/>
              <w:right w:val="single" w:sz="4" w:space="0" w:color="auto"/>
            </w:tcBorders>
            <w:shd w:val="clear" w:color="auto" w:fill="auto"/>
            <w:hideMark/>
          </w:tcPr>
          <w:p w:rsidR="00D81839" w:rsidRPr="00D81839" w:rsidRDefault="00D81839" w:rsidP="00D81839">
            <w:pPr>
              <w:widowControl/>
              <w:suppressAutoHyphens w:val="0"/>
              <w:snapToGrid/>
              <w:spacing w:line="240" w:lineRule="auto"/>
              <w:ind w:firstLine="0"/>
              <w:jc w:val="right"/>
              <w:rPr>
                <w:sz w:val="22"/>
                <w:szCs w:val="22"/>
                <w:lang w:eastAsia="ru-RU"/>
              </w:rPr>
            </w:pPr>
            <w:r w:rsidRPr="00D81839">
              <w:rPr>
                <w:sz w:val="22"/>
                <w:szCs w:val="22"/>
                <w:lang w:eastAsia="ru-RU"/>
              </w:rPr>
              <w:t>0,01</w:t>
            </w:r>
          </w:p>
        </w:tc>
        <w:tc>
          <w:tcPr>
            <w:tcW w:w="1095" w:type="pct"/>
            <w:tcBorders>
              <w:top w:val="nil"/>
              <w:left w:val="nil"/>
              <w:bottom w:val="single" w:sz="4" w:space="0" w:color="auto"/>
              <w:right w:val="single" w:sz="4" w:space="0" w:color="auto"/>
            </w:tcBorders>
            <w:shd w:val="clear" w:color="auto" w:fill="auto"/>
            <w:noWrap/>
            <w:hideMark/>
          </w:tcPr>
          <w:p w:rsidR="00D81839" w:rsidRPr="00D81839" w:rsidRDefault="00D81839" w:rsidP="00D81839">
            <w:pPr>
              <w:widowControl/>
              <w:suppressAutoHyphens w:val="0"/>
              <w:snapToGrid/>
              <w:spacing w:line="240" w:lineRule="auto"/>
              <w:ind w:firstLine="0"/>
              <w:jc w:val="left"/>
              <w:rPr>
                <w:sz w:val="22"/>
                <w:szCs w:val="22"/>
                <w:lang w:eastAsia="ru-RU"/>
              </w:rPr>
            </w:pPr>
            <w:r w:rsidRPr="00D81839">
              <w:rPr>
                <w:sz w:val="22"/>
                <w:szCs w:val="22"/>
                <w:lang w:eastAsia="ru-RU"/>
              </w:rPr>
              <w:t> </w:t>
            </w:r>
          </w:p>
        </w:tc>
      </w:tr>
      <w:tr w:rsidR="00D81839" w:rsidRPr="00D81839" w:rsidTr="00D81839">
        <w:trPr>
          <w:trHeight w:val="765"/>
        </w:trPr>
        <w:tc>
          <w:tcPr>
            <w:tcW w:w="329" w:type="pct"/>
            <w:tcBorders>
              <w:top w:val="nil"/>
              <w:left w:val="single" w:sz="4" w:space="0" w:color="auto"/>
              <w:bottom w:val="single" w:sz="4" w:space="0" w:color="auto"/>
              <w:right w:val="single" w:sz="4" w:space="0" w:color="auto"/>
            </w:tcBorders>
            <w:shd w:val="clear" w:color="auto" w:fill="auto"/>
            <w:noWrap/>
            <w:hideMark/>
          </w:tcPr>
          <w:p w:rsidR="00D81839" w:rsidRPr="00D81839" w:rsidRDefault="00D81839" w:rsidP="00D81839">
            <w:pPr>
              <w:widowControl/>
              <w:suppressAutoHyphens w:val="0"/>
              <w:snapToGrid/>
              <w:spacing w:line="240" w:lineRule="auto"/>
              <w:ind w:firstLine="0"/>
              <w:jc w:val="center"/>
              <w:rPr>
                <w:sz w:val="22"/>
                <w:szCs w:val="22"/>
                <w:lang w:eastAsia="ru-RU"/>
              </w:rPr>
            </w:pPr>
            <w:r w:rsidRPr="00D81839">
              <w:rPr>
                <w:sz w:val="22"/>
                <w:szCs w:val="22"/>
                <w:lang w:eastAsia="ru-RU"/>
              </w:rPr>
              <w:t>12</w:t>
            </w:r>
          </w:p>
        </w:tc>
        <w:tc>
          <w:tcPr>
            <w:tcW w:w="2413" w:type="pct"/>
            <w:tcBorders>
              <w:top w:val="nil"/>
              <w:left w:val="nil"/>
              <w:bottom w:val="single" w:sz="4" w:space="0" w:color="auto"/>
              <w:right w:val="single" w:sz="4" w:space="0" w:color="auto"/>
            </w:tcBorders>
            <w:shd w:val="clear" w:color="auto" w:fill="auto"/>
            <w:hideMark/>
          </w:tcPr>
          <w:p w:rsidR="00D81839" w:rsidRPr="00D81839" w:rsidRDefault="00D81839" w:rsidP="00D81839">
            <w:pPr>
              <w:widowControl/>
              <w:suppressAutoHyphens w:val="0"/>
              <w:snapToGrid/>
              <w:spacing w:line="240" w:lineRule="auto"/>
              <w:ind w:firstLine="0"/>
              <w:jc w:val="left"/>
              <w:rPr>
                <w:sz w:val="22"/>
                <w:szCs w:val="22"/>
                <w:lang w:eastAsia="ru-RU"/>
              </w:rPr>
            </w:pPr>
            <w:r w:rsidRPr="00D81839">
              <w:rPr>
                <w:sz w:val="22"/>
                <w:szCs w:val="22"/>
                <w:lang w:eastAsia="ru-RU"/>
              </w:rPr>
              <w:t>Установка вентилей, задвижек, затворов, клапанов обратных, кранов проходных на трубопроводах из стальных труб диаметром: до 100 мм</w:t>
            </w:r>
          </w:p>
        </w:tc>
        <w:tc>
          <w:tcPr>
            <w:tcW w:w="572" w:type="pct"/>
            <w:tcBorders>
              <w:top w:val="nil"/>
              <w:left w:val="nil"/>
              <w:bottom w:val="single" w:sz="4" w:space="0" w:color="auto"/>
              <w:right w:val="single" w:sz="4" w:space="0" w:color="auto"/>
            </w:tcBorders>
            <w:shd w:val="clear" w:color="auto" w:fill="auto"/>
            <w:hideMark/>
          </w:tcPr>
          <w:p w:rsidR="00D81839" w:rsidRPr="00D81839" w:rsidRDefault="00D81839" w:rsidP="00D81839">
            <w:pPr>
              <w:widowControl/>
              <w:suppressAutoHyphens w:val="0"/>
              <w:snapToGrid/>
              <w:spacing w:line="240" w:lineRule="auto"/>
              <w:ind w:firstLine="0"/>
              <w:jc w:val="center"/>
              <w:rPr>
                <w:sz w:val="22"/>
                <w:szCs w:val="22"/>
                <w:lang w:eastAsia="ru-RU"/>
              </w:rPr>
            </w:pPr>
            <w:proofErr w:type="spellStart"/>
            <w:proofErr w:type="gramStart"/>
            <w:r w:rsidRPr="00D81839">
              <w:rPr>
                <w:sz w:val="22"/>
                <w:szCs w:val="22"/>
                <w:lang w:eastAsia="ru-RU"/>
              </w:rPr>
              <w:t>шт</w:t>
            </w:r>
            <w:proofErr w:type="spellEnd"/>
            <w:proofErr w:type="gramEnd"/>
          </w:p>
        </w:tc>
        <w:tc>
          <w:tcPr>
            <w:tcW w:w="591" w:type="pct"/>
            <w:tcBorders>
              <w:top w:val="nil"/>
              <w:left w:val="nil"/>
              <w:bottom w:val="single" w:sz="4" w:space="0" w:color="auto"/>
              <w:right w:val="single" w:sz="4" w:space="0" w:color="auto"/>
            </w:tcBorders>
            <w:shd w:val="clear" w:color="auto" w:fill="auto"/>
            <w:noWrap/>
            <w:hideMark/>
          </w:tcPr>
          <w:p w:rsidR="00D81839" w:rsidRPr="00D81839" w:rsidRDefault="00D81839" w:rsidP="00D81839">
            <w:pPr>
              <w:widowControl/>
              <w:suppressAutoHyphens w:val="0"/>
              <w:snapToGrid/>
              <w:spacing w:line="240" w:lineRule="auto"/>
              <w:ind w:firstLine="0"/>
              <w:jc w:val="right"/>
              <w:rPr>
                <w:sz w:val="22"/>
                <w:szCs w:val="22"/>
                <w:lang w:eastAsia="ru-RU"/>
              </w:rPr>
            </w:pPr>
            <w:r w:rsidRPr="00D81839">
              <w:rPr>
                <w:sz w:val="22"/>
                <w:szCs w:val="22"/>
                <w:lang w:eastAsia="ru-RU"/>
              </w:rPr>
              <w:t>1</w:t>
            </w:r>
          </w:p>
        </w:tc>
        <w:tc>
          <w:tcPr>
            <w:tcW w:w="1095" w:type="pct"/>
            <w:tcBorders>
              <w:top w:val="nil"/>
              <w:left w:val="nil"/>
              <w:bottom w:val="single" w:sz="4" w:space="0" w:color="auto"/>
              <w:right w:val="single" w:sz="4" w:space="0" w:color="auto"/>
            </w:tcBorders>
            <w:shd w:val="clear" w:color="auto" w:fill="auto"/>
            <w:noWrap/>
            <w:hideMark/>
          </w:tcPr>
          <w:p w:rsidR="00D81839" w:rsidRPr="00D81839" w:rsidRDefault="00D81839" w:rsidP="00D81839">
            <w:pPr>
              <w:widowControl/>
              <w:suppressAutoHyphens w:val="0"/>
              <w:snapToGrid/>
              <w:spacing w:line="240" w:lineRule="auto"/>
              <w:ind w:firstLine="0"/>
              <w:jc w:val="left"/>
              <w:rPr>
                <w:sz w:val="22"/>
                <w:szCs w:val="22"/>
                <w:lang w:eastAsia="ru-RU"/>
              </w:rPr>
            </w:pPr>
            <w:r w:rsidRPr="00D81839">
              <w:rPr>
                <w:sz w:val="22"/>
                <w:szCs w:val="22"/>
                <w:lang w:eastAsia="ru-RU"/>
              </w:rPr>
              <w:t> </w:t>
            </w:r>
          </w:p>
        </w:tc>
      </w:tr>
      <w:tr w:rsidR="00D81839" w:rsidRPr="00D81839" w:rsidTr="00D81839">
        <w:trPr>
          <w:trHeight w:val="510"/>
        </w:trPr>
        <w:tc>
          <w:tcPr>
            <w:tcW w:w="329" w:type="pct"/>
            <w:tcBorders>
              <w:top w:val="nil"/>
              <w:left w:val="single" w:sz="4" w:space="0" w:color="auto"/>
              <w:bottom w:val="single" w:sz="4" w:space="0" w:color="auto"/>
              <w:right w:val="single" w:sz="4" w:space="0" w:color="auto"/>
            </w:tcBorders>
            <w:shd w:val="clear" w:color="auto" w:fill="auto"/>
            <w:noWrap/>
            <w:hideMark/>
          </w:tcPr>
          <w:p w:rsidR="00D81839" w:rsidRPr="00D81839" w:rsidRDefault="00D81839" w:rsidP="00D81839">
            <w:pPr>
              <w:widowControl/>
              <w:suppressAutoHyphens w:val="0"/>
              <w:snapToGrid/>
              <w:spacing w:line="240" w:lineRule="auto"/>
              <w:ind w:firstLine="0"/>
              <w:jc w:val="center"/>
              <w:rPr>
                <w:sz w:val="22"/>
                <w:szCs w:val="22"/>
                <w:lang w:eastAsia="ru-RU"/>
              </w:rPr>
            </w:pPr>
            <w:r w:rsidRPr="00D81839">
              <w:rPr>
                <w:sz w:val="22"/>
                <w:szCs w:val="22"/>
                <w:lang w:eastAsia="ru-RU"/>
              </w:rPr>
              <w:t>13</w:t>
            </w:r>
          </w:p>
        </w:tc>
        <w:tc>
          <w:tcPr>
            <w:tcW w:w="2413" w:type="pct"/>
            <w:tcBorders>
              <w:top w:val="nil"/>
              <w:left w:val="nil"/>
              <w:bottom w:val="single" w:sz="4" w:space="0" w:color="auto"/>
              <w:right w:val="single" w:sz="4" w:space="0" w:color="auto"/>
            </w:tcBorders>
            <w:shd w:val="clear" w:color="auto" w:fill="auto"/>
            <w:hideMark/>
          </w:tcPr>
          <w:p w:rsidR="00D81839" w:rsidRPr="00D81839" w:rsidRDefault="00D81839" w:rsidP="00D81839">
            <w:pPr>
              <w:widowControl/>
              <w:suppressAutoHyphens w:val="0"/>
              <w:snapToGrid/>
              <w:spacing w:line="240" w:lineRule="auto"/>
              <w:ind w:firstLine="0"/>
              <w:jc w:val="left"/>
              <w:rPr>
                <w:sz w:val="22"/>
                <w:szCs w:val="22"/>
                <w:lang w:eastAsia="ru-RU"/>
              </w:rPr>
            </w:pPr>
            <w:r w:rsidRPr="00D81839">
              <w:rPr>
                <w:sz w:val="22"/>
                <w:szCs w:val="22"/>
                <w:lang w:eastAsia="ru-RU"/>
              </w:rPr>
              <w:t>Клапан ручной регулировки MSF-F2 фланцевый,PN16; DN 80 с ниппелями</w:t>
            </w:r>
          </w:p>
        </w:tc>
        <w:tc>
          <w:tcPr>
            <w:tcW w:w="572" w:type="pct"/>
            <w:tcBorders>
              <w:top w:val="nil"/>
              <w:left w:val="nil"/>
              <w:bottom w:val="single" w:sz="4" w:space="0" w:color="auto"/>
              <w:right w:val="single" w:sz="4" w:space="0" w:color="auto"/>
            </w:tcBorders>
            <w:shd w:val="clear" w:color="auto" w:fill="auto"/>
            <w:hideMark/>
          </w:tcPr>
          <w:p w:rsidR="00D81839" w:rsidRPr="00D81839" w:rsidRDefault="00D81839" w:rsidP="00D81839">
            <w:pPr>
              <w:widowControl/>
              <w:suppressAutoHyphens w:val="0"/>
              <w:snapToGrid/>
              <w:spacing w:line="240" w:lineRule="auto"/>
              <w:ind w:firstLine="0"/>
              <w:jc w:val="center"/>
              <w:rPr>
                <w:sz w:val="22"/>
                <w:szCs w:val="22"/>
                <w:lang w:eastAsia="ru-RU"/>
              </w:rPr>
            </w:pPr>
            <w:proofErr w:type="spellStart"/>
            <w:proofErr w:type="gramStart"/>
            <w:r w:rsidRPr="00D81839">
              <w:rPr>
                <w:sz w:val="22"/>
                <w:szCs w:val="22"/>
                <w:lang w:eastAsia="ru-RU"/>
              </w:rPr>
              <w:t>шт</w:t>
            </w:r>
            <w:proofErr w:type="spellEnd"/>
            <w:proofErr w:type="gramEnd"/>
          </w:p>
        </w:tc>
        <w:tc>
          <w:tcPr>
            <w:tcW w:w="591" w:type="pct"/>
            <w:tcBorders>
              <w:top w:val="nil"/>
              <w:left w:val="nil"/>
              <w:bottom w:val="single" w:sz="4" w:space="0" w:color="auto"/>
              <w:right w:val="single" w:sz="4" w:space="0" w:color="auto"/>
            </w:tcBorders>
            <w:shd w:val="clear" w:color="auto" w:fill="auto"/>
            <w:noWrap/>
            <w:hideMark/>
          </w:tcPr>
          <w:p w:rsidR="00D81839" w:rsidRPr="00D81839" w:rsidRDefault="00D81839" w:rsidP="00D81839">
            <w:pPr>
              <w:widowControl/>
              <w:suppressAutoHyphens w:val="0"/>
              <w:snapToGrid/>
              <w:spacing w:line="240" w:lineRule="auto"/>
              <w:ind w:firstLine="0"/>
              <w:jc w:val="right"/>
              <w:rPr>
                <w:sz w:val="22"/>
                <w:szCs w:val="22"/>
                <w:lang w:eastAsia="ru-RU"/>
              </w:rPr>
            </w:pPr>
            <w:r w:rsidRPr="00D81839">
              <w:rPr>
                <w:sz w:val="22"/>
                <w:szCs w:val="22"/>
                <w:lang w:eastAsia="ru-RU"/>
              </w:rPr>
              <w:t>1</w:t>
            </w:r>
          </w:p>
        </w:tc>
        <w:tc>
          <w:tcPr>
            <w:tcW w:w="1095" w:type="pct"/>
            <w:tcBorders>
              <w:top w:val="nil"/>
              <w:left w:val="nil"/>
              <w:bottom w:val="single" w:sz="4" w:space="0" w:color="auto"/>
              <w:right w:val="single" w:sz="4" w:space="0" w:color="auto"/>
            </w:tcBorders>
            <w:shd w:val="clear" w:color="auto" w:fill="auto"/>
            <w:noWrap/>
            <w:hideMark/>
          </w:tcPr>
          <w:p w:rsidR="00D81839" w:rsidRPr="00D81839" w:rsidRDefault="00D81839" w:rsidP="00D81839">
            <w:pPr>
              <w:widowControl/>
              <w:suppressAutoHyphens w:val="0"/>
              <w:snapToGrid/>
              <w:spacing w:line="240" w:lineRule="auto"/>
              <w:ind w:firstLine="0"/>
              <w:jc w:val="left"/>
              <w:rPr>
                <w:sz w:val="22"/>
                <w:szCs w:val="22"/>
                <w:lang w:eastAsia="ru-RU"/>
              </w:rPr>
            </w:pPr>
            <w:r w:rsidRPr="00D81839">
              <w:rPr>
                <w:sz w:val="22"/>
                <w:szCs w:val="22"/>
                <w:lang w:eastAsia="ru-RU"/>
              </w:rPr>
              <w:t> </w:t>
            </w:r>
          </w:p>
        </w:tc>
      </w:tr>
      <w:tr w:rsidR="00D81839" w:rsidRPr="00D81839" w:rsidTr="00D81839">
        <w:trPr>
          <w:trHeight w:val="510"/>
        </w:trPr>
        <w:tc>
          <w:tcPr>
            <w:tcW w:w="329" w:type="pct"/>
            <w:tcBorders>
              <w:top w:val="nil"/>
              <w:left w:val="single" w:sz="4" w:space="0" w:color="auto"/>
              <w:bottom w:val="single" w:sz="4" w:space="0" w:color="auto"/>
              <w:right w:val="single" w:sz="4" w:space="0" w:color="auto"/>
            </w:tcBorders>
            <w:shd w:val="clear" w:color="auto" w:fill="auto"/>
            <w:noWrap/>
            <w:hideMark/>
          </w:tcPr>
          <w:p w:rsidR="00D81839" w:rsidRPr="00D81839" w:rsidRDefault="00D81839" w:rsidP="00D81839">
            <w:pPr>
              <w:widowControl/>
              <w:suppressAutoHyphens w:val="0"/>
              <w:snapToGrid/>
              <w:spacing w:line="240" w:lineRule="auto"/>
              <w:ind w:firstLine="0"/>
              <w:jc w:val="center"/>
              <w:rPr>
                <w:sz w:val="22"/>
                <w:szCs w:val="22"/>
                <w:lang w:eastAsia="ru-RU"/>
              </w:rPr>
            </w:pPr>
            <w:r w:rsidRPr="00D81839">
              <w:rPr>
                <w:sz w:val="22"/>
                <w:szCs w:val="22"/>
                <w:lang w:eastAsia="ru-RU"/>
              </w:rPr>
              <w:t>14</w:t>
            </w:r>
          </w:p>
        </w:tc>
        <w:tc>
          <w:tcPr>
            <w:tcW w:w="2413" w:type="pct"/>
            <w:tcBorders>
              <w:top w:val="nil"/>
              <w:left w:val="nil"/>
              <w:bottom w:val="single" w:sz="4" w:space="0" w:color="auto"/>
              <w:right w:val="single" w:sz="4" w:space="0" w:color="auto"/>
            </w:tcBorders>
            <w:shd w:val="clear" w:color="auto" w:fill="auto"/>
            <w:hideMark/>
          </w:tcPr>
          <w:p w:rsidR="00D81839" w:rsidRPr="00D81839" w:rsidRDefault="00D81839" w:rsidP="00D81839">
            <w:pPr>
              <w:widowControl/>
              <w:suppressAutoHyphens w:val="0"/>
              <w:snapToGrid/>
              <w:spacing w:line="240" w:lineRule="auto"/>
              <w:ind w:firstLine="0"/>
              <w:jc w:val="left"/>
              <w:rPr>
                <w:sz w:val="22"/>
                <w:szCs w:val="22"/>
                <w:lang w:eastAsia="ru-RU"/>
              </w:rPr>
            </w:pPr>
            <w:r w:rsidRPr="00D81839">
              <w:rPr>
                <w:sz w:val="22"/>
                <w:szCs w:val="22"/>
                <w:lang w:eastAsia="ru-RU"/>
              </w:rPr>
              <w:t>Ревизия насосов центробежных с электродвигателем, масса агрегата: до 0,1 т</w:t>
            </w:r>
          </w:p>
        </w:tc>
        <w:tc>
          <w:tcPr>
            <w:tcW w:w="572" w:type="pct"/>
            <w:tcBorders>
              <w:top w:val="nil"/>
              <w:left w:val="nil"/>
              <w:bottom w:val="single" w:sz="4" w:space="0" w:color="auto"/>
              <w:right w:val="single" w:sz="4" w:space="0" w:color="auto"/>
            </w:tcBorders>
            <w:shd w:val="clear" w:color="auto" w:fill="auto"/>
            <w:hideMark/>
          </w:tcPr>
          <w:p w:rsidR="00D81839" w:rsidRPr="00D81839" w:rsidRDefault="00D81839" w:rsidP="00D81839">
            <w:pPr>
              <w:widowControl/>
              <w:suppressAutoHyphens w:val="0"/>
              <w:snapToGrid/>
              <w:spacing w:line="240" w:lineRule="auto"/>
              <w:ind w:firstLine="0"/>
              <w:jc w:val="center"/>
              <w:rPr>
                <w:sz w:val="22"/>
                <w:szCs w:val="22"/>
                <w:lang w:eastAsia="ru-RU"/>
              </w:rPr>
            </w:pPr>
            <w:proofErr w:type="spellStart"/>
            <w:proofErr w:type="gramStart"/>
            <w:r w:rsidRPr="00D81839">
              <w:rPr>
                <w:sz w:val="22"/>
                <w:szCs w:val="22"/>
                <w:lang w:eastAsia="ru-RU"/>
              </w:rPr>
              <w:t>шт</w:t>
            </w:r>
            <w:proofErr w:type="spellEnd"/>
            <w:proofErr w:type="gramEnd"/>
          </w:p>
        </w:tc>
        <w:tc>
          <w:tcPr>
            <w:tcW w:w="591" w:type="pct"/>
            <w:tcBorders>
              <w:top w:val="nil"/>
              <w:left w:val="nil"/>
              <w:bottom w:val="single" w:sz="4" w:space="0" w:color="auto"/>
              <w:right w:val="single" w:sz="4" w:space="0" w:color="auto"/>
            </w:tcBorders>
            <w:shd w:val="clear" w:color="auto" w:fill="auto"/>
            <w:noWrap/>
            <w:hideMark/>
          </w:tcPr>
          <w:p w:rsidR="00D81839" w:rsidRPr="00D81839" w:rsidRDefault="00D81839" w:rsidP="00D81839">
            <w:pPr>
              <w:widowControl/>
              <w:suppressAutoHyphens w:val="0"/>
              <w:snapToGrid/>
              <w:spacing w:line="240" w:lineRule="auto"/>
              <w:ind w:firstLine="0"/>
              <w:jc w:val="right"/>
              <w:rPr>
                <w:sz w:val="22"/>
                <w:szCs w:val="22"/>
                <w:lang w:eastAsia="ru-RU"/>
              </w:rPr>
            </w:pPr>
            <w:r w:rsidRPr="00D81839">
              <w:rPr>
                <w:sz w:val="22"/>
                <w:szCs w:val="22"/>
                <w:lang w:eastAsia="ru-RU"/>
              </w:rPr>
              <w:t>3</w:t>
            </w:r>
          </w:p>
        </w:tc>
        <w:tc>
          <w:tcPr>
            <w:tcW w:w="1095" w:type="pct"/>
            <w:tcBorders>
              <w:top w:val="nil"/>
              <w:left w:val="nil"/>
              <w:bottom w:val="single" w:sz="4" w:space="0" w:color="auto"/>
              <w:right w:val="single" w:sz="4" w:space="0" w:color="auto"/>
            </w:tcBorders>
            <w:shd w:val="clear" w:color="auto" w:fill="auto"/>
            <w:noWrap/>
            <w:hideMark/>
          </w:tcPr>
          <w:p w:rsidR="00D81839" w:rsidRPr="00D81839" w:rsidRDefault="00D81839" w:rsidP="00D81839">
            <w:pPr>
              <w:widowControl/>
              <w:suppressAutoHyphens w:val="0"/>
              <w:snapToGrid/>
              <w:spacing w:line="240" w:lineRule="auto"/>
              <w:ind w:firstLine="0"/>
              <w:jc w:val="left"/>
              <w:rPr>
                <w:sz w:val="22"/>
                <w:szCs w:val="22"/>
                <w:lang w:eastAsia="ru-RU"/>
              </w:rPr>
            </w:pPr>
            <w:r w:rsidRPr="00D81839">
              <w:rPr>
                <w:sz w:val="22"/>
                <w:szCs w:val="22"/>
                <w:lang w:eastAsia="ru-RU"/>
              </w:rPr>
              <w:t> </w:t>
            </w:r>
          </w:p>
        </w:tc>
      </w:tr>
      <w:tr w:rsidR="00D81839" w:rsidRPr="00D81839" w:rsidTr="00D81839">
        <w:trPr>
          <w:trHeight w:val="255"/>
        </w:trPr>
        <w:tc>
          <w:tcPr>
            <w:tcW w:w="329" w:type="pct"/>
            <w:tcBorders>
              <w:top w:val="nil"/>
              <w:left w:val="single" w:sz="4" w:space="0" w:color="auto"/>
              <w:bottom w:val="single" w:sz="4" w:space="0" w:color="auto"/>
              <w:right w:val="single" w:sz="4" w:space="0" w:color="auto"/>
            </w:tcBorders>
            <w:shd w:val="clear" w:color="auto" w:fill="auto"/>
            <w:noWrap/>
            <w:hideMark/>
          </w:tcPr>
          <w:p w:rsidR="00D81839" w:rsidRPr="00D81839" w:rsidRDefault="00D81839" w:rsidP="00D81839">
            <w:pPr>
              <w:widowControl/>
              <w:suppressAutoHyphens w:val="0"/>
              <w:snapToGrid/>
              <w:spacing w:line="240" w:lineRule="auto"/>
              <w:ind w:firstLine="0"/>
              <w:jc w:val="center"/>
              <w:rPr>
                <w:sz w:val="22"/>
                <w:szCs w:val="22"/>
                <w:lang w:eastAsia="ru-RU"/>
              </w:rPr>
            </w:pPr>
            <w:r w:rsidRPr="00D81839">
              <w:rPr>
                <w:sz w:val="22"/>
                <w:szCs w:val="22"/>
                <w:lang w:eastAsia="ru-RU"/>
              </w:rPr>
              <w:t>15</w:t>
            </w:r>
          </w:p>
        </w:tc>
        <w:tc>
          <w:tcPr>
            <w:tcW w:w="2413" w:type="pct"/>
            <w:tcBorders>
              <w:top w:val="nil"/>
              <w:left w:val="nil"/>
              <w:bottom w:val="single" w:sz="4" w:space="0" w:color="auto"/>
              <w:right w:val="single" w:sz="4" w:space="0" w:color="auto"/>
            </w:tcBorders>
            <w:shd w:val="clear" w:color="auto" w:fill="auto"/>
            <w:hideMark/>
          </w:tcPr>
          <w:p w:rsidR="00D81839" w:rsidRPr="00D81839" w:rsidRDefault="00D81839" w:rsidP="00D81839">
            <w:pPr>
              <w:widowControl/>
              <w:suppressAutoHyphens w:val="0"/>
              <w:snapToGrid/>
              <w:spacing w:line="240" w:lineRule="auto"/>
              <w:ind w:firstLine="0"/>
              <w:jc w:val="left"/>
              <w:rPr>
                <w:sz w:val="22"/>
                <w:szCs w:val="22"/>
                <w:lang w:eastAsia="ru-RU"/>
              </w:rPr>
            </w:pPr>
            <w:r w:rsidRPr="00D81839">
              <w:rPr>
                <w:sz w:val="22"/>
                <w:szCs w:val="22"/>
                <w:lang w:eastAsia="ru-RU"/>
              </w:rPr>
              <w:t>Торцевое уплотнение MG12/32-G60</w:t>
            </w:r>
          </w:p>
        </w:tc>
        <w:tc>
          <w:tcPr>
            <w:tcW w:w="572" w:type="pct"/>
            <w:tcBorders>
              <w:top w:val="nil"/>
              <w:left w:val="nil"/>
              <w:bottom w:val="single" w:sz="4" w:space="0" w:color="auto"/>
              <w:right w:val="single" w:sz="4" w:space="0" w:color="auto"/>
            </w:tcBorders>
            <w:shd w:val="clear" w:color="auto" w:fill="auto"/>
            <w:hideMark/>
          </w:tcPr>
          <w:p w:rsidR="00D81839" w:rsidRPr="00D81839" w:rsidRDefault="00D81839" w:rsidP="00D81839">
            <w:pPr>
              <w:widowControl/>
              <w:suppressAutoHyphens w:val="0"/>
              <w:snapToGrid/>
              <w:spacing w:line="240" w:lineRule="auto"/>
              <w:ind w:firstLine="0"/>
              <w:jc w:val="center"/>
              <w:rPr>
                <w:sz w:val="22"/>
                <w:szCs w:val="22"/>
                <w:lang w:eastAsia="ru-RU"/>
              </w:rPr>
            </w:pPr>
            <w:proofErr w:type="spellStart"/>
            <w:proofErr w:type="gramStart"/>
            <w:r w:rsidRPr="00D81839">
              <w:rPr>
                <w:sz w:val="22"/>
                <w:szCs w:val="22"/>
                <w:lang w:eastAsia="ru-RU"/>
              </w:rPr>
              <w:t>шт</w:t>
            </w:r>
            <w:proofErr w:type="spellEnd"/>
            <w:proofErr w:type="gramEnd"/>
          </w:p>
        </w:tc>
        <w:tc>
          <w:tcPr>
            <w:tcW w:w="591" w:type="pct"/>
            <w:tcBorders>
              <w:top w:val="nil"/>
              <w:left w:val="nil"/>
              <w:bottom w:val="single" w:sz="4" w:space="0" w:color="auto"/>
              <w:right w:val="single" w:sz="4" w:space="0" w:color="auto"/>
            </w:tcBorders>
            <w:shd w:val="clear" w:color="auto" w:fill="auto"/>
            <w:noWrap/>
            <w:hideMark/>
          </w:tcPr>
          <w:p w:rsidR="00D81839" w:rsidRPr="00D81839" w:rsidRDefault="00D81839" w:rsidP="00D81839">
            <w:pPr>
              <w:widowControl/>
              <w:suppressAutoHyphens w:val="0"/>
              <w:snapToGrid/>
              <w:spacing w:line="240" w:lineRule="auto"/>
              <w:ind w:firstLine="0"/>
              <w:jc w:val="right"/>
              <w:rPr>
                <w:sz w:val="22"/>
                <w:szCs w:val="22"/>
                <w:lang w:eastAsia="ru-RU"/>
              </w:rPr>
            </w:pPr>
            <w:r w:rsidRPr="00D81839">
              <w:rPr>
                <w:sz w:val="22"/>
                <w:szCs w:val="22"/>
                <w:lang w:eastAsia="ru-RU"/>
              </w:rPr>
              <w:t>3</w:t>
            </w:r>
          </w:p>
        </w:tc>
        <w:tc>
          <w:tcPr>
            <w:tcW w:w="1095" w:type="pct"/>
            <w:tcBorders>
              <w:top w:val="nil"/>
              <w:left w:val="nil"/>
              <w:bottom w:val="single" w:sz="4" w:space="0" w:color="auto"/>
              <w:right w:val="single" w:sz="4" w:space="0" w:color="auto"/>
            </w:tcBorders>
            <w:shd w:val="clear" w:color="auto" w:fill="auto"/>
            <w:noWrap/>
            <w:hideMark/>
          </w:tcPr>
          <w:p w:rsidR="00D81839" w:rsidRPr="00D81839" w:rsidRDefault="00D81839" w:rsidP="00D81839">
            <w:pPr>
              <w:widowControl/>
              <w:suppressAutoHyphens w:val="0"/>
              <w:snapToGrid/>
              <w:spacing w:line="240" w:lineRule="auto"/>
              <w:ind w:firstLine="0"/>
              <w:jc w:val="left"/>
              <w:rPr>
                <w:sz w:val="22"/>
                <w:szCs w:val="22"/>
                <w:lang w:eastAsia="ru-RU"/>
              </w:rPr>
            </w:pPr>
            <w:r w:rsidRPr="00D81839">
              <w:rPr>
                <w:sz w:val="22"/>
                <w:szCs w:val="22"/>
                <w:lang w:eastAsia="ru-RU"/>
              </w:rPr>
              <w:t> </w:t>
            </w:r>
          </w:p>
        </w:tc>
      </w:tr>
      <w:tr w:rsidR="00D81839" w:rsidRPr="00D81839" w:rsidTr="00D81839">
        <w:trPr>
          <w:trHeight w:val="255"/>
        </w:trPr>
        <w:tc>
          <w:tcPr>
            <w:tcW w:w="329" w:type="pct"/>
            <w:tcBorders>
              <w:top w:val="nil"/>
              <w:left w:val="single" w:sz="4" w:space="0" w:color="auto"/>
              <w:bottom w:val="single" w:sz="4" w:space="0" w:color="auto"/>
              <w:right w:val="single" w:sz="4" w:space="0" w:color="auto"/>
            </w:tcBorders>
            <w:shd w:val="clear" w:color="auto" w:fill="auto"/>
            <w:noWrap/>
            <w:hideMark/>
          </w:tcPr>
          <w:p w:rsidR="00D81839" w:rsidRPr="00D81839" w:rsidRDefault="00D81839" w:rsidP="00D81839">
            <w:pPr>
              <w:widowControl/>
              <w:suppressAutoHyphens w:val="0"/>
              <w:snapToGrid/>
              <w:spacing w:line="240" w:lineRule="auto"/>
              <w:ind w:firstLine="0"/>
              <w:jc w:val="center"/>
              <w:rPr>
                <w:sz w:val="22"/>
                <w:szCs w:val="22"/>
                <w:lang w:eastAsia="ru-RU"/>
              </w:rPr>
            </w:pPr>
            <w:r w:rsidRPr="00D81839">
              <w:rPr>
                <w:sz w:val="22"/>
                <w:szCs w:val="22"/>
                <w:lang w:eastAsia="ru-RU"/>
              </w:rPr>
              <w:t>16</w:t>
            </w:r>
          </w:p>
        </w:tc>
        <w:tc>
          <w:tcPr>
            <w:tcW w:w="2413" w:type="pct"/>
            <w:tcBorders>
              <w:top w:val="nil"/>
              <w:left w:val="nil"/>
              <w:bottom w:val="single" w:sz="4" w:space="0" w:color="auto"/>
              <w:right w:val="single" w:sz="4" w:space="0" w:color="auto"/>
            </w:tcBorders>
            <w:shd w:val="clear" w:color="auto" w:fill="auto"/>
            <w:hideMark/>
          </w:tcPr>
          <w:p w:rsidR="00D81839" w:rsidRPr="00D81839" w:rsidRDefault="00D81839" w:rsidP="00D81839">
            <w:pPr>
              <w:widowControl/>
              <w:suppressAutoHyphens w:val="0"/>
              <w:snapToGrid/>
              <w:spacing w:line="240" w:lineRule="auto"/>
              <w:ind w:firstLine="0"/>
              <w:jc w:val="left"/>
              <w:rPr>
                <w:sz w:val="22"/>
                <w:szCs w:val="22"/>
                <w:lang w:eastAsia="ru-RU"/>
              </w:rPr>
            </w:pPr>
            <w:r w:rsidRPr="00D81839">
              <w:rPr>
                <w:sz w:val="22"/>
                <w:szCs w:val="22"/>
                <w:lang w:eastAsia="ru-RU"/>
              </w:rPr>
              <w:t>Подшипник 6310/2Z-C3</w:t>
            </w:r>
          </w:p>
        </w:tc>
        <w:tc>
          <w:tcPr>
            <w:tcW w:w="572" w:type="pct"/>
            <w:tcBorders>
              <w:top w:val="nil"/>
              <w:left w:val="nil"/>
              <w:bottom w:val="single" w:sz="4" w:space="0" w:color="auto"/>
              <w:right w:val="single" w:sz="4" w:space="0" w:color="auto"/>
            </w:tcBorders>
            <w:shd w:val="clear" w:color="auto" w:fill="auto"/>
            <w:hideMark/>
          </w:tcPr>
          <w:p w:rsidR="00D81839" w:rsidRPr="00D81839" w:rsidRDefault="00D81839" w:rsidP="00D81839">
            <w:pPr>
              <w:widowControl/>
              <w:suppressAutoHyphens w:val="0"/>
              <w:snapToGrid/>
              <w:spacing w:line="240" w:lineRule="auto"/>
              <w:ind w:firstLine="0"/>
              <w:jc w:val="center"/>
              <w:rPr>
                <w:sz w:val="22"/>
                <w:szCs w:val="22"/>
                <w:lang w:eastAsia="ru-RU"/>
              </w:rPr>
            </w:pPr>
            <w:proofErr w:type="spellStart"/>
            <w:proofErr w:type="gramStart"/>
            <w:r w:rsidRPr="00D81839">
              <w:rPr>
                <w:sz w:val="22"/>
                <w:szCs w:val="22"/>
                <w:lang w:eastAsia="ru-RU"/>
              </w:rPr>
              <w:t>шт</w:t>
            </w:r>
            <w:proofErr w:type="spellEnd"/>
            <w:proofErr w:type="gramEnd"/>
          </w:p>
        </w:tc>
        <w:tc>
          <w:tcPr>
            <w:tcW w:w="591" w:type="pct"/>
            <w:tcBorders>
              <w:top w:val="nil"/>
              <w:left w:val="nil"/>
              <w:bottom w:val="single" w:sz="4" w:space="0" w:color="auto"/>
              <w:right w:val="single" w:sz="4" w:space="0" w:color="auto"/>
            </w:tcBorders>
            <w:shd w:val="clear" w:color="auto" w:fill="auto"/>
            <w:noWrap/>
            <w:hideMark/>
          </w:tcPr>
          <w:p w:rsidR="00D81839" w:rsidRPr="00D81839" w:rsidRDefault="00D81839" w:rsidP="00D81839">
            <w:pPr>
              <w:widowControl/>
              <w:suppressAutoHyphens w:val="0"/>
              <w:snapToGrid/>
              <w:spacing w:line="240" w:lineRule="auto"/>
              <w:ind w:firstLine="0"/>
              <w:jc w:val="right"/>
              <w:rPr>
                <w:sz w:val="22"/>
                <w:szCs w:val="22"/>
                <w:lang w:eastAsia="ru-RU"/>
              </w:rPr>
            </w:pPr>
            <w:r w:rsidRPr="00D81839">
              <w:rPr>
                <w:sz w:val="22"/>
                <w:szCs w:val="22"/>
                <w:lang w:eastAsia="ru-RU"/>
              </w:rPr>
              <w:t>6</w:t>
            </w:r>
          </w:p>
        </w:tc>
        <w:tc>
          <w:tcPr>
            <w:tcW w:w="1095" w:type="pct"/>
            <w:tcBorders>
              <w:top w:val="nil"/>
              <w:left w:val="nil"/>
              <w:bottom w:val="single" w:sz="4" w:space="0" w:color="auto"/>
              <w:right w:val="single" w:sz="4" w:space="0" w:color="auto"/>
            </w:tcBorders>
            <w:shd w:val="clear" w:color="auto" w:fill="auto"/>
            <w:noWrap/>
            <w:hideMark/>
          </w:tcPr>
          <w:p w:rsidR="00D81839" w:rsidRPr="00D81839" w:rsidRDefault="00D81839" w:rsidP="00D81839">
            <w:pPr>
              <w:widowControl/>
              <w:suppressAutoHyphens w:val="0"/>
              <w:snapToGrid/>
              <w:spacing w:line="240" w:lineRule="auto"/>
              <w:ind w:firstLine="0"/>
              <w:jc w:val="left"/>
              <w:rPr>
                <w:sz w:val="22"/>
                <w:szCs w:val="22"/>
                <w:lang w:eastAsia="ru-RU"/>
              </w:rPr>
            </w:pPr>
            <w:r w:rsidRPr="00D81839">
              <w:rPr>
                <w:sz w:val="22"/>
                <w:szCs w:val="22"/>
                <w:lang w:eastAsia="ru-RU"/>
              </w:rPr>
              <w:t> </w:t>
            </w:r>
          </w:p>
        </w:tc>
      </w:tr>
      <w:tr w:rsidR="00D81839" w:rsidRPr="00D81839" w:rsidTr="00D81839">
        <w:trPr>
          <w:trHeight w:val="255"/>
        </w:trPr>
        <w:tc>
          <w:tcPr>
            <w:tcW w:w="329" w:type="pct"/>
            <w:tcBorders>
              <w:top w:val="nil"/>
              <w:left w:val="single" w:sz="4" w:space="0" w:color="auto"/>
              <w:bottom w:val="single" w:sz="4" w:space="0" w:color="auto"/>
              <w:right w:val="single" w:sz="4" w:space="0" w:color="auto"/>
            </w:tcBorders>
            <w:shd w:val="clear" w:color="auto" w:fill="auto"/>
            <w:noWrap/>
            <w:hideMark/>
          </w:tcPr>
          <w:p w:rsidR="00D81839" w:rsidRPr="00D81839" w:rsidRDefault="00D81839" w:rsidP="00D81839">
            <w:pPr>
              <w:widowControl/>
              <w:suppressAutoHyphens w:val="0"/>
              <w:snapToGrid/>
              <w:spacing w:line="240" w:lineRule="auto"/>
              <w:ind w:firstLine="0"/>
              <w:jc w:val="center"/>
              <w:rPr>
                <w:sz w:val="22"/>
                <w:szCs w:val="22"/>
                <w:lang w:eastAsia="ru-RU"/>
              </w:rPr>
            </w:pPr>
            <w:r w:rsidRPr="00D81839">
              <w:rPr>
                <w:sz w:val="22"/>
                <w:szCs w:val="22"/>
                <w:lang w:eastAsia="ru-RU"/>
              </w:rPr>
              <w:t>17</w:t>
            </w:r>
          </w:p>
        </w:tc>
        <w:tc>
          <w:tcPr>
            <w:tcW w:w="2413" w:type="pct"/>
            <w:tcBorders>
              <w:top w:val="nil"/>
              <w:left w:val="nil"/>
              <w:bottom w:val="single" w:sz="4" w:space="0" w:color="auto"/>
              <w:right w:val="single" w:sz="4" w:space="0" w:color="auto"/>
            </w:tcBorders>
            <w:shd w:val="clear" w:color="auto" w:fill="auto"/>
            <w:hideMark/>
          </w:tcPr>
          <w:p w:rsidR="00D81839" w:rsidRPr="00D81839" w:rsidRDefault="00D81839" w:rsidP="00D81839">
            <w:pPr>
              <w:widowControl/>
              <w:suppressAutoHyphens w:val="0"/>
              <w:snapToGrid/>
              <w:spacing w:line="240" w:lineRule="auto"/>
              <w:ind w:firstLine="0"/>
              <w:jc w:val="left"/>
              <w:rPr>
                <w:sz w:val="22"/>
                <w:szCs w:val="22"/>
                <w:lang w:eastAsia="ru-RU"/>
              </w:rPr>
            </w:pPr>
            <w:r w:rsidRPr="00D81839">
              <w:rPr>
                <w:sz w:val="22"/>
                <w:szCs w:val="22"/>
                <w:lang w:eastAsia="ru-RU"/>
              </w:rPr>
              <w:t>Снятие задвижек диаметром: до 100 мм</w:t>
            </w:r>
          </w:p>
        </w:tc>
        <w:tc>
          <w:tcPr>
            <w:tcW w:w="572" w:type="pct"/>
            <w:tcBorders>
              <w:top w:val="nil"/>
              <w:left w:val="nil"/>
              <w:bottom w:val="single" w:sz="4" w:space="0" w:color="auto"/>
              <w:right w:val="single" w:sz="4" w:space="0" w:color="auto"/>
            </w:tcBorders>
            <w:shd w:val="clear" w:color="auto" w:fill="auto"/>
            <w:hideMark/>
          </w:tcPr>
          <w:p w:rsidR="00D81839" w:rsidRPr="00D81839" w:rsidRDefault="00D81839" w:rsidP="00D81839">
            <w:pPr>
              <w:widowControl/>
              <w:suppressAutoHyphens w:val="0"/>
              <w:snapToGrid/>
              <w:spacing w:line="240" w:lineRule="auto"/>
              <w:ind w:firstLine="0"/>
              <w:jc w:val="center"/>
              <w:rPr>
                <w:sz w:val="22"/>
                <w:szCs w:val="22"/>
                <w:lang w:eastAsia="ru-RU"/>
              </w:rPr>
            </w:pPr>
            <w:r w:rsidRPr="00D81839">
              <w:rPr>
                <w:sz w:val="22"/>
                <w:szCs w:val="22"/>
                <w:lang w:eastAsia="ru-RU"/>
              </w:rPr>
              <w:t xml:space="preserve">100 </w:t>
            </w:r>
            <w:proofErr w:type="spellStart"/>
            <w:proofErr w:type="gramStart"/>
            <w:r w:rsidRPr="00D81839">
              <w:rPr>
                <w:sz w:val="22"/>
                <w:szCs w:val="22"/>
                <w:lang w:eastAsia="ru-RU"/>
              </w:rPr>
              <w:t>шт</w:t>
            </w:r>
            <w:proofErr w:type="spellEnd"/>
            <w:proofErr w:type="gramEnd"/>
          </w:p>
        </w:tc>
        <w:tc>
          <w:tcPr>
            <w:tcW w:w="591" w:type="pct"/>
            <w:tcBorders>
              <w:top w:val="nil"/>
              <w:left w:val="nil"/>
              <w:bottom w:val="single" w:sz="4" w:space="0" w:color="auto"/>
              <w:right w:val="single" w:sz="4" w:space="0" w:color="auto"/>
            </w:tcBorders>
            <w:shd w:val="clear" w:color="auto" w:fill="auto"/>
            <w:hideMark/>
          </w:tcPr>
          <w:p w:rsidR="00D81839" w:rsidRPr="00D81839" w:rsidRDefault="00D81839" w:rsidP="00D81839">
            <w:pPr>
              <w:widowControl/>
              <w:suppressAutoHyphens w:val="0"/>
              <w:snapToGrid/>
              <w:spacing w:line="240" w:lineRule="auto"/>
              <w:ind w:firstLine="0"/>
              <w:jc w:val="right"/>
              <w:rPr>
                <w:sz w:val="22"/>
                <w:szCs w:val="22"/>
                <w:lang w:eastAsia="ru-RU"/>
              </w:rPr>
            </w:pPr>
            <w:r w:rsidRPr="00D81839">
              <w:rPr>
                <w:sz w:val="22"/>
                <w:szCs w:val="22"/>
                <w:lang w:eastAsia="ru-RU"/>
              </w:rPr>
              <w:t>0,01</w:t>
            </w:r>
          </w:p>
        </w:tc>
        <w:tc>
          <w:tcPr>
            <w:tcW w:w="1095" w:type="pct"/>
            <w:tcBorders>
              <w:top w:val="nil"/>
              <w:left w:val="nil"/>
              <w:bottom w:val="single" w:sz="4" w:space="0" w:color="auto"/>
              <w:right w:val="single" w:sz="4" w:space="0" w:color="auto"/>
            </w:tcBorders>
            <w:shd w:val="clear" w:color="auto" w:fill="auto"/>
            <w:noWrap/>
            <w:hideMark/>
          </w:tcPr>
          <w:p w:rsidR="00D81839" w:rsidRPr="00D81839" w:rsidRDefault="00D81839" w:rsidP="00D81839">
            <w:pPr>
              <w:widowControl/>
              <w:suppressAutoHyphens w:val="0"/>
              <w:snapToGrid/>
              <w:spacing w:line="240" w:lineRule="auto"/>
              <w:ind w:firstLine="0"/>
              <w:jc w:val="left"/>
              <w:rPr>
                <w:sz w:val="22"/>
                <w:szCs w:val="22"/>
                <w:lang w:eastAsia="ru-RU"/>
              </w:rPr>
            </w:pPr>
            <w:r w:rsidRPr="00D81839">
              <w:rPr>
                <w:sz w:val="22"/>
                <w:szCs w:val="22"/>
                <w:lang w:eastAsia="ru-RU"/>
              </w:rPr>
              <w:t> </w:t>
            </w:r>
          </w:p>
        </w:tc>
      </w:tr>
      <w:tr w:rsidR="00D81839" w:rsidRPr="00D81839" w:rsidTr="00D81839">
        <w:trPr>
          <w:trHeight w:val="510"/>
        </w:trPr>
        <w:tc>
          <w:tcPr>
            <w:tcW w:w="329" w:type="pct"/>
            <w:tcBorders>
              <w:top w:val="nil"/>
              <w:left w:val="single" w:sz="4" w:space="0" w:color="auto"/>
              <w:bottom w:val="single" w:sz="4" w:space="0" w:color="auto"/>
              <w:right w:val="single" w:sz="4" w:space="0" w:color="auto"/>
            </w:tcBorders>
            <w:shd w:val="clear" w:color="auto" w:fill="auto"/>
            <w:noWrap/>
            <w:hideMark/>
          </w:tcPr>
          <w:p w:rsidR="00D81839" w:rsidRPr="00D81839" w:rsidRDefault="00D81839" w:rsidP="00D81839">
            <w:pPr>
              <w:widowControl/>
              <w:suppressAutoHyphens w:val="0"/>
              <w:snapToGrid/>
              <w:spacing w:line="240" w:lineRule="auto"/>
              <w:ind w:firstLine="0"/>
              <w:jc w:val="center"/>
              <w:rPr>
                <w:sz w:val="22"/>
                <w:szCs w:val="22"/>
                <w:lang w:eastAsia="ru-RU"/>
              </w:rPr>
            </w:pPr>
            <w:r w:rsidRPr="00D81839">
              <w:rPr>
                <w:sz w:val="22"/>
                <w:szCs w:val="22"/>
                <w:lang w:eastAsia="ru-RU"/>
              </w:rPr>
              <w:t>18</w:t>
            </w:r>
          </w:p>
        </w:tc>
        <w:tc>
          <w:tcPr>
            <w:tcW w:w="2413" w:type="pct"/>
            <w:tcBorders>
              <w:top w:val="nil"/>
              <w:left w:val="nil"/>
              <w:bottom w:val="single" w:sz="4" w:space="0" w:color="auto"/>
              <w:right w:val="single" w:sz="4" w:space="0" w:color="auto"/>
            </w:tcBorders>
            <w:shd w:val="clear" w:color="auto" w:fill="auto"/>
            <w:hideMark/>
          </w:tcPr>
          <w:p w:rsidR="00D81839" w:rsidRPr="00D81839" w:rsidRDefault="00D81839" w:rsidP="00D81839">
            <w:pPr>
              <w:widowControl/>
              <w:suppressAutoHyphens w:val="0"/>
              <w:snapToGrid/>
              <w:spacing w:line="240" w:lineRule="auto"/>
              <w:ind w:firstLine="0"/>
              <w:jc w:val="left"/>
              <w:rPr>
                <w:sz w:val="22"/>
                <w:szCs w:val="22"/>
                <w:lang w:eastAsia="ru-RU"/>
              </w:rPr>
            </w:pPr>
            <w:r w:rsidRPr="00D81839">
              <w:rPr>
                <w:sz w:val="22"/>
                <w:szCs w:val="22"/>
                <w:lang w:eastAsia="ru-RU"/>
              </w:rPr>
              <w:t xml:space="preserve">Установка клапанов предохранительных </w:t>
            </w:r>
            <w:proofErr w:type="spellStart"/>
            <w:r w:rsidRPr="00D81839">
              <w:rPr>
                <w:sz w:val="22"/>
                <w:szCs w:val="22"/>
                <w:lang w:eastAsia="ru-RU"/>
              </w:rPr>
              <w:t>однорычажных</w:t>
            </w:r>
            <w:proofErr w:type="spellEnd"/>
            <w:r w:rsidRPr="00D81839">
              <w:rPr>
                <w:sz w:val="22"/>
                <w:szCs w:val="22"/>
                <w:lang w:eastAsia="ru-RU"/>
              </w:rPr>
              <w:t xml:space="preserve"> диаметром: 100 мм</w:t>
            </w:r>
          </w:p>
        </w:tc>
        <w:tc>
          <w:tcPr>
            <w:tcW w:w="572" w:type="pct"/>
            <w:tcBorders>
              <w:top w:val="nil"/>
              <w:left w:val="nil"/>
              <w:bottom w:val="single" w:sz="4" w:space="0" w:color="auto"/>
              <w:right w:val="single" w:sz="4" w:space="0" w:color="auto"/>
            </w:tcBorders>
            <w:shd w:val="clear" w:color="auto" w:fill="auto"/>
            <w:hideMark/>
          </w:tcPr>
          <w:p w:rsidR="00D81839" w:rsidRPr="00D81839" w:rsidRDefault="00D81839" w:rsidP="00D81839">
            <w:pPr>
              <w:widowControl/>
              <w:suppressAutoHyphens w:val="0"/>
              <w:snapToGrid/>
              <w:spacing w:line="240" w:lineRule="auto"/>
              <w:ind w:firstLine="0"/>
              <w:jc w:val="center"/>
              <w:rPr>
                <w:sz w:val="22"/>
                <w:szCs w:val="22"/>
                <w:lang w:eastAsia="ru-RU"/>
              </w:rPr>
            </w:pPr>
            <w:proofErr w:type="spellStart"/>
            <w:proofErr w:type="gramStart"/>
            <w:r w:rsidRPr="00D81839">
              <w:rPr>
                <w:sz w:val="22"/>
                <w:szCs w:val="22"/>
                <w:lang w:eastAsia="ru-RU"/>
              </w:rPr>
              <w:t>шт</w:t>
            </w:r>
            <w:proofErr w:type="spellEnd"/>
            <w:proofErr w:type="gramEnd"/>
          </w:p>
        </w:tc>
        <w:tc>
          <w:tcPr>
            <w:tcW w:w="591" w:type="pct"/>
            <w:tcBorders>
              <w:top w:val="nil"/>
              <w:left w:val="nil"/>
              <w:bottom w:val="single" w:sz="4" w:space="0" w:color="auto"/>
              <w:right w:val="single" w:sz="4" w:space="0" w:color="auto"/>
            </w:tcBorders>
            <w:shd w:val="clear" w:color="auto" w:fill="auto"/>
            <w:noWrap/>
            <w:hideMark/>
          </w:tcPr>
          <w:p w:rsidR="00D81839" w:rsidRPr="00D81839" w:rsidRDefault="00D81839" w:rsidP="00D81839">
            <w:pPr>
              <w:widowControl/>
              <w:suppressAutoHyphens w:val="0"/>
              <w:snapToGrid/>
              <w:spacing w:line="240" w:lineRule="auto"/>
              <w:ind w:firstLine="0"/>
              <w:jc w:val="right"/>
              <w:rPr>
                <w:sz w:val="22"/>
                <w:szCs w:val="22"/>
                <w:lang w:eastAsia="ru-RU"/>
              </w:rPr>
            </w:pPr>
            <w:r w:rsidRPr="00D81839">
              <w:rPr>
                <w:sz w:val="22"/>
                <w:szCs w:val="22"/>
                <w:lang w:eastAsia="ru-RU"/>
              </w:rPr>
              <w:t>1</w:t>
            </w:r>
          </w:p>
        </w:tc>
        <w:tc>
          <w:tcPr>
            <w:tcW w:w="1095" w:type="pct"/>
            <w:tcBorders>
              <w:top w:val="nil"/>
              <w:left w:val="nil"/>
              <w:bottom w:val="single" w:sz="4" w:space="0" w:color="auto"/>
              <w:right w:val="single" w:sz="4" w:space="0" w:color="auto"/>
            </w:tcBorders>
            <w:shd w:val="clear" w:color="auto" w:fill="auto"/>
            <w:noWrap/>
            <w:hideMark/>
          </w:tcPr>
          <w:p w:rsidR="00D81839" w:rsidRPr="00D81839" w:rsidRDefault="00D81839" w:rsidP="00D81839">
            <w:pPr>
              <w:widowControl/>
              <w:suppressAutoHyphens w:val="0"/>
              <w:snapToGrid/>
              <w:spacing w:line="240" w:lineRule="auto"/>
              <w:ind w:firstLine="0"/>
              <w:jc w:val="left"/>
              <w:rPr>
                <w:sz w:val="22"/>
                <w:szCs w:val="22"/>
                <w:lang w:eastAsia="ru-RU"/>
              </w:rPr>
            </w:pPr>
            <w:r w:rsidRPr="00D81839">
              <w:rPr>
                <w:sz w:val="22"/>
                <w:szCs w:val="22"/>
                <w:lang w:eastAsia="ru-RU"/>
              </w:rPr>
              <w:t> </w:t>
            </w:r>
          </w:p>
        </w:tc>
      </w:tr>
      <w:tr w:rsidR="00D81839" w:rsidRPr="00D81839" w:rsidTr="00D81839">
        <w:trPr>
          <w:trHeight w:val="510"/>
        </w:trPr>
        <w:tc>
          <w:tcPr>
            <w:tcW w:w="329" w:type="pct"/>
            <w:tcBorders>
              <w:top w:val="nil"/>
              <w:left w:val="single" w:sz="4" w:space="0" w:color="auto"/>
              <w:bottom w:val="single" w:sz="4" w:space="0" w:color="auto"/>
              <w:right w:val="single" w:sz="4" w:space="0" w:color="auto"/>
            </w:tcBorders>
            <w:shd w:val="clear" w:color="auto" w:fill="auto"/>
            <w:noWrap/>
            <w:hideMark/>
          </w:tcPr>
          <w:p w:rsidR="00D81839" w:rsidRPr="00D81839" w:rsidRDefault="00D81839" w:rsidP="00D81839">
            <w:pPr>
              <w:widowControl/>
              <w:suppressAutoHyphens w:val="0"/>
              <w:snapToGrid/>
              <w:spacing w:line="240" w:lineRule="auto"/>
              <w:ind w:firstLine="0"/>
              <w:jc w:val="center"/>
              <w:rPr>
                <w:sz w:val="22"/>
                <w:szCs w:val="22"/>
                <w:lang w:eastAsia="ru-RU"/>
              </w:rPr>
            </w:pPr>
            <w:r w:rsidRPr="00D81839">
              <w:rPr>
                <w:sz w:val="22"/>
                <w:szCs w:val="22"/>
                <w:lang w:eastAsia="ru-RU"/>
              </w:rPr>
              <w:t>19</w:t>
            </w:r>
          </w:p>
        </w:tc>
        <w:tc>
          <w:tcPr>
            <w:tcW w:w="2413" w:type="pct"/>
            <w:tcBorders>
              <w:top w:val="nil"/>
              <w:left w:val="nil"/>
              <w:bottom w:val="single" w:sz="4" w:space="0" w:color="auto"/>
              <w:right w:val="single" w:sz="4" w:space="0" w:color="auto"/>
            </w:tcBorders>
            <w:shd w:val="clear" w:color="auto" w:fill="auto"/>
            <w:hideMark/>
          </w:tcPr>
          <w:p w:rsidR="00D81839" w:rsidRPr="00D81839" w:rsidRDefault="00D81839" w:rsidP="00D81839">
            <w:pPr>
              <w:widowControl/>
              <w:suppressAutoHyphens w:val="0"/>
              <w:snapToGrid/>
              <w:spacing w:line="240" w:lineRule="auto"/>
              <w:ind w:firstLine="0"/>
              <w:jc w:val="left"/>
              <w:rPr>
                <w:sz w:val="22"/>
                <w:szCs w:val="22"/>
                <w:lang w:eastAsia="ru-RU"/>
              </w:rPr>
            </w:pPr>
            <w:r w:rsidRPr="00D81839">
              <w:rPr>
                <w:sz w:val="22"/>
                <w:szCs w:val="22"/>
                <w:lang w:eastAsia="ru-RU"/>
              </w:rPr>
              <w:t xml:space="preserve">Клапан предохранительный 17с28нж </w:t>
            </w:r>
            <w:proofErr w:type="spellStart"/>
            <w:r w:rsidRPr="00D81839">
              <w:rPr>
                <w:sz w:val="22"/>
                <w:szCs w:val="22"/>
                <w:lang w:eastAsia="ru-RU"/>
              </w:rPr>
              <w:t>Ду</w:t>
            </w:r>
            <w:proofErr w:type="spellEnd"/>
            <w:r w:rsidRPr="00D81839">
              <w:rPr>
                <w:sz w:val="22"/>
                <w:szCs w:val="22"/>
                <w:lang w:eastAsia="ru-RU"/>
              </w:rPr>
              <w:t xml:space="preserve"> 65, </w:t>
            </w:r>
            <w:proofErr w:type="spellStart"/>
            <w:proofErr w:type="gramStart"/>
            <w:r w:rsidRPr="00D81839">
              <w:rPr>
                <w:sz w:val="22"/>
                <w:szCs w:val="22"/>
                <w:lang w:eastAsia="ru-RU"/>
              </w:rPr>
              <w:t>Т</w:t>
            </w:r>
            <w:proofErr w:type="gramEnd"/>
            <w:r w:rsidRPr="00D81839">
              <w:rPr>
                <w:sz w:val="22"/>
                <w:szCs w:val="22"/>
                <w:lang w:eastAsia="ru-RU"/>
              </w:rPr>
              <w:t>max</w:t>
            </w:r>
            <w:proofErr w:type="spellEnd"/>
            <w:r w:rsidRPr="00D81839">
              <w:rPr>
                <w:sz w:val="22"/>
                <w:szCs w:val="22"/>
                <w:lang w:eastAsia="ru-RU"/>
              </w:rPr>
              <w:t>=200 C  6 бар</w:t>
            </w:r>
          </w:p>
        </w:tc>
        <w:tc>
          <w:tcPr>
            <w:tcW w:w="572" w:type="pct"/>
            <w:tcBorders>
              <w:top w:val="nil"/>
              <w:left w:val="nil"/>
              <w:bottom w:val="single" w:sz="4" w:space="0" w:color="auto"/>
              <w:right w:val="single" w:sz="4" w:space="0" w:color="auto"/>
            </w:tcBorders>
            <w:shd w:val="clear" w:color="auto" w:fill="auto"/>
            <w:hideMark/>
          </w:tcPr>
          <w:p w:rsidR="00D81839" w:rsidRPr="00D81839" w:rsidRDefault="00D81839" w:rsidP="00D81839">
            <w:pPr>
              <w:widowControl/>
              <w:suppressAutoHyphens w:val="0"/>
              <w:snapToGrid/>
              <w:spacing w:line="240" w:lineRule="auto"/>
              <w:ind w:firstLine="0"/>
              <w:jc w:val="center"/>
              <w:rPr>
                <w:sz w:val="22"/>
                <w:szCs w:val="22"/>
                <w:lang w:eastAsia="ru-RU"/>
              </w:rPr>
            </w:pPr>
            <w:proofErr w:type="spellStart"/>
            <w:proofErr w:type="gramStart"/>
            <w:r w:rsidRPr="00D81839">
              <w:rPr>
                <w:sz w:val="22"/>
                <w:szCs w:val="22"/>
                <w:lang w:eastAsia="ru-RU"/>
              </w:rPr>
              <w:t>шт</w:t>
            </w:r>
            <w:proofErr w:type="spellEnd"/>
            <w:proofErr w:type="gramEnd"/>
          </w:p>
        </w:tc>
        <w:tc>
          <w:tcPr>
            <w:tcW w:w="591" w:type="pct"/>
            <w:tcBorders>
              <w:top w:val="nil"/>
              <w:left w:val="nil"/>
              <w:bottom w:val="single" w:sz="4" w:space="0" w:color="auto"/>
              <w:right w:val="single" w:sz="4" w:space="0" w:color="auto"/>
            </w:tcBorders>
            <w:shd w:val="clear" w:color="auto" w:fill="auto"/>
            <w:noWrap/>
            <w:hideMark/>
          </w:tcPr>
          <w:p w:rsidR="00D81839" w:rsidRPr="00D81839" w:rsidRDefault="00D81839" w:rsidP="00D81839">
            <w:pPr>
              <w:widowControl/>
              <w:suppressAutoHyphens w:val="0"/>
              <w:snapToGrid/>
              <w:spacing w:line="240" w:lineRule="auto"/>
              <w:ind w:firstLine="0"/>
              <w:jc w:val="right"/>
              <w:rPr>
                <w:sz w:val="22"/>
                <w:szCs w:val="22"/>
                <w:lang w:eastAsia="ru-RU"/>
              </w:rPr>
            </w:pPr>
            <w:r w:rsidRPr="00D81839">
              <w:rPr>
                <w:sz w:val="22"/>
                <w:szCs w:val="22"/>
                <w:lang w:eastAsia="ru-RU"/>
              </w:rPr>
              <w:t>1</w:t>
            </w:r>
          </w:p>
        </w:tc>
        <w:tc>
          <w:tcPr>
            <w:tcW w:w="1095" w:type="pct"/>
            <w:tcBorders>
              <w:top w:val="nil"/>
              <w:left w:val="nil"/>
              <w:bottom w:val="single" w:sz="4" w:space="0" w:color="auto"/>
              <w:right w:val="single" w:sz="4" w:space="0" w:color="auto"/>
            </w:tcBorders>
            <w:shd w:val="clear" w:color="auto" w:fill="auto"/>
            <w:noWrap/>
            <w:hideMark/>
          </w:tcPr>
          <w:p w:rsidR="00D81839" w:rsidRPr="00D81839" w:rsidRDefault="00D81839" w:rsidP="00D81839">
            <w:pPr>
              <w:widowControl/>
              <w:suppressAutoHyphens w:val="0"/>
              <w:snapToGrid/>
              <w:spacing w:line="240" w:lineRule="auto"/>
              <w:ind w:firstLine="0"/>
              <w:jc w:val="left"/>
              <w:rPr>
                <w:sz w:val="22"/>
                <w:szCs w:val="22"/>
                <w:lang w:eastAsia="ru-RU"/>
              </w:rPr>
            </w:pPr>
            <w:r w:rsidRPr="00D81839">
              <w:rPr>
                <w:sz w:val="22"/>
                <w:szCs w:val="22"/>
                <w:lang w:eastAsia="ru-RU"/>
              </w:rPr>
              <w:t> </w:t>
            </w:r>
          </w:p>
        </w:tc>
      </w:tr>
      <w:tr w:rsidR="00D81839" w:rsidRPr="00D81839" w:rsidTr="00D81839">
        <w:trPr>
          <w:trHeight w:val="765"/>
        </w:trPr>
        <w:tc>
          <w:tcPr>
            <w:tcW w:w="329" w:type="pct"/>
            <w:tcBorders>
              <w:top w:val="nil"/>
              <w:left w:val="single" w:sz="4" w:space="0" w:color="auto"/>
              <w:bottom w:val="single" w:sz="4" w:space="0" w:color="auto"/>
              <w:right w:val="single" w:sz="4" w:space="0" w:color="auto"/>
            </w:tcBorders>
            <w:shd w:val="clear" w:color="auto" w:fill="auto"/>
            <w:noWrap/>
            <w:hideMark/>
          </w:tcPr>
          <w:p w:rsidR="00D81839" w:rsidRPr="00D81839" w:rsidRDefault="00D81839" w:rsidP="00D81839">
            <w:pPr>
              <w:widowControl/>
              <w:suppressAutoHyphens w:val="0"/>
              <w:snapToGrid/>
              <w:spacing w:line="240" w:lineRule="auto"/>
              <w:ind w:firstLine="0"/>
              <w:jc w:val="center"/>
              <w:rPr>
                <w:sz w:val="22"/>
                <w:szCs w:val="22"/>
                <w:lang w:eastAsia="ru-RU"/>
              </w:rPr>
            </w:pPr>
            <w:r w:rsidRPr="00D81839">
              <w:rPr>
                <w:sz w:val="22"/>
                <w:szCs w:val="22"/>
                <w:lang w:eastAsia="ru-RU"/>
              </w:rPr>
              <w:t>20</w:t>
            </w:r>
          </w:p>
        </w:tc>
        <w:tc>
          <w:tcPr>
            <w:tcW w:w="2413" w:type="pct"/>
            <w:tcBorders>
              <w:top w:val="nil"/>
              <w:left w:val="nil"/>
              <w:bottom w:val="single" w:sz="4" w:space="0" w:color="auto"/>
              <w:right w:val="single" w:sz="4" w:space="0" w:color="auto"/>
            </w:tcBorders>
            <w:shd w:val="clear" w:color="auto" w:fill="auto"/>
            <w:hideMark/>
          </w:tcPr>
          <w:p w:rsidR="00D81839" w:rsidRPr="00D81839" w:rsidRDefault="00D81839" w:rsidP="00D81839">
            <w:pPr>
              <w:widowControl/>
              <w:suppressAutoHyphens w:val="0"/>
              <w:snapToGrid/>
              <w:spacing w:line="240" w:lineRule="auto"/>
              <w:ind w:firstLine="0"/>
              <w:jc w:val="left"/>
              <w:rPr>
                <w:sz w:val="22"/>
                <w:szCs w:val="22"/>
                <w:lang w:eastAsia="ru-RU"/>
              </w:rPr>
            </w:pPr>
            <w:r w:rsidRPr="00D81839">
              <w:rPr>
                <w:sz w:val="22"/>
                <w:szCs w:val="22"/>
                <w:lang w:eastAsia="ru-RU"/>
              </w:rPr>
              <w:t>Гидравлическое испытание трубопроводов систем отопления, водопровода и горячего водоснабжения диаметром: до 100 мм</w:t>
            </w:r>
          </w:p>
        </w:tc>
        <w:tc>
          <w:tcPr>
            <w:tcW w:w="572" w:type="pct"/>
            <w:tcBorders>
              <w:top w:val="nil"/>
              <w:left w:val="nil"/>
              <w:bottom w:val="single" w:sz="4" w:space="0" w:color="auto"/>
              <w:right w:val="single" w:sz="4" w:space="0" w:color="auto"/>
            </w:tcBorders>
            <w:shd w:val="clear" w:color="auto" w:fill="auto"/>
            <w:hideMark/>
          </w:tcPr>
          <w:p w:rsidR="00D81839" w:rsidRPr="00D81839" w:rsidRDefault="00D81839" w:rsidP="00D81839">
            <w:pPr>
              <w:widowControl/>
              <w:suppressAutoHyphens w:val="0"/>
              <w:snapToGrid/>
              <w:spacing w:line="240" w:lineRule="auto"/>
              <w:ind w:firstLine="0"/>
              <w:jc w:val="center"/>
              <w:rPr>
                <w:sz w:val="22"/>
                <w:szCs w:val="22"/>
                <w:lang w:eastAsia="ru-RU"/>
              </w:rPr>
            </w:pPr>
            <w:r w:rsidRPr="00D81839">
              <w:rPr>
                <w:sz w:val="22"/>
                <w:szCs w:val="22"/>
                <w:lang w:eastAsia="ru-RU"/>
              </w:rPr>
              <w:t>100 м</w:t>
            </w:r>
          </w:p>
        </w:tc>
        <w:tc>
          <w:tcPr>
            <w:tcW w:w="591" w:type="pct"/>
            <w:tcBorders>
              <w:top w:val="nil"/>
              <w:left w:val="nil"/>
              <w:bottom w:val="single" w:sz="4" w:space="0" w:color="auto"/>
              <w:right w:val="single" w:sz="4" w:space="0" w:color="auto"/>
            </w:tcBorders>
            <w:shd w:val="clear" w:color="auto" w:fill="auto"/>
            <w:hideMark/>
          </w:tcPr>
          <w:p w:rsidR="00D81839" w:rsidRPr="00D81839" w:rsidRDefault="00D81839" w:rsidP="00D81839">
            <w:pPr>
              <w:widowControl/>
              <w:suppressAutoHyphens w:val="0"/>
              <w:snapToGrid/>
              <w:spacing w:line="240" w:lineRule="auto"/>
              <w:ind w:firstLine="0"/>
              <w:jc w:val="right"/>
              <w:rPr>
                <w:sz w:val="22"/>
                <w:szCs w:val="22"/>
                <w:lang w:eastAsia="ru-RU"/>
              </w:rPr>
            </w:pPr>
            <w:r w:rsidRPr="00D81839">
              <w:rPr>
                <w:sz w:val="22"/>
                <w:szCs w:val="22"/>
                <w:lang w:eastAsia="ru-RU"/>
              </w:rPr>
              <w:t>0,25</w:t>
            </w:r>
          </w:p>
        </w:tc>
        <w:tc>
          <w:tcPr>
            <w:tcW w:w="1095" w:type="pct"/>
            <w:tcBorders>
              <w:top w:val="nil"/>
              <w:left w:val="nil"/>
              <w:bottom w:val="single" w:sz="4" w:space="0" w:color="auto"/>
              <w:right w:val="single" w:sz="4" w:space="0" w:color="auto"/>
            </w:tcBorders>
            <w:shd w:val="clear" w:color="auto" w:fill="auto"/>
            <w:noWrap/>
            <w:hideMark/>
          </w:tcPr>
          <w:p w:rsidR="00D81839" w:rsidRPr="00D81839" w:rsidRDefault="00D81839" w:rsidP="00D81839">
            <w:pPr>
              <w:widowControl/>
              <w:suppressAutoHyphens w:val="0"/>
              <w:snapToGrid/>
              <w:spacing w:line="240" w:lineRule="auto"/>
              <w:ind w:firstLine="0"/>
              <w:jc w:val="left"/>
              <w:rPr>
                <w:sz w:val="22"/>
                <w:szCs w:val="22"/>
                <w:lang w:eastAsia="ru-RU"/>
              </w:rPr>
            </w:pPr>
            <w:r w:rsidRPr="00D81839">
              <w:rPr>
                <w:sz w:val="22"/>
                <w:szCs w:val="22"/>
                <w:lang w:eastAsia="ru-RU"/>
              </w:rPr>
              <w:t> </w:t>
            </w:r>
          </w:p>
        </w:tc>
      </w:tr>
      <w:tr w:rsidR="00D81839" w:rsidRPr="00D81839" w:rsidTr="00D81839">
        <w:trPr>
          <w:trHeight w:val="765"/>
        </w:trPr>
        <w:tc>
          <w:tcPr>
            <w:tcW w:w="329" w:type="pct"/>
            <w:tcBorders>
              <w:top w:val="nil"/>
              <w:left w:val="single" w:sz="4" w:space="0" w:color="auto"/>
              <w:bottom w:val="single" w:sz="4" w:space="0" w:color="auto"/>
              <w:right w:val="single" w:sz="4" w:space="0" w:color="auto"/>
            </w:tcBorders>
            <w:shd w:val="clear" w:color="auto" w:fill="auto"/>
            <w:noWrap/>
            <w:hideMark/>
          </w:tcPr>
          <w:p w:rsidR="00D81839" w:rsidRPr="00D81839" w:rsidRDefault="00D81839" w:rsidP="00D81839">
            <w:pPr>
              <w:widowControl/>
              <w:suppressAutoHyphens w:val="0"/>
              <w:snapToGrid/>
              <w:spacing w:line="240" w:lineRule="auto"/>
              <w:ind w:firstLine="0"/>
              <w:jc w:val="center"/>
              <w:rPr>
                <w:sz w:val="22"/>
                <w:szCs w:val="22"/>
                <w:lang w:eastAsia="ru-RU"/>
              </w:rPr>
            </w:pPr>
            <w:r w:rsidRPr="00D81839">
              <w:rPr>
                <w:sz w:val="22"/>
                <w:szCs w:val="22"/>
                <w:lang w:eastAsia="ru-RU"/>
              </w:rPr>
              <w:t>21</w:t>
            </w:r>
          </w:p>
        </w:tc>
        <w:tc>
          <w:tcPr>
            <w:tcW w:w="2413" w:type="pct"/>
            <w:tcBorders>
              <w:top w:val="nil"/>
              <w:left w:val="nil"/>
              <w:bottom w:val="single" w:sz="4" w:space="0" w:color="auto"/>
              <w:right w:val="single" w:sz="4" w:space="0" w:color="auto"/>
            </w:tcBorders>
            <w:shd w:val="clear" w:color="auto" w:fill="auto"/>
            <w:hideMark/>
          </w:tcPr>
          <w:p w:rsidR="00D81839" w:rsidRPr="00D81839" w:rsidRDefault="00D81839" w:rsidP="00D81839">
            <w:pPr>
              <w:widowControl/>
              <w:suppressAutoHyphens w:val="0"/>
              <w:snapToGrid/>
              <w:spacing w:line="240" w:lineRule="auto"/>
              <w:ind w:firstLine="0"/>
              <w:jc w:val="left"/>
              <w:rPr>
                <w:sz w:val="22"/>
                <w:szCs w:val="22"/>
                <w:lang w:eastAsia="ru-RU"/>
              </w:rPr>
            </w:pPr>
            <w:r w:rsidRPr="00D81839">
              <w:rPr>
                <w:sz w:val="22"/>
                <w:szCs w:val="22"/>
                <w:lang w:eastAsia="ru-RU"/>
              </w:rPr>
              <w:t>Гидравлическое испытание трубопроводов систем отопления, водопровода и горячего водоснабжения диаметром: до 400 мм</w:t>
            </w:r>
          </w:p>
        </w:tc>
        <w:tc>
          <w:tcPr>
            <w:tcW w:w="572" w:type="pct"/>
            <w:tcBorders>
              <w:top w:val="nil"/>
              <w:left w:val="nil"/>
              <w:bottom w:val="single" w:sz="4" w:space="0" w:color="auto"/>
              <w:right w:val="single" w:sz="4" w:space="0" w:color="auto"/>
            </w:tcBorders>
            <w:shd w:val="clear" w:color="auto" w:fill="auto"/>
            <w:hideMark/>
          </w:tcPr>
          <w:p w:rsidR="00D81839" w:rsidRPr="00D81839" w:rsidRDefault="00D81839" w:rsidP="00D81839">
            <w:pPr>
              <w:widowControl/>
              <w:suppressAutoHyphens w:val="0"/>
              <w:snapToGrid/>
              <w:spacing w:line="240" w:lineRule="auto"/>
              <w:ind w:firstLine="0"/>
              <w:jc w:val="center"/>
              <w:rPr>
                <w:sz w:val="22"/>
                <w:szCs w:val="22"/>
                <w:lang w:eastAsia="ru-RU"/>
              </w:rPr>
            </w:pPr>
            <w:r w:rsidRPr="00D81839">
              <w:rPr>
                <w:sz w:val="22"/>
                <w:szCs w:val="22"/>
                <w:lang w:eastAsia="ru-RU"/>
              </w:rPr>
              <w:t>100 м</w:t>
            </w:r>
          </w:p>
        </w:tc>
        <w:tc>
          <w:tcPr>
            <w:tcW w:w="591" w:type="pct"/>
            <w:tcBorders>
              <w:top w:val="nil"/>
              <w:left w:val="nil"/>
              <w:bottom w:val="single" w:sz="4" w:space="0" w:color="auto"/>
              <w:right w:val="single" w:sz="4" w:space="0" w:color="auto"/>
            </w:tcBorders>
            <w:shd w:val="clear" w:color="auto" w:fill="auto"/>
            <w:hideMark/>
          </w:tcPr>
          <w:p w:rsidR="00D81839" w:rsidRPr="00D81839" w:rsidRDefault="00D81839" w:rsidP="00D81839">
            <w:pPr>
              <w:widowControl/>
              <w:suppressAutoHyphens w:val="0"/>
              <w:snapToGrid/>
              <w:spacing w:line="240" w:lineRule="auto"/>
              <w:ind w:firstLine="0"/>
              <w:jc w:val="right"/>
              <w:rPr>
                <w:sz w:val="22"/>
                <w:szCs w:val="22"/>
                <w:lang w:eastAsia="ru-RU"/>
              </w:rPr>
            </w:pPr>
            <w:r w:rsidRPr="00D81839">
              <w:rPr>
                <w:sz w:val="22"/>
                <w:szCs w:val="22"/>
                <w:lang w:eastAsia="ru-RU"/>
              </w:rPr>
              <w:t>0,2</w:t>
            </w:r>
          </w:p>
        </w:tc>
        <w:tc>
          <w:tcPr>
            <w:tcW w:w="1095" w:type="pct"/>
            <w:tcBorders>
              <w:top w:val="nil"/>
              <w:left w:val="nil"/>
              <w:bottom w:val="single" w:sz="4" w:space="0" w:color="auto"/>
              <w:right w:val="single" w:sz="4" w:space="0" w:color="auto"/>
            </w:tcBorders>
            <w:shd w:val="clear" w:color="auto" w:fill="auto"/>
            <w:noWrap/>
            <w:hideMark/>
          </w:tcPr>
          <w:p w:rsidR="00D81839" w:rsidRPr="00D81839" w:rsidRDefault="00D81839" w:rsidP="00D81839">
            <w:pPr>
              <w:widowControl/>
              <w:suppressAutoHyphens w:val="0"/>
              <w:snapToGrid/>
              <w:spacing w:line="240" w:lineRule="auto"/>
              <w:ind w:firstLine="0"/>
              <w:jc w:val="left"/>
              <w:rPr>
                <w:sz w:val="22"/>
                <w:szCs w:val="22"/>
                <w:lang w:eastAsia="ru-RU"/>
              </w:rPr>
            </w:pPr>
            <w:r w:rsidRPr="00D81839">
              <w:rPr>
                <w:sz w:val="22"/>
                <w:szCs w:val="22"/>
                <w:lang w:eastAsia="ru-RU"/>
              </w:rPr>
              <w:t> </w:t>
            </w:r>
          </w:p>
        </w:tc>
      </w:tr>
      <w:tr w:rsidR="00D81839" w:rsidRPr="00D81839" w:rsidTr="00D81839">
        <w:trPr>
          <w:trHeight w:val="285"/>
        </w:trPr>
        <w:tc>
          <w:tcPr>
            <w:tcW w:w="5000" w:type="pct"/>
            <w:gridSpan w:val="5"/>
            <w:tcBorders>
              <w:top w:val="single" w:sz="4" w:space="0" w:color="auto"/>
              <w:left w:val="single" w:sz="4" w:space="0" w:color="auto"/>
              <w:bottom w:val="single" w:sz="4" w:space="0" w:color="auto"/>
              <w:right w:val="single" w:sz="4" w:space="0" w:color="auto"/>
            </w:tcBorders>
            <w:shd w:val="clear" w:color="auto" w:fill="auto"/>
            <w:hideMark/>
          </w:tcPr>
          <w:p w:rsidR="00D81839" w:rsidRPr="00D81839" w:rsidRDefault="00D81839" w:rsidP="00D81839">
            <w:pPr>
              <w:widowControl/>
              <w:suppressAutoHyphens w:val="0"/>
              <w:snapToGrid/>
              <w:spacing w:line="240" w:lineRule="auto"/>
              <w:ind w:firstLine="0"/>
              <w:jc w:val="left"/>
              <w:rPr>
                <w:b/>
                <w:bCs/>
                <w:sz w:val="22"/>
                <w:szCs w:val="22"/>
                <w:lang w:eastAsia="ru-RU"/>
              </w:rPr>
            </w:pPr>
            <w:r w:rsidRPr="00D81839">
              <w:rPr>
                <w:b/>
                <w:bCs/>
                <w:sz w:val="22"/>
                <w:szCs w:val="22"/>
                <w:lang w:eastAsia="ru-RU"/>
              </w:rPr>
              <w:t>Ревизия арматуры</w:t>
            </w:r>
          </w:p>
        </w:tc>
      </w:tr>
      <w:tr w:rsidR="00D81839" w:rsidRPr="00D81839" w:rsidTr="00D81839">
        <w:trPr>
          <w:trHeight w:val="255"/>
        </w:trPr>
        <w:tc>
          <w:tcPr>
            <w:tcW w:w="329" w:type="pct"/>
            <w:tcBorders>
              <w:top w:val="nil"/>
              <w:left w:val="single" w:sz="4" w:space="0" w:color="auto"/>
              <w:bottom w:val="single" w:sz="4" w:space="0" w:color="auto"/>
              <w:right w:val="single" w:sz="4" w:space="0" w:color="auto"/>
            </w:tcBorders>
            <w:shd w:val="clear" w:color="auto" w:fill="auto"/>
            <w:noWrap/>
            <w:hideMark/>
          </w:tcPr>
          <w:p w:rsidR="00D81839" w:rsidRPr="00D81839" w:rsidRDefault="00D81839" w:rsidP="00D81839">
            <w:pPr>
              <w:widowControl/>
              <w:suppressAutoHyphens w:val="0"/>
              <w:snapToGrid/>
              <w:spacing w:line="240" w:lineRule="auto"/>
              <w:ind w:firstLine="0"/>
              <w:jc w:val="center"/>
              <w:rPr>
                <w:sz w:val="22"/>
                <w:szCs w:val="22"/>
                <w:lang w:eastAsia="ru-RU"/>
              </w:rPr>
            </w:pPr>
            <w:r w:rsidRPr="00D81839">
              <w:rPr>
                <w:sz w:val="22"/>
                <w:szCs w:val="22"/>
                <w:lang w:eastAsia="ru-RU"/>
              </w:rPr>
              <w:t>22</w:t>
            </w:r>
          </w:p>
        </w:tc>
        <w:tc>
          <w:tcPr>
            <w:tcW w:w="2413" w:type="pct"/>
            <w:tcBorders>
              <w:top w:val="nil"/>
              <w:left w:val="nil"/>
              <w:bottom w:val="single" w:sz="4" w:space="0" w:color="auto"/>
              <w:right w:val="single" w:sz="4" w:space="0" w:color="auto"/>
            </w:tcBorders>
            <w:shd w:val="clear" w:color="auto" w:fill="auto"/>
            <w:hideMark/>
          </w:tcPr>
          <w:p w:rsidR="00D81839" w:rsidRPr="00D81839" w:rsidRDefault="00D81839" w:rsidP="00D81839">
            <w:pPr>
              <w:widowControl/>
              <w:suppressAutoHyphens w:val="0"/>
              <w:snapToGrid/>
              <w:spacing w:line="240" w:lineRule="auto"/>
              <w:ind w:firstLine="0"/>
              <w:jc w:val="left"/>
              <w:rPr>
                <w:sz w:val="22"/>
                <w:szCs w:val="22"/>
                <w:lang w:eastAsia="ru-RU"/>
              </w:rPr>
            </w:pPr>
            <w:r w:rsidRPr="00D81839">
              <w:rPr>
                <w:sz w:val="22"/>
                <w:szCs w:val="22"/>
                <w:lang w:eastAsia="ru-RU"/>
              </w:rPr>
              <w:t>Снятие задвижек диаметром: до 200 мм</w:t>
            </w:r>
          </w:p>
        </w:tc>
        <w:tc>
          <w:tcPr>
            <w:tcW w:w="572" w:type="pct"/>
            <w:tcBorders>
              <w:top w:val="nil"/>
              <w:left w:val="nil"/>
              <w:bottom w:val="single" w:sz="4" w:space="0" w:color="auto"/>
              <w:right w:val="single" w:sz="4" w:space="0" w:color="auto"/>
            </w:tcBorders>
            <w:shd w:val="clear" w:color="auto" w:fill="auto"/>
            <w:hideMark/>
          </w:tcPr>
          <w:p w:rsidR="00D81839" w:rsidRPr="00D81839" w:rsidRDefault="00D81839" w:rsidP="00D81839">
            <w:pPr>
              <w:widowControl/>
              <w:suppressAutoHyphens w:val="0"/>
              <w:snapToGrid/>
              <w:spacing w:line="240" w:lineRule="auto"/>
              <w:ind w:firstLine="0"/>
              <w:jc w:val="center"/>
              <w:rPr>
                <w:sz w:val="22"/>
                <w:szCs w:val="22"/>
                <w:lang w:eastAsia="ru-RU"/>
              </w:rPr>
            </w:pPr>
            <w:r w:rsidRPr="00D81839">
              <w:rPr>
                <w:sz w:val="22"/>
                <w:szCs w:val="22"/>
                <w:lang w:eastAsia="ru-RU"/>
              </w:rPr>
              <w:t xml:space="preserve">100 </w:t>
            </w:r>
            <w:proofErr w:type="spellStart"/>
            <w:proofErr w:type="gramStart"/>
            <w:r w:rsidRPr="00D81839">
              <w:rPr>
                <w:sz w:val="22"/>
                <w:szCs w:val="22"/>
                <w:lang w:eastAsia="ru-RU"/>
              </w:rPr>
              <w:t>шт</w:t>
            </w:r>
            <w:proofErr w:type="spellEnd"/>
            <w:proofErr w:type="gramEnd"/>
          </w:p>
        </w:tc>
        <w:tc>
          <w:tcPr>
            <w:tcW w:w="591" w:type="pct"/>
            <w:tcBorders>
              <w:top w:val="nil"/>
              <w:left w:val="nil"/>
              <w:bottom w:val="single" w:sz="4" w:space="0" w:color="auto"/>
              <w:right w:val="single" w:sz="4" w:space="0" w:color="auto"/>
            </w:tcBorders>
            <w:shd w:val="clear" w:color="auto" w:fill="auto"/>
            <w:hideMark/>
          </w:tcPr>
          <w:p w:rsidR="00D81839" w:rsidRPr="00D81839" w:rsidRDefault="00D81839" w:rsidP="00D81839">
            <w:pPr>
              <w:widowControl/>
              <w:suppressAutoHyphens w:val="0"/>
              <w:snapToGrid/>
              <w:spacing w:line="240" w:lineRule="auto"/>
              <w:ind w:firstLine="0"/>
              <w:jc w:val="right"/>
              <w:rPr>
                <w:sz w:val="22"/>
                <w:szCs w:val="22"/>
                <w:lang w:eastAsia="ru-RU"/>
              </w:rPr>
            </w:pPr>
            <w:r w:rsidRPr="00D81839">
              <w:rPr>
                <w:sz w:val="22"/>
                <w:szCs w:val="22"/>
                <w:lang w:eastAsia="ru-RU"/>
              </w:rPr>
              <w:t>0,07</w:t>
            </w:r>
          </w:p>
        </w:tc>
        <w:tc>
          <w:tcPr>
            <w:tcW w:w="1095" w:type="pct"/>
            <w:tcBorders>
              <w:top w:val="nil"/>
              <w:left w:val="nil"/>
              <w:bottom w:val="single" w:sz="4" w:space="0" w:color="auto"/>
              <w:right w:val="single" w:sz="4" w:space="0" w:color="auto"/>
            </w:tcBorders>
            <w:shd w:val="clear" w:color="auto" w:fill="auto"/>
            <w:noWrap/>
            <w:hideMark/>
          </w:tcPr>
          <w:p w:rsidR="00D81839" w:rsidRPr="00D81839" w:rsidRDefault="00D81839" w:rsidP="00D81839">
            <w:pPr>
              <w:widowControl/>
              <w:suppressAutoHyphens w:val="0"/>
              <w:snapToGrid/>
              <w:spacing w:line="240" w:lineRule="auto"/>
              <w:ind w:firstLine="0"/>
              <w:jc w:val="left"/>
              <w:rPr>
                <w:sz w:val="22"/>
                <w:szCs w:val="22"/>
                <w:lang w:eastAsia="ru-RU"/>
              </w:rPr>
            </w:pPr>
            <w:r w:rsidRPr="00D81839">
              <w:rPr>
                <w:sz w:val="22"/>
                <w:szCs w:val="22"/>
                <w:lang w:eastAsia="ru-RU"/>
              </w:rPr>
              <w:t> </w:t>
            </w:r>
          </w:p>
        </w:tc>
      </w:tr>
      <w:tr w:rsidR="00D81839" w:rsidRPr="00D81839" w:rsidTr="00D81839">
        <w:trPr>
          <w:trHeight w:val="510"/>
        </w:trPr>
        <w:tc>
          <w:tcPr>
            <w:tcW w:w="329" w:type="pct"/>
            <w:tcBorders>
              <w:top w:val="nil"/>
              <w:left w:val="single" w:sz="4" w:space="0" w:color="auto"/>
              <w:bottom w:val="single" w:sz="4" w:space="0" w:color="auto"/>
              <w:right w:val="single" w:sz="4" w:space="0" w:color="auto"/>
            </w:tcBorders>
            <w:shd w:val="clear" w:color="auto" w:fill="auto"/>
            <w:noWrap/>
            <w:hideMark/>
          </w:tcPr>
          <w:p w:rsidR="00D81839" w:rsidRPr="00D81839" w:rsidRDefault="00D81839" w:rsidP="00D81839">
            <w:pPr>
              <w:widowControl/>
              <w:suppressAutoHyphens w:val="0"/>
              <w:snapToGrid/>
              <w:spacing w:line="240" w:lineRule="auto"/>
              <w:ind w:firstLine="0"/>
              <w:jc w:val="center"/>
              <w:rPr>
                <w:sz w:val="22"/>
                <w:szCs w:val="22"/>
                <w:lang w:eastAsia="ru-RU"/>
              </w:rPr>
            </w:pPr>
            <w:r w:rsidRPr="00D81839">
              <w:rPr>
                <w:sz w:val="22"/>
                <w:szCs w:val="22"/>
                <w:lang w:eastAsia="ru-RU"/>
              </w:rPr>
              <w:t>23</w:t>
            </w:r>
          </w:p>
        </w:tc>
        <w:tc>
          <w:tcPr>
            <w:tcW w:w="2413" w:type="pct"/>
            <w:tcBorders>
              <w:top w:val="nil"/>
              <w:left w:val="nil"/>
              <w:bottom w:val="single" w:sz="4" w:space="0" w:color="auto"/>
              <w:right w:val="single" w:sz="4" w:space="0" w:color="auto"/>
            </w:tcBorders>
            <w:shd w:val="clear" w:color="auto" w:fill="auto"/>
            <w:hideMark/>
          </w:tcPr>
          <w:p w:rsidR="00D81839" w:rsidRPr="00D81839" w:rsidRDefault="00D81839" w:rsidP="00D81839">
            <w:pPr>
              <w:widowControl/>
              <w:suppressAutoHyphens w:val="0"/>
              <w:snapToGrid/>
              <w:spacing w:line="240" w:lineRule="auto"/>
              <w:ind w:firstLine="0"/>
              <w:jc w:val="left"/>
              <w:rPr>
                <w:sz w:val="22"/>
                <w:szCs w:val="22"/>
                <w:lang w:eastAsia="ru-RU"/>
              </w:rPr>
            </w:pPr>
            <w:r w:rsidRPr="00D81839">
              <w:rPr>
                <w:sz w:val="22"/>
                <w:szCs w:val="22"/>
                <w:lang w:eastAsia="ru-RU"/>
              </w:rPr>
              <w:t>Установка клапанов обратных на трубопроводах из стальных труб диаметром: до 200 мм</w:t>
            </w:r>
          </w:p>
        </w:tc>
        <w:tc>
          <w:tcPr>
            <w:tcW w:w="572" w:type="pct"/>
            <w:tcBorders>
              <w:top w:val="nil"/>
              <w:left w:val="nil"/>
              <w:bottom w:val="single" w:sz="4" w:space="0" w:color="auto"/>
              <w:right w:val="single" w:sz="4" w:space="0" w:color="auto"/>
            </w:tcBorders>
            <w:shd w:val="clear" w:color="auto" w:fill="auto"/>
            <w:hideMark/>
          </w:tcPr>
          <w:p w:rsidR="00D81839" w:rsidRPr="00D81839" w:rsidRDefault="00D81839" w:rsidP="00D81839">
            <w:pPr>
              <w:widowControl/>
              <w:suppressAutoHyphens w:val="0"/>
              <w:snapToGrid/>
              <w:spacing w:line="240" w:lineRule="auto"/>
              <w:ind w:firstLine="0"/>
              <w:jc w:val="center"/>
              <w:rPr>
                <w:sz w:val="22"/>
                <w:szCs w:val="22"/>
                <w:lang w:eastAsia="ru-RU"/>
              </w:rPr>
            </w:pPr>
            <w:proofErr w:type="spellStart"/>
            <w:proofErr w:type="gramStart"/>
            <w:r w:rsidRPr="00D81839">
              <w:rPr>
                <w:sz w:val="22"/>
                <w:szCs w:val="22"/>
                <w:lang w:eastAsia="ru-RU"/>
              </w:rPr>
              <w:t>шт</w:t>
            </w:r>
            <w:proofErr w:type="spellEnd"/>
            <w:proofErr w:type="gramEnd"/>
          </w:p>
        </w:tc>
        <w:tc>
          <w:tcPr>
            <w:tcW w:w="591" w:type="pct"/>
            <w:tcBorders>
              <w:top w:val="nil"/>
              <w:left w:val="nil"/>
              <w:bottom w:val="single" w:sz="4" w:space="0" w:color="auto"/>
              <w:right w:val="single" w:sz="4" w:space="0" w:color="auto"/>
            </w:tcBorders>
            <w:shd w:val="clear" w:color="auto" w:fill="auto"/>
            <w:noWrap/>
            <w:hideMark/>
          </w:tcPr>
          <w:p w:rsidR="00D81839" w:rsidRPr="00D81839" w:rsidRDefault="00D81839" w:rsidP="00D81839">
            <w:pPr>
              <w:widowControl/>
              <w:suppressAutoHyphens w:val="0"/>
              <w:snapToGrid/>
              <w:spacing w:line="240" w:lineRule="auto"/>
              <w:ind w:firstLine="0"/>
              <w:jc w:val="right"/>
              <w:rPr>
                <w:sz w:val="22"/>
                <w:szCs w:val="22"/>
                <w:lang w:eastAsia="ru-RU"/>
              </w:rPr>
            </w:pPr>
            <w:r w:rsidRPr="00D81839">
              <w:rPr>
                <w:sz w:val="22"/>
                <w:szCs w:val="22"/>
                <w:lang w:eastAsia="ru-RU"/>
              </w:rPr>
              <w:t>3</w:t>
            </w:r>
          </w:p>
        </w:tc>
        <w:tc>
          <w:tcPr>
            <w:tcW w:w="1095" w:type="pct"/>
            <w:tcBorders>
              <w:top w:val="nil"/>
              <w:left w:val="nil"/>
              <w:bottom w:val="single" w:sz="4" w:space="0" w:color="auto"/>
              <w:right w:val="single" w:sz="4" w:space="0" w:color="auto"/>
            </w:tcBorders>
            <w:shd w:val="clear" w:color="auto" w:fill="auto"/>
            <w:noWrap/>
            <w:hideMark/>
          </w:tcPr>
          <w:p w:rsidR="00D81839" w:rsidRPr="00D81839" w:rsidRDefault="00D81839" w:rsidP="00D81839">
            <w:pPr>
              <w:widowControl/>
              <w:suppressAutoHyphens w:val="0"/>
              <w:snapToGrid/>
              <w:spacing w:line="240" w:lineRule="auto"/>
              <w:ind w:firstLine="0"/>
              <w:jc w:val="left"/>
              <w:rPr>
                <w:sz w:val="22"/>
                <w:szCs w:val="22"/>
                <w:lang w:eastAsia="ru-RU"/>
              </w:rPr>
            </w:pPr>
            <w:r w:rsidRPr="00D81839">
              <w:rPr>
                <w:sz w:val="22"/>
                <w:szCs w:val="22"/>
                <w:lang w:eastAsia="ru-RU"/>
              </w:rPr>
              <w:t> </w:t>
            </w:r>
          </w:p>
        </w:tc>
      </w:tr>
      <w:tr w:rsidR="00D81839" w:rsidRPr="00D81839" w:rsidTr="00D81839">
        <w:trPr>
          <w:trHeight w:val="765"/>
        </w:trPr>
        <w:tc>
          <w:tcPr>
            <w:tcW w:w="329" w:type="pct"/>
            <w:tcBorders>
              <w:top w:val="nil"/>
              <w:left w:val="single" w:sz="4" w:space="0" w:color="auto"/>
              <w:bottom w:val="single" w:sz="4" w:space="0" w:color="auto"/>
              <w:right w:val="single" w:sz="4" w:space="0" w:color="auto"/>
            </w:tcBorders>
            <w:shd w:val="clear" w:color="auto" w:fill="auto"/>
            <w:noWrap/>
            <w:hideMark/>
          </w:tcPr>
          <w:p w:rsidR="00D81839" w:rsidRPr="00D81839" w:rsidRDefault="00D81839" w:rsidP="00D81839">
            <w:pPr>
              <w:widowControl/>
              <w:suppressAutoHyphens w:val="0"/>
              <w:snapToGrid/>
              <w:spacing w:line="240" w:lineRule="auto"/>
              <w:ind w:firstLine="0"/>
              <w:jc w:val="center"/>
              <w:rPr>
                <w:sz w:val="22"/>
                <w:szCs w:val="22"/>
                <w:lang w:eastAsia="ru-RU"/>
              </w:rPr>
            </w:pPr>
            <w:r w:rsidRPr="00D81839">
              <w:rPr>
                <w:sz w:val="22"/>
                <w:szCs w:val="22"/>
                <w:lang w:eastAsia="ru-RU"/>
              </w:rPr>
              <w:lastRenderedPageBreak/>
              <w:t>24</w:t>
            </w:r>
          </w:p>
        </w:tc>
        <w:tc>
          <w:tcPr>
            <w:tcW w:w="2413" w:type="pct"/>
            <w:tcBorders>
              <w:top w:val="nil"/>
              <w:left w:val="nil"/>
              <w:bottom w:val="single" w:sz="4" w:space="0" w:color="auto"/>
              <w:right w:val="single" w:sz="4" w:space="0" w:color="auto"/>
            </w:tcBorders>
            <w:shd w:val="clear" w:color="auto" w:fill="auto"/>
            <w:hideMark/>
          </w:tcPr>
          <w:p w:rsidR="00D81839" w:rsidRPr="00D81839" w:rsidRDefault="00D81839" w:rsidP="00D81839">
            <w:pPr>
              <w:widowControl/>
              <w:suppressAutoHyphens w:val="0"/>
              <w:snapToGrid/>
              <w:spacing w:line="240" w:lineRule="auto"/>
              <w:ind w:firstLine="0"/>
              <w:jc w:val="left"/>
              <w:rPr>
                <w:sz w:val="22"/>
                <w:szCs w:val="22"/>
                <w:lang w:eastAsia="ru-RU"/>
              </w:rPr>
            </w:pPr>
            <w:r w:rsidRPr="00D81839">
              <w:rPr>
                <w:sz w:val="22"/>
                <w:szCs w:val="22"/>
                <w:lang w:eastAsia="ru-RU"/>
              </w:rPr>
              <w:t>Установка клапанов балансировочных на трубопроводах из стальных труб диаметром: до 150 мм</w:t>
            </w:r>
          </w:p>
        </w:tc>
        <w:tc>
          <w:tcPr>
            <w:tcW w:w="572" w:type="pct"/>
            <w:tcBorders>
              <w:top w:val="nil"/>
              <w:left w:val="nil"/>
              <w:bottom w:val="single" w:sz="4" w:space="0" w:color="auto"/>
              <w:right w:val="single" w:sz="4" w:space="0" w:color="auto"/>
            </w:tcBorders>
            <w:shd w:val="clear" w:color="auto" w:fill="auto"/>
            <w:hideMark/>
          </w:tcPr>
          <w:p w:rsidR="00D81839" w:rsidRPr="00D81839" w:rsidRDefault="00D81839" w:rsidP="00D81839">
            <w:pPr>
              <w:widowControl/>
              <w:suppressAutoHyphens w:val="0"/>
              <w:snapToGrid/>
              <w:spacing w:line="240" w:lineRule="auto"/>
              <w:ind w:firstLine="0"/>
              <w:jc w:val="center"/>
              <w:rPr>
                <w:sz w:val="22"/>
                <w:szCs w:val="22"/>
                <w:lang w:eastAsia="ru-RU"/>
              </w:rPr>
            </w:pPr>
            <w:proofErr w:type="spellStart"/>
            <w:proofErr w:type="gramStart"/>
            <w:r w:rsidRPr="00D81839">
              <w:rPr>
                <w:sz w:val="22"/>
                <w:szCs w:val="22"/>
                <w:lang w:eastAsia="ru-RU"/>
              </w:rPr>
              <w:t>шт</w:t>
            </w:r>
            <w:proofErr w:type="spellEnd"/>
            <w:proofErr w:type="gramEnd"/>
          </w:p>
        </w:tc>
        <w:tc>
          <w:tcPr>
            <w:tcW w:w="591" w:type="pct"/>
            <w:tcBorders>
              <w:top w:val="nil"/>
              <w:left w:val="nil"/>
              <w:bottom w:val="single" w:sz="4" w:space="0" w:color="auto"/>
              <w:right w:val="single" w:sz="4" w:space="0" w:color="auto"/>
            </w:tcBorders>
            <w:shd w:val="clear" w:color="auto" w:fill="auto"/>
            <w:noWrap/>
            <w:hideMark/>
          </w:tcPr>
          <w:p w:rsidR="00D81839" w:rsidRPr="00D81839" w:rsidRDefault="00D81839" w:rsidP="00D81839">
            <w:pPr>
              <w:widowControl/>
              <w:suppressAutoHyphens w:val="0"/>
              <w:snapToGrid/>
              <w:spacing w:line="240" w:lineRule="auto"/>
              <w:ind w:firstLine="0"/>
              <w:jc w:val="right"/>
              <w:rPr>
                <w:sz w:val="22"/>
                <w:szCs w:val="22"/>
                <w:lang w:eastAsia="ru-RU"/>
              </w:rPr>
            </w:pPr>
            <w:r w:rsidRPr="00D81839">
              <w:rPr>
                <w:sz w:val="22"/>
                <w:szCs w:val="22"/>
                <w:lang w:eastAsia="ru-RU"/>
              </w:rPr>
              <w:t>4</w:t>
            </w:r>
          </w:p>
        </w:tc>
        <w:tc>
          <w:tcPr>
            <w:tcW w:w="1095" w:type="pct"/>
            <w:tcBorders>
              <w:top w:val="nil"/>
              <w:left w:val="nil"/>
              <w:bottom w:val="single" w:sz="4" w:space="0" w:color="auto"/>
              <w:right w:val="single" w:sz="4" w:space="0" w:color="auto"/>
            </w:tcBorders>
            <w:shd w:val="clear" w:color="auto" w:fill="auto"/>
            <w:noWrap/>
            <w:hideMark/>
          </w:tcPr>
          <w:p w:rsidR="00D81839" w:rsidRPr="00D81839" w:rsidRDefault="00D81839" w:rsidP="00D81839">
            <w:pPr>
              <w:widowControl/>
              <w:suppressAutoHyphens w:val="0"/>
              <w:snapToGrid/>
              <w:spacing w:line="240" w:lineRule="auto"/>
              <w:ind w:firstLine="0"/>
              <w:jc w:val="left"/>
              <w:rPr>
                <w:sz w:val="22"/>
                <w:szCs w:val="22"/>
                <w:lang w:eastAsia="ru-RU"/>
              </w:rPr>
            </w:pPr>
            <w:r w:rsidRPr="00D81839">
              <w:rPr>
                <w:sz w:val="22"/>
                <w:szCs w:val="22"/>
                <w:lang w:eastAsia="ru-RU"/>
              </w:rPr>
              <w:t> </w:t>
            </w:r>
          </w:p>
        </w:tc>
      </w:tr>
      <w:tr w:rsidR="00D81839" w:rsidRPr="00D81839" w:rsidTr="00D81839">
        <w:trPr>
          <w:trHeight w:val="33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hideMark/>
          </w:tcPr>
          <w:p w:rsidR="00D81839" w:rsidRPr="00D81839" w:rsidRDefault="00D81839" w:rsidP="00D81839">
            <w:pPr>
              <w:widowControl/>
              <w:suppressAutoHyphens w:val="0"/>
              <w:snapToGrid/>
              <w:spacing w:line="240" w:lineRule="auto"/>
              <w:ind w:firstLine="0"/>
              <w:jc w:val="left"/>
              <w:rPr>
                <w:b/>
                <w:bCs/>
                <w:sz w:val="22"/>
                <w:szCs w:val="22"/>
                <w:lang w:eastAsia="ru-RU"/>
              </w:rPr>
            </w:pPr>
            <w:r w:rsidRPr="00D81839">
              <w:rPr>
                <w:b/>
                <w:bCs/>
                <w:sz w:val="22"/>
                <w:szCs w:val="22"/>
                <w:lang w:eastAsia="ru-RU"/>
              </w:rPr>
              <w:t>Раздел 2. Ремонт запорной арматуры и теплообменников ЦТП 2, корпус 72.</w:t>
            </w:r>
          </w:p>
        </w:tc>
      </w:tr>
      <w:tr w:rsidR="00D81839" w:rsidRPr="00D81839" w:rsidTr="00D81839">
        <w:trPr>
          <w:trHeight w:val="255"/>
        </w:trPr>
        <w:tc>
          <w:tcPr>
            <w:tcW w:w="329" w:type="pct"/>
            <w:tcBorders>
              <w:top w:val="nil"/>
              <w:left w:val="single" w:sz="4" w:space="0" w:color="auto"/>
              <w:bottom w:val="single" w:sz="4" w:space="0" w:color="auto"/>
              <w:right w:val="single" w:sz="4" w:space="0" w:color="auto"/>
            </w:tcBorders>
            <w:shd w:val="clear" w:color="auto" w:fill="auto"/>
            <w:noWrap/>
            <w:hideMark/>
          </w:tcPr>
          <w:p w:rsidR="00D81839" w:rsidRPr="00D81839" w:rsidRDefault="00D81839" w:rsidP="00D81839">
            <w:pPr>
              <w:widowControl/>
              <w:suppressAutoHyphens w:val="0"/>
              <w:snapToGrid/>
              <w:spacing w:line="240" w:lineRule="auto"/>
              <w:ind w:firstLine="0"/>
              <w:jc w:val="center"/>
              <w:rPr>
                <w:sz w:val="22"/>
                <w:szCs w:val="22"/>
                <w:lang w:eastAsia="ru-RU"/>
              </w:rPr>
            </w:pPr>
            <w:r w:rsidRPr="00D81839">
              <w:rPr>
                <w:sz w:val="22"/>
                <w:szCs w:val="22"/>
                <w:lang w:eastAsia="ru-RU"/>
              </w:rPr>
              <w:t>25</w:t>
            </w:r>
          </w:p>
        </w:tc>
        <w:tc>
          <w:tcPr>
            <w:tcW w:w="2413" w:type="pct"/>
            <w:tcBorders>
              <w:top w:val="nil"/>
              <w:left w:val="nil"/>
              <w:bottom w:val="single" w:sz="4" w:space="0" w:color="auto"/>
              <w:right w:val="single" w:sz="4" w:space="0" w:color="auto"/>
            </w:tcBorders>
            <w:shd w:val="clear" w:color="auto" w:fill="auto"/>
            <w:hideMark/>
          </w:tcPr>
          <w:p w:rsidR="00D81839" w:rsidRPr="00D81839" w:rsidRDefault="00D81839" w:rsidP="00D81839">
            <w:pPr>
              <w:widowControl/>
              <w:suppressAutoHyphens w:val="0"/>
              <w:snapToGrid/>
              <w:spacing w:line="240" w:lineRule="auto"/>
              <w:ind w:firstLine="0"/>
              <w:jc w:val="left"/>
              <w:rPr>
                <w:sz w:val="22"/>
                <w:szCs w:val="22"/>
                <w:lang w:eastAsia="ru-RU"/>
              </w:rPr>
            </w:pPr>
            <w:r w:rsidRPr="00D81839">
              <w:rPr>
                <w:sz w:val="22"/>
                <w:szCs w:val="22"/>
                <w:lang w:eastAsia="ru-RU"/>
              </w:rPr>
              <w:t>Ревизия теплообменников</w:t>
            </w:r>
          </w:p>
        </w:tc>
        <w:tc>
          <w:tcPr>
            <w:tcW w:w="572" w:type="pct"/>
            <w:tcBorders>
              <w:top w:val="nil"/>
              <w:left w:val="nil"/>
              <w:bottom w:val="single" w:sz="4" w:space="0" w:color="auto"/>
              <w:right w:val="single" w:sz="4" w:space="0" w:color="auto"/>
            </w:tcBorders>
            <w:shd w:val="clear" w:color="auto" w:fill="auto"/>
            <w:hideMark/>
          </w:tcPr>
          <w:p w:rsidR="00D81839" w:rsidRPr="00D81839" w:rsidRDefault="00D81839" w:rsidP="00D81839">
            <w:pPr>
              <w:widowControl/>
              <w:suppressAutoHyphens w:val="0"/>
              <w:snapToGrid/>
              <w:spacing w:line="240" w:lineRule="auto"/>
              <w:ind w:firstLine="0"/>
              <w:jc w:val="center"/>
              <w:rPr>
                <w:sz w:val="22"/>
                <w:szCs w:val="22"/>
                <w:lang w:eastAsia="ru-RU"/>
              </w:rPr>
            </w:pPr>
            <w:r w:rsidRPr="00D81839">
              <w:rPr>
                <w:sz w:val="22"/>
                <w:szCs w:val="22"/>
                <w:lang w:eastAsia="ru-RU"/>
              </w:rPr>
              <w:t>т</w:t>
            </w:r>
          </w:p>
        </w:tc>
        <w:tc>
          <w:tcPr>
            <w:tcW w:w="591" w:type="pct"/>
            <w:tcBorders>
              <w:top w:val="nil"/>
              <w:left w:val="nil"/>
              <w:bottom w:val="single" w:sz="4" w:space="0" w:color="auto"/>
              <w:right w:val="single" w:sz="4" w:space="0" w:color="auto"/>
            </w:tcBorders>
            <w:shd w:val="clear" w:color="auto" w:fill="auto"/>
            <w:hideMark/>
          </w:tcPr>
          <w:p w:rsidR="00D81839" w:rsidRPr="00D81839" w:rsidRDefault="00D81839" w:rsidP="00D81839">
            <w:pPr>
              <w:widowControl/>
              <w:suppressAutoHyphens w:val="0"/>
              <w:snapToGrid/>
              <w:spacing w:line="240" w:lineRule="auto"/>
              <w:ind w:firstLine="0"/>
              <w:jc w:val="right"/>
              <w:rPr>
                <w:sz w:val="22"/>
                <w:szCs w:val="22"/>
                <w:lang w:eastAsia="ru-RU"/>
              </w:rPr>
            </w:pPr>
            <w:r w:rsidRPr="00D81839">
              <w:rPr>
                <w:sz w:val="22"/>
                <w:szCs w:val="22"/>
                <w:lang w:eastAsia="ru-RU"/>
              </w:rPr>
              <w:t>1</w:t>
            </w:r>
          </w:p>
        </w:tc>
        <w:tc>
          <w:tcPr>
            <w:tcW w:w="1095" w:type="pct"/>
            <w:tcBorders>
              <w:top w:val="nil"/>
              <w:left w:val="nil"/>
              <w:bottom w:val="single" w:sz="4" w:space="0" w:color="auto"/>
              <w:right w:val="single" w:sz="4" w:space="0" w:color="auto"/>
            </w:tcBorders>
            <w:shd w:val="clear" w:color="auto" w:fill="auto"/>
            <w:noWrap/>
            <w:hideMark/>
          </w:tcPr>
          <w:p w:rsidR="00D81839" w:rsidRPr="00D81839" w:rsidRDefault="00D81839" w:rsidP="00D81839">
            <w:pPr>
              <w:widowControl/>
              <w:suppressAutoHyphens w:val="0"/>
              <w:snapToGrid/>
              <w:spacing w:line="240" w:lineRule="auto"/>
              <w:ind w:firstLine="0"/>
              <w:jc w:val="left"/>
              <w:rPr>
                <w:sz w:val="22"/>
                <w:szCs w:val="22"/>
                <w:lang w:eastAsia="ru-RU"/>
              </w:rPr>
            </w:pPr>
            <w:r w:rsidRPr="00D81839">
              <w:rPr>
                <w:sz w:val="22"/>
                <w:szCs w:val="22"/>
                <w:lang w:eastAsia="ru-RU"/>
              </w:rPr>
              <w:t> </w:t>
            </w:r>
          </w:p>
        </w:tc>
      </w:tr>
      <w:tr w:rsidR="00D81839" w:rsidRPr="00D81839" w:rsidTr="00D81839">
        <w:trPr>
          <w:trHeight w:val="255"/>
        </w:trPr>
        <w:tc>
          <w:tcPr>
            <w:tcW w:w="329" w:type="pct"/>
            <w:tcBorders>
              <w:top w:val="nil"/>
              <w:left w:val="single" w:sz="4" w:space="0" w:color="auto"/>
              <w:bottom w:val="single" w:sz="4" w:space="0" w:color="auto"/>
              <w:right w:val="single" w:sz="4" w:space="0" w:color="auto"/>
            </w:tcBorders>
            <w:shd w:val="clear" w:color="auto" w:fill="auto"/>
            <w:noWrap/>
            <w:hideMark/>
          </w:tcPr>
          <w:p w:rsidR="00D81839" w:rsidRPr="00D81839" w:rsidRDefault="00D81839" w:rsidP="00D81839">
            <w:pPr>
              <w:widowControl/>
              <w:suppressAutoHyphens w:val="0"/>
              <w:snapToGrid/>
              <w:spacing w:line="240" w:lineRule="auto"/>
              <w:ind w:firstLine="0"/>
              <w:jc w:val="center"/>
              <w:rPr>
                <w:sz w:val="22"/>
                <w:szCs w:val="22"/>
                <w:lang w:eastAsia="ru-RU"/>
              </w:rPr>
            </w:pPr>
            <w:r w:rsidRPr="00D81839">
              <w:rPr>
                <w:sz w:val="22"/>
                <w:szCs w:val="22"/>
                <w:lang w:eastAsia="ru-RU"/>
              </w:rPr>
              <w:t>26</w:t>
            </w:r>
          </w:p>
        </w:tc>
        <w:tc>
          <w:tcPr>
            <w:tcW w:w="2413" w:type="pct"/>
            <w:tcBorders>
              <w:top w:val="nil"/>
              <w:left w:val="nil"/>
              <w:bottom w:val="single" w:sz="4" w:space="0" w:color="auto"/>
              <w:right w:val="single" w:sz="4" w:space="0" w:color="auto"/>
            </w:tcBorders>
            <w:shd w:val="clear" w:color="auto" w:fill="auto"/>
            <w:hideMark/>
          </w:tcPr>
          <w:p w:rsidR="00D81839" w:rsidRPr="00D81839" w:rsidRDefault="00D81839" w:rsidP="00D81839">
            <w:pPr>
              <w:widowControl/>
              <w:suppressAutoHyphens w:val="0"/>
              <w:snapToGrid/>
              <w:spacing w:line="240" w:lineRule="auto"/>
              <w:ind w:firstLine="0"/>
              <w:jc w:val="left"/>
              <w:rPr>
                <w:sz w:val="22"/>
                <w:szCs w:val="22"/>
                <w:lang w:eastAsia="ru-RU"/>
              </w:rPr>
            </w:pPr>
            <w:r w:rsidRPr="00D81839">
              <w:rPr>
                <w:sz w:val="22"/>
                <w:szCs w:val="22"/>
                <w:lang w:eastAsia="ru-RU"/>
              </w:rPr>
              <w:t>Уплотнение М15В EPDMCT</w:t>
            </w:r>
          </w:p>
        </w:tc>
        <w:tc>
          <w:tcPr>
            <w:tcW w:w="572" w:type="pct"/>
            <w:tcBorders>
              <w:top w:val="nil"/>
              <w:left w:val="nil"/>
              <w:bottom w:val="single" w:sz="4" w:space="0" w:color="auto"/>
              <w:right w:val="single" w:sz="4" w:space="0" w:color="auto"/>
            </w:tcBorders>
            <w:shd w:val="clear" w:color="auto" w:fill="auto"/>
            <w:hideMark/>
          </w:tcPr>
          <w:p w:rsidR="00D81839" w:rsidRPr="00D81839" w:rsidRDefault="00D81839" w:rsidP="00D81839">
            <w:pPr>
              <w:widowControl/>
              <w:suppressAutoHyphens w:val="0"/>
              <w:snapToGrid/>
              <w:spacing w:line="240" w:lineRule="auto"/>
              <w:ind w:firstLine="0"/>
              <w:jc w:val="center"/>
              <w:rPr>
                <w:sz w:val="22"/>
                <w:szCs w:val="22"/>
                <w:lang w:eastAsia="ru-RU"/>
              </w:rPr>
            </w:pPr>
            <w:proofErr w:type="spellStart"/>
            <w:proofErr w:type="gramStart"/>
            <w:r w:rsidRPr="00D81839">
              <w:rPr>
                <w:sz w:val="22"/>
                <w:szCs w:val="22"/>
                <w:lang w:eastAsia="ru-RU"/>
              </w:rPr>
              <w:t>шт</w:t>
            </w:r>
            <w:proofErr w:type="spellEnd"/>
            <w:proofErr w:type="gramEnd"/>
          </w:p>
        </w:tc>
        <w:tc>
          <w:tcPr>
            <w:tcW w:w="591" w:type="pct"/>
            <w:tcBorders>
              <w:top w:val="nil"/>
              <w:left w:val="nil"/>
              <w:bottom w:val="single" w:sz="4" w:space="0" w:color="auto"/>
              <w:right w:val="single" w:sz="4" w:space="0" w:color="auto"/>
            </w:tcBorders>
            <w:shd w:val="clear" w:color="auto" w:fill="auto"/>
            <w:noWrap/>
            <w:hideMark/>
          </w:tcPr>
          <w:p w:rsidR="00D81839" w:rsidRPr="00D81839" w:rsidRDefault="00D81839" w:rsidP="00D81839">
            <w:pPr>
              <w:widowControl/>
              <w:suppressAutoHyphens w:val="0"/>
              <w:snapToGrid/>
              <w:spacing w:line="240" w:lineRule="auto"/>
              <w:ind w:firstLine="0"/>
              <w:jc w:val="right"/>
              <w:rPr>
                <w:sz w:val="22"/>
                <w:szCs w:val="22"/>
                <w:lang w:eastAsia="ru-RU"/>
              </w:rPr>
            </w:pPr>
            <w:r w:rsidRPr="00D81839">
              <w:rPr>
                <w:sz w:val="22"/>
                <w:szCs w:val="22"/>
                <w:lang w:eastAsia="ru-RU"/>
              </w:rPr>
              <w:t>412</w:t>
            </w:r>
          </w:p>
        </w:tc>
        <w:tc>
          <w:tcPr>
            <w:tcW w:w="1095" w:type="pct"/>
            <w:tcBorders>
              <w:top w:val="nil"/>
              <w:left w:val="nil"/>
              <w:bottom w:val="single" w:sz="4" w:space="0" w:color="auto"/>
              <w:right w:val="single" w:sz="4" w:space="0" w:color="auto"/>
            </w:tcBorders>
            <w:shd w:val="clear" w:color="auto" w:fill="auto"/>
            <w:noWrap/>
            <w:hideMark/>
          </w:tcPr>
          <w:p w:rsidR="00D81839" w:rsidRPr="00D81839" w:rsidRDefault="00D81839" w:rsidP="00D81839">
            <w:pPr>
              <w:widowControl/>
              <w:suppressAutoHyphens w:val="0"/>
              <w:snapToGrid/>
              <w:spacing w:line="240" w:lineRule="auto"/>
              <w:ind w:firstLine="0"/>
              <w:jc w:val="left"/>
              <w:rPr>
                <w:sz w:val="22"/>
                <w:szCs w:val="22"/>
                <w:lang w:eastAsia="ru-RU"/>
              </w:rPr>
            </w:pPr>
            <w:r w:rsidRPr="00D81839">
              <w:rPr>
                <w:sz w:val="22"/>
                <w:szCs w:val="22"/>
                <w:lang w:eastAsia="ru-RU"/>
              </w:rPr>
              <w:t> </w:t>
            </w:r>
          </w:p>
        </w:tc>
      </w:tr>
      <w:tr w:rsidR="00D81839" w:rsidRPr="00D81839" w:rsidTr="00D81839">
        <w:trPr>
          <w:trHeight w:val="510"/>
        </w:trPr>
        <w:tc>
          <w:tcPr>
            <w:tcW w:w="329" w:type="pct"/>
            <w:tcBorders>
              <w:top w:val="nil"/>
              <w:left w:val="single" w:sz="4" w:space="0" w:color="auto"/>
              <w:bottom w:val="single" w:sz="4" w:space="0" w:color="auto"/>
              <w:right w:val="single" w:sz="4" w:space="0" w:color="auto"/>
            </w:tcBorders>
            <w:shd w:val="clear" w:color="auto" w:fill="auto"/>
            <w:noWrap/>
            <w:hideMark/>
          </w:tcPr>
          <w:p w:rsidR="00D81839" w:rsidRPr="00D81839" w:rsidRDefault="00D81839" w:rsidP="00D81839">
            <w:pPr>
              <w:widowControl/>
              <w:suppressAutoHyphens w:val="0"/>
              <w:snapToGrid/>
              <w:spacing w:line="240" w:lineRule="auto"/>
              <w:ind w:firstLine="0"/>
              <w:jc w:val="center"/>
              <w:rPr>
                <w:sz w:val="22"/>
                <w:szCs w:val="22"/>
                <w:lang w:eastAsia="ru-RU"/>
              </w:rPr>
            </w:pPr>
            <w:r w:rsidRPr="00D81839">
              <w:rPr>
                <w:sz w:val="22"/>
                <w:szCs w:val="22"/>
                <w:lang w:eastAsia="ru-RU"/>
              </w:rPr>
              <w:t>27</w:t>
            </w:r>
          </w:p>
        </w:tc>
        <w:tc>
          <w:tcPr>
            <w:tcW w:w="2413" w:type="pct"/>
            <w:tcBorders>
              <w:top w:val="nil"/>
              <w:left w:val="nil"/>
              <w:bottom w:val="single" w:sz="4" w:space="0" w:color="auto"/>
              <w:right w:val="single" w:sz="4" w:space="0" w:color="auto"/>
            </w:tcBorders>
            <w:shd w:val="clear" w:color="auto" w:fill="auto"/>
            <w:hideMark/>
          </w:tcPr>
          <w:p w:rsidR="00D81839" w:rsidRPr="00D81839" w:rsidRDefault="00D81839" w:rsidP="00D81839">
            <w:pPr>
              <w:widowControl/>
              <w:suppressAutoHyphens w:val="0"/>
              <w:snapToGrid/>
              <w:spacing w:line="240" w:lineRule="auto"/>
              <w:ind w:firstLine="0"/>
              <w:jc w:val="left"/>
              <w:rPr>
                <w:sz w:val="22"/>
                <w:szCs w:val="22"/>
                <w:lang w:eastAsia="ru-RU"/>
              </w:rPr>
            </w:pPr>
            <w:r w:rsidRPr="00D81839">
              <w:rPr>
                <w:sz w:val="22"/>
                <w:szCs w:val="22"/>
                <w:lang w:eastAsia="ru-RU"/>
              </w:rPr>
              <w:t>Ревизия насосов центробежных с электродвигателем, масса агрегата: до 0,1 т</w:t>
            </w:r>
          </w:p>
        </w:tc>
        <w:tc>
          <w:tcPr>
            <w:tcW w:w="572" w:type="pct"/>
            <w:tcBorders>
              <w:top w:val="nil"/>
              <w:left w:val="nil"/>
              <w:bottom w:val="single" w:sz="4" w:space="0" w:color="auto"/>
              <w:right w:val="single" w:sz="4" w:space="0" w:color="auto"/>
            </w:tcBorders>
            <w:shd w:val="clear" w:color="auto" w:fill="auto"/>
            <w:hideMark/>
          </w:tcPr>
          <w:p w:rsidR="00D81839" w:rsidRPr="00D81839" w:rsidRDefault="00D81839" w:rsidP="00D81839">
            <w:pPr>
              <w:widowControl/>
              <w:suppressAutoHyphens w:val="0"/>
              <w:snapToGrid/>
              <w:spacing w:line="240" w:lineRule="auto"/>
              <w:ind w:firstLine="0"/>
              <w:jc w:val="center"/>
              <w:rPr>
                <w:sz w:val="22"/>
                <w:szCs w:val="22"/>
                <w:lang w:eastAsia="ru-RU"/>
              </w:rPr>
            </w:pPr>
            <w:proofErr w:type="spellStart"/>
            <w:proofErr w:type="gramStart"/>
            <w:r w:rsidRPr="00D81839">
              <w:rPr>
                <w:sz w:val="22"/>
                <w:szCs w:val="22"/>
                <w:lang w:eastAsia="ru-RU"/>
              </w:rPr>
              <w:t>шт</w:t>
            </w:r>
            <w:proofErr w:type="spellEnd"/>
            <w:proofErr w:type="gramEnd"/>
          </w:p>
        </w:tc>
        <w:tc>
          <w:tcPr>
            <w:tcW w:w="591" w:type="pct"/>
            <w:tcBorders>
              <w:top w:val="nil"/>
              <w:left w:val="nil"/>
              <w:bottom w:val="single" w:sz="4" w:space="0" w:color="auto"/>
              <w:right w:val="single" w:sz="4" w:space="0" w:color="auto"/>
            </w:tcBorders>
            <w:shd w:val="clear" w:color="auto" w:fill="auto"/>
            <w:noWrap/>
            <w:hideMark/>
          </w:tcPr>
          <w:p w:rsidR="00D81839" w:rsidRPr="00D81839" w:rsidRDefault="00D81839" w:rsidP="00D81839">
            <w:pPr>
              <w:widowControl/>
              <w:suppressAutoHyphens w:val="0"/>
              <w:snapToGrid/>
              <w:spacing w:line="240" w:lineRule="auto"/>
              <w:ind w:firstLine="0"/>
              <w:jc w:val="right"/>
              <w:rPr>
                <w:sz w:val="22"/>
                <w:szCs w:val="22"/>
                <w:lang w:eastAsia="ru-RU"/>
              </w:rPr>
            </w:pPr>
            <w:r w:rsidRPr="00D81839">
              <w:rPr>
                <w:sz w:val="22"/>
                <w:szCs w:val="22"/>
                <w:lang w:eastAsia="ru-RU"/>
              </w:rPr>
              <w:t>4</w:t>
            </w:r>
          </w:p>
        </w:tc>
        <w:tc>
          <w:tcPr>
            <w:tcW w:w="1095" w:type="pct"/>
            <w:tcBorders>
              <w:top w:val="nil"/>
              <w:left w:val="nil"/>
              <w:bottom w:val="single" w:sz="4" w:space="0" w:color="auto"/>
              <w:right w:val="single" w:sz="4" w:space="0" w:color="auto"/>
            </w:tcBorders>
            <w:shd w:val="clear" w:color="auto" w:fill="auto"/>
            <w:noWrap/>
            <w:hideMark/>
          </w:tcPr>
          <w:p w:rsidR="00D81839" w:rsidRPr="00D81839" w:rsidRDefault="00D81839" w:rsidP="00D81839">
            <w:pPr>
              <w:widowControl/>
              <w:suppressAutoHyphens w:val="0"/>
              <w:snapToGrid/>
              <w:spacing w:line="240" w:lineRule="auto"/>
              <w:ind w:firstLine="0"/>
              <w:jc w:val="left"/>
              <w:rPr>
                <w:sz w:val="22"/>
                <w:szCs w:val="22"/>
                <w:lang w:eastAsia="ru-RU"/>
              </w:rPr>
            </w:pPr>
            <w:r w:rsidRPr="00D81839">
              <w:rPr>
                <w:sz w:val="22"/>
                <w:szCs w:val="22"/>
                <w:lang w:eastAsia="ru-RU"/>
              </w:rPr>
              <w:t> </w:t>
            </w:r>
          </w:p>
        </w:tc>
      </w:tr>
      <w:tr w:rsidR="00D81839" w:rsidRPr="00D81839" w:rsidTr="00D81839">
        <w:trPr>
          <w:trHeight w:val="255"/>
        </w:trPr>
        <w:tc>
          <w:tcPr>
            <w:tcW w:w="329" w:type="pct"/>
            <w:tcBorders>
              <w:top w:val="nil"/>
              <w:left w:val="single" w:sz="4" w:space="0" w:color="auto"/>
              <w:bottom w:val="single" w:sz="4" w:space="0" w:color="auto"/>
              <w:right w:val="single" w:sz="4" w:space="0" w:color="auto"/>
            </w:tcBorders>
            <w:shd w:val="clear" w:color="auto" w:fill="auto"/>
            <w:noWrap/>
            <w:hideMark/>
          </w:tcPr>
          <w:p w:rsidR="00D81839" w:rsidRPr="00D81839" w:rsidRDefault="00D81839" w:rsidP="00D81839">
            <w:pPr>
              <w:widowControl/>
              <w:suppressAutoHyphens w:val="0"/>
              <w:snapToGrid/>
              <w:spacing w:line="240" w:lineRule="auto"/>
              <w:ind w:firstLine="0"/>
              <w:jc w:val="center"/>
              <w:rPr>
                <w:sz w:val="22"/>
                <w:szCs w:val="22"/>
                <w:lang w:eastAsia="ru-RU"/>
              </w:rPr>
            </w:pPr>
            <w:r w:rsidRPr="00D81839">
              <w:rPr>
                <w:sz w:val="22"/>
                <w:szCs w:val="22"/>
                <w:lang w:eastAsia="ru-RU"/>
              </w:rPr>
              <w:t>28</w:t>
            </w:r>
          </w:p>
        </w:tc>
        <w:tc>
          <w:tcPr>
            <w:tcW w:w="2413" w:type="pct"/>
            <w:tcBorders>
              <w:top w:val="nil"/>
              <w:left w:val="nil"/>
              <w:bottom w:val="single" w:sz="4" w:space="0" w:color="auto"/>
              <w:right w:val="single" w:sz="4" w:space="0" w:color="auto"/>
            </w:tcBorders>
            <w:shd w:val="clear" w:color="auto" w:fill="auto"/>
            <w:hideMark/>
          </w:tcPr>
          <w:p w:rsidR="00D81839" w:rsidRPr="00D81839" w:rsidRDefault="00D81839" w:rsidP="00D81839">
            <w:pPr>
              <w:widowControl/>
              <w:suppressAutoHyphens w:val="0"/>
              <w:snapToGrid/>
              <w:spacing w:line="240" w:lineRule="auto"/>
              <w:ind w:firstLine="0"/>
              <w:jc w:val="left"/>
              <w:rPr>
                <w:sz w:val="22"/>
                <w:szCs w:val="22"/>
                <w:lang w:eastAsia="ru-RU"/>
              </w:rPr>
            </w:pPr>
            <w:r w:rsidRPr="00D81839">
              <w:rPr>
                <w:sz w:val="22"/>
                <w:szCs w:val="22"/>
                <w:lang w:eastAsia="ru-RU"/>
              </w:rPr>
              <w:t>Торцевое уплотнение MG12/32-G60</w:t>
            </w:r>
          </w:p>
        </w:tc>
        <w:tc>
          <w:tcPr>
            <w:tcW w:w="572" w:type="pct"/>
            <w:tcBorders>
              <w:top w:val="nil"/>
              <w:left w:val="nil"/>
              <w:bottom w:val="single" w:sz="4" w:space="0" w:color="auto"/>
              <w:right w:val="single" w:sz="4" w:space="0" w:color="auto"/>
            </w:tcBorders>
            <w:shd w:val="clear" w:color="auto" w:fill="auto"/>
            <w:hideMark/>
          </w:tcPr>
          <w:p w:rsidR="00D81839" w:rsidRPr="00D81839" w:rsidRDefault="00D81839" w:rsidP="00D81839">
            <w:pPr>
              <w:widowControl/>
              <w:suppressAutoHyphens w:val="0"/>
              <w:snapToGrid/>
              <w:spacing w:line="240" w:lineRule="auto"/>
              <w:ind w:firstLine="0"/>
              <w:jc w:val="center"/>
              <w:rPr>
                <w:sz w:val="22"/>
                <w:szCs w:val="22"/>
                <w:lang w:eastAsia="ru-RU"/>
              </w:rPr>
            </w:pPr>
            <w:proofErr w:type="spellStart"/>
            <w:proofErr w:type="gramStart"/>
            <w:r w:rsidRPr="00D81839">
              <w:rPr>
                <w:sz w:val="22"/>
                <w:szCs w:val="22"/>
                <w:lang w:eastAsia="ru-RU"/>
              </w:rPr>
              <w:t>шт</w:t>
            </w:r>
            <w:proofErr w:type="spellEnd"/>
            <w:proofErr w:type="gramEnd"/>
          </w:p>
        </w:tc>
        <w:tc>
          <w:tcPr>
            <w:tcW w:w="591" w:type="pct"/>
            <w:tcBorders>
              <w:top w:val="nil"/>
              <w:left w:val="nil"/>
              <w:bottom w:val="single" w:sz="4" w:space="0" w:color="auto"/>
              <w:right w:val="single" w:sz="4" w:space="0" w:color="auto"/>
            </w:tcBorders>
            <w:shd w:val="clear" w:color="auto" w:fill="auto"/>
            <w:noWrap/>
            <w:hideMark/>
          </w:tcPr>
          <w:p w:rsidR="00D81839" w:rsidRPr="00D81839" w:rsidRDefault="00D81839" w:rsidP="00D81839">
            <w:pPr>
              <w:widowControl/>
              <w:suppressAutoHyphens w:val="0"/>
              <w:snapToGrid/>
              <w:spacing w:line="240" w:lineRule="auto"/>
              <w:ind w:firstLine="0"/>
              <w:jc w:val="right"/>
              <w:rPr>
                <w:sz w:val="22"/>
                <w:szCs w:val="22"/>
                <w:lang w:eastAsia="ru-RU"/>
              </w:rPr>
            </w:pPr>
            <w:r w:rsidRPr="00D81839">
              <w:rPr>
                <w:sz w:val="22"/>
                <w:szCs w:val="22"/>
                <w:lang w:eastAsia="ru-RU"/>
              </w:rPr>
              <w:t>4</w:t>
            </w:r>
          </w:p>
        </w:tc>
        <w:tc>
          <w:tcPr>
            <w:tcW w:w="1095" w:type="pct"/>
            <w:tcBorders>
              <w:top w:val="nil"/>
              <w:left w:val="nil"/>
              <w:bottom w:val="single" w:sz="4" w:space="0" w:color="auto"/>
              <w:right w:val="single" w:sz="4" w:space="0" w:color="auto"/>
            </w:tcBorders>
            <w:shd w:val="clear" w:color="auto" w:fill="auto"/>
            <w:noWrap/>
            <w:hideMark/>
          </w:tcPr>
          <w:p w:rsidR="00D81839" w:rsidRPr="00D81839" w:rsidRDefault="00D81839" w:rsidP="00D81839">
            <w:pPr>
              <w:widowControl/>
              <w:suppressAutoHyphens w:val="0"/>
              <w:snapToGrid/>
              <w:spacing w:line="240" w:lineRule="auto"/>
              <w:ind w:firstLine="0"/>
              <w:jc w:val="left"/>
              <w:rPr>
                <w:sz w:val="22"/>
                <w:szCs w:val="22"/>
                <w:lang w:eastAsia="ru-RU"/>
              </w:rPr>
            </w:pPr>
            <w:r w:rsidRPr="00D81839">
              <w:rPr>
                <w:sz w:val="22"/>
                <w:szCs w:val="22"/>
                <w:lang w:eastAsia="ru-RU"/>
              </w:rPr>
              <w:t> </w:t>
            </w:r>
          </w:p>
        </w:tc>
      </w:tr>
      <w:tr w:rsidR="00D81839" w:rsidRPr="00D81839" w:rsidTr="00D81839">
        <w:trPr>
          <w:trHeight w:val="255"/>
        </w:trPr>
        <w:tc>
          <w:tcPr>
            <w:tcW w:w="329" w:type="pct"/>
            <w:tcBorders>
              <w:top w:val="nil"/>
              <w:left w:val="single" w:sz="4" w:space="0" w:color="auto"/>
              <w:bottom w:val="single" w:sz="4" w:space="0" w:color="auto"/>
              <w:right w:val="single" w:sz="4" w:space="0" w:color="auto"/>
            </w:tcBorders>
            <w:shd w:val="clear" w:color="auto" w:fill="auto"/>
            <w:noWrap/>
            <w:hideMark/>
          </w:tcPr>
          <w:p w:rsidR="00D81839" w:rsidRPr="00D81839" w:rsidRDefault="00D81839" w:rsidP="00D81839">
            <w:pPr>
              <w:widowControl/>
              <w:suppressAutoHyphens w:val="0"/>
              <w:snapToGrid/>
              <w:spacing w:line="240" w:lineRule="auto"/>
              <w:ind w:firstLine="0"/>
              <w:jc w:val="center"/>
              <w:rPr>
                <w:sz w:val="22"/>
                <w:szCs w:val="22"/>
                <w:lang w:eastAsia="ru-RU"/>
              </w:rPr>
            </w:pPr>
            <w:r w:rsidRPr="00D81839">
              <w:rPr>
                <w:sz w:val="22"/>
                <w:szCs w:val="22"/>
                <w:lang w:eastAsia="ru-RU"/>
              </w:rPr>
              <w:t>29</w:t>
            </w:r>
          </w:p>
        </w:tc>
        <w:tc>
          <w:tcPr>
            <w:tcW w:w="2413" w:type="pct"/>
            <w:tcBorders>
              <w:top w:val="nil"/>
              <w:left w:val="nil"/>
              <w:bottom w:val="single" w:sz="4" w:space="0" w:color="auto"/>
              <w:right w:val="single" w:sz="4" w:space="0" w:color="auto"/>
            </w:tcBorders>
            <w:shd w:val="clear" w:color="auto" w:fill="auto"/>
            <w:hideMark/>
          </w:tcPr>
          <w:p w:rsidR="00D81839" w:rsidRPr="00D81839" w:rsidRDefault="00D81839" w:rsidP="00D81839">
            <w:pPr>
              <w:widowControl/>
              <w:suppressAutoHyphens w:val="0"/>
              <w:snapToGrid/>
              <w:spacing w:line="240" w:lineRule="auto"/>
              <w:ind w:firstLine="0"/>
              <w:jc w:val="left"/>
              <w:rPr>
                <w:sz w:val="22"/>
                <w:szCs w:val="22"/>
                <w:lang w:eastAsia="ru-RU"/>
              </w:rPr>
            </w:pPr>
            <w:r w:rsidRPr="00D81839">
              <w:rPr>
                <w:sz w:val="22"/>
                <w:szCs w:val="22"/>
                <w:lang w:eastAsia="ru-RU"/>
              </w:rPr>
              <w:t>Подшипник 6309/2Z-C3</w:t>
            </w:r>
          </w:p>
        </w:tc>
        <w:tc>
          <w:tcPr>
            <w:tcW w:w="572" w:type="pct"/>
            <w:tcBorders>
              <w:top w:val="nil"/>
              <w:left w:val="nil"/>
              <w:bottom w:val="single" w:sz="4" w:space="0" w:color="auto"/>
              <w:right w:val="single" w:sz="4" w:space="0" w:color="auto"/>
            </w:tcBorders>
            <w:shd w:val="clear" w:color="auto" w:fill="auto"/>
            <w:hideMark/>
          </w:tcPr>
          <w:p w:rsidR="00D81839" w:rsidRPr="00D81839" w:rsidRDefault="00D81839" w:rsidP="00D81839">
            <w:pPr>
              <w:widowControl/>
              <w:suppressAutoHyphens w:val="0"/>
              <w:snapToGrid/>
              <w:spacing w:line="240" w:lineRule="auto"/>
              <w:ind w:firstLine="0"/>
              <w:jc w:val="center"/>
              <w:rPr>
                <w:sz w:val="22"/>
                <w:szCs w:val="22"/>
                <w:lang w:eastAsia="ru-RU"/>
              </w:rPr>
            </w:pPr>
            <w:proofErr w:type="spellStart"/>
            <w:proofErr w:type="gramStart"/>
            <w:r w:rsidRPr="00D81839">
              <w:rPr>
                <w:sz w:val="22"/>
                <w:szCs w:val="22"/>
                <w:lang w:eastAsia="ru-RU"/>
              </w:rPr>
              <w:t>шт</w:t>
            </w:r>
            <w:proofErr w:type="spellEnd"/>
            <w:proofErr w:type="gramEnd"/>
          </w:p>
        </w:tc>
        <w:tc>
          <w:tcPr>
            <w:tcW w:w="591" w:type="pct"/>
            <w:tcBorders>
              <w:top w:val="nil"/>
              <w:left w:val="nil"/>
              <w:bottom w:val="single" w:sz="4" w:space="0" w:color="auto"/>
              <w:right w:val="single" w:sz="4" w:space="0" w:color="auto"/>
            </w:tcBorders>
            <w:shd w:val="clear" w:color="auto" w:fill="auto"/>
            <w:noWrap/>
            <w:hideMark/>
          </w:tcPr>
          <w:p w:rsidR="00D81839" w:rsidRPr="00D81839" w:rsidRDefault="00D81839" w:rsidP="00D81839">
            <w:pPr>
              <w:widowControl/>
              <w:suppressAutoHyphens w:val="0"/>
              <w:snapToGrid/>
              <w:spacing w:line="240" w:lineRule="auto"/>
              <w:ind w:firstLine="0"/>
              <w:jc w:val="right"/>
              <w:rPr>
                <w:sz w:val="22"/>
                <w:szCs w:val="22"/>
                <w:lang w:eastAsia="ru-RU"/>
              </w:rPr>
            </w:pPr>
            <w:r w:rsidRPr="00D81839">
              <w:rPr>
                <w:sz w:val="22"/>
                <w:szCs w:val="22"/>
                <w:lang w:eastAsia="ru-RU"/>
              </w:rPr>
              <w:t>8</w:t>
            </w:r>
          </w:p>
        </w:tc>
        <w:tc>
          <w:tcPr>
            <w:tcW w:w="1095" w:type="pct"/>
            <w:tcBorders>
              <w:top w:val="nil"/>
              <w:left w:val="nil"/>
              <w:bottom w:val="single" w:sz="4" w:space="0" w:color="auto"/>
              <w:right w:val="single" w:sz="4" w:space="0" w:color="auto"/>
            </w:tcBorders>
            <w:shd w:val="clear" w:color="auto" w:fill="auto"/>
            <w:noWrap/>
            <w:hideMark/>
          </w:tcPr>
          <w:p w:rsidR="00D81839" w:rsidRPr="00D81839" w:rsidRDefault="00D81839" w:rsidP="00D81839">
            <w:pPr>
              <w:widowControl/>
              <w:suppressAutoHyphens w:val="0"/>
              <w:snapToGrid/>
              <w:spacing w:line="240" w:lineRule="auto"/>
              <w:ind w:firstLine="0"/>
              <w:jc w:val="left"/>
              <w:rPr>
                <w:sz w:val="22"/>
                <w:szCs w:val="22"/>
                <w:lang w:eastAsia="ru-RU"/>
              </w:rPr>
            </w:pPr>
            <w:r w:rsidRPr="00D81839">
              <w:rPr>
                <w:sz w:val="22"/>
                <w:szCs w:val="22"/>
                <w:lang w:eastAsia="ru-RU"/>
              </w:rPr>
              <w:t> </w:t>
            </w:r>
          </w:p>
        </w:tc>
      </w:tr>
      <w:tr w:rsidR="00D81839" w:rsidRPr="00D81839" w:rsidTr="00D81839">
        <w:trPr>
          <w:trHeight w:val="255"/>
        </w:trPr>
        <w:tc>
          <w:tcPr>
            <w:tcW w:w="329" w:type="pct"/>
            <w:tcBorders>
              <w:top w:val="nil"/>
              <w:left w:val="single" w:sz="4" w:space="0" w:color="auto"/>
              <w:bottom w:val="single" w:sz="4" w:space="0" w:color="auto"/>
              <w:right w:val="single" w:sz="4" w:space="0" w:color="auto"/>
            </w:tcBorders>
            <w:shd w:val="clear" w:color="auto" w:fill="auto"/>
            <w:noWrap/>
            <w:hideMark/>
          </w:tcPr>
          <w:p w:rsidR="00D81839" w:rsidRPr="00D81839" w:rsidRDefault="00D81839" w:rsidP="00D81839">
            <w:pPr>
              <w:widowControl/>
              <w:suppressAutoHyphens w:val="0"/>
              <w:snapToGrid/>
              <w:spacing w:line="240" w:lineRule="auto"/>
              <w:ind w:firstLine="0"/>
              <w:jc w:val="center"/>
              <w:rPr>
                <w:sz w:val="22"/>
                <w:szCs w:val="22"/>
                <w:lang w:eastAsia="ru-RU"/>
              </w:rPr>
            </w:pPr>
            <w:r w:rsidRPr="00D81839">
              <w:rPr>
                <w:sz w:val="22"/>
                <w:szCs w:val="22"/>
                <w:lang w:eastAsia="ru-RU"/>
              </w:rPr>
              <w:t>30</w:t>
            </w:r>
          </w:p>
        </w:tc>
        <w:tc>
          <w:tcPr>
            <w:tcW w:w="2413" w:type="pct"/>
            <w:tcBorders>
              <w:top w:val="nil"/>
              <w:left w:val="nil"/>
              <w:bottom w:val="single" w:sz="4" w:space="0" w:color="auto"/>
              <w:right w:val="single" w:sz="4" w:space="0" w:color="auto"/>
            </w:tcBorders>
            <w:shd w:val="clear" w:color="auto" w:fill="auto"/>
            <w:hideMark/>
          </w:tcPr>
          <w:p w:rsidR="00D81839" w:rsidRPr="00D81839" w:rsidRDefault="00D81839" w:rsidP="00D81839">
            <w:pPr>
              <w:widowControl/>
              <w:suppressAutoHyphens w:val="0"/>
              <w:snapToGrid/>
              <w:spacing w:line="240" w:lineRule="auto"/>
              <w:ind w:firstLine="0"/>
              <w:jc w:val="left"/>
              <w:rPr>
                <w:sz w:val="22"/>
                <w:szCs w:val="22"/>
                <w:lang w:eastAsia="ru-RU"/>
              </w:rPr>
            </w:pPr>
            <w:r w:rsidRPr="00D81839">
              <w:rPr>
                <w:sz w:val="22"/>
                <w:szCs w:val="22"/>
                <w:lang w:eastAsia="ru-RU"/>
              </w:rPr>
              <w:t>Снятие задвижек диаметром: до 200 мм</w:t>
            </w:r>
          </w:p>
        </w:tc>
        <w:tc>
          <w:tcPr>
            <w:tcW w:w="572" w:type="pct"/>
            <w:tcBorders>
              <w:top w:val="nil"/>
              <w:left w:val="nil"/>
              <w:bottom w:val="single" w:sz="4" w:space="0" w:color="auto"/>
              <w:right w:val="single" w:sz="4" w:space="0" w:color="auto"/>
            </w:tcBorders>
            <w:shd w:val="clear" w:color="auto" w:fill="auto"/>
            <w:hideMark/>
          </w:tcPr>
          <w:p w:rsidR="00D81839" w:rsidRPr="00D81839" w:rsidRDefault="00D81839" w:rsidP="00D81839">
            <w:pPr>
              <w:widowControl/>
              <w:suppressAutoHyphens w:val="0"/>
              <w:snapToGrid/>
              <w:spacing w:line="240" w:lineRule="auto"/>
              <w:ind w:firstLine="0"/>
              <w:jc w:val="center"/>
              <w:rPr>
                <w:sz w:val="22"/>
                <w:szCs w:val="22"/>
                <w:lang w:eastAsia="ru-RU"/>
              </w:rPr>
            </w:pPr>
            <w:r w:rsidRPr="00D81839">
              <w:rPr>
                <w:sz w:val="22"/>
                <w:szCs w:val="22"/>
                <w:lang w:eastAsia="ru-RU"/>
              </w:rPr>
              <w:t xml:space="preserve">100 </w:t>
            </w:r>
            <w:proofErr w:type="spellStart"/>
            <w:proofErr w:type="gramStart"/>
            <w:r w:rsidRPr="00D81839">
              <w:rPr>
                <w:sz w:val="22"/>
                <w:szCs w:val="22"/>
                <w:lang w:eastAsia="ru-RU"/>
              </w:rPr>
              <w:t>шт</w:t>
            </w:r>
            <w:proofErr w:type="spellEnd"/>
            <w:proofErr w:type="gramEnd"/>
          </w:p>
        </w:tc>
        <w:tc>
          <w:tcPr>
            <w:tcW w:w="591" w:type="pct"/>
            <w:tcBorders>
              <w:top w:val="nil"/>
              <w:left w:val="nil"/>
              <w:bottom w:val="single" w:sz="4" w:space="0" w:color="auto"/>
              <w:right w:val="single" w:sz="4" w:space="0" w:color="auto"/>
            </w:tcBorders>
            <w:shd w:val="clear" w:color="auto" w:fill="auto"/>
            <w:hideMark/>
          </w:tcPr>
          <w:p w:rsidR="00D81839" w:rsidRPr="00D81839" w:rsidRDefault="00D81839" w:rsidP="00D81839">
            <w:pPr>
              <w:widowControl/>
              <w:suppressAutoHyphens w:val="0"/>
              <w:snapToGrid/>
              <w:spacing w:line="240" w:lineRule="auto"/>
              <w:ind w:firstLine="0"/>
              <w:jc w:val="right"/>
              <w:rPr>
                <w:sz w:val="22"/>
                <w:szCs w:val="22"/>
                <w:lang w:eastAsia="ru-RU"/>
              </w:rPr>
            </w:pPr>
            <w:r w:rsidRPr="00D81839">
              <w:rPr>
                <w:sz w:val="22"/>
                <w:szCs w:val="22"/>
                <w:lang w:eastAsia="ru-RU"/>
              </w:rPr>
              <w:t>0,04</w:t>
            </w:r>
          </w:p>
        </w:tc>
        <w:tc>
          <w:tcPr>
            <w:tcW w:w="1095" w:type="pct"/>
            <w:tcBorders>
              <w:top w:val="nil"/>
              <w:left w:val="nil"/>
              <w:bottom w:val="single" w:sz="4" w:space="0" w:color="auto"/>
              <w:right w:val="single" w:sz="4" w:space="0" w:color="auto"/>
            </w:tcBorders>
            <w:shd w:val="clear" w:color="auto" w:fill="auto"/>
            <w:noWrap/>
            <w:hideMark/>
          </w:tcPr>
          <w:p w:rsidR="00D81839" w:rsidRPr="00D81839" w:rsidRDefault="00D81839" w:rsidP="00D81839">
            <w:pPr>
              <w:widowControl/>
              <w:suppressAutoHyphens w:val="0"/>
              <w:snapToGrid/>
              <w:spacing w:line="240" w:lineRule="auto"/>
              <w:ind w:firstLine="0"/>
              <w:jc w:val="left"/>
              <w:rPr>
                <w:sz w:val="22"/>
                <w:szCs w:val="22"/>
                <w:lang w:eastAsia="ru-RU"/>
              </w:rPr>
            </w:pPr>
            <w:r w:rsidRPr="00D81839">
              <w:rPr>
                <w:sz w:val="22"/>
                <w:szCs w:val="22"/>
                <w:lang w:eastAsia="ru-RU"/>
              </w:rPr>
              <w:t> </w:t>
            </w:r>
          </w:p>
        </w:tc>
      </w:tr>
      <w:tr w:rsidR="00D81839" w:rsidRPr="00D81839" w:rsidTr="00D81839">
        <w:trPr>
          <w:trHeight w:val="765"/>
        </w:trPr>
        <w:tc>
          <w:tcPr>
            <w:tcW w:w="329" w:type="pct"/>
            <w:tcBorders>
              <w:top w:val="nil"/>
              <w:left w:val="single" w:sz="4" w:space="0" w:color="auto"/>
              <w:bottom w:val="single" w:sz="4" w:space="0" w:color="auto"/>
              <w:right w:val="single" w:sz="4" w:space="0" w:color="auto"/>
            </w:tcBorders>
            <w:shd w:val="clear" w:color="auto" w:fill="auto"/>
            <w:noWrap/>
            <w:hideMark/>
          </w:tcPr>
          <w:p w:rsidR="00D81839" w:rsidRPr="00D81839" w:rsidRDefault="00D81839" w:rsidP="00D81839">
            <w:pPr>
              <w:widowControl/>
              <w:suppressAutoHyphens w:val="0"/>
              <w:snapToGrid/>
              <w:spacing w:line="240" w:lineRule="auto"/>
              <w:ind w:firstLine="0"/>
              <w:jc w:val="center"/>
              <w:rPr>
                <w:sz w:val="22"/>
                <w:szCs w:val="22"/>
                <w:lang w:eastAsia="ru-RU"/>
              </w:rPr>
            </w:pPr>
            <w:r w:rsidRPr="00D81839">
              <w:rPr>
                <w:sz w:val="22"/>
                <w:szCs w:val="22"/>
                <w:lang w:eastAsia="ru-RU"/>
              </w:rPr>
              <w:t>31</w:t>
            </w:r>
          </w:p>
        </w:tc>
        <w:tc>
          <w:tcPr>
            <w:tcW w:w="2413" w:type="pct"/>
            <w:tcBorders>
              <w:top w:val="nil"/>
              <w:left w:val="nil"/>
              <w:bottom w:val="single" w:sz="4" w:space="0" w:color="auto"/>
              <w:right w:val="single" w:sz="4" w:space="0" w:color="auto"/>
            </w:tcBorders>
            <w:shd w:val="clear" w:color="auto" w:fill="auto"/>
            <w:hideMark/>
          </w:tcPr>
          <w:p w:rsidR="00D81839" w:rsidRPr="00D81839" w:rsidRDefault="00D81839" w:rsidP="00D81839">
            <w:pPr>
              <w:widowControl/>
              <w:suppressAutoHyphens w:val="0"/>
              <w:snapToGrid/>
              <w:spacing w:line="240" w:lineRule="auto"/>
              <w:ind w:firstLine="0"/>
              <w:jc w:val="left"/>
              <w:rPr>
                <w:sz w:val="22"/>
                <w:szCs w:val="22"/>
                <w:lang w:eastAsia="ru-RU"/>
              </w:rPr>
            </w:pPr>
            <w:r w:rsidRPr="00D81839">
              <w:rPr>
                <w:sz w:val="22"/>
                <w:szCs w:val="22"/>
                <w:lang w:eastAsia="ru-RU"/>
              </w:rPr>
              <w:t>Установка вентилей, задвижек, затворов, клапанов обратных, кранов проходных на трубопроводах из стальных труб диаметром: до 150 мм</w:t>
            </w:r>
          </w:p>
        </w:tc>
        <w:tc>
          <w:tcPr>
            <w:tcW w:w="572" w:type="pct"/>
            <w:tcBorders>
              <w:top w:val="nil"/>
              <w:left w:val="nil"/>
              <w:bottom w:val="single" w:sz="4" w:space="0" w:color="auto"/>
              <w:right w:val="single" w:sz="4" w:space="0" w:color="auto"/>
            </w:tcBorders>
            <w:shd w:val="clear" w:color="auto" w:fill="auto"/>
            <w:hideMark/>
          </w:tcPr>
          <w:p w:rsidR="00D81839" w:rsidRPr="00D81839" w:rsidRDefault="00D81839" w:rsidP="00D81839">
            <w:pPr>
              <w:widowControl/>
              <w:suppressAutoHyphens w:val="0"/>
              <w:snapToGrid/>
              <w:spacing w:line="240" w:lineRule="auto"/>
              <w:ind w:firstLine="0"/>
              <w:jc w:val="center"/>
              <w:rPr>
                <w:sz w:val="22"/>
                <w:szCs w:val="22"/>
                <w:lang w:eastAsia="ru-RU"/>
              </w:rPr>
            </w:pPr>
            <w:proofErr w:type="spellStart"/>
            <w:proofErr w:type="gramStart"/>
            <w:r w:rsidRPr="00D81839">
              <w:rPr>
                <w:sz w:val="22"/>
                <w:szCs w:val="22"/>
                <w:lang w:eastAsia="ru-RU"/>
              </w:rPr>
              <w:t>шт</w:t>
            </w:r>
            <w:proofErr w:type="spellEnd"/>
            <w:proofErr w:type="gramEnd"/>
          </w:p>
        </w:tc>
        <w:tc>
          <w:tcPr>
            <w:tcW w:w="591" w:type="pct"/>
            <w:tcBorders>
              <w:top w:val="nil"/>
              <w:left w:val="nil"/>
              <w:bottom w:val="single" w:sz="4" w:space="0" w:color="auto"/>
              <w:right w:val="single" w:sz="4" w:space="0" w:color="auto"/>
            </w:tcBorders>
            <w:shd w:val="clear" w:color="auto" w:fill="auto"/>
            <w:noWrap/>
            <w:hideMark/>
          </w:tcPr>
          <w:p w:rsidR="00D81839" w:rsidRPr="00D81839" w:rsidRDefault="00D81839" w:rsidP="00D81839">
            <w:pPr>
              <w:widowControl/>
              <w:suppressAutoHyphens w:val="0"/>
              <w:snapToGrid/>
              <w:spacing w:line="240" w:lineRule="auto"/>
              <w:ind w:firstLine="0"/>
              <w:jc w:val="right"/>
              <w:rPr>
                <w:sz w:val="22"/>
                <w:szCs w:val="22"/>
                <w:lang w:eastAsia="ru-RU"/>
              </w:rPr>
            </w:pPr>
            <w:r w:rsidRPr="00D81839">
              <w:rPr>
                <w:sz w:val="22"/>
                <w:szCs w:val="22"/>
                <w:lang w:eastAsia="ru-RU"/>
              </w:rPr>
              <w:t>4</w:t>
            </w:r>
          </w:p>
        </w:tc>
        <w:tc>
          <w:tcPr>
            <w:tcW w:w="1095" w:type="pct"/>
            <w:tcBorders>
              <w:top w:val="nil"/>
              <w:left w:val="nil"/>
              <w:bottom w:val="single" w:sz="4" w:space="0" w:color="auto"/>
              <w:right w:val="single" w:sz="4" w:space="0" w:color="auto"/>
            </w:tcBorders>
            <w:shd w:val="clear" w:color="auto" w:fill="auto"/>
            <w:noWrap/>
            <w:hideMark/>
          </w:tcPr>
          <w:p w:rsidR="00D81839" w:rsidRPr="00D81839" w:rsidRDefault="00D81839" w:rsidP="00D81839">
            <w:pPr>
              <w:widowControl/>
              <w:suppressAutoHyphens w:val="0"/>
              <w:snapToGrid/>
              <w:spacing w:line="240" w:lineRule="auto"/>
              <w:ind w:firstLine="0"/>
              <w:jc w:val="left"/>
              <w:rPr>
                <w:sz w:val="22"/>
                <w:szCs w:val="22"/>
                <w:lang w:eastAsia="ru-RU"/>
              </w:rPr>
            </w:pPr>
            <w:r w:rsidRPr="00D81839">
              <w:rPr>
                <w:sz w:val="22"/>
                <w:szCs w:val="22"/>
                <w:lang w:eastAsia="ru-RU"/>
              </w:rPr>
              <w:t> </w:t>
            </w:r>
          </w:p>
        </w:tc>
      </w:tr>
      <w:tr w:rsidR="00D81839" w:rsidRPr="00D81839" w:rsidTr="00D81839">
        <w:trPr>
          <w:trHeight w:val="255"/>
        </w:trPr>
        <w:tc>
          <w:tcPr>
            <w:tcW w:w="329" w:type="pct"/>
            <w:tcBorders>
              <w:top w:val="nil"/>
              <w:left w:val="single" w:sz="4" w:space="0" w:color="auto"/>
              <w:bottom w:val="single" w:sz="4" w:space="0" w:color="auto"/>
              <w:right w:val="single" w:sz="4" w:space="0" w:color="auto"/>
            </w:tcBorders>
            <w:shd w:val="clear" w:color="auto" w:fill="auto"/>
            <w:noWrap/>
            <w:hideMark/>
          </w:tcPr>
          <w:p w:rsidR="00D81839" w:rsidRPr="00D81839" w:rsidRDefault="00D81839" w:rsidP="00D81839">
            <w:pPr>
              <w:widowControl/>
              <w:suppressAutoHyphens w:val="0"/>
              <w:snapToGrid/>
              <w:spacing w:line="240" w:lineRule="auto"/>
              <w:ind w:firstLine="0"/>
              <w:jc w:val="center"/>
              <w:rPr>
                <w:sz w:val="22"/>
                <w:szCs w:val="22"/>
                <w:lang w:eastAsia="ru-RU"/>
              </w:rPr>
            </w:pPr>
            <w:r w:rsidRPr="00D81839">
              <w:rPr>
                <w:sz w:val="22"/>
                <w:szCs w:val="22"/>
                <w:lang w:eastAsia="ru-RU"/>
              </w:rPr>
              <w:t>32</w:t>
            </w:r>
          </w:p>
        </w:tc>
        <w:tc>
          <w:tcPr>
            <w:tcW w:w="2413" w:type="pct"/>
            <w:tcBorders>
              <w:top w:val="nil"/>
              <w:left w:val="nil"/>
              <w:bottom w:val="single" w:sz="4" w:space="0" w:color="auto"/>
              <w:right w:val="single" w:sz="4" w:space="0" w:color="auto"/>
            </w:tcBorders>
            <w:shd w:val="clear" w:color="auto" w:fill="auto"/>
            <w:hideMark/>
          </w:tcPr>
          <w:p w:rsidR="00D81839" w:rsidRPr="00D81839" w:rsidRDefault="00D81839" w:rsidP="00D81839">
            <w:pPr>
              <w:widowControl/>
              <w:suppressAutoHyphens w:val="0"/>
              <w:snapToGrid/>
              <w:spacing w:line="240" w:lineRule="auto"/>
              <w:ind w:firstLine="0"/>
              <w:jc w:val="left"/>
              <w:rPr>
                <w:sz w:val="22"/>
                <w:szCs w:val="22"/>
                <w:lang w:eastAsia="ru-RU"/>
              </w:rPr>
            </w:pPr>
            <w:r w:rsidRPr="00D81839">
              <w:rPr>
                <w:sz w:val="22"/>
                <w:szCs w:val="22"/>
                <w:lang w:eastAsia="ru-RU"/>
              </w:rPr>
              <w:t>Обратный клапан GROSS DN150</w:t>
            </w:r>
          </w:p>
        </w:tc>
        <w:tc>
          <w:tcPr>
            <w:tcW w:w="572" w:type="pct"/>
            <w:tcBorders>
              <w:top w:val="nil"/>
              <w:left w:val="nil"/>
              <w:bottom w:val="single" w:sz="4" w:space="0" w:color="auto"/>
              <w:right w:val="single" w:sz="4" w:space="0" w:color="auto"/>
            </w:tcBorders>
            <w:shd w:val="clear" w:color="auto" w:fill="auto"/>
            <w:hideMark/>
          </w:tcPr>
          <w:p w:rsidR="00D81839" w:rsidRPr="00D81839" w:rsidRDefault="00D81839" w:rsidP="00D81839">
            <w:pPr>
              <w:widowControl/>
              <w:suppressAutoHyphens w:val="0"/>
              <w:snapToGrid/>
              <w:spacing w:line="240" w:lineRule="auto"/>
              <w:ind w:firstLine="0"/>
              <w:jc w:val="center"/>
              <w:rPr>
                <w:sz w:val="22"/>
                <w:szCs w:val="22"/>
                <w:lang w:eastAsia="ru-RU"/>
              </w:rPr>
            </w:pPr>
            <w:proofErr w:type="spellStart"/>
            <w:proofErr w:type="gramStart"/>
            <w:r w:rsidRPr="00D81839">
              <w:rPr>
                <w:sz w:val="22"/>
                <w:szCs w:val="22"/>
                <w:lang w:eastAsia="ru-RU"/>
              </w:rPr>
              <w:t>шт</w:t>
            </w:r>
            <w:proofErr w:type="spellEnd"/>
            <w:proofErr w:type="gramEnd"/>
          </w:p>
        </w:tc>
        <w:tc>
          <w:tcPr>
            <w:tcW w:w="591" w:type="pct"/>
            <w:tcBorders>
              <w:top w:val="nil"/>
              <w:left w:val="nil"/>
              <w:bottom w:val="single" w:sz="4" w:space="0" w:color="auto"/>
              <w:right w:val="single" w:sz="4" w:space="0" w:color="auto"/>
            </w:tcBorders>
            <w:shd w:val="clear" w:color="auto" w:fill="auto"/>
            <w:noWrap/>
            <w:hideMark/>
          </w:tcPr>
          <w:p w:rsidR="00D81839" w:rsidRPr="00D81839" w:rsidRDefault="00D81839" w:rsidP="00D81839">
            <w:pPr>
              <w:widowControl/>
              <w:suppressAutoHyphens w:val="0"/>
              <w:snapToGrid/>
              <w:spacing w:line="240" w:lineRule="auto"/>
              <w:ind w:firstLine="0"/>
              <w:jc w:val="right"/>
              <w:rPr>
                <w:sz w:val="22"/>
                <w:szCs w:val="22"/>
                <w:lang w:eastAsia="ru-RU"/>
              </w:rPr>
            </w:pPr>
            <w:r w:rsidRPr="00D81839">
              <w:rPr>
                <w:sz w:val="22"/>
                <w:szCs w:val="22"/>
                <w:lang w:eastAsia="ru-RU"/>
              </w:rPr>
              <w:t>4</w:t>
            </w:r>
          </w:p>
        </w:tc>
        <w:tc>
          <w:tcPr>
            <w:tcW w:w="1095" w:type="pct"/>
            <w:tcBorders>
              <w:top w:val="nil"/>
              <w:left w:val="nil"/>
              <w:bottom w:val="single" w:sz="4" w:space="0" w:color="auto"/>
              <w:right w:val="single" w:sz="4" w:space="0" w:color="auto"/>
            </w:tcBorders>
            <w:shd w:val="clear" w:color="auto" w:fill="auto"/>
            <w:noWrap/>
            <w:hideMark/>
          </w:tcPr>
          <w:p w:rsidR="00D81839" w:rsidRPr="00D81839" w:rsidRDefault="00D81839" w:rsidP="00D81839">
            <w:pPr>
              <w:widowControl/>
              <w:suppressAutoHyphens w:val="0"/>
              <w:snapToGrid/>
              <w:spacing w:line="240" w:lineRule="auto"/>
              <w:ind w:firstLine="0"/>
              <w:jc w:val="left"/>
              <w:rPr>
                <w:sz w:val="22"/>
                <w:szCs w:val="22"/>
                <w:lang w:eastAsia="ru-RU"/>
              </w:rPr>
            </w:pPr>
            <w:r w:rsidRPr="00D81839">
              <w:rPr>
                <w:sz w:val="22"/>
                <w:szCs w:val="22"/>
                <w:lang w:eastAsia="ru-RU"/>
              </w:rPr>
              <w:t> </w:t>
            </w:r>
          </w:p>
        </w:tc>
      </w:tr>
      <w:tr w:rsidR="00D81839" w:rsidRPr="00D81839" w:rsidTr="00D81839">
        <w:trPr>
          <w:trHeight w:val="255"/>
        </w:trPr>
        <w:tc>
          <w:tcPr>
            <w:tcW w:w="329" w:type="pct"/>
            <w:tcBorders>
              <w:top w:val="nil"/>
              <w:left w:val="single" w:sz="4" w:space="0" w:color="auto"/>
              <w:bottom w:val="single" w:sz="4" w:space="0" w:color="auto"/>
              <w:right w:val="single" w:sz="4" w:space="0" w:color="auto"/>
            </w:tcBorders>
            <w:shd w:val="clear" w:color="auto" w:fill="auto"/>
            <w:noWrap/>
            <w:hideMark/>
          </w:tcPr>
          <w:p w:rsidR="00D81839" w:rsidRPr="00D81839" w:rsidRDefault="00D81839" w:rsidP="00D81839">
            <w:pPr>
              <w:widowControl/>
              <w:suppressAutoHyphens w:val="0"/>
              <w:snapToGrid/>
              <w:spacing w:line="240" w:lineRule="auto"/>
              <w:ind w:firstLine="0"/>
              <w:jc w:val="center"/>
              <w:rPr>
                <w:sz w:val="22"/>
                <w:szCs w:val="22"/>
                <w:lang w:eastAsia="ru-RU"/>
              </w:rPr>
            </w:pPr>
            <w:r w:rsidRPr="00D81839">
              <w:rPr>
                <w:sz w:val="22"/>
                <w:szCs w:val="22"/>
                <w:lang w:eastAsia="ru-RU"/>
              </w:rPr>
              <w:t>33</w:t>
            </w:r>
          </w:p>
        </w:tc>
        <w:tc>
          <w:tcPr>
            <w:tcW w:w="2413" w:type="pct"/>
            <w:tcBorders>
              <w:top w:val="nil"/>
              <w:left w:val="nil"/>
              <w:bottom w:val="single" w:sz="4" w:space="0" w:color="auto"/>
              <w:right w:val="single" w:sz="4" w:space="0" w:color="auto"/>
            </w:tcBorders>
            <w:shd w:val="clear" w:color="auto" w:fill="auto"/>
            <w:hideMark/>
          </w:tcPr>
          <w:p w:rsidR="00D81839" w:rsidRPr="00D81839" w:rsidRDefault="00D81839" w:rsidP="00D81839">
            <w:pPr>
              <w:widowControl/>
              <w:suppressAutoHyphens w:val="0"/>
              <w:snapToGrid/>
              <w:spacing w:line="240" w:lineRule="auto"/>
              <w:ind w:firstLine="0"/>
              <w:jc w:val="left"/>
              <w:rPr>
                <w:sz w:val="22"/>
                <w:szCs w:val="22"/>
                <w:lang w:eastAsia="ru-RU"/>
              </w:rPr>
            </w:pPr>
            <w:r w:rsidRPr="00D81839">
              <w:rPr>
                <w:sz w:val="22"/>
                <w:szCs w:val="22"/>
                <w:lang w:eastAsia="ru-RU"/>
              </w:rPr>
              <w:t>Снятие задвижек диаметром: до 100 мм</w:t>
            </w:r>
          </w:p>
        </w:tc>
        <w:tc>
          <w:tcPr>
            <w:tcW w:w="572" w:type="pct"/>
            <w:tcBorders>
              <w:top w:val="nil"/>
              <w:left w:val="nil"/>
              <w:bottom w:val="single" w:sz="4" w:space="0" w:color="auto"/>
              <w:right w:val="single" w:sz="4" w:space="0" w:color="auto"/>
            </w:tcBorders>
            <w:shd w:val="clear" w:color="auto" w:fill="auto"/>
            <w:hideMark/>
          </w:tcPr>
          <w:p w:rsidR="00D81839" w:rsidRPr="00D81839" w:rsidRDefault="00D81839" w:rsidP="00D81839">
            <w:pPr>
              <w:widowControl/>
              <w:suppressAutoHyphens w:val="0"/>
              <w:snapToGrid/>
              <w:spacing w:line="240" w:lineRule="auto"/>
              <w:ind w:firstLine="0"/>
              <w:jc w:val="center"/>
              <w:rPr>
                <w:sz w:val="22"/>
                <w:szCs w:val="22"/>
                <w:lang w:eastAsia="ru-RU"/>
              </w:rPr>
            </w:pPr>
            <w:r w:rsidRPr="00D81839">
              <w:rPr>
                <w:sz w:val="22"/>
                <w:szCs w:val="22"/>
                <w:lang w:eastAsia="ru-RU"/>
              </w:rPr>
              <w:t xml:space="preserve">100 </w:t>
            </w:r>
            <w:proofErr w:type="spellStart"/>
            <w:proofErr w:type="gramStart"/>
            <w:r w:rsidRPr="00D81839">
              <w:rPr>
                <w:sz w:val="22"/>
                <w:szCs w:val="22"/>
                <w:lang w:eastAsia="ru-RU"/>
              </w:rPr>
              <w:t>шт</w:t>
            </w:r>
            <w:proofErr w:type="spellEnd"/>
            <w:proofErr w:type="gramEnd"/>
          </w:p>
        </w:tc>
        <w:tc>
          <w:tcPr>
            <w:tcW w:w="591" w:type="pct"/>
            <w:tcBorders>
              <w:top w:val="nil"/>
              <w:left w:val="nil"/>
              <w:bottom w:val="single" w:sz="4" w:space="0" w:color="auto"/>
              <w:right w:val="single" w:sz="4" w:space="0" w:color="auto"/>
            </w:tcBorders>
            <w:shd w:val="clear" w:color="auto" w:fill="auto"/>
            <w:hideMark/>
          </w:tcPr>
          <w:p w:rsidR="00D81839" w:rsidRPr="00D81839" w:rsidRDefault="00D81839" w:rsidP="00D81839">
            <w:pPr>
              <w:widowControl/>
              <w:suppressAutoHyphens w:val="0"/>
              <w:snapToGrid/>
              <w:spacing w:line="240" w:lineRule="auto"/>
              <w:ind w:firstLine="0"/>
              <w:jc w:val="right"/>
              <w:rPr>
                <w:sz w:val="22"/>
                <w:szCs w:val="22"/>
                <w:lang w:eastAsia="ru-RU"/>
              </w:rPr>
            </w:pPr>
            <w:r w:rsidRPr="00D81839">
              <w:rPr>
                <w:sz w:val="22"/>
                <w:szCs w:val="22"/>
                <w:lang w:eastAsia="ru-RU"/>
              </w:rPr>
              <w:t>0,01</w:t>
            </w:r>
          </w:p>
        </w:tc>
        <w:tc>
          <w:tcPr>
            <w:tcW w:w="1095" w:type="pct"/>
            <w:tcBorders>
              <w:top w:val="nil"/>
              <w:left w:val="nil"/>
              <w:bottom w:val="single" w:sz="4" w:space="0" w:color="auto"/>
              <w:right w:val="single" w:sz="4" w:space="0" w:color="auto"/>
            </w:tcBorders>
            <w:shd w:val="clear" w:color="auto" w:fill="auto"/>
            <w:noWrap/>
            <w:hideMark/>
          </w:tcPr>
          <w:p w:rsidR="00D81839" w:rsidRPr="00D81839" w:rsidRDefault="00D81839" w:rsidP="00D81839">
            <w:pPr>
              <w:widowControl/>
              <w:suppressAutoHyphens w:val="0"/>
              <w:snapToGrid/>
              <w:spacing w:line="240" w:lineRule="auto"/>
              <w:ind w:firstLine="0"/>
              <w:jc w:val="left"/>
              <w:rPr>
                <w:sz w:val="22"/>
                <w:szCs w:val="22"/>
                <w:lang w:eastAsia="ru-RU"/>
              </w:rPr>
            </w:pPr>
            <w:r w:rsidRPr="00D81839">
              <w:rPr>
                <w:sz w:val="22"/>
                <w:szCs w:val="22"/>
                <w:lang w:eastAsia="ru-RU"/>
              </w:rPr>
              <w:t> </w:t>
            </w:r>
          </w:p>
        </w:tc>
      </w:tr>
      <w:tr w:rsidR="00D81839" w:rsidRPr="00D81839" w:rsidTr="00D81839">
        <w:trPr>
          <w:trHeight w:val="510"/>
        </w:trPr>
        <w:tc>
          <w:tcPr>
            <w:tcW w:w="329" w:type="pct"/>
            <w:tcBorders>
              <w:top w:val="nil"/>
              <w:left w:val="single" w:sz="4" w:space="0" w:color="auto"/>
              <w:bottom w:val="single" w:sz="4" w:space="0" w:color="auto"/>
              <w:right w:val="single" w:sz="4" w:space="0" w:color="auto"/>
            </w:tcBorders>
            <w:shd w:val="clear" w:color="auto" w:fill="auto"/>
            <w:noWrap/>
            <w:hideMark/>
          </w:tcPr>
          <w:p w:rsidR="00D81839" w:rsidRPr="00D81839" w:rsidRDefault="00D81839" w:rsidP="00D81839">
            <w:pPr>
              <w:widowControl/>
              <w:suppressAutoHyphens w:val="0"/>
              <w:snapToGrid/>
              <w:spacing w:line="240" w:lineRule="auto"/>
              <w:ind w:firstLine="0"/>
              <w:jc w:val="center"/>
              <w:rPr>
                <w:sz w:val="22"/>
                <w:szCs w:val="22"/>
                <w:lang w:eastAsia="ru-RU"/>
              </w:rPr>
            </w:pPr>
            <w:r w:rsidRPr="00D81839">
              <w:rPr>
                <w:sz w:val="22"/>
                <w:szCs w:val="22"/>
                <w:lang w:eastAsia="ru-RU"/>
              </w:rPr>
              <w:t>34</w:t>
            </w:r>
          </w:p>
        </w:tc>
        <w:tc>
          <w:tcPr>
            <w:tcW w:w="2413" w:type="pct"/>
            <w:tcBorders>
              <w:top w:val="nil"/>
              <w:left w:val="nil"/>
              <w:bottom w:val="single" w:sz="4" w:space="0" w:color="auto"/>
              <w:right w:val="single" w:sz="4" w:space="0" w:color="auto"/>
            </w:tcBorders>
            <w:shd w:val="clear" w:color="auto" w:fill="auto"/>
            <w:hideMark/>
          </w:tcPr>
          <w:p w:rsidR="00D81839" w:rsidRPr="00D81839" w:rsidRDefault="00D81839" w:rsidP="00D81839">
            <w:pPr>
              <w:widowControl/>
              <w:suppressAutoHyphens w:val="0"/>
              <w:snapToGrid/>
              <w:spacing w:line="240" w:lineRule="auto"/>
              <w:ind w:firstLine="0"/>
              <w:jc w:val="left"/>
              <w:rPr>
                <w:sz w:val="22"/>
                <w:szCs w:val="22"/>
                <w:lang w:eastAsia="ru-RU"/>
              </w:rPr>
            </w:pPr>
            <w:r w:rsidRPr="00D81839">
              <w:rPr>
                <w:sz w:val="22"/>
                <w:szCs w:val="22"/>
                <w:lang w:eastAsia="ru-RU"/>
              </w:rPr>
              <w:t xml:space="preserve">Установка клапанов предохранительных </w:t>
            </w:r>
            <w:proofErr w:type="spellStart"/>
            <w:r w:rsidRPr="00D81839">
              <w:rPr>
                <w:sz w:val="22"/>
                <w:szCs w:val="22"/>
                <w:lang w:eastAsia="ru-RU"/>
              </w:rPr>
              <w:t>однорычажных</w:t>
            </w:r>
            <w:proofErr w:type="spellEnd"/>
            <w:r w:rsidRPr="00D81839">
              <w:rPr>
                <w:sz w:val="22"/>
                <w:szCs w:val="22"/>
                <w:lang w:eastAsia="ru-RU"/>
              </w:rPr>
              <w:t xml:space="preserve"> диаметром: 100 мм</w:t>
            </w:r>
          </w:p>
        </w:tc>
        <w:tc>
          <w:tcPr>
            <w:tcW w:w="572" w:type="pct"/>
            <w:tcBorders>
              <w:top w:val="nil"/>
              <w:left w:val="nil"/>
              <w:bottom w:val="single" w:sz="4" w:space="0" w:color="auto"/>
              <w:right w:val="single" w:sz="4" w:space="0" w:color="auto"/>
            </w:tcBorders>
            <w:shd w:val="clear" w:color="auto" w:fill="auto"/>
            <w:hideMark/>
          </w:tcPr>
          <w:p w:rsidR="00D81839" w:rsidRPr="00D81839" w:rsidRDefault="00D81839" w:rsidP="00D81839">
            <w:pPr>
              <w:widowControl/>
              <w:suppressAutoHyphens w:val="0"/>
              <w:snapToGrid/>
              <w:spacing w:line="240" w:lineRule="auto"/>
              <w:ind w:firstLine="0"/>
              <w:jc w:val="center"/>
              <w:rPr>
                <w:sz w:val="22"/>
                <w:szCs w:val="22"/>
                <w:lang w:eastAsia="ru-RU"/>
              </w:rPr>
            </w:pPr>
            <w:proofErr w:type="spellStart"/>
            <w:proofErr w:type="gramStart"/>
            <w:r w:rsidRPr="00D81839">
              <w:rPr>
                <w:sz w:val="22"/>
                <w:szCs w:val="22"/>
                <w:lang w:eastAsia="ru-RU"/>
              </w:rPr>
              <w:t>шт</w:t>
            </w:r>
            <w:proofErr w:type="spellEnd"/>
            <w:proofErr w:type="gramEnd"/>
          </w:p>
        </w:tc>
        <w:tc>
          <w:tcPr>
            <w:tcW w:w="591" w:type="pct"/>
            <w:tcBorders>
              <w:top w:val="nil"/>
              <w:left w:val="nil"/>
              <w:bottom w:val="single" w:sz="4" w:space="0" w:color="auto"/>
              <w:right w:val="single" w:sz="4" w:space="0" w:color="auto"/>
            </w:tcBorders>
            <w:shd w:val="clear" w:color="auto" w:fill="auto"/>
            <w:noWrap/>
            <w:hideMark/>
          </w:tcPr>
          <w:p w:rsidR="00D81839" w:rsidRPr="00D81839" w:rsidRDefault="00D81839" w:rsidP="00D81839">
            <w:pPr>
              <w:widowControl/>
              <w:suppressAutoHyphens w:val="0"/>
              <w:snapToGrid/>
              <w:spacing w:line="240" w:lineRule="auto"/>
              <w:ind w:firstLine="0"/>
              <w:jc w:val="right"/>
              <w:rPr>
                <w:sz w:val="22"/>
                <w:szCs w:val="22"/>
                <w:lang w:eastAsia="ru-RU"/>
              </w:rPr>
            </w:pPr>
            <w:r w:rsidRPr="00D81839">
              <w:rPr>
                <w:sz w:val="22"/>
                <w:szCs w:val="22"/>
                <w:lang w:eastAsia="ru-RU"/>
              </w:rPr>
              <w:t>1</w:t>
            </w:r>
          </w:p>
        </w:tc>
        <w:tc>
          <w:tcPr>
            <w:tcW w:w="1095" w:type="pct"/>
            <w:tcBorders>
              <w:top w:val="nil"/>
              <w:left w:val="nil"/>
              <w:bottom w:val="single" w:sz="4" w:space="0" w:color="auto"/>
              <w:right w:val="single" w:sz="4" w:space="0" w:color="auto"/>
            </w:tcBorders>
            <w:shd w:val="clear" w:color="auto" w:fill="auto"/>
            <w:noWrap/>
            <w:hideMark/>
          </w:tcPr>
          <w:p w:rsidR="00D81839" w:rsidRPr="00D81839" w:rsidRDefault="00D81839" w:rsidP="00D81839">
            <w:pPr>
              <w:widowControl/>
              <w:suppressAutoHyphens w:val="0"/>
              <w:snapToGrid/>
              <w:spacing w:line="240" w:lineRule="auto"/>
              <w:ind w:firstLine="0"/>
              <w:jc w:val="left"/>
              <w:rPr>
                <w:sz w:val="22"/>
                <w:szCs w:val="22"/>
                <w:lang w:eastAsia="ru-RU"/>
              </w:rPr>
            </w:pPr>
            <w:r w:rsidRPr="00D81839">
              <w:rPr>
                <w:sz w:val="22"/>
                <w:szCs w:val="22"/>
                <w:lang w:eastAsia="ru-RU"/>
              </w:rPr>
              <w:t> </w:t>
            </w:r>
          </w:p>
        </w:tc>
      </w:tr>
      <w:tr w:rsidR="00D81839" w:rsidRPr="00D81839" w:rsidTr="00D81839">
        <w:trPr>
          <w:trHeight w:val="510"/>
        </w:trPr>
        <w:tc>
          <w:tcPr>
            <w:tcW w:w="329" w:type="pct"/>
            <w:tcBorders>
              <w:top w:val="nil"/>
              <w:left w:val="single" w:sz="4" w:space="0" w:color="auto"/>
              <w:bottom w:val="single" w:sz="4" w:space="0" w:color="auto"/>
              <w:right w:val="single" w:sz="4" w:space="0" w:color="auto"/>
            </w:tcBorders>
            <w:shd w:val="clear" w:color="auto" w:fill="auto"/>
            <w:noWrap/>
            <w:hideMark/>
          </w:tcPr>
          <w:p w:rsidR="00D81839" w:rsidRPr="00D81839" w:rsidRDefault="00D81839" w:rsidP="00D81839">
            <w:pPr>
              <w:widowControl/>
              <w:suppressAutoHyphens w:val="0"/>
              <w:snapToGrid/>
              <w:spacing w:line="240" w:lineRule="auto"/>
              <w:ind w:firstLine="0"/>
              <w:jc w:val="center"/>
              <w:rPr>
                <w:sz w:val="22"/>
                <w:szCs w:val="22"/>
                <w:lang w:eastAsia="ru-RU"/>
              </w:rPr>
            </w:pPr>
            <w:r w:rsidRPr="00D81839">
              <w:rPr>
                <w:sz w:val="22"/>
                <w:szCs w:val="22"/>
                <w:lang w:eastAsia="ru-RU"/>
              </w:rPr>
              <w:t>35</w:t>
            </w:r>
          </w:p>
        </w:tc>
        <w:tc>
          <w:tcPr>
            <w:tcW w:w="2413" w:type="pct"/>
            <w:tcBorders>
              <w:top w:val="nil"/>
              <w:left w:val="nil"/>
              <w:bottom w:val="single" w:sz="4" w:space="0" w:color="auto"/>
              <w:right w:val="single" w:sz="4" w:space="0" w:color="auto"/>
            </w:tcBorders>
            <w:shd w:val="clear" w:color="auto" w:fill="auto"/>
            <w:hideMark/>
          </w:tcPr>
          <w:p w:rsidR="00D81839" w:rsidRPr="00D81839" w:rsidRDefault="00D81839" w:rsidP="00D81839">
            <w:pPr>
              <w:widowControl/>
              <w:suppressAutoHyphens w:val="0"/>
              <w:snapToGrid/>
              <w:spacing w:line="240" w:lineRule="auto"/>
              <w:ind w:firstLine="0"/>
              <w:jc w:val="left"/>
              <w:rPr>
                <w:sz w:val="22"/>
                <w:szCs w:val="22"/>
                <w:lang w:eastAsia="ru-RU"/>
              </w:rPr>
            </w:pPr>
            <w:r w:rsidRPr="00D81839">
              <w:rPr>
                <w:sz w:val="22"/>
                <w:szCs w:val="22"/>
                <w:lang w:eastAsia="ru-RU"/>
              </w:rPr>
              <w:t xml:space="preserve">Клапан предохранительный 17с28нж </w:t>
            </w:r>
            <w:proofErr w:type="spellStart"/>
            <w:r w:rsidRPr="00D81839">
              <w:rPr>
                <w:sz w:val="22"/>
                <w:szCs w:val="22"/>
                <w:lang w:eastAsia="ru-RU"/>
              </w:rPr>
              <w:t>Ду</w:t>
            </w:r>
            <w:proofErr w:type="spellEnd"/>
            <w:r w:rsidRPr="00D81839">
              <w:rPr>
                <w:sz w:val="22"/>
                <w:szCs w:val="22"/>
                <w:lang w:eastAsia="ru-RU"/>
              </w:rPr>
              <w:t xml:space="preserve"> 65, </w:t>
            </w:r>
            <w:proofErr w:type="spellStart"/>
            <w:proofErr w:type="gramStart"/>
            <w:r w:rsidRPr="00D81839">
              <w:rPr>
                <w:sz w:val="22"/>
                <w:szCs w:val="22"/>
                <w:lang w:eastAsia="ru-RU"/>
              </w:rPr>
              <w:t>Т</w:t>
            </w:r>
            <w:proofErr w:type="gramEnd"/>
            <w:r w:rsidRPr="00D81839">
              <w:rPr>
                <w:sz w:val="22"/>
                <w:szCs w:val="22"/>
                <w:lang w:eastAsia="ru-RU"/>
              </w:rPr>
              <w:t>max</w:t>
            </w:r>
            <w:proofErr w:type="spellEnd"/>
            <w:r w:rsidRPr="00D81839">
              <w:rPr>
                <w:sz w:val="22"/>
                <w:szCs w:val="22"/>
                <w:lang w:eastAsia="ru-RU"/>
              </w:rPr>
              <w:t>=300 C  6 бар</w:t>
            </w:r>
          </w:p>
        </w:tc>
        <w:tc>
          <w:tcPr>
            <w:tcW w:w="572" w:type="pct"/>
            <w:tcBorders>
              <w:top w:val="nil"/>
              <w:left w:val="nil"/>
              <w:bottom w:val="single" w:sz="4" w:space="0" w:color="auto"/>
              <w:right w:val="single" w:sz="4" w:space="0" w:color="auto"/>
            </w:tcBorders>
            <w:shd w:val="clear" w:color="auto" w:fill="auto"/>
            <w:hideMark/>
          </w:tcPr>
          <w:p w:rsidR="00D81839" w:rsidRPr="00D81839" w:rsidRDefault="00D81839" w:rsidP="00D81839">
            <w:pPr>
              <w:widowControl/>
              <w:suppressAutoHyphens w:val="0"/>
              <w:snapToGrid/>
              <w:spacing w:line="240" w:lineRule="auto"/>
              <w:ind w:firstLine="0"/>
              <w:jc w:val="center"/>
              <w:rPr>
                <w:sz w:val="22"/>
                <w:szCs w:val="22"/>
                <w:lang w:eastAsia="ru-RU"/>
              </w:rPr>
            </w:pPr>
            <w:proofErr w:type="spellStart"/>
            <w:proofErr w:type="gramStart"/>
            <w:r w:rsidRPr="00D81839">
              <w:rPr>
                <w:sz w:val="22"/>
                <w:szCs w:val="22"/>
                <w:lang w:eastAsia="ru-RU"/>
              </w:rPr>
              <w:t>шт</w:t>
            </w:r>
            <w:proofErr w:type="spellEnd"/>
            <w:proofErr w:type="gramEnd"/>
          </w:p>
        </w:tc>
        <w:tc>
          <w:tcPr>
            <w:tcW w:w="591" w:type="pct"/>
            <w:tcBorders>
              <w:top w:val="nil"/>
              <w:left w:val="nil"/>
              <w:bottom w:val="single" w:sz="4" w:space="0" w:color="auto"/>
              <w:right w:val="single" w:sz="4" w:space="0" w:color="auto"/>
            </w:tcBorders>
            <w:shd w:val="clear" w:color="auto" w:fill="auto"/>
            <w:noWrap/>
            <w:hideMark/>
          </w:tcPr>
          <w:p w:rsidR="00D81839" w:rsidRPr="00D81839" w:rsidRDefault="00D81839" w:rsidP="00D81839">
            <w:pPr>
              <w:widowControl/>
              <w:suppressAutoHyphens w:val="0"/>
              <w:snapToGrid/>
              <w:spacing w:line="240" w:lineRule="auto"/>
              <w:ind w:firstLine="0"/>
              <w:jc w:val="right"/>
              <w:rPr>
                <w:sz w:val="22"/>
                <w:szCs w:val="22"/>
                <w:lang w:eastAsia="ru-RU"/>
              </w:rPr>
            </w:pPr>
            <w:r w:rsidRPr="00D81839">
              <w:rPr>
                <w:sz w:val="22"/>
                <w:szCs w:val="22"/>
                <w:lang w:eastAsia="ru-RU"/>
              </w:rPr>
              <w:t>1</w:t>
            </w:r>
          </w:p>
        </w:tc>
        <w:tc>
          <w:tcPr>
            <w:tcW w:w="1095" w:type="pct"/>
            <w:tcBorders>
              <w:top w:val="nil"/>
              <w:left w:val="nil"/>
              <w:bottom w:val="single" w:sz="4" w:space="0" w:color="auto"/>
              <w:right w:val="single" w:sz="4" w:space="0" w:color="auto"/>
            </w:tcBorders>
            <w:shd w:val="clear" w:color="auto" w:fill="auto"/>
            <w:noWrap/>
            <w:hideMark/>
          </w:tcPr>
          <w:p w:rsidR="00D81839" w:rsidRPr="00D81839" w:rsidRDefault="00D81839" w:rsidP="00D81839">
            <w:pPr>
              <w:widowControl/>
              <w:suppressAutoHyphens w:val="0"/>
              <w:snapToGrid/>
              <w:spacing w:line="240" w:lineRule="auto"/>
              <w:ind w:firstLine="0"/>
              <w:jc w:val="left"/>
              <w:rPr>
                <w:sz w:val="22"/>
                <w:szCs w:val="22"/>
                <w:lang w:eastAsia="ru-RU"/>
              </w:rPr>
            </w:pPr>
            <w:r w:rsidRPr="00D81839">
              <w:rPr>
                <w:sz w:val="22"/>
                <w:szCs w:val="22"/>
                <w:lang w:eastAsia="ru-RU"/>
              </w:rPr>
              <w:t> </w:t>
            </w:r>
          </w:p>
        </w:tc>
      </w:tr>
      <w:tr w:rsidR="00D81839" w:rsidRPr="00D81839" w:rsidTr="00D81839">
        <w:trPr>
          <w:trHeight w:val="765"/>
        </w:trPr>
        <w:tc>
          <w:tcPr>
            <w:tcW w:w="329" w:type="pct"/>
            <w:tcBorders>
              <w:top w:val="nil"/>
              <w:left w:val="single" w:sz="4" w:space="0" w:color="auto"/>
              <w:bottom w:val="single" w:sz="4" w:space="0" w:color="auto"/>
              <w:right w:val="single" w:sz="4" w:space="0" w:color="auto"/>
            </w:tcBorders>
            <w:shd w:val="clear" w:color="auto" w:fill="auto"/>
            <w:noWrap/>
            <w:hideMark/>
          </w:tcPr>
          <w:p w:rsidR="00D81839" w:rsidRPr="00D81839" w:rsidRDefault="00D81839" w:rsidP="00D81839">
            <w:pPr>
              <w:widowControl/>
              <w:suppressAutoHyphens w:val="0"/>
              <w:snapToGrid/>
              <w:spacing w:line="240" w:lineRule="auto"/>
              <w:ind w:firstLine="0"/>
              <w:jc w:val="center"/>
              <w:rPr>
                <w:sz w:val="22"/>
                <w:szCs w:val="22"/>
                <w:lang w:eastAsia="ru-RU"/>
              </w:rPr>
            </w:pPr>
            <w:r w:rsidRPr="00D81839">
              <w:rPr>
                <w:sz w:val="22"/>
                <w:szCs w:val="22"/>
                <w:lang w:eastAsia="ru-RU"/>
              </w:rPr>
              <w:t>36</w:t>
            </w:r>
          </w:p>
        </w:tc>
        <w:tc>
          <w:tcPr>
            <w:tcW w:w="2413" w:type="pct"/>
            <w:tcBorders>
              <w:top w:val="nil"/>
              <w:left w:val="nil"/>
              <w:bottom w:val="single" w:sz="4" w:space="0" w:color="auto"/>
              <w:right w:val="single" w:sz="4" w:space="0" w:color="auto"/>
            </w:tcBorders>
            <w:shd w:val="clear" w:color="auto" w:fill="auto"/>
            <w:hideMark/>
          </w:tcPr>
          <w:p w:rsidR="00D81839" w:rsidRPr="00D81839" w:rsidRDefault="00D81839" w:rsidP="00D81839">
            <w:pPr>
              <w:widowControl/>
              <w:suppressAutoHyphens w:val="0"/>
              <w:snapToGrid/>
              <w:spacing w:line="240" w:lineRule="auto"/>
              <w:ind w:firstLine="0"/>
              <w:jc w:val="left"/>
              <w:rPr>
                <w:sz w:val="22"/>
                <w:szCs w:val="22"/>
                <w:lang w:eastAsia="ru-RU"/>
              </w:rPr>
            </w:pPr>
            <w:r w:rsidRPr="00D81839">
              <w:rPr>
                <w:sz w:val="22"/>
                <w:szCs w:val="22"/>
                <w:lang w:eastAsia="ru-RU"/>
              </w:rPr>
              <w:t>Гидравлическое испытание трубопроводов систем отопления, водопровода и горячего водоснабжения диаметром: до 200 мм</w:t>
            </w:r>
          </w:p>
        </w:tc>
        <w:tc>
          <w:tcPr>
            <w:tcW w:w="572" w:type="pct"/>
            <w:tcBorders>
              <w:top w:val="nil"/>
              <w:left w:val="nil"/>
              <w:bottom w:val="single" w:sz="4" w:space="0" w:color="auto"/>
              <w:right w:val="single" w:sz="4" w:space="0" w:color="auto"/>
            </w:tcBorders>
            <w:shd w:val="clear" w:color="auto" w:fill="auto"/>
            <w:hideMark/>
          </w:tcPr>
          <w:p w:rsidR="00D81839" w:rsidRPr="00D81839" w:rsidRDefault="00D81839" w:rsidP="00D81839">
            <w:pPr>
              <w:widowControl/>
              <w:suppressAutoHyphens w:val="0"/>
              <w:snapToGrid/>
              <w:spacing w:line="240" w:lineRule="auto"/>
              <w:ind w:firstLine="0"/>
              <w:jc w:val="center"/>
              <w:rPr>
                <w:sz w:val="22"/>
                <w:szCs w:val="22"/>
                <w:lang w:eastAsia="ru-RU"/>
              </w:rPr>
            </w:pPr>
            <w:r w:rsidRPr="00D81839">
              <w:rPr>
                <w:sz w:val="22"/>
                <w:szCs w:val="22"/>
                <w:lang w:eastAsia="ru-RU"/>
              </w:rPr>
              <w:t>100 м</w:t>
            </w:r>
          </w:p>
        </w:tc>
        <w:tc>
          <w:tcPr>
            <w:tcW w:w="591" w:type="pct"/>
            <w:tcBorders>
              <w:top w:val="nil"/>
              <w:left w:val="nil"/>
              <w:bottom w:val="single" w:sz="4" w:space="0" w:color="auto"/>
              <w:right w:val="single" w:sz="4" w:space="0" w:color="auto"/>
            </w:tcBorders>
            <w:shd w:val="clear" w:color="auto" w:fill="auto"/>
            <w:hideMark/>
          </w:tcPr>
          <w:p w:rsidR="00D81839" w:rsidRPr="00D81839" w:rsidRDefault="00D81839" w:rsidP="00D81839">
            <w:pPr>
              <w:widowControl/>
              <w:suppressAutoHyphens w:val="0"/>
              <w:snapToGrid/>
              <w:spacing w:line="240" w:lineRule="auto"/>
              <w:ind w:firstLine="0"/>
              <w:jc w:val="right"/>
              <w:rPr>
                <w:sz w:val="22"/>
                <w:szCs w:val="22"/>
                <w:lang w:eastAsia="ru-RU"/>
              </w:rPr>
            </w:pPr>
            <w:r w:rsidRPr="00D81839">
              <w:rPr>
                <w:sz w:val="22"/>
                <w:szCs w:val="22"/>
                <w:lang w:eastAsia="ru-RU"/>
              </w:rPr>
              <w:t>0,3</w:t>
            </w:r>
          </w:p>
        </w:tc>
        <w:tc>
          <w:tcPr>
            <w:tcW w:w="1095" w:type="pct"/>
            <w:tcBorders>
              <w:top w:val="nil"/>
              <w:left w:val="nil"/>
              <w:bottom w:val="single" w:sz="4" w:space="0" w:color="auto"/>
              <w:right w:val="single" w:sz="4" w:space="0" w:color="auto"/>
            </w:tcBorders>
            <w:shd w:val="clear" w:color="auto" w:fill="auto"/>
            <w:noWrap/>
            <w:hideMark/>
          </w:tcPr>
          <w:p w:rsidR="00D81839" w:rsidRPr="00D81839" w:rsidRDefault="00D81839" w:rsidP="00D81839">
            <w:pPr>
              <w:widowControl/>
              <w:suppressAutoHyphens w:val="0"/>
              <w:snapToGrid/>
              <w:spacing w:line="240" w:lineRule="auto"/>
              <w:ind w:firstLine="0"/>
              <w:jc w:val="left"/>
              <w:rPr>
                <w:sz w:val="22"/>
                <w:szCs w:val="22"/>
                <w:lang w:eastAsia="ru-RU"/>
              </w:rPr>
            </w:pPr>
            <w:r w:rsidRPr="00D81839">
              <w:rPr>
                <w:sz w:val="22"/>
                <w:szCs w:val="22"/>
                <w:lang w:eastAsia="ru-RU"/>
              </w:rPr>
              <w:t> </w:t>
            </w:r>
          </w:p>
        </w:tc>
      </w:tr>
      <w:tr w:rsidR="00D81839" w:rsidRPr="00D81839" w:rsidTr="00D81839">
        <w:trPr>
          <w:trHeight w:val="255"/>
        </w:trPr>
        <w:tc>
          <w:tcPr>
            <w:tcW w:w="5000" w:type="pct"/>
            <w:gridSpan w:val="5"/>
            <w:tcBorders>
              <w:top w:val="single" w:sz="4" w:space="0" w:color="auto"/>
              <w:left w:val="single" w:sz="4" w:space="0" w:color="auto"/>
              <w:bottom w:val="single" w:sz="4" w:space="0" w:color="auto"/>
              <w:right w:val="single" w:sz="4" w:space="0" w:color="auto"/>
            </w:tcBorders>
            <w:shd w:val="clear" w:color="auto" w:fill="auto"/>
            <w:hideMark/>
          </w:tcPr>
          <w:p w:rsidR="00D81839" w:rsidRPr="00D81839" w:rsidRDefault="00D81839" w:rsidP="00D81839">
            <w:pPr>
              <w:widowControl/>
              <w:suppressAutoHyphens w:val="0"/>
              <w:snapToGrid/>
              <w:spacing w:line="240" w:lineRule="auto"/>
              <w:ind w:firstLine="0"/>
              <w:jc w:val="left"/>
              <w:rPr>
                <w:b/>
                <w:bCs/>
                <w:sz w:val="22"/>
                <w:szCs w:val="22"/>
                <w:lang w:eastAsia="ru-RU"/>
              </w:rPr>
            </w:pPr>
            <w:r w:rsidRPr="00D81839">
              <w:rPr>
                <w:b/>
                <w:bCs/>
                <w:sz w:val="22"/>
                <w:szCs w:val="22"/>
                <w:lang w:eastAsia="ru-RU"/>
              </w:rPr>
              <w:t>Ревизия арматуры</w:t>
            </w:r>
          </w:p>
        </w:tc>
      </w:tr>
      <w:tr w:rsidR="00D81839" w:rsidRPr="00D81839" w:rsidTr="00D81839">
        <w:trPr>
          <w:trHeight w:val="255"/>
        </w:trPr>
        <w:tc>
          <w:tcPr>
            <w:tcW w:w="329" w:type="pct"/>
            <w:tcBorders>
              <w:top w:val="nil"/>
              <w:left w:val="single" w:sz="4" w:space="0" w:color="auto"/>
              <w:bottom w:val="single" w:sz="4" w:space="0" w:color="auto"/>
              <w:right w:val="single" w:sz="4" w:space="0" w:color="auto"/>
            </w:tcBorders>
            <w:shd w:val="clear" w:color="auto" w:fill="auto"/>
            <w:noWrap/>
            <w:hideMark/>
          </w:tcPr>
          <w:p w:rsidR="00D81839" w:rsidRPr="00D81839" w:rsidRDefault="00D81839" w:rsidP="00D81839">
            <w:pPr>
              <w:widowControl/>
              <w:suppressAutoHyphens w:val="0"/>
              <w:snapToGrid/>
              <w:spacing w:line="240" w:lineRule="auto"/>
              <w:ind w:firstLine="0"/>
              <w:jc w:val="center"/>
              <w:rPr>
                <w:sz w:val="22"/>
                <w:szCs w:val="22"/>
                <w:lang w:eastAsia="ru-RU"/>
              </w:rPr>
            </w:pPr>
            <w:r w:rsidRPr="00D81839">
              <w:rPr>
                <w:sz w:val="22"/>
                <w:szCs w:val="22"/>
                <w:lang w:eastAsia="ru-RU"/>
              </w:rPr>
              <w:t>37</w:t>
            </w:r>
          </w:p>
        </w:tc>
        <w:tc>
          <w:tcPr>
            <w:tcW w:w="2413" w:type="pct"/>
            <w:tcBorders>
              <w:top w:val="nil"/>
              <w:left w:val="nil"/>
              <w:bottom w:val="single" w:sz="4" w:space="0" w:color="auto"/>
              <w:right w:val="single" w:sz="4" w:space="0" w:color="auto"/>
            </w:tcBorders>
            <w:shd w:val="clear" w:color="auto" w:fill="auto"/>
            <w:hideMark/>
          </w:tcPr>
          <w:p w:rsidR="00D81839" w:rsidRPr="00D81839" w:rsidRDefault="00D81839" w:rsidP="00D81839">
            <w:pPr>
              <w:widowControl/>
              <w:suppressAutoHyphens w:val="0"/>
              <w:snapToGrid/>
              <w:spacing w:line="240" w:lineRule="auto"/>
              <w:ind w:firstLine="0"/>
              <w:jc w:val="left"/>
              <w:rPr>
                <w:sz w:val="22"/>
                <w:szCs w:val="22"/>
                <w:lang w:eastAsia="ru-RU"/>
              </w:rPr>
            </w:pPr>
            <w:r w:rsidRPr="00D81839">
              <w:rPr>
                <w:sz w:val="22"/>
                <w:szCs w:val="22"/>
                <w:lang w:eastAsia="ru-RU"/>
              </w:rPr>
              <w:t>Снятие задвижек диаметром: до 200 мм</w:t>
            </w:r>
          </w:p>
        </w:tc>
        <w:tc>
          <w:tcPr>
            <w:tcW w:w="572" w:type="pct"/>
            <w:tcBorders>
              <w:top w:val="nil"/>
              <w:left w:val="nil"/>
              <w:bottom w:val="single" w:sz="4" w:space="0" w:color="auto"/>
              <w:right w:val="single" w:sz="4" w:space="0" w:color="auto"/>
            </w:tcBorders>
            <w:shd w:val="clear" w:color="auto" w:fill="auto"/>
            <w:hideMark/>
          </w:tcPr>
          <w:p w:rsidR="00D81839" w:rsidRPr="00D81839" w:rsidRDefault="00D81839" w:rsidP="00D81839">
            <w:pPr>
              <w:widowControl/>
              <w:suppressAutoHyphens w:val="0"/>
              <w:snapToGrid/>
              <w:spacing w:line="240" w:lineRule="auto"/>
              <w:ind w:firstLine="0"/>
              <w:jc w:val="center"/>
              <w:rPr>
                <w:sz w:val="22"/>
                <w:szCs w:val="22"/>
                <w:lang w:eastAsia="ru-RU"/>
              </w:rPr>
            </w:pPr>
            <w:r w:rsidRPr="00D81839">
              <w:rPr>
                <w:sz w:val="22"/>
                <w:szCs w:val="22"/>
                <w:lang w:eastAsia="ru-RU"/>
              </w:rPr>
              <w:t xml:space="preserve">100 </w:t>
            </w:r>
            <w:proofErr w:type="spellStart"/>
            <w:proofErr w:type="gramStart"/>
            <w:r w:rsidRPr="00D81839">
              <w:rPr>
                <w:sz w:val="22"/>
                <w:szCs w:val="22"/>
                <w:lang w:eastAsia="ru-RU"/>
              </w:rPr>
              <w:t>шт</w:t>
            </w:r>
            <w:proofErr w:type="spellEnd"/>
            <w:proofErr w:type="gramEnd"/>
          </w:p>
        </w:tc>
        <w:tc>
          <w:tcPr>
            <w:tcW w:w="591" w:type="pct"/>
            <w:tcBorders>
              <w:top w:val="nil"/>
              <w:left w:val="nil"/>
              <w:bottom w:val="single" w:sz="4" w:space="0" w:color="auto"/>
              <w:right w:val="single" w:sz="4" w:space="0" w:color="auto"/>
            </w:tcBorders>
            <w:shd w:val="clear" w:color="auto" w:fill="auto"/>
            <w:hideMark/>
          </w:tcPr>
          <w:p w:rsidR="00D81839" w:rsidRPr="00D81839" w:rsidRDefault="00D81839" w:rsidP="00D81839">
            <w:pPr>
              <w:widowControl/>
              <w:suppressAutoHyphens w:val="0"/>
              <w:snapToGrid/>
              <w:spacing w:line="240" w:lineRule="auto"/>
              <w:ind w:firstLine="0"/>
              <w:jc w:val="right"/>
              <w:rPr>
                <w:sz w:val="22"/>
                <w:szCs w:val="22"/>
                <w:lang w:eastAsia="ru-RU"/>
              </w:rPr>
            </w:pPr>
            <w:r w:rsidRPr="00D81839">
              <w:rPr>
                <w:sz w:val="22"/>
                <w:szCs w:val="22"/>
                <w:lang w:eastAsia="ru-RU"/>
              </w:rPr>
              <w:t>0,02</w:t>
            </w:r>
          </w:p>
        </w:tc>
        <w:tc>
          <w:tcPr>
            <w:tcW w:w="1095" w:type="pct"/>
            <w:tcBorders>
              <w:top w:val="nil"/>
              <w:left w:val="nil"/>
              <w:bottom w:val="single" w:sz="4" w:space="0" w:color="auto"/>
              <w:right w:val="single" w:sz="4" w:space="0" w:color="auto"/>
            </w:tcBorders>
            <w:shd w:val="clear" w:color="auto" w:fill="auto"/>
            <w:noWrap/>
            <w:hideMark/>
          </w:tcPr>
          <w:p w:rsidR="00D81839" w:rsidRPr="00D81839" w:rsidRDefault="00D81839" w:rsidP="00D81839">
            <w:pPr>
              <w:widowControl/>
              <w:suppressAutoHyphens w:val="0"/>
              <w:snapToGrid/>
              <w:spacing w:line="240" w:lineRule="auto"/>
              <w:ind w:firstLine="0"/>
              <w:jc w:val="left"/>
              <w:rPr>
                <w:sz w:val="22"/>
                <w:szCs w:val="22"/>
                <w:lang w:eastAsia="ru-RU"/>
              </w:rPr>
            </w:pPr>
            <w:r w:rsidRPr="00D81839">
              <w:rPr>
                <w:sz w:val="22"/>
                <w:szCs w:val="22"/>
                <w:lang w:eastAsia="ru-RU"/>
              </w:rPr>
              <w:t> </w:t>
            </w:r>
          </w:p>
        </w:tc>
      </w:tr>
      <w:tr w:rsidR="00D81839" w:rsidRPr="00D81839" w:rsidTr="00D81839">
        <w:trPr>
          <w:trHeight w:val="765"/>
        </w:trPr>
        <w:tc>
          <w:tcPr>
            <w:tcW w:w="329" w:type="pct"/>
            <w:tcBorders>
              <w:top w:val="nil"/>
              <w:left w:val="single" w:sz="4" w:space="0" w:color="auto"/>
              <w:bottom w:val="single" w:sz="4" w:space="0" w:color="auto"/>
              <w:right w:val="single" w:sz="4" w:space="0" w:color="auto"/>
            </w:tcBorders>
            <w:shd w:val="clear" w:color="auto" w:fill="auto"/>
            <w:noWrap/>
            <w:hideMark/>
          </w:tcPr>
          <w:p w:rsidR="00D81839" w:rsidRPr="00D81839" w:rsidRDefault="00D81839" w:rsidP="00D81839">
            <w:pPr>
              <w:widowControl/>
              <w:suppressAutoHyphens w:val="0"/>
              <w:snapToGrid/>
              <w:spacing w:line="240" w:lineRule="auto"/>
              <w:ind w:firstLine="0"/>
              <w:jc w:val="center"/>
              <w:rPr>
                <w:sz w:val="22"/>
                <w:szCs w:val="22"/>
                <w:lang w:eastAsia="ru-RU"/>
              </w:rPr>
            </w:pPr>
            <w:r w:rsidRPr="00D81839">
              <w:rPr>
                <w:sz w:val="22"/>
                <w:szCs w:val="22"/>
                <w:lang w:eastAsia="ru-RU"/>
              </w:rPr>
              <w:t>38</w:t>
            </w:r>
          </w:p>
        </w:tc>
        <w:tc>
          <w:tcPr>
            <w:tcW w:w="2413" w:type="pct"/>
            <w:tcBorders>
              <w:top w:val="nil"/>
              <w:left w:val="nil"/>
              <w:bottom w:val="single" w:sz="4" w:space="0" w:color="auto"/>
              <w:right w:val="single" w:sz="4" w:space="0" w:color="auto"/>
            </w:tcBorders>
            <w:shd w:val="clear" w:color="auto" w:fill="auto"/>
            <w:hideMark/>
          </w:tcPr>
          <w:p w:rsidR="00D81839" w:rsidRPr="00D81839" w:rsidRDefault="00D81839" w:rsidP="00D81839">
            <w:pPr>
              <w:widowControl/>
              <w:suppressAutoHyphens w:val="0"/>
              <w:snapToGrid/>
              <w:spacing w:line="240" w:lineRule="auto"/>
              <w:ind w:firstLine="0"/>
              <w:jc w:val="left"/>
              <w:rPr>
                <w:sz w:val="22"/>
                <w:szCs w:val="22"/>
                <w:lang w:eastAsia="ru-RU"/>
              </w:rPr>
            </w:pPr>
            <w:r w:rsidRPr="00D81839">
              <w:rPr>
                <w:sz w:val="22"/>
                <w:szCs w:val="22"/>
                <w:lang w:eastAsia="ru-RU"/>
              </w:rPr>
              <w:t>Установка клапанов балансировочных на трубопроводах из стальных труб диаметром: до 150 мм</w:t>
            </w:r>
          </w:p>
        </w:tc>
        <w:tc>
          <w:tcPr>
            <w:tcW w:w="572" w:type="pct"/>
            <w:tcBorders>
              <w:top w:val="nil"/>
              <w:left w:val="nil"/>
              <w:bottom w:val="single" w:sz="4" w:space="0" w:color="auto"/>
              <w:right w:val="single" w:sz="4" w:space="0" w:color="auto"/>
            </w:tcBorders>
            <w:shd w:val="clear" w:color="auto" w:fill="auto"/>
            <w:hideMark/>
          </w:tcPr>
          <w:p w:rsidR="00D81839" w:rsidRPr="00D81839" w:rsidRDefault="00D81839" w:rsidP="00D81839">
            <w:pPr>
              <w:widowControl/>
              <w:suppressAutoHyphens w:val="0"/>
              <w:snapToGrid/>
              <w:spacing w:line="240" w:lineRule="auto"/>
              <w:ind w:firstLine="0"/>
              <w:jc w:val="center"/>
              <w:rPr>
                <w:sz w:val="22"/>
                <w:szCs w:val="22"/>
                <w:lang w:eastAsia="ru-RU"/>
              </w:rPr>
            </w:pPr>
            <w:proofErr w:type="spellStart"/>
            <w:proofErr w:type="gramStart"/>
            <w:r w:rsidRPr="00D81839">
              <w:rPr>
                <w:sz w:val="22"/>
                <w:szCs w:val="22"/>
                <w:lang w:eastAsia="ru-RU"/>
              </w:rPr>
              <w:t>шт</w:t>
            </w:r>
            <w:proofErr w:type="spellEnd"/>
            <w:proofErr w:type="gramEnd"/>
          </w:p>
        </w:tc>
        <w:tc>
          <w:tcPr>
            <w:tcW w:w="591" w:type="pct"/>
            <w:tcBorders>
              <w:top w:val="nil"/>
              <w:left w:val="nil"/>
              <w:bottom w:val="single" w:sz="4" w:space="0" w:color="auto"/>
              <w:right w:val="single" w:sz="4" w:space="0" w:color="auto"/>
            </w:tcBorders>
            <w:shd w:val="clear" w:color="auto" w:fill="auto"/>
            <w:noWrap/>
            <w:hideMark/>
          </w:tcPr>
          <w:p w:rsidR="00D81839" w:rsidRPr="00D81839" w:rsidRDefault="00D81839" w:rsidP="00D81839">
            <w:pPr>
              <w:widowControl/>
              <w:suppressAutoHyphens w:val="0"/>
              <w:snapToGrid/>
              <w:spacing w:line="240" w:lineRule="auto"/>
              <w:ind w:firstLine="0"/>
              <w:jc w:val="right"/>
              <w:rPr>
                <w:sz w:val="22"/>
                <w:szCs w:val="22"/>
                <w:lang w:eastAsia="ru-RU"/>
              </w:rPr>
            </w:pPr>
            <w:r w:rsidRPr="00D81839">
              <w:rPr>
                <w:sz w:val="22"/>
                <w:szCs w:val="22"/>
                <w:lang w:eastAsia="ru-RU"/>
              </w:rPr>
              <w:t>2</w:t>
            </w:r>
          </w:p>
        </w:tc>
        <w:tc>
          <w:tcPr>
            <w:tcW w:w="1095" w:type="pct"/>
            <w:tcBorders>
              <w:top w:val="nil"/>
              <w:left w:val="nil"/>
              <w:bottom w:val="single" w:sz="4" w:space="0" w:color="auto"/>
              <w:right w:val="single" w:sz="4" w:space="0" w:color="auto"/>
            </w:tcBorders>
            <w:shd w:val="clear" w:color="auto" w:fill="auto"/>
            <w:noWrap/>
            <w:hideMark/>
          </w:tcPr>
          <w:p w:rsidR="00D81839" w:rsidRPr="00D81839" w:rsidRDefault="00D81839" w:rsidP="00D81839">
            <w:pPr>
              <w:widowControl/>
              <w:suppressAutoHyphens w:val="0"/>
              <w:snapToGrid/>
              <w:spacing w:line="240" w:lineRule="auto"/>
              <w:ind w:firstLine="0"/>
              <w:jc w:val="left"/>
              <w:rPr>
                <w:sz w:val="22"/>
                <w:szCs w:val="22"/>
                <w:lang w:eastAsia="ru-RU"/>
              </w:rPr>
            </w:pPr>
            <w:r w:rsidRPr="00D81839">
              <w:rPr>
                <w:sz w:val="22"/>
                <w:szCs w:val="22"/>
                <w:lang w:eastAsia="ru-RU"/>
              </w:rPr>
              <w:t> </w:t>
            </w:r>
          </w:p>
        </w:tc>
      </w:tr>
    </w:tbl>
    <w:p w:rsidR="00520207" w:rsidRPr="00AB0DD5" w:rsidRDefault="00AB0DD5" w:rsidP="00AB0DD5">
      <w:pPr>
        <w:widowControl/>
        <w:suppressAutoHyphens w:val="0"/>
        <w:snapToGrid/>
        <w:spacing w:after="200" w:line="276" w:lineRule="auto"/>
        <w:ind w:firstLine="567"/>
        <w:sectPr w:rsidR="00520207" w:rsidRPr="00AB0DD5" w:rsidSect="00CD70B4">
          <w:footerReference w:type="default" r:id="rId15"/>
          <w:footnotePr>
            <w:pos w:val="beneathText"/>
          </w:footnotePr>
          <w:pgSz w:w="11905" w:h="16837"/>
          <w:pgMar w:top="851" w:right="1134" w:bottom="851" w:left="1418" w:header="0" w:footer="0" w:gutter="0"/>
          <w:cols w:space="720"/>
          <w:titlePg/>
          <w:docGrid w:linePitch="360"/>
        </w:sectPr>
      </w:pPr>
      <w:r w:rsidRPr="00AB0DD5">
        <w:t>Работы выполнить в соответствии с требованиями СП 73.13330.2016, СНиП 12-04-2001, стандартов и инструкций заводов изготовителей оборудования. СП 41-101-95, СНиП 3.05.05-84 "Технологическое оборудование и технологические трубопроводы"</w:t>
      </w:r>
    </w:p>
    <w:p w:rsidR="008B722A" w:rsidRPr="00253E24" w:rsidRDefault="00806F15" w:rsidP="00806F15">
      <w:pPr>
        <w:tabs>
          <w:tab w:val="center" w:pos="4820"/>
          <w:tab w:val="left" w:pos="6555"/>
        </w:tabs>
        <w:spacing w:line="240" w:lineRule="auto"/>
        <w:jc w:val="right"/>
        <w:rPr>
          <w:b/>
        </w:rPr>
      </w:pPr>
      <w:r w:rsidRPr="00806F15">
        <w:rPr>
          <w:b/>
        </w:rPr>
        <w:lastRenderedPageBreak/>
        <w:t xml:space="preserve">Приложение № </w:t>
      </w:r>
      <w:r w:rsidR="000F297C" w:rsidRPr="00253E24">
        <w:rPr>
          <w:b/>
        </w:rPr>
        <w:t>5</w:t>
      </w:r>
    </w:p>
    <w:p w:rsidR="00806F15" w:rsidRPr="00E9306C" w:rsidRDefault="00806F15" w:rsidP="00806F15">
      <w:pPr>
        <w:pStyle w:val="2"/>
        <w:jc w:val="center"/>
        <w:rPr>
          <w:sz w:val="24"/>
          <w:szCs w:val="24"/>
          <w:lang w:val="ru-RU"/>
        </w:rPr>
      </w:pPr>
      <w:r>
        <w:rPr>
          <w:sz w:val="24"/>
          <w:szCs w:val="24"/>
          <w:lang w:val="ru-RU"/>
        </w:rPr>
        <w:t xml:space="preserve">ЗАПРОС НА РАЗЪЯСНЕНИЕ </w:t>
      </w:r>
      <w:r w:rsidRPr="00E9306C">
        <w:rPr>
          <w:sz w:val="24"/>
          <w:szCs w:val="24"/>
          <w:lang w:val="ru-RU"/>
        </w:rPr>
        <w:t xml:space="preserve"> ДОКУМЕНТАЦИИ</w:t>
      </w:r>
      <w:r>
        <w:rPr>
          <w:sz w:val="24"/>
          <w:szCs w:val="24"/>
          <w:lang w:val="ru-RU"/>
        </w:rPr>
        <w:t xml:space="preserve"> НА ПРОВЕДЕНИЕ ЗАПРОСА КОТИРОВОК В ЭЛЕКТРОННОЙ ФОРМЕ</w:t>
      </w:r>
    </w:p>
    <w:p w:rsidR="00806F15" w:rsidRPr="00E9306C" w:rsidRDefault="00806F15" w:rsidP="00806F15">
      <w:pPr>
        <w:jc w:val="right"/>
        <w:rPr>
          <w:b/>
        </w:rPr>
      </w:pPr>
      <w:r w:rsidRPr="00E9306C">
        <w:rPr>
          <w:b/>
          <w:i/>
        </w:rPr>
        <w:t>Кому:</w:t>
      </w:r>
      <w:r w:rsidRPr="00E9306C">
        <w:rPr>
          <w:b/>
        </w:rPr>
        <w:t>________________________________</w:t>
      </w:r>
    </w:p>
    <w:p w:rsidR="00806F15" w:rsidRPr="00E9306C" w:rsidRDefault="00806F15" w:rsidP="00806F15">
      <w:r w:rsidRPr="00E9306C">
        <w:t>№_____________</w:t>
      </w:r>
    </w:p>
    <w:p w:rsidR="00806F15" w:rsidRPr="00E9306C" w:rsidRDefault="00806F15" w:rsidP="00806F15"/>
    <w:p w:rsidR="00806F15" w:rsidRPr="00E9306C" w:rsidRDefault="00806F15" w:rsidP="00806F15">
      <w:r w:rsidRPr="00E9306C">
        <w:t>«___»____________201</w:t>
      </w:r>
      <w:r>
        <w:t>8</w:t>
      </w:r>
      <w:r w:rsidRPr="00E9306C">
        <w:t xml:space="preserve"> г.</w:t>
      </w:r>
    </w:p>
    <w:p w:rsidR="00806F15" w:rsidRPr="00E9306C" w:rsidRDefault="00806F15" w:rsidP="00806F15"/>
    <w:p w:rsidR="00806F15" w:rsidRPr="00E9306C" w:rsidRDefault="00806F15" w:rsidP="00806F15"/>
    <w:p w:rsidR="00806F15" w:rsidRPr="00E9306C" w:rsidRDefault="00806F15" w:rsidP="00806F15">
      <w:pPr>
        <w:jc w:val="center"/>
      </w:pPr>
      <w:r>
        <w:rPr>
          <w:b/>
        </w:rPr>
        <w:t xml:space="preserve">Запрос на разъяснение положений </w:t>
      </w:r>
      <w:r w:rsidRPr="00E9306C">
        <w:rPr>
          <w:b/>
        </w:rPr>
        <w:t>документации</w:t>
      </w:r>
      <w:r>
        <w:rPr>
          <w:b/>
        </w:rPr>
        <w:t xml:space="preserve"> на проведение запроса котировок в электронной форме</w:t>
      </w:r>
      <w:r w:rsidRPr="00E9306C">
        <w:br/>
      </w:r>
    </w:p>
    <w:p w:rsidR="00806F15" w:rsidRPr="00E9306C" w:rsidRDefault="00806F15" w:rsidP="00806F15">
      <w:pPr>
        <w:jc w:val="center"/>
      </w:pPr>
    </w:p>
    <w:p w:rsidR="00806F15" w:rsidRPr="00E9306C" w:rsidRDefault="00806F15" w:rsidP="00806F15">
      <w:pPr>
        <w:jc w:val="center"/>
      </w:pPr>
      <w:r w:rsidRPr="00E9306C">
        <w:t>Прошу Вас разъяснить</w:t>
      </w:r>
      <w:r>
        <w:t xml:space="preserve"> следующие положения </w:t>
      </w:r>
      <w:r w:rsidRPr="00E9306C">
        <w:t xml:space="preserve">документации </w:t>
      </w:r>
      <w:r w:rsidRPr="004D7291">
        <w:t>на проведение запроса котировок в электронной форме</w:t>
      </w:r>
    </w:p>
    <w:p w:rsidR="00806F15" w:rsidRPr="00E9306C" w:rsidRDefault="00806F15" w:rsidP="00806F15">
      <w:pPr>
        <w:jc w:val="center"/>
      </w:pPr>
      <w:r w:rsidRPr="00E9306C">
        <w:t>Извещение № ______ от «____» _____________ 201</w:t>
      </w:r>
      <w:r>
        <w:t>8</w:t>
      </w:r>
      <w:r w:rsidRPr="00E9306C">
        <w:t xml:space="preserve"> г. на право заключения договора на </w:t>
      </w:r>
      <w:r>
        <w:t>поставку</w:t>
      </w:r>
      <w:r w:rsidRPr="00E9306C">
        <w:t xml:space="preserve"> _______________________________________________</w:t>
      </w:r>
    </w:p>
    <w:p w:rsidR="00806F15" w:rsidRPr="00132B37" w:rsidRDefault="00806F15" w:rsidP="00132B37">
      <w:pPr>
        <w:jc w:val="center"/>
        <w:rPr>
          <w:vertAlign w:val="superscript"/>
        </w:rPr>
      </w:pPr>
      <w:r w:rsidRPr="00E9306C">
        <w:rPr>
          <w:vertAlign w:val="superscript"/>
        </w:rPr>
        <w:t xml:space="preserve">(Предмет </w:t>
      </w:r>
      <w:r>
        <w:rPr>
          <w:vertAlign w:val="superscript"/>
        </w:rPr>
        <w:t>запроса котировок</w:t>
      </w:r>
      <w:r w:rsidR="00132B37">
        <w:rPr>
          <w:vertAlign w:val="superscript"/>
        </w:rPr>
        <w:t xml:space="preserve"> в электронной форме)</w:t>
      </w:r>
    </w:p>
    <w:tbl>
      <w:tblPr>
        <w:tblW w:w="4980" w:type="pct"/>
        <w:tblCellMar>
          <w:left w:w="40" w:type="dxa"/>
          <w:right w:w="40" w:type="dxa"/>
        </w:tblCellMar>
        <w:tblLook w:val="04A0" w:firstRow="1" w:lastRow="0" w:firstColumn="1" w:lastColumn="0" w:noHBand="0" w:noVBand="1"/>
      </w:tblPr>
      <w:tblGrid>
        <w:gridCol w:w="703"/>
        <w:gridCol w:w="2168"/>
        <w:gridCol w:w="3262"/>
        <w:gridCol w:w="3262"/>
      </w:tblGrid>
      <w:tr w:rsidR="00806F15" w:rsidRPr="00B255E1" w:rsidTr="00806F15">
        <w:trPr>
          <w:trHeight w:val="567"/>
        </w:trPr>
        <w:tc>
          <w:tcPr>
            <w:tcW w:w="374" w:type="pct"/>
            <w:tcBorders>
              <w:top w:val="single" w:sz="6" w:space="0" w:color="auto"/>
              <w:left w:val="single" w:sz="6" w:space="0" w:color="auto"/>
              <w:bottom w:val="single" w:sz="6" w:space="0" w:color="auto"/>
              <w:right w:val="single" w:sz="6" w:space="0" w:color="auto"/>
            </w:tcBorders>
            <w:vAlign w:val="center"/>
            <w:hideMark/>
          </w:tcPr>
          <w:p w:rsidR="00806F15" w:rsidRPr="00B255E1" w:rsidRDefault="00806F15" w:rsidP="00806F15">
            <w:pPr>
              <w:spacing w:line="240" w:lineRule="auto"/>
              <w:ind w:firstLine="0"/>
              <w:jc w:val="center"/>
              <w:rPr>
                <w:b/>
              </w:rPr>
            </w:pPr>
            <w:r w:rsidRPr="00B255E1">
              <w:rPr>
                <w:b/>
              </w:rPr>
              <w:t xml:space="preserve">№ </w:t>
            </w:r>
            <w:proofErr w:type="gramStart"/>
            <w:r w:rsidRPr="00B255E1">
              <w:rPr>
                <w:b/>
              </w:rPr>
              <w:t>п</w:t>
            </w:r>
            <w:proofErr w:type="gramEnd"/>
            <w:r w:rsidRPr="00B255E1">
              <w:rPr>
                <w:b/>
              </w:rPr>
              <w:t>/п</w:t>
            </w:r>
          </w:p>
        </w:tc>
        <w:tc>
          <w:tcPr>
            <w:tcW w:w="1154" w:type="pct"/>
            <w:tcBorders>
              <w:top w:val="single" w:sz="6" w:space="0" w:color="auto"/>
              <w:left w:val="single" w:sz="6" w:space="0" w:color="auto"/>
              <w:bottom w:val="single" w:sz="6" w:space="0" w:color="auto"/>
              <w:right w:val="single" w:sz="6" w:space="0" w:color="auto"/>
            </w:tcBorders>
            <w:vAlign w:val="center"/>
            <w:hideMark/>
          </w:tcPr>
          <w:p w:rsidR="00806F15" w:rsidRPr="00B255E1" w:rsidRDefault="00806F15" w:rsidP="00806F15">
            <w:pPr>
              <w:spacing w:line="240" w:lineRule="auto"/>
              <w:ind w:firstLine="0"/>
              <w:jc w:val="left"/>
              <w:rPr>
                <w:b/>
              </w:rPr>
            </w:pPr>
            <w:r w:rsidRPr="00B255E1">
              <w:rPr>
                <w:b/>
              </w:rPr>
              <w:t>Раздел документации на проведение запроса котировок в электронной форме</w:t>
            </w:r>
          </w:p>
        </w:tc>
        <w:tc>
          <w:tcPr>
            <w:tcW w:w="1736" w:type="pct"/>
            <w:tcBorders>
              <w:top w:val="single" w:sz="6" w:space="0" w:color="auto"/>
              <w:left w:val="single" w:sz="6" w:space="0" w:color="auto"/>
              <w:bottom w:val="single" w:sz="6" w:space="0" w:color="auto"/>
              <w:right w:val="single" w:sz="6" w:space="0" w:color="auto"/>
            </w:tcBorders>
            <w:vAlign w:val="center"/>
            <w:hideMark/>
          </w:tcPr>
          <w:p w:rsidR="00806F15" w:rsidRPr="00B255E1" w:rsidRDefault="00806F15" w:rsidP="00806F15">
            <w:pPr>
              <w:spacing w:line="240" w:lineRule="auto"/>
              <w:ind w:firstLine="0"/>
              <w:jc w:val="left"/>
              <w:rPr>
                <w:b/>
              </w:rPr>
            </w:pPr>
            <w:r w:rsidRPr="00B255E1">
              <w:rPr>
                <w:b/>
              </w:rPr>
              <w:t>Ссылка на пункт документации на проведение запроса котировок в электронной форме, положения которого следует разъяснить</w:t>
            </w:r>
          </w:p>
        </w:tc>
        <w:tc>
          <w:tcPr>
            <w:tcW w:w="1736" w:type="pct"/>
            <w:tcBorders>
              <w:top w:val="single" w:sz="6" w:space="0" w:color="auto"/>
              <w:left w:val="single" w:sz="6" w:space="0" w:color="auto"/>
              <w:bottom w:val="single" w:sz="6" w:space="0" w:color="auto"/>
              <w:right w:val="single" w:sz="6" w:space="0" w:color="auto"/>
            </w:tcBorders>
            <w:vAlign w:val="center"/>
            <w:hideMark/>
          </w:tcPr>
          <w:p w:rsidR="00806F15" w:rsidRPr="00B255E1" w:rsidRDefault="00806F15" w:rsidP="00806F15">
            <w:pPr>
              <w:spacing w:line="240" w:lineRule="auto"/>
              <w:ind w:firstLine="0"/>
              <w:jc w:val="left"/>
              <w:rPr>
                <w:b/>
              </w:rPr>
            </w:pPr>
            <w:r w:rsidRPr="00B255E1">
              <w:rPr>
                <w:b/>
              </w:rPr>
              <w:t>Содержание запроса на разъяснение положений</w:t>
            </w:r>
            <w:r>
              <w:rPr>
                <w:b/>
              </w:rPr>
              <w:t xml:space="preserve"> </w:t>
            </w:r>
            <w:r w:rsidRPr="00B255E1">
              <w:rPr>
                <w:b/>
              </w:rPr>
              <w:t>документации на проведение запроса котировок в электронной форме</w:t>
            </w:r>
          </w:p>
        </w:tc>
      </w:tr>
      <w:tr w:rsidR="00806F15" w:rsidRPr="00E9306C" w:rsidTr="00806F15">
        <w:trPr>
          <w:trHeight w:val="295"/>
        </w:trPr>
        <w:tc>
          <w:tcPr>
            <w:tcW w:w="374" w:type="pct"/>
            <w:tcBorders>
              <w:top w:val="single" w:sz="6" w:space="0" w:color="auto"/>
              <w:left w:val="single" w:sz="6" w:space="0" w:color="auto"/>
              <w:bottom w:val="single" w:sz="6" w:space="0" w:color="auto"/>
              <w:right w:val="single" w:sz="6" w:space="0" w:color="auto"/>
            </w:tcBorders>
          </w:tcPr>
          <w:p w:rsidR="00806F15" w:rsidRPr="00E9306C" w:rsidRDefault="00806F15" w:rsidP="00806F15">
            <w:pPr>
              <w:spacing w:line="240" w:lineRule="auto"/>
            </w:pPr>
          </w:p>
          <w:p w:rsidR="00806F15" w:rsidRPr="00E9306C" w:rsidRDefault="00806F15" w:rsidP="00806F15">
            <w:pPr>
              <w:spacing w:line="240" w:lineRule="auto"/>
            </w:pPr>
          </w:p>
        </w:tc>
        <w:tc>
          <w:tcPr>
            <w:tcW w:w="1154" w:type="pct"/>
            <w:tcBorders>
              <w:top w:val="single" w:sz="6" w:space="0" w:color="auto"/>
              <w:left w:val="single" w:sz="6" w:space="0" w:color="auto"/>
              <w:bottom w:val="single" w:sz="6" w:space="0" w:color="auto"/>
              <w:right w:val="single" w:sz="6" w:space="0" w:color="auto"/>
            </w:tcBorders>
          </w:tcPr>
          <w:p w:rsidR="00806F15" w:rsidRPr="00E9306C" w:rsidRDefault="00806F15" w:rsidP="00806F15">
            <w:pPr>
              <w:spacing w:line="240" w:lineRule="auto"/>
            </w:pPr>
          </w:p>
          <w:p w:rsidR="00806F15" w:rsidRPr="00E9306C" w:rsidRDefault="00806F15" w:rsidP="00806F15">
            <w:pPr>
              <w:spacing w:line="240" w:lineRule="auto"/>
            </w:pPr>
          </w:p>
        </w:tc>
        <w:tc>
          <w:tcPr>
            <w:tcW w:w="1736" w:type="pct"/>
            <w:tcBorders>
              <w:top w:val="single" w:sz="6" w:space="0" w:color="auto"/>
              <w:left w:val="single" w:sz="6" w:space="0" w:color="auto"/>
              <w:bottom w:val="single" w:sz="6" w:space="0" w:color="auto"/>
              <w:right w:val="single" w:sz="6" w:space="0" w:color="auto"/>
            </w:tcBorders>
          </w:tcPr>
          <w:p w:rsidR="00806F15" w:rsidRPr="00E9306C" w:rsidRDefault="00806F15" w:rsidP="00806F15">
            <w:pPr>
              <w:spacing w:line="240" w:lineRule="auto"/>
            </w:pPr>
          </w:p>
          <w:p w:rsidR="00806F15" w:rsidRPr="00E9306C" w:rsidRDefault="00806F15" w:rsidP="00806F15">
            <w:pPr>
              <w:spacing w:line="240" w:lineRule="auto"/>
            </w:pPr>
          </w:p>
        </w:tc>
        <w:tc>
          <w:tcPr>
            <w:tcW w:w="1736" w:type="pct"/>
            <w:tcBorders>
              <w:top w:val="single" w:sz="6" w:space="0" w:color="auto"/>
              <w:left w:val="single" w:sz="6" w:space="0" w:color="auto"/>
              <w:bottom w:val="single" w:sz="6" w:space="0" w:color="auto"/>
              <w:right w:val="single" w:sz="6" w:space="0" w:color="auto"/>
            </w:tcBorders>
          </w:tcPr>
          <w:p w:rsidR="00806F15" w:rsidRPr="00E9306C" w:rsidRDefault="00806F15" w:rsidP="00806F15">
            <w:pPr>
              <w:spacing w:line="240" w:lineRule="auto"/>
            </w:pPr>
          </w:p>
          <w:p w:rsidR="00806F15" w:rsidRPr="00E9306C" w:rsidRDefault="00806F15" w:rsidP="00806F15">
            <w:pPr>
              <w:spacing w:line="240" w:lineRule="auto"/>
            </w:pPr>
          </w:p>
        </w:tc>
      </w:tr>
      <w:tr w:rsidR="00806F15" w:rsidRPr="00E9306C" w:rsidTr="00806F15">
        <w:trPr>
          <w:trHeight w:val="295"/>
        </w:trPr>
        <w:tc>
          <w:tcPr>
            <w:tcW w:w="374" w:type="pct"/>
            <w:tcBorders>
              <w:top w:val="single" w:sz="6" w:space="0" w:color="auto"/>
              <w:left w:val="single" w:sz="6" w:space="0" w:color="auto"/>
              <w:bottom w:val="single" w:sz="6" w:space="0" w:color="auto"/>
              <w:right w:val="single" w:sz="6" w:space="0" w:color="auto"/>
            </w:tcBorders>
          </w:tcPr>
          <w:p w:rsidR="00806F15" w:rsidRPr="00E9306C" w:rsidRDefault="00806F15" w:rsidP="00806F15">
            <w:pPr>
              <w:spacing w:line="240" w:lineRule="auto"/>
            </w:pPr>
          </w:p>
          <w:p w:rsidR="00806F15" w:rsidRPr="00E9306C" w:rsidRDefault="00806F15" w:rsidP="00806F15">
            <w:pPr>
              <w:spacing w:line="240" w:lineRule="auto"/>
            </w:pPr>
          </w:p>
        </w:tc>
        <w:tc>
          <w:tcPr>
            <w:tcW w:w="1154" w:type="pct"/>
            <w:tcBorders>
              <w:top w:val="single" w:sz="6" w:space="0" w:color="auto"/>
              <w:left w:val="single" w:sz="6" w:space="0" w:color="auto"/>
              <w:bottom w:val="single" w:sz="6" w:space="0" w:color="auto"/>
              <w:right w:val="single" w:sz="6" w:space="0" w:color="auto"/>
            </w:tcBorders>
          </w:tcPr>
          <w:p w:rsidR="00806F15" w:rsidRPr="00E9306C" w:rsidRDefault="00806F15" w:rsidP="00806F15">
            <w:pPr>
              <w:spacing w:line="240" w:lineRule="auto"/>
            </w:pPr>
          </w:p>
          <w:p w:rsidR="00806F15" w:rsidRPr="00E9306C" w:rsidRDefault="00806F15" w:rsidP="00806F15">
            <w:pPr>
              <w:spacing w:line="240" w:lineRule="auto"/>
            </w:pPr>
          </w:p>
        </w:tc>
        <w:tc>
          <w:tcPr>
            <w:tcW w:w="1736" w:type="pct"/>
            <w:tcBorders>
              <w:top w:val="single" w:sz="6" w:space="0" w:color="auto"/>
              <w:left w:val="single" w:sz="6" w:space="0" w:color="auto"/>
              <w:bottom w:val="single" w:sz="6" w:space="0" w:color="auto"/>
              <w:right w:val="single" w:sz="6" w:space="0" w:color="auto"/>
            </w:tcBorders>
          </w:tcPr>
          <w:p w:rsidR="00806F15" w:rsidRPr="00E9306C" w:rsidRDefault="00806F15" w:rsidP="00806F15">
            <w:pPr>
              <w:spacing w:line="240" w:lineRule="auto"/>
            </w:pPr>
          </w:p>
          <w:p w:rsidR="00806F15" w:rsidRPr="00E9306C" w:rsidRDefault="00806F15" w:rsidP="00806F15">
            <w:pPr>
              <w:spacing w:line="240" w:lineRule="auto"/>
            </w:pPr>
          </w:p>
        </w:tc>
        <w:tc>
          <w:tcPr>
            <w:tcW w:w="1736" w:type="pct"/>
            <w:tcBorders>
              <w:top w:val="single" w:sz="6" w:space="0" w:color="auto"/>
              <w:left w:val="single" w:sz="6" w:space="0" w:color="auto"/>
              <w:bottom w:val="single" w:sz="6" w:space="0" w:color="auto"/>
              <w:right w:val="single" w:sz="6" w:space="0" w:color="auto"/>
            </w:tcBorders>
          </w:tcPr>
          <w:p w:rsidR="00806F15" w:rsidRPr="00E9306C" w:rsidRDefault="00806F15" w:rsidP="00806F15">
            <w:pPr>
              <w:spacing w:line="240" w:lineRule="auto"/>
            </w:pPr>
          </w:p>
          <w:p w:rsidR="00806F15" w:rsidRPr="00E9306C" w:rsidRDefault="00806F15" w:rsidP="00806F15">
            <w:pPr>
              <w:spacing w:line="240" w:lineRule="auto"/>
            </w:pPr>
          </w:p>
        </w:tc>
      </w:tr>
      <w:tr w:rsidR="00806F15" w:rsidRPr="00E9306C" w:rsidTr="00806F15">
        <w:trPr>
          <w:trHeight w:val="295"/>
        </w:trPr>
        <w:tc>
          <w:tcPr>
            <w:tcW w:w="374" w:type="pct"/>
            <w:tcBorders>
              <w:top w:val="single" w:sz="6" w:space="0" w:color="auto"/>
              <w:left w:val="single" w:sz="6" w:space="0" w:color="auto"/>
              <w:bottom w:val="single" w:sz="6" w:space="0" w:color="auto"/>
              <w:right w:val="single" w:sz="6" w:space="0" w:color="auto"/>
            </w:tcBorders>
          </w:tcPr>
          <w:p w:rsidR="00806F15" w:rsidRPr="00E9306C" w:rsidRDefault="00806F15" w:rsidP="00806F15">
            <w:pPr>
              <w:spacing w:line="240" w:lineRule="auto"/>
            </w:pPr>
          </w:p>
          <w:p w:rsidR="00806F15" w:rsidRPr="00E9306C" w:rsidRDefault="00806F15" w:rsidP="00806F15">
            <w:pPr>
              <w:spacing w:line="240" w:lineRule="auto"/>
            </w:pPr>
          </w:p>
        </w:tc>
        <w:tc>
          <w:tcPr>
            <w:tcW w:w="1154" w:type="pct"/>
            <w:tcBorders>
              <w:top w:val="single" w:sz="6" w:space="0" w:color="auto"/>
              <w:left w:val="single" w:sz="6" w:space="0" w:color="auto"/>
              <w:bottom w:val="single" w:sz="6" w:space="0" w:color="auto"/>
              <w:right w:val="single" w:sz="6" w:space="0" w:color="auto"/>
            </w:tcBorders>
          </w:tcPr>
          <w:p w:rsidR="00806F15" w:rsidRPr="00E9306C" w:rsidRDefault="00806F15" w:rsidP="00806F15">
            <w:pPr>
              <w:spacing w:line="240" w:lineRule="auto"/>
            </w:pPr>
          </w:p>
          <w:p w:rsidR="00806F15" w:rsidRPr="00E9306C" w:rsidRDefault="00806F15" w:rsidP="00806F15">
            <w:pPr>
              <w:spacing w:line="240" w:lineRule="auto"/>
            </w:pPr>
          </w:p>
        </w:tc>
        <w:tc>
          <w:tcPr>
            <w:tcW w:w="1736" w:type="pct"/>
            <w:tcBorders>
              <w:top w:val="single" w:sz="6" w:space="0" w:color="auto"/>
              <w:left w:val="single" w:sz="6" w:space="0" w:color="auto"/>
              <w:bottom w:val="single" w:sz="6" w:space="0" w:color="auto"/>
              <w:right w:val="single" w:sz="6" w:space="0" w:color="auto"/>
            </w:tcBorders>
          </w:tcPr>
          <w:p w:rsidR="00806F15" w:rsidRPr="00E9306C" w:rsidRDefault="00806F15" w:rsidP="00806F15">
            <w:pPr>
              <w:spacing w:line="240" w:lineRule="auto"/>
            </w:pPr>
          </w:p>
          <w:p w:rsidR="00806F15" w:rsidRPr="00E9306C" w:rsidRDefault="00806F15" w:rsidP="00806F15">
            <w:pPr>
              <w:spacing w:line="240" w:lineRule="auto"/>
            </w:pPr>
          </w:p>
        </w:tc>
        <w:tc>
          <w:tcPr>
            <w:tcW w:w="1736" w:type="pct"/>
            <w:tcBorders>
              <w:top w:val="single" w:sz="6" w:space="0" w:color="auto"/>
              <w:left w:val="single" w:sz="6" w:space="0" w:color="auto"/>
              <w:bottom w:val="single" w:sz="6" w:space="0" w:color="auto"/>
              <w:right w:val="single" w:sz="6" w:space="0" w:color="auto"/>
            </w:tcBorders>
          </w:tcPr>
          <w:p w:rsidR="00806F15" w:rsidRPr="00E9306C" w:rsidRDefault="00806F15" w:rsidP="00806F15">
            <w:pPr>
              <w:spacing w:line="240" w:lineRule="auto"/>
            </w:pPr>
          </w:p>
          <w:p w:rsidR="00806F15" w:rsidRPr="00E9306C" w:rsidRDefault="00806F15" w:rsidP="00806F15">
            <w:pPr>
              <w:spacing w:line="240" w:lineRule="auto"/>
            </w:pPr>
          </w:p>
        </w:tc>
      </w:tr>
      <w:tr w:rsidR="00806F15" w:rsidRPr="00E9306C" w:rsidTr="00806F15">
        <w:trPr>
          <w:trHeight w:val="295"/>
        </w:trPr>
        <w:tc>
          <w:tcPr>
            <w:tcW w:w="374" w:type="pct"/>
            <w:tcBorders>
              <w:top w:val="single" w:sz="6" w:space="0" w:color="auto"/>
              <w:left w:val="single" w:sz="6" w:space="0" w:color="auto"/>
              <w:bottom w:val="single" w:sz="6" w:space="0" w:color="auto"/>
              <w:right w:val="single" w:sz="6" w:space="0" w:color="auto"/>
            </w:tcBorders>
          </w:tcPr>
          <w:p w:rsidR="00806F15" w:rsidRPr="00E9306C" w:rsidRDefault="00806F15" w:rsidP="00806F15">
            <w:pPr>
              <w:spacing w:line="240" w:lineRule="auto"/>
            </w:pPr>
          </w:p>
          <w:p w:rsidR="00806F15" w:rsidRPr="00E9306C" w:rsidRDefault="00806F15" w:rsidP="00806F15">
            <w:pPr>
              <w:spacing w:line="240" w:lineRule="auto"/>
            </w:pPr>
          </w:p>
        </w:tc>
        <w:tc>
          <w:tcPr>
            <w:tcW w:w="1154" w:type="pct"/>
            <w:tcBorders>
              <w:top w:val="single" w:sz="6" w:space="0" w:color="auto"/>
              <w:left w:val="single" w:sz="6" w:space="0" w:color="auto"/>
              <w:bottom w:val="single" w:sz="6" w:space="0" w:color="auto"/>
              <w:right w:val="single" w:sz="6" w:space="0" w:color="auto"/>
            </w:tcBorders>
          </w:tcPr>
          <w:p w:rsidR="00806F15" w:rsidRPr="00E9306C" w:rsidRDefault="00806F15" w:rsidP="00806F15">
            <w:pPr>
              <w:spacing w:line="240" w:lineRule="auto"/>
            </w:pPr>
          </w:p>
          <w:p w:rsidR="00806F15" w:rsidRPr="00E9306C" w:rsidRDefault="00806F15" w:rsidP="00806F15">
            <w:pPr>
              <w:spacing w:line="240" w:lineRule="auto"/>
            </w:pPr>
          </w:p>
        </w:tc>
        <w:tc>
          <w:tcPr>
            <w:tcW w:w="1736" w:type="pct"/>
            <w:tcBorders>
              <w:top w:val="single" w:sz="6" w:space="0" w:color="auto"/>
              <w:left w:val="single" w:sz="6" w:space="0" w:color="auto"/>
              <w:bottom w:val="single" w:sz="6" w:space="0" w:color="auto"/>
              <w:right w:val="single" w:sz="6" w:space="0" w:color="auto"/>
            </w:tcBorders>
          </w:tcPr>
          <w:p w:rsidR="00806F15" w:rsidRPr="00E9306C" w:rsidRDefault="00806F15" w:rsidP="00806F15">
            <w:pPr>
              <w:spacing w:line="240" w:lineRule="auto"/>
            </w:pPr>
          </w:p>
          <w:p w:rsidR="00806F15" w:rsidRPr="00E9306C" w:rsidRDefault="00806F15" w:rsidP="00806F15">
            <w:pPr>
              <w:spacing w:line="240" w:lineRule="auto"/>
            </w:pPr>
          </w:p>
        </w:tc>
        <w:tc>
          <w:tcPr>
            <w:tcW w:w="1736" w:type="pct"/>
            <w:tcBorders>
              <w:top w:val="single" w:sz="6" w:space="0" w:color="auto"/>
              <w:left w:val="single" w:sz="6" w:space="0" w:color="auto"/>
              <w:bottom w:val="single" w:sz="6" w:space="0" w:color="auto"/>
              <w:right w:val="single" w:sz="6" w:space="0" w:color="auto"/>
            </w:tcBorders>
          </w:tcPr>
          <w:p w:rsidR="00806F15" w:rsidRPr="00E9306C" w:rsidRDefault="00806F15" w:rsidP="00806F15">
            <w:pPr>
              <w:spacing w:line="240" w:lineRule="auto"/>
            </w:pPr>
          </w:p>
          <w:p w:rsidR="00806F15" w:rsidRPr="00E9306C" w:rsidRDefault="00806F15" w:rsidP="00806F15">
            <w:pPr>
              <w:spacing w:line="240" w:lineRule="auto"/>
            </w:pPr>
          </w:p>
        </w:tc>
      </w:tr>
    </w:tbl>
    <w:p w:rsidR="00806F15" w:rsidRPr="00E9306C" w:rsidRDefault="00806F15" w:rsidP="00132B37">
      <w:pPr>
        <w:ind w:firstLine="0"/>
      </w:pPr>
    </w:p>
    <w:tbl>
      <w:tblPr>
        <w:tblW w:w="4721" w:type="pct"/>
        <w:jc w:val="center"/>
        <w:tblLayout w:type="fixed"/>
        <w:tblLook w:val="0000" w:firstRow="0" w:lastRow="0" w:firstColumn="0" w:lastColumn="0" w:noHBand="0" w:noVBand="0"/>
      </w:tblPr>
      <w:tblGrid>
        <w:gridCol w:w="4651"/>
        <w:gridCol w:w="4384"/>
      </w:tblGrid>
      <w:tr w:rsidR="00806F15" w:rsidRPr="00E9306C" w:rsidTr="00806F15">
        <w:trPr>
          <w:jc w:val="center"/>
        </w:trPr>
        <w:tc>
          <w:tcPr>
            <w:tcW w:w="2574" w:type="pct"/>
            <w:tcBorders>
              <w:top w:val="nil"/>
              <w:left w:val="nil"/>
              <w:bottom w:val="nil"/>
              <w:right w:val="nil"/>
            </w:tcBorders>
          </w:tcPr>
          <w:p w:rsidR="00806F15" w:rsidRPr="00E9306C" w:rsidRDefault="00806F15" w:rsidP="00806F15">
            <w:pPr>
              <w:pStyle w:val="22"/>
              <w:rPr>
                <w:szCs w:val="24"/>
              </w:rPr>
            </w:pPr>
            <w:r w:rsidRPr="00E9306C">
              <w:rPr>
                <w:szCs w:val="24"/>
              </w:rPr>
              <w:t>Участник закупки</w:t>
            </w:r>
          </w:p>
          <w:p w:rsidR="00806F15" w:rsidRPr="00E9306C" w:rsidRDefault="00806F15" w:rsidP="00806F15">
            <w:pPr>
              <w:pStyle w:val="22"/>
              <w:rPr>
                <w:szCs w:val="24"/>
              </w:rPr>
            </w:pPr>
            <w:r w:rsidRPr="00E9306C">
              <w:rPr>
                <w:szCs w:val="24"/>
              </w:rPr>
              <w:t>(уполномоченный представитель)</w:t>
            </w:r>
          </w:p>
        </w:tc>
        <w:tc>
          <w:tcPr>
            <w:tcW w:w="2426" w:type="pct"/>
            <w:tcBorders>
              <w:top w:val="nil"/>
              <w:left w:val="nil"/>
              <w:bottom w:val="nil"/>
              <w:right w:val="nil"/>
            </w:tcBorders>
          </w:tcPr>
          <w:p w:rsidR="00806F15" w:rsidRPr="00E9306C" w:rsidRDefault="00806F15" w:rsidP="00806F15">
            <w:pPr>
              <w:pStyle w:val="22"/>
              <w:jc w:val="right"/>
              <w:rPr>
                <w:b/>
                <w:szCs w:val="24"/>
              </w:rPr>
            </w:pPr>
            <w:r w:rsidRPr="00E9306C">
              <w:rPr>
                <w:szCs w:val="24"/>
              </w:rPr>
              <w:t>____________________ (Ф.И.О.)</w:t>
            </w:r>
          </w:p>
          <w:p w:rsidR="00806F15" w:rsidRPr="00E9306C" w:rsidRDefault="00806F15" w:rsidP="00806F15">
            <w:pPr>
              <w:pStyle w:val="22"/>
              <w:jc w:val="center"/>
              <w:rPr>
                <w:szCs w:val="24"/>
              </w:rPr>
            </w:pPr>
            <w:r w:rsidRPr="00E9306C">
              <w:rPr>
                <w:i/>
                <w:iCs/>
                <w:szCs w:val="24"/>
                <w:vertAlign w:val="superscript"/>
              </w:rPr>
              <w:t>(подпись)</w:t>
            </w:r>
          </w:p>
        </w:tc>
      </w:tr>
    </w:tbl>
    <w:p w:rsidR="00132B37" w:rsidRDefault="00132B37"/>
    <w:tbl>
      <w:tblPr>
        <w:tblW w:w="4721" w:type="pct"/>
        <w:jc w:val="center"/>
        <w:tblLayout w:type="fixed"/>
        <w:tblLook w:val="0000" w:firstRow="0" w:lastRow="0" w:firstColumn="0" w:lastColumn="0" w:noHBand="0" w:noVBand="0"/>
      </w:tblPr>
      <w:tblGrid>
        <w:gridCol w:w="4651"/>
        <w:gridCol w:w="4384"/>
      </w:tblGrid>
      <w:tr w:rsidR="00806F15" w:rsidRPr="00E9306C" w:rsidTr="00806F15">
        <w:trPr>
          <w:trHeight w:val="408"/>
          <w:jc w:val="center"/>
        </w:trPr>
        <w:tc>
          <w:tcPr>
            <w:tcW w:w="2574" w:type="pct"/>
            <w:tcBorders>
              <w:top w:val="nil"/>
              <w:left w:val="nil"/>
              <w:bottom w:val="nil"/>
              <w:right w:val="nil"/>
            </w:tcBorders>
          </w:tcPr>
          <w:p w:rsidR="00806F15" w:rsidRPr="00E9306C" w:rsidRDefault="00806F15" w:rsidP="00806F15">
            <w:pPr>
              <w:pStyle w:val="22"/>
              <w:rPr>
                <w:szCs w:val="24"/>
              </w:rPr>
            </w:pPr>
          </w:p>
        </w:tc>
        <w:tc>
          <w:tcPr>
            <w:tcW w:w="2426" w:type="pct"/>
            <w:tcBorders>
              <w:top w:val="nil"/>
              <w:left w:val="nil"/>
              <w:bottom w:val="nil"/>
              <w:right w:val="nil"/>
            </w:tcBorders>
          </w:tcPr>
          <w:p w:rsidR="00806F15" w:rsidRDefault="00132B37" w:rsidP="00806F15">
            <w:pPr>
              <w:pStyle w:val="22"/>
              <w:rPr>
                <w:szCs w:val="24"/>
              </w:rPr>
            </w:pPr>
            <w:r>
              <w:rPr>
                <w:szCs w:val="24"/>
              </w:rPr>
              <w:t>М.П.</w:t>
            </w:r>
          </w:p>
          <w:p w:rsidR="00806F15" w:rsidRDefault="00806F15" w:rsidP="00806F15">
            <w:pPr>
              <w:pStyle w:val="22"/>
              <w:rPr>
                <w:szCs w:val="24"/>
              </w:rPr>
            </w:pPr>
          </w:p>
          <w:p w:rsidR="00806F15" w:rsidRPr="00E9306C" w:rsidRDefault="00806F15" w:rsidP="00806F15">
            <w:pPr>
              <w:pStyle w:val="22"/>
              <w:rPr>
                <w:szCs w:val="24"/>
              </w:rPr>
            </w:pPr>
          </w:p>
        </w:tc>
      </w:tr>
    </w:tbl>
    <w:p w:rsidR="00141C69" w:rsidRPr="00141C69" w:rsidRDefault="00141C69" w:rsidP="00141C69">
      <w:pPr>
        <w:widowControl/>
        <w:suppressAutoHyphens w:val="0"/>
        <w:snapToGrid/>
        <w:spacing w:after="200" w:line="276" w:lineRule="auto"/>
        <w:ind w:firstLine="0"/>
        <w:jc w:val="left"/>
      </w:pPr>
    </w:p>
    <w:sectPr w:rsidR="00141C69" w:rsidRPr="00141C69" w:rsidSect="00567DE4">
      <w:footnotePr>
        <w:pos w:val="beneathText"/>
      </w:footnotePr>
      <w:pgSz w:w="11905" w:h="16837"/>
      <w:pgMar w:top="851" w:right="1134" w:bottom="425" w:left="1418"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7083" w:rsidRDefault="00277083">
      <w:pPr>
        <w:spacing w:line="240" w:lineRule="auto"/>
      </w:pPr>
      <w:r>
        <w:separator/>
      </w:r>
    </w:p>
  </w:endnote>
  <w:endnote w:type="continuationSeparator" w:id="0">
    <w:p w:rsidR="00277083" w:rsidRDefault="002770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_Typer">
    <w:altName w:val="Courier New Cyr"/>
    <w:panose1 w:val="00000000000000000000"/>
    <w:charset w:val="CC"/>
    <w:family w:val="roman"/>
    <w:notTrueType/>
    <w:pitch w:val="fixed"/>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Garamond MT">
    <w:altName w:val="Garamond"/>
    <w:panose1 w:val="00000000000000000000"/>
    <w:charset w:val="00"/>
    <w:family w:val="roman"/>
    <w:notTrueType/>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Proxima Nova ExCn Rg">
    <w:altName w:val="Candara"/>
    <w:panose1 w:val="00000000000000000000"/>
    <w:charset w:val="00"/>
    <w:family w:val="modern"/>
    <w:notTrueType/>
    <w:pitch w:val="variable"/>
    <w:sig w:usb0="00000001" w:usb1="5000E0F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877" w:rsidRDefault="00343877" w:rsidP="001337FF">
    <w:pPr>
      <w:pStyle w:val="ab"/>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3</w:t>
    </w:r>
    <w:r>
      <w:rPr>
        <w:rStyle w:val="ae"/>
      </w:rPr>
      <w:fldChar w:fldCharType="end"/>
    </w:r>
  </w:p>
  <w:p w:rsidR="00343877" w:rsidRDefault="00343877">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877" w:rsidRDefault="00343877" w:rsidP="00AC7585">
    <w:pPr>
      <w:pStyle w:val="a0"/>
      <w:numPr>
        <w:ilvl w:val="0"/>
        <w:numId w:val="0"/>
      </w:numPr>
      <w:ind w:left="720"/>
      <w:jc w:val="center"/>
      <w:rPr>
        <w: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877" w:rsidRDefault="00343877">
    <w:pPr>
      <w:widowControl/>
      <w:snapToGrid/>
      <w:spacing w:line="240" w:lineRule="auto"/>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7083" w:rsidRDefault="00277083">
      <w:pPr>
        <w:spacing w:line="240" w:lineRule="auto"/>
      </w:pPr>
      <w:r>
        <w:separator/>
      </w:r>
    </w:p>
  </w:footnote>
  <w:footnote w:type="continuationSeparator" w:id="0">
    <w:p w:rsidR="00277083" w:rsidRDefault="0027708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188C2DBE"/>
    <w:lvl w:ilvl="0">
      <w:start w:val="1"/>
      <w:numFmt w:val="decimal"/>
      <w:pStyle w:val="a"/>
      <w:lvlText w:val="%1."/>
      <w:lvlJc w:val="left"/>
      <w:pPr>
        <w:tabs>
          <w:tab w:val="num" w:pos="360"/>
        </w:tabs>
        <w:ind w:left="360" w:hanging="360"/>
      </w:pPr>
    </w:lvl>
  </w:abstractNum>
  <w:abstractNum w:abstractNumId="1">
    <w:nsid w:val="00000007"/>
    <w:multiLevelType w:val="multilevel"/>
    <w:tmpl w:val="00000007"/>
    <w:name w:val="WW8Num7"/>
    <w:lvl w:ilvl="0">
      <w:start w:val="1"/>
      <w:numFmt w:val="decimal"/>
      <w:lvlText w:val="%1)"/>
      <w:lvlJc w:val="left"/>
      <w:pPr>
        <w:tabs>
          <w:tab w:val="num" w:pos="0"/>
        </w:tabs>
        <w:ind w:left="720" w:hanging="360"/>
      </w:pPr>
      <w:rPr>
        <w:rFonts w:ascii="Times New Roman" w:hAnsi="Times New Roman" w:cs="Times New Roman"/>
        <w:bCs/>
        <w:sz w:val="24"/>
        <w:szCs w:val="24"/>
        <w:lang w:val="ru-RU"/>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C"/>
    <w:multiLevelType w:val="multilevel"/>
    <w:tmpl w:val="0000000C"/>
    <w:name w:val="WW8Num12"/>
    <w:lvl w:ilvl="0">
      <w:start w:val="1"/>
      <w:numFmt w:val="decimal"/>
      <w:lvlText w:val="%1)"/>
      <w:lvlJc w:val="left"/>
      <w:pPr>
        <w:tabs>
          <w:tab w:val="num" w:pos="0"/>
        </w:tabs>
        <w:ind w:left="1062" w:hanging="360"/>
      </w:pPr>
      <w:rPr>
        <w:rFonts w:ascii="Times New Roman" w:hAnsi="Times New Roman" w:cs="Times New Roman"/>
        <w:b w:val="0"/>
        <w:i w:val="0"/>
        <w:iCs w:val="0"/>
        <w:sz w:val="24"/>
        <w:szCs w:val="24"/>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E"/>
    <w:multiLevelType w:val="multilevel"/>
    <w:tmpl w:val="0000000E"/>
    <w:name w:val="WW8Num14"/>
    <w:lvl w:ilvl="0">
      <w:start w:val="1"/>
      <w:numFmt w:val="decimal"/>
      <w:lvlText w:val="%1)"/>
      <w:lvlJc w:val="left"/>
      <w:pPr>
        <w:tabs>
          <w:tab w:val="num" w:pos="0"/>
        </w:tabs>
        <w:ind w:left="1069" w:hanging="360"/>
      </w:pPr>
      <w:rPr>
        <w:rFonts w:ascii="Times New Roman" w:hAnsi="Times New Roman" w:cs="Times New Roman"/>
        <w:bCs/>
        <w:color w:val="000000"/>
        <w:sz w:val="24"/>
        <w:szCs w:val="24"/>
        <w:lang w:val="ru-RU" w:eastAsia="ru-RU"/>
      </w:rPr>
    </w:lvl>
    <w:lvl w:ilvl="1">
      <w:start w:val="1"/>
      <w:numFmt w:val="lowerLetter"/>
      <w:lvlText w:val="%2."/>
      <w:lvlJc w:val="left"/>
      <w:pPr>
        <w:tabs>
          <w:tab w:val="num" w:pos="0"/>
        </w:tabs>
        <w:ind w:left="1789" w:hanging="360"/>
      </w:pPr>
      <w:rPr>
        <w:rFonts w:cs="Times New Roman"/>
      </w:rPr>
    </w:lvl>
    <w:lvl w:ilvl="2">
      <w:start w:val="1"/>
      <w:numFmt w:val="lowerRoman"/>
      <w:lvlText w:val="%3."/>
      <w:lvlJc w:val="right"/>
      <w:pPr>
        <w:tabs>
          <w:tab w:val="num" w:pos="0"/>
        </w:tabs>
        <w:ind w:left="2509" w:hanging="180"/>
      </w:pPr>
      <w:rPr>
        <w:rFonts w:cs="Times New Roman"/>
      </w:rPr>
    </w:lvl>
    <w:lvl w:ilvl="3">
      <w:start w:val="1"/>
      <w:numFmt w:val="decimal"/>
      <w:lvlText w:val="%4."/>
      <w:lvlJc w:val="left"/>
      <w:pPr>
        <w:tabs>
          <w:tab w:val="num" w:pos="0"/>
        </w:tabs>
        <w:ind w:left="3229" w:hanging="360"/>
      </w:pPr>
      <w:rPr>
        <w:rFonts w:cs="Times New Roman"/>
      </w:rPr>
    </w:lvl>
    <w:lvl w:ilvl="4">
      <w:start w:val="1"/>
      <w:numFmt w:val="lowerLetter"/>
      <w:lvlText w:val="%5."/>
      <w:lvlJc w:val="left"/>
      <w:pPr>
        <w:tabs>
          <w:tab w:val="num" w:pos="0"/>
        </w:tabs>
        <w:ind w:left="3949" w:hanging="360"/>
      </w:pPr>
      <w:rPr>
        <w:rFonts w:cs="Times New Roman"/>
      </w:rPr>
    </w:lvl>
    <w:lvl w:ilvl="5">
      <w:start w:val="1"/>
      <w:numFmt w:val="lowerRoman"/>
      <w:lvlText w:val="%6."/>
      <w:lvlJc w:val="right"/>
      <w:pPr>
        <w:tabs>
          <w:tab w:val="num" w:pos="0"/>
        </w:tabs>
        <w:ind w:left="4669" w:hanging="180"/>
      </w:pPr>
      <w:rPr>
        <w:rFonts w:cs="Times New Roman"/>
      </w:rPr>
    </w:lvl>
    <w:lvl w:ilvl="6">
      <w:start w:val="1"/>
      <w:numFmt w:val="decimal"/>
      <w:lvlText w:val="%7."/>
      <w:lvlJc w:val="left"/>
      <w:pPr>
        <w:tabs>
          <w:tab w:val="num" w:pos="0"/>
        </w:tabs>
        <w:ind w:left="5389" w:hanging="360"/>
      </w:pPr>
      <w:rPr>
        <w:rFonts w:cs="Times New Roman"/>
      </w:rPr>
    </w:lvl>
    <w:lvl w:ilvl="7">
      <w:start w:val="1"/>
      <w:numFmt w:val="lowerLetter"/>
      <w:lvlText w:val="%8."/>
      <w:lvlJc w:val="left"/>
      <w:pPr>
        <w:tabs>
          <w:tab w:val="num" w:pos="0"/>
        </w:tabs>
        <w:ind w:left="6109" w:hanging="360"/>
      </w:pPr>
      <w:rPr>
        <w:rFonts w:cs="Times New Roman"/>
      </w:rPr>
    </w:lvl>
    <w:lvl w:ilvl="8">
      <w:start w:val="1"/>
      <w:numFmt w:val="lowerRoman"/>
      <w:lvlText w:val="%9."/>
      <w:lvlJc w:val="right"/>
      <w:pPr>
        <w:tabs>
          <w:tab w:val="num" w:pos="0"/>
        </w:tabs>
        <w:ind w:left="6829" w:hanging="180"/>
      </w:pPr>
      <w:rPr>
        <w:rFonts w:cs="Times New Roman"/>
      </w:rPr>
    </w:lvl>
  </w:abstractNum>
  <w:abstractNum w:abstractNumId="4">
    <w:nsid w:val="00000015"/>
    <w:multiLevelType w:val="multilevel"/>
    <w:tmpl w:val="3D4E60A8"/>
    <w:name w:val="WW8Num21"/>
    <w:lvl w:ilvl="0">
      <w:start w:val="1"/>
      <w:numFmt w:val="decimal"/>
      <w:lvlText w:val="%1)"/>
      <w:lvlJc w:val="left"/>
      <w:pPr>
        <w:tabs>
          <w:tab w:val="num" w:pos="0"/>
        </w:tabs>
        <w:ind w:left="1495" w:hanging="360"/>
      </w:pPr>
      <w:rPr>
        <w:rFonts w:ascii="Times New Roman" w:eastAsia="Times New Roman" w:hAnsi="Times New Roman" w:cs="Times New Roman"/>
        <w:color w:val="000000"/>
        <w:sz w:val="24"/>
        <w:szCs w:val="24"/>
      </w:rPr>
    </w:lvl>
    <w:lvl w:ilvl="1">
      <w:start w:val="1"/>
      <w:numFmt w:val="lowerLetter"/>
      <w:lvlText w:val="%2."/>
      <w:lvlJc w:val="left"/>
      <w:pPr>
        <w:tabs>
          <w:tab w:val="num" w:pos="0"/>
        </w:tabs>
        <w:ind w:left="2215" w:hanging="360"/>
      </w:pPr>
    </w:lvl>
    <w:lvl w:ilvl="2">
      <w:start w:val="1"/>
      <w:numFmt w:val="lowerRoman"/>
      <w:lvlText w:val="%3."/>
      <w:lvlJc w:val="right"/>
      <w:pPr>
        <w:tabs>
          <w:tab w:val="num" w:pos="0"/>
        </w:tabs>
        <w:ind w:left="2935" w:hanging="180"/>
      </w:pPr>
    </w:lvl>
    <w:lvl w:ilvl="3">
      <w:start w:val="1"/>
      <w:numFmt w:val="decimal"/>
      <w:lvlText w:val="%4."/>
      <w:lvlJc w:val="left"/>
      <w:pPr>
        <w:tabs>
          <w:tab w:val="num" w:pos="0"/>
        </w:tabs>
        <w:ind w:left="3655" w:hanging="360"/>
      </w:pPr>
    </w:lvl>
    <w:lvl w:ilvl="4">
      <w:start w:val="1"/>
      <w:numFmt w:val="lowerLetter"/>
      <w:lvlText w:val="%5."/>
      <w:lvlJc w:val="left"/>
      <w:pPr>
        <w:tabs>
          <w:tab w:val="num" w:pos="0"/>
        </w:tabs>
        <w:ind w:left="4375" w:hanging="360"/>
      </w:pPr>
    </w:lvl>
    <w:lvl w:ilvl="5">
      <w:start w:val="1"/>
      <w:numFmt w:val="lowerRoman"/>
      <w:lvlText w:val="%6."/>
      <w:lvlJc w:val="right"/>
      <w:pPr>
        <w:tabs>
          <w:tab w:val="num" w:pos="0"/>
        </w:tabs>
        <w:ind w:left="5095" w:hanging="180"/>
      </w:pPr>
    </w:lvl>
    <w:lvl w:ilvl="6">
      <w:start w:val="1"/>
      <w:numFmt w:val="decimal"/>
      <w:lvlText w:val="%7."/>
      <w:lvlJc w:val="left"/>
      <w:pPr>
        <w:tabs>
          <w:tab w:val="num" w:pos="0"/>
        </w:tabs>
        <w:ind w:left="5815" w:hanging="360"/>
      </w:pPr>
    </w:lvl>
    <w:lvl w:ilvl="7">
      <w:start w:val="1"/>
      <w:numFmt w:val="lowerLetter"/>
      <w:lvlText w:val="%8."/>
      <w:lvlJc w:val="left"/>
      <w:pPr>
        <w:tabs>
          <w:tab w:val="num" w:pos="0"/>
        </w:tabs>
        <w:ind w:left="6535" w:hanging="360"/>
      </w:pPr>
    </w:lvl>
    <w:lvl w:ilvl="8">
      <w:start w:val="1"/>
      <w:numFmt w:val="lowerRoman"/>
      <w:lvlText w:val="%9."/>
      <w:lvlJc w:val="right"/>
      <w:pPr>
        <w:tabs>
          <w:tab w:val="num" w:pos="0"/>
        </w:tabs>
        <w:ind w:left="7255" w:hanging="180"/>
      </w:pPr>
    </w:lvl>
  </w:abstractNum>
  <w:abstractNum w:abstractNumId="5">
    <w:nsid w:val="0000001D"/>
    <w:multiLevelType w:val="singleLevel"/>
    <w:tmpl w:val="0000001D"/>
    <w:name w:val="WW8Num29"/>
    <w:lvl w:ilvl="0">
      <w:start w:val="1"/>
      <w:numFmt w:val="decimal"/>
      <w:lvlText w:val="%1)"/>
      <w:lvlJc w:val="left"/>
      <w:pPr>
        <w:tabs>
          <w:tab w:val="num" w:pos="0"/>
        </w:tabs>
        <w:ind w:left="720" w:hanging="360"/>
      </w:pPr>
      <w:rPr>
        <w:rFonts w:ascii="Times New Roman" w:hAnsi="Times New Roman" w:cs="Times New Roman" w:hint="default"/>
        <w:sz w:val="24"/>
        <w:szCs w:val="24"/>
      </w:rPr>
    </w:lvl>
  </w:abstractNum>
  <w:abstractNum w:abstractNumId="6">
    <w:nsid w:val="00000021"/>
    <w:multiLevelType w:val="multilevel"/>
    <w:tmpl w:val="00000021"/>
    <w:name w:val="WW8Num33"/>
    <w:lvl w:ilvl="0">
      <w:start w:val="6"/>
      <w:numFmt w:val="decimal"/>
      <w:lvlText w:val="%1"/>
      <w:lvlJc w:val="left"/>
      <w:pPr>
        <w:tabs>
          <w:tab w:val="num" w:pos="0"/>
        </w:tabs>
        <w:ind w:left="600" w:hanging="600"/>
      </w:pPr>
      <w:rPr>
        <w:rFonts w:ascii="Times New Roman" w:hAnsi="Times New Roman" w:cs="Times New Roman" w:hint="default"/>
        <w:b/>
        <w:sz w:val="24"/>
        <w:szCs w:val="24"/>
        <w:lang w:val="ru-RU" w:eastAsia="ru-RU"/>
      </w:rPr>
    </w:lvl>
    <w:lvl w:ilvl="1">
      <w:start w:val="12"/>
      <w:numFmt w:val="decimal"/>
      <w:lvlText w:val="%1.%2"/>
      <w:lvlJc w:val="left"/>
      <w:pPr>
        <w:tabs>
          <w:tab w:val="num" w:pos="0"/>
        </w:tabs>
        <w:ind w:left="1167" w:hanging="600"/>
      </w:pPr>
      <w:rPr>
        <w:rFonts w:ascii="Times New Roman" w:hAnsi="Times New Roman" w:cs="Times New Roman" w:hint="default"/>
        <w:b/>
        <w:sz w:val="24"/>
        <w:szCs w:val="24"/>
        <w:lang w:val="ru-RU" w:eastAsia="ru-RU"/>
      </w:rPr>
    </w:lvl>
    <w:lvl w:ilvl="2">
      <w:start w:val="1"/>
      <w:numFmt w:val="decimal"/>
      <w:lvlText w:val="%1.%2.%3"/>
      <w:lvlJc w:val="left"/>
      <w:pPr>
        <w:tabs>
          <w:tab w:val="num" w:pos="0"/>
        </w:tabs>
        <w:ind w:left="1854" w:hanging="720"/>
      </w:pPr>
      <w:rPr>
        <w:rFonts w:ascii="Times New Roman" w:hAnsi="Times New Roman" w:cs="Times New Roman" w:hint="default"/>
        <w:b/>
        <w:sz w:val="24"/>
        <w:szCs w:val="24"/>
        <w:lang w:val="ru-RU" w:eastAsia="ru-RU"/>
      </w:rPr>
    </w:lvl>
    <w:lvl w:ilvl="3">
      <w:start w:val="1"/>
      <w:numFmt w:val="decimal"/>
      <w:lvlText w:val="%1.%2.%3.%4"/>
      <w:lvlJc w:val="left"/>
      <w:pPr>
        <w:tabs>
          <w:tab w:val="num" w:pos="0"/>
        </w:tabs>
        <w:ind w:left="2421" w:hanging="720"/>
      </w:pPr>
      <w:rPr>
        <w:rFonts w:ascii="Times New Roman" w:hAnsi="Times New Roman" w:cs="Times New Roman" w:hint="default"/>
        <w:b/>
        <w:sz w:val="24"/>
        <w:szCs w:val="24"/>
        <w:lang w:val="ru-RU" w:eastAsia="ru-RU"/>
      </w:rPr>
    </w:lvl>
    <w:lvl w:ilvl="4">
      <w:start w:val="1"/>
      <w:numFmt w:val="decimal"/>
      <w:lvlText w:val="%1.%2.%3.%4.%5"/>
      <w:lvlJc w:val="left"/>
      <w:pPr>
        <w:tabs>
          <w:tab w:val="num" w:pos="0"/>
        </w:tabs>
        <w:ind w:left="3348" w:hanging="1080"/>
      </w:pPr>
      <w:rPr>
        <w:rFonts w:ascii="Times New Roman" w:hAnsi="Times New Roman" w:cs="Times New Roman" w:hint="default"/>
        <w:b/>
        <w:sz w:val="24"/>
        <w:szCs w:val="24"/>
        <w:lang w:val="ru-RU" w:eastAsia="ru-RU"/>
      </w:rPr>
    </w:lvl>
    <w:lvl w:ilvl="5">
      <w:start w:val="1"/>
      <w:numFmt w:val="decimal"/>
      <w:lvlText w:val="%1.%2.%3.%4.%5.%6"/>
      <w:lvlJc w:val="left"/>
      <w:pPr>
        <w:tabs>
          <w:tab w:val="num" w:pos="0"/>
        </w:tabs>
        <w:ind w:left="3915" w:hanging="1080"/>
      </w:pPr>
      <w:rPr>
        <w:rFonts w:ascii="Times New Roman" w:hAnsi="Times New Roman" w:cs="Times New Roman" w:hint="default"/>
        <w:b/>
        <w:sz w:val="24"/>
        <w:szCs w:val="24"/>
        <w:lang w:val="ru-RU" w:eastAsia="ru-RU"/>
      </w:rPr>
    </w:lvl>
    <w:lvl w:ilvl="6">
      <w:start w:val="1"/>
      <w:numFmt w:val="decimal"/>
      <w:lvlText w:val="%1.%2.%3.%4.%5.%6.%7"/>
      <w:lvlJc w:val="left"/>
      <w:pPr>
        <w:tabs>
          <w:tab w:val="num" w:pos="0"/>
        </w:tabs>
        <w:ind w:left="4842" w:hanging="1440"/>
      </w:pPr>
      <w:rPr>
        <w:rFonts w:ascii="Times New Roman" w:hAnsi="Times New Roman" w:cs="Times New Roman" w:hint="default"/>
        <w:b/>
        <w:sz w:val="24"/>
        <w:szCs w:val="24"/>
        <w:lang w:val="ru-RU" w:eastAsia="ru-RU"/>
      </w:rPr>
    </w:lvl>
    <w:lvl w:ilvl="7">
      <w:start w:val="1"/>
      <w:numFmt w:val="decimal"/>
      <w:lvlText w:val="%1.%2.%3.%4.%5.%6.%7.%8"/>
      <w:lvlJc w:val="left"/>
      <w:pPr>
        <w:tabs>
          <w:tab w:val="num" w:pos="0"/>
        </w:tabs>
        <w:ind w:left="5409" w:hanging="1440"/>
      </w:pPr>
      <w:rPr>
        <w:rFonts w:ascii="Times New Roman" w:hAnsi="Times New Roman" w:cs="Times New Roman" w:hint="default"/>
        <w:b/>
        <w:sz w:val="24"/>
        <w:szCs w:val="24"/>
        <w:lang w:val="ru-RU" w:eastAsia="ru-RU"/>
      </w:rPr>
    </w:lvl>
    <w:lvl w:ilvl="8">
      <w:start w:val="1"/>
      <w:numFmt w:val="decimal"/>
      <w:lvlText w:val="%1.%2.%3.%4.%5.%6.%7.%8.%9"/>
      <w:lvlJc w:val="left"/>
      <w:pPr>
        <w:tabs>
          <w:tab w:val="num" w:pos="0"/>
        </w:tabs>
        <w:ind w:left="6336" w:hanging="1800"/>
      </w:pPr>
      <w:rPr>
        <w:rFonts w:ascii="Times New Roman" w:hAnsi="Times New Roman" w:cs="Times New Roman" w:hint="default"/>
        <w:b/>
        <w:sz w:val="24"/>
        <w:szCs w:val="24"/>
        <w:lang w:val="ru-RU" w:eastAsia="ru-RU"/>
      </w:rPr>
    </w:lvl>
  </w:abstractNum>
  <w:abstractNum w:abstractNumId="7">
    <w:nsid w:val="00000022"/>
    <w:multiLevelType w:val="singleLevel"/>
    <w:tmpl w:val="00000022"/>
    <w:name w:val="WW8Num34"/>
    <w:lvl w:ilvl="0">
      <w:start w:val="1"/>
      <w:numFmt w:val="decimal"/>
      <w:lvlText w:val="%1)"/>
      <w:lvlJc w:val="left"/>
      <w:pPr>
        <w:tabs>
          <w:tab w:val="num" w:pos="0"/>
        </w:tabs>
        <w:ind w:left="1571" w:hanging="360"/>
      </w:pPr>
      <w:rPr>
        <w:rFonts w:ascii="Times New Roman" w:eastAsia="Calibri" w:hAnsi="Times New Roman" w:cs="Times New Roman"/>
        <w:strike w:val="0"/>
        <w:dstrike w:val="0"/>
        <w:sz w:val="24"/>
        <w:szCs w:val="24"/>
        <w:lang w:val="ru-RU" w:eastAsia="ru-RU"/>
      </w:rPr>
    </w:lvl>
  </w:abstractNum>
  <w:abstractNum w:abstractNumId="8">
    <w:nsid w:val="0000002B"/>
    <w:multiLevelType w:val="multilevel"/>
    <w:tmpl w:val="0000002B"/>
    <w:name w:val="WW8Num43"/>
    <w:lvl w:ilvl="0">
      <w:start w:val="1"/>
      <w:numFmt w:val="decimal"/>
      <w:lvlText w:val="%1)"/>
      <w:lvlJc w:val="left"/>
      <w:pPr>
        <w:tabs>
          <w:tab w:val="num" w:pos="0"/>
        </w:tabs>
        <w:ind w:left="360" w:hanging="360"/>
      </w:pPr>
      <w:rPr>
        <w:rFonts w:ascii="Times New Roman" w:hAnsi="Times New Roman" w:cs="Times New Roman"/>
        <w:sz w:val="24"/>
        <w:szCs w:val="24"/>
        <w:lang w:val="ru-RU"/>
      </w:rPr>
    </w:lvl>
    <w:lvl w:ilvl="1">
      <w:start w:val="1"/>
      <w:numFmt w:val="decimal"/>
      <w:lvlText w:val="%2)"/>
      <w:lvlJc w:val="left"/>
      <w:pPr>
        <w:tabs>
          <w:tab w:val="num" w:pos="0"/>
        </w:tabs>
        <w:ind w:left="1080" w:hanging="360"/>
      </w:pPr>
      <w:rPr>
        <w:rFonts w:ascii="Times New Roman" w:hAnsi="Times New Roman" w:cs="Times New Roman"/>
        <w:b w:val="0"/>
        <w:color w:val="auto"/>
        <w:sz w:val="24"/>
        <w:szCs w:val="24"/>
        <w:lang w:val="ru-RU"/>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9">
    <w:nsid w:val="0000003A"/>
    <w:multiLevelType w:val="singleLevel"/>
    <w:tmpl w:val="0000003A"/>
    <w:lvl w:ilvl="0">
      <w:start w:val="1"/>
      <w:numFmt w:val="decimal"/>
      <w:lvlText w:val="%1)"/>
      <w:lvlJc w:val="left"/>
      <w:pPr>
        <w:tabs>
          <w:tab w:val="num" w:pos="0"/>
        </w:tabs>
        <w:ind w:left="2138" w:hanging="360"/>
      </w:pPr>
      <w:rPr>
        <w:rFonts w:ascii="Times New Roman" w:hAnsi="Times New Roman" w:cs="Times New Roman"/>
        <w:sz w:val="24"/>
        <w:szCs w:val="24"/>
        <w:lang w:val="ru-RU"/>
      </w:rPr>
    </w:lvl>
  </w:abstractNum>
  <w:abstractNum w:abstractNumId="10">
    <w:nsid w:val="0000003B"/>
    <w:multiLevelType w:val="multilevel"/>
    <w:tmpl w:val="0000003B"/>
    <w:name w:val="WW8Num59"/>
    <w:lvl w:ilvl="0">
      <w:start w:val="6"/>
      <w:numFmt w:val="decimal"/>
      <w:lvlText w:val="%1"/>
      <w:lvlJc w:val="left"/>
      <w:pPr>
        <w:tabs>
          <w:tab w:val="num" w:pos="0"/>
        </w:tabs>
        <w:ind w:left="360" w:hanging="360"/>
      </w:pPr>
      <w:rPr>
        <w:rFonts w:hint="default"/>
        <w:lang w:val="ru-RU"/>
      </w:rPr>
    </w:lvl>
    <w:lvl w:ilvl="1">
      <w:start w:val="1"/>
      <w:numFmt w:val="decimal"/>
      <w:lvlText w:val="%1.%2"/>
      <w:lvlJc w:val="left"/>
      <w:pPr>
        <w:tabs>
          <w:tab w:val="num" w:pos="0"/>
        </w:tabs>
        <w:ind w:left="360" w:hanging="360"/>
      </w:pPr>
      <w:rPr>
        <w:rFonts w:hint="default"/>
        <w:lang w:val="ru-RU"/>
      </w:rPr>
    </w:lvl>
    <w:lvl w:ilvl="2">
      <w:start w:val="1"/>
      <w:numFmt w:val="decimal"/>
      <w:lvlText w:val="%1.%2.%3"/>
      <w:lvlJc w:val="left"/>
      <w:pPr>
        <w:tabs>
          <w:tab w:val="num" w:pos="0"/>
        </w:tabs>
        <w:ind w:left="720" w:hanging="720"/>
      </w:pPr>
      <w:rPr>
        <w:rFonts w:ascii="Times New Roman" w:eastAsia="Calibri" w:hAnsi="Times New Roman" w:cs="Times New Roman" w:hint="default"/>
        <w:b/>
        <w:strike w:val="0"/>
        <w:dstrike w:val="0"/>
        <w:sz w:val="24"/>
        <w:szCs w:val="24"/>
        <w:lang w:val="ru-RU" w:eastAsia="ru-RU"/>
      </w:rPr>
    </w:lvl>
    <w:lvl w:ilvl="3">
      <w:start w:val="1"/>
      <w:numFmt w:val="decimal"/>
      <w:lvlText w:val="%1.%2.%3.%4"/>
      <w:lvlJc w:val="left"/>
      <w:pPr>
        <w:tabs>
          <w:tab w:val="num" w:pos="0"/>
        </w:tabs>
        <w:ind w:left="720" w:hanging="720"/>
      </w:pPr>
      <w:rPr>
        <w:rFonts w:hint="default"/>
        <w:lang w:val="ru-RU"/>
      </w:rPr>
    </w:lvl>
    <w:lvl w:ilvl="4">
      <w:start w:val="1"/>
      <w:numFmt w:val="decimal"/>
      <w:lvlText w:val="%1.%2.%3.%4.%5"/>
      <w:lvlJc w:val="left"/>
      <w:pPr>
        <w:tabs>
          <w:tab w:val="num" w:pos="0"/>
        </w:tabs>
        <w:ind w:left="1080" w:hanging="1080"/>
      </w:pPr>
      <w:rPr>
        <w:rFonts w:hint="default"/>
        <w:lang w:val="ru-RU"/>
      </w:rPr>
    </w:lvl>
    <w:lvl w:ilvl="5">
      <w:start w:val="1"/>
      <w:numFmt w:val="decimal"/>
      <w:lvlText w:val="%1.%2.%3.%4.%5.%6"/>
      <w:lvlJc w:val="left"/>
      <w:pPr>
        <w:tabs>
          <w:tab w:val="num" w:pos="0"/>
        </w:tabs>
        <w:ind w:left="1080" w:hanging="1080"/>
      </w:pPr>
      <w:rPr>
        <w:rFonts w:hint="default"/>
        <w:lang w:val="ru-RU"/>
      </w:rPr>
    </w:lvl>
    <w:lvl w:ilvl="6">
      <w:start w:val="1"/>
      <w:numFmt w:val="decimal"/>
      <w:lvlText w:val="%1.%2.%3.%4.%5.%6.%7"/>
      <w:lvlJc w:val="left"/>
      <w:pPr>
        <w:tabs>
          <w:tab w:val="num" w:pos="0"/>
        </w:tabs>
        <w:ind w:left="1440" w:hanging="1440"/>
      </w:pPr>
      <w:rPr>
        <w:rFonts w:hint="default"/>
        <w:lang w:val="ru-RU"/>
      </w:rPr>
    </w:lvl>
    <w:lvl w:ilvl="7">
      <w:start w:val="1"/>
      <w:numFmt w:val="decimal"/>
      <w:lvlText w:val="%1.%2.%3.%4.%5.%6.%7.%8"/>
      <w:lvlJc w:val="left"/>
      <w:pPr>
        <w:tabs>
          <w:tab w:val="num" w:pos="0"/>
        </w:tabs>
        <w:ind w:left="1800" w:hanging="1800"/>
      </w:pPr>
      <w:rPr>
        <w:rFonts w:hint="default"/>
        <w:lang w:val="ru-RU"/>
      </w:rPr>
    </w:lvl>
    <w:lvl w:ilvl="8">
      <w:start w:val="1"/>
      <w:numFmt w:val="decimal"/>
      <w:lvlText w:val="%1.%2.%3.%4.%5.%6.%7.%8.%9"/>
      <w:lvlJc w:val="left"/>
      <w:pPr>
        <w:tabs>
          <w:tab w:val="num" w:pos="0"/>
        </w:tabs>
        <w:ind w:left="1800" w:hanging="1800"/>
      </w:pPr>
      <w:rPr>
        <w:rFonts w:hint="default"/>
        <w:lang w:val="ru-RU"/>
      </w:rPr>
    </w:lvl>
  </w:abstractNum>
  <w:abstractNum w:abstractNumId="11">
    <w:nsid w:val="17BF2609"/>
    <w:multiLevelType w:val="multilevel"/>
    <w:tmpl w:val="AC6C386C"/>
    <w:lvl w:ilvl="0">
      <w:start w:val="1"/>
      <w:numFmt w:val="upperRoman"/>
      <w:pStyle w:val="11"/>
      <w:lvlText w:val="%1."/>
      <w:lvlJc w:val="left"/>
      <w:pPr>
        <w:tabs>
          <w:tab w:val="num" w:pos="720"/>
        </w:tabs>
        <w:ind w:left="360" w:hanging="360"/>
      </w:pPr>
    </w:lvl>
    <w:lvl w:ilvl="1">
      <w:start w:val="1"/>
      <w:numFmt w:val="decimal"/>
      <w:pStyle w:val="11"/>
      <w:isLgl/>
      <w:lvlText w:val="%1.%2"/>
      <w:lvlJc w:val="left"/>
      <w:pPr>
        <w:tabs>
          <w:tab w:val="num" w:pos="567"/>
        </w:tabs>
        <w:ind w:left="567" w:hanging="567"/>
      </w:pPr>
      <w:rPr>
        <w:b w:val="0"/>
      </w:rPr>
    </w:lvl>
    <w:lvl w:ilvl="2">
      <w:start w:val="1"/>
      <w:numFmt w:val="decimal"/>
      <w:isLgl/>
      <w:lvlText w:val="%1.%2.%3."/>
      <w:lvlJc w:val="left"/>
      <w:pPr>
        <w:tabs>
          <w:tab w:val="num" w:pos="1440"/>
        </w:tabs>
        <w:ind w:left="1080" w:hanging="360"/>
      </w:p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nsid w:val="39506D2C"/>
    <w:multiLevelType w:val="multilevel"/>
    <w:tmpl w:val="59F0B6CC"/>
    <w:lvl w:ilvl="0">
      <w:start w:val="1"/>
      <w:numFmt w:val="decimal"/>
      <w:lvlText w:val="%1."/>
      <w:lvlJc w:val="left"/>
      <w:pPr>
        <w:ind w:left="360" w:hanging="360"/>
      </w:pPr>
      <w:rPr>
        <w:rFonts w:cs="Times New Roman"/>
        <w:color w:val="auto"/>
      </w:rPr>
    </w:lvl>
    <w:lvl w:ilvl="1">
      <w:start w:val="1"/>
      <w:numFmt w:val="decimal"/>
      <w:lvlText w:val="%1.%2."/>
      <w:lvlJc w:val="left"/>
      <w:pPr>
        <w:ind w:left="792" w:hanging="432"/>
      </w:pPr>
      <w:rPr>
        <w:rFonts w:cs="Times New Roman"/>
      </w:rPr>
    </w:lvl>
    <w:lvl w:ilvl="2">
      <w:start w:val="1"/>
      <w:numFmt w:val="decimal"/>
      <w:pStyle w:val="a0"/>
      <w:lvlText w:val="%1.%2.%3."/>
      <w:lvlJc w:val="left"/>
      <w:pPr>
        <w:ind w:left="122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75631C2A"/>
    <w:multiLevelType w:val="hybridMultilevel"/>
    <w:tmpl w:val="32ECF6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6FC6C9B"/>
    <w:multiLevelType w:val="multilevel"/>
    <w:tmpl w:val="25EAD1BC"/>
    <w:lvl w:ilvl="0">
      <w:start w:val="1"/>
      <w:numFmt w:val="decimal"/>
      <w:pStyle w:val="a1"/>
      <w:lvlText w:val="%1."/>
      <w:lvlJc w:val="left"/>
      <w:pPr>
        <w:tabs>
          <w:tab w:val="num" w:pos="680"/>
        </w:tabs>
        <w:snapToGrid w:val="0"/>
        <w:ind w:left="680" w:hanging="680"/>
      </w:pPr>
      <w:rPr>
        <w:rFonts w:ascii="Times New Roman" w:hAnsi="Times New Roman" w:cs="Times New Roman" w:hint="default"/>
        <w:b w:val="0"/>
        <w:bCs w:val="0"/>
        <w:i w:val="0"/>
        <w:iCs w:val="0"/>
        <w:caps w:val="0"/>
        <w:smallCaps w:val="0"/>
        <w:strike w:val="0"/>
        <w:dstrike w:val="0"/>
        <w:noProof w:val="0"/>
        <w:vanish w:val="0"/>
        <w:webHidden w:val="0"/>
        <w:color w:val="000000"/>
        <w:spacing w:val="0"/>
        <w:w w:val="1"/>
        <w:kern w:val="0"/>
        <w:position w:val="0"/>
        <w:szCs w:val="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4"/>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5">
    <w:nsid w:val="77861144"/>
    <w:multiLevelType w:val="multilevel"/>
    <w:tmpl w:val="32ECF68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7AC6480F"/>
    <w:multiLevelType w:val="multilevel"/>
    <w:tmpl w:val="6FC8CFA8"/>
    <w:lvl w:ilvl="0">
      <w:start w:val="19"/>
      <w:numFmt w:val="decimal"/>
      <w:lvlText w:val="%1"/>
      <w:lvlJc w:val="left"/>
      <w:pPr>
        <w:ind w:left="420" w:hanging="420"/>
      </w:pPr>
      <w:rPr>
        <w:rFonts w:ascii="Times New Roman" w:hAnsi="Times New Roman" w:cs="Times New Roman" w:hint="default"/>
      </w:rPr>
    </w:lvl>
    <w:lvl w:ilvl="1">
      <w:start w:val="5"/>
      <w:numFmt w:val="decimal"/>
      <w:lvlText w:val="%1.%2"/>
      <w:lvlJc w:val="left"/>
      <w:pPr>
        <w:ind w:left="988" w:hanging="420"/>
      </w:pPr>
      <w:rPr>
        <w:rFonts w:ascii="Times New Roman" w:hAnsi="Times New Roman" w:cs="Times New Roman" w:hint="default"/>
      </w:rPr>
    </w:lvl>
    <w:lvl w:ilvl="2">
      <w:start w:val="1"/>
      <w:numFmt w:val="decimal"/>
      <w:lvlText w:val="%1.%2.%3"/>
      <w:lvlJc w:val="left"/>
      <w:pPr>
        <w:ind w:left="2160" w:hanging="720"/>
      </w:pPr>
      <w:rPr>
        <w:rFonts w:ascii="Times New Roman" w:hAnsi="Times New Roman" w:cs="Times New Roman" w:hint="default"/>
      </w:rPr>
    </w:lvl>
    <w:lvl w:ilvl="3">
      <w:start w:val="1"/>
      <w:numFmt w:val="decimal"/>
      <w:lvlText w:val="%1.%2.%3.%4"/>
      <w:lvlJc w:val="left"/>
      <w:pPr>
        <w:ind w:left="2880" w:hanging="720"/>
      </w:pPr>
      <w:rPr>
        <w:rFonts w:ascii="Times New Roman" w:hAnsi="Times New Roman" w:cs="Times New Roman" w:hint="default"/>
      </w:rPr>
    </w:lvl>
    <w:lvl w:ilvl="4">
      <w:start w:val="1"/>
      <w:numFmt w:val="decimal"/>
      <w:lvlText w:val="%1.%2.%3.%4.%5"/>
      <w:lvlJc w:val="left"/>
      <w:pPr>
        <w:ind w:left="3960" w:hanging="1080"/>
      </w:pPr>
      <w:rPr>
        <w:rFonts w:ascii="Times New Roman" w:hAnsi="Times New Roman" w:cs="Times New Roman" w:hint="default"/>
      </w:rPr>
    </w:lvl>
    <w:lvl w:ilvl="5">
      <w:start w:val="1"/>
      <w:numFmt w:val="decimal"/>
      <w:lvlText w:val="%1.%2.%3.%4.%5.%6"/>
      <w:lvlJc w:val="left"/>
      <w:pPr>
        <w:ind w:left="4680" w:hanging="1080"/>
      </w:pPr>
      <w:rPr>
        <w:rFonts w:ascii="Times New Roman" w:hAnsi="Times New Roman" w:cs="Times New Roman" w:hint="default"/>
      </w:rPr>
    </w:lvl>
    <w:lvl w:ilvl="6">
      <w:start w:val="1"/>
      <w:numFmt w:val="decimal"/>
      <w:lvlText w:val="%1.%2.%3.%4.%5.%6.%7"/>
      <w:lvlJc w:val="left"/>
      <w:pPr>
        <w:ind w:left="5760" w:hanging="1440"/>
      </w:pPr>
      <w:rPr>
        <w:rFonts w:ascii="Times New Roman" w:hAnsi="Times New Roman" w:cs="Times New Roman" w:hint="default"/>
      </w:rPr>
    </w:lvl>
    <w:lvl w:ilvl="7">
      <w:start w:val="1"/>
      <w:numFmt w:val="decimal"/>
      <w:lvlText w:val="%1.%2.%3.%4.%5.%6.%7.%8"/>
      <w:lvlJc w:val="left"/>
      <w:pPr>
        <w:ind w:left="6480" w:hanging="1440"/>
      </w:pPr>
      <w:rPr>
        <w:rFonts w:ascii="Times New Roman" w:hAnsi="Times New Roman" w:cs="Times New Roman" w:hint="default"/>
      </w:rPr>
    </w:lvl>
    <w:lvl w:ilvl="8">
      <w:start w:val="1"/>
      <w:numFmt w:val="decimal"/>
      <w:lvlText w:val="%1.%2.%3.%4.%5.%6.%7.%8.%9"/>
      <w:lvlJc w:val="left"/>
      <w:pPr>
        <w:ind w:left="7560" w:hanging="1800"/>
      </w:pPr>
      <w:rPr>
        <w:rFonts w:ascii="Times New Roman" w:hAnsi="Times New Roman" w:cs="Times New Roman" w:hint="default"/>
      </w:rPr>
    </w:lvl>
  </w:abstractNum>
  <w:num w:numId="1">
    <w:abstractNumId w:val="12"/>
  </w:num>
  <w:num w:numId="2">
    <w:abstractNumId w:val="13"/>
  </w:num>
  <w:num w:numId="3">
    <w:abstractNumId w:val="0"/>
  </w:num>
  <w:num w:numId="4">
    <w:abstractNumId w:val="11"/>
  </w:num>
  <w:num w:numId="5">
    <w:abstractNumId w:val="14"/>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 w:numId="8">
    <w:abstractNumId w:val="4"/>
  </w:num>
  <w:num w:numId="9">
    <w:abstractNumId w:val="8"/>
  </w:num>
  <w:num w:numId="10">
    <w:abstractNumId w:val="1"/>
  </w:num>
  <w:num w:numId="11">
    <w:abstractNumId w:val="9"/>
  </w:num>
  <w:num w:numId="12">
    <w:abstractNumId w:val="7"/>
  </w:num>
  <w:num w:numId="13">
    <w:abstractNumId w:val="15"/>
  </w:num>
  <w:num w:numId="14">
    <w:abstractNumId w:val="10"/>
  </w:num>
  <w:num w:numId="15">
    <w:abstractNumId w:val="5"/>
  </w:num>
  <w:num w:numId="16">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B70"/>
    <w:rsid w:val="00002415"/>
    <w:rsid w:val="00014EA8"/>
    <w:rsid w:val="0003757D"/>
    <w:rsid w:val="000630F0"/>
    <w:rsid w:val="00076AFF"/>
    <w:rsid w:val="00083458"/>
    <w:rsid w:val="0008371A"/>
    <w:rsid w:val="0009390A"/>
    <w:rsid w:val="00094BAC"/>
    <w:rsid w:val="000A0BE3"/>
    <w:rsid w:val="000A5D09"/>
    <w:rsid w:val="000A6120"/>
    <w:rsid w:val="000C0C08"/>
    <w:rsid w:val="000D0AB7"/>
    <w:rsid w:val="000D6BF4"/>
    <w:rsid w:val="000E1DAC"/>
    <w:rsid w:val="000E5D19"/>
    <w:rsid w:val="000F2165"/>
    <w:rsid w:val="000F297C"/>
    <w:rsid w:val="001114E0"/>
    <w:rsid w:val="00111989"/>
    <w:rsid w:val="00112D0A"/>
    <w:rsid w:val="00113F6C"/>
    <w:rsid w:val="00132B37"/>
    <w:rsid w:val="00132E15"/>
    <w:rsid w:val="001337FF"/>
    <w:rsid w:val="00141C69"/>
    <w:rsid w:val="001448BC"/>
    <w:rsid w:val="00145170"/>
    <w:rsid w:val="001545D2"/>
    <w:rsid w:val="001563A3"/>
    <w:rsid w:val="00160376"/>
    <w:rsid w:val="0016114E"/>
    <w:rsid w:val="00171E2D"/>
    <w:rsid w:val="0017227B"/>
    <w:rsid w:val="00172ED1"/>
    <w:rsid w:val="00174D42"/>
    <w:rsid w:val="001800A4"/>
    <w:rsid w:val="00187057"/>
    <w:rsid w:val="001968B9"/>
    <w:rsid w:val="001A2BB5"/>
    <w:rsid w:val="001A461A"/>
    <w:rsid w:val="001B1126"/>
    <w:rsid w:val="001B2AB6"/>
    <w:rsid w:val="001B3CC0"/>
    <w:rsid w:val="001B5AC8"/>
    <w:rsid w:val="001D2F62"/>
    <w:rsid w:val="001D6234"/>
    <w:rsid w:val="001E7374"/>
    <w:rsid w:val="001F191A"/>
    <w:rsid w:val="001F1B92"/>
    <w:rsid w:val="00205B1A"/>
    <w:rsid w:val="00206C23"/>
    <w:rsid w:val="0021414F"/>
    <w:rsid w:val="00227E78"/>
    <w:rsid w:val="00232488"/>
    <w:rsid w:val="00236863"/>
    <w:rsid w:val="00245144"/>
    <w:rsid w:val="00251EF7"/>
    <w:rsid w:val="00253E24"/>
    <w:rsid w:val="00257164"/>
    <w:rsid w:val="00260531"/>
    <w:rsid w:val="00277083"/>
    <w:rsid w:val="00281BD9"/>
    <w:rsid w:val="00287048"/>
    <w:rsid w:val="00287D62"/>
    <w:rsid w:val="00292C8F"/>
    <w:rsid w:val="002944C2"/>
    <w:rsid w:val="002A06CB"/>
    <w:rsid w:val="002A283D"/>
    <w:rsid w:val="002A3BF5"/>
    <w:rsid w:val="002A6D59"/>
    <w:rsid w:val="002B78F3"/>
    <w:rsid w:val="002B7A46"/>
    <w:rsid w:val="002C003A"/>
    <w:rsid w:val="002C00AE"/>
    <w:rsid w:val="002C21B0"/>
    <w:rsid w:val="002C53BE"/>
    <w:rsid w:val="002D45C1"/>
    <w:rsid w:val="002D7A21"/>
    <w:rsid w:val="002F382E"/>
    <w:rsid w:val="00302DE4"/>
    <w:rsid w:val="003044DC"/>
    <w:rsid w:val="00311FCD"/>
    <w:rsid w:val="00312A7C"/>
    <w:rsid w:val="00322BC3"/>
    <w:rsid w:val="00331B22"/>
    <w:rsid w:val="00333BBA"/>
    <w:rsid w:val="003426F8"/>
    <w:rsid w:val="00343877"/>
    <w:rsid w:val="0036454C"/>
    <w:rsid w:val="003664B8"/>
    <w:rsid w:val="003700C4"/>
    <w:rsid w:val="00370CAA"/>
    <w:rsid w:val="00373B42"/>
    <w:rsid w:val="0038479D"/>
    <w:rsid w:val="003C35C4"/>
    <w:rsid w:val="003C576A"/>
    <w:rsid w:val="003D3C94"/>
    <w:rsid w:val="003E6D0B"/>
    <w:rsid w:val="003F13DC"/>
    <w:rsid w:val="003F53BC"/>
    <w:rsid w:val="00410482"/>
    <w:rsid w:val="004174F7"/>
    <w:rsid w:val="00417D0F"/>
    <w:rsid w:val="0043133D"/>
    <w:rsid w:val="00436D6F"/>
    <w:rsid w:val="00436E8A"/>
    <w:rsid w:val="004372B0"/>
    <w:rsid w:val="00437505"/>
    <w:rsid w:val="00444D94"/>
    <w:rsid w:val="00447C48"/>
    <w:rsid w:val="00451397"/>
    <w:rsid w:val="00461871"/>
    <w:rsid w:val="0047178F"/>
    <w:rsid w:val="004741EE"/>
    <w:rsid w:val="00475296"/>
    <w:rsid w:val="004827D0"/>
    <w:rsid w:val="00491520"/>
    <w:rsid w:val="00491DD7"/>
    <w:rsid w:val="00496CAB"/>
    <w:rsid w:val="004A27FD"/>
    <w:rsid w:val="004B4719"/>
    <w:rsid w:val="004C48AF"/>
    <w:rsid w:val="004C6508"/>
    <w:rsid w:val="004D2E8A"/>
    <w:rsid w:val="004E3477"/>
    <w:rsid w:val="004F2133"/>
    <w:rsid w:val="004F6C6F"/>
    <w:rsid w:val="005156DD"/>
    <w:rsid w:val="00515C61"/>
    <w:rsid w:val="00520207"/>
    <w:rsid w:val="00522EE3"/>
    <w:rsid w:val="0052687A"/>
    <w:rsid w:val="00530091"/>
    <w:rsid w:val="0054120A"/>
    <w:rsid w:val="00542FD6"/>
    <w:rsid w:val="00545FE4"/>
    <w:rsid w:val="005479F9"/>
    <w:rsid w:val="00551795"/>
    <w:rsid w:val="00563724"/>
    <w:rsid w:val="00565856"/>
    <w:rsid w:val="00565A44"/>
    <w:rsid w:val="00567DE4"/>
    <w:rsid w:val="00577572"/>
    <w:rsid w:val="0059237B"/>
    <w:rsid w:val="005938A6"/>
    <w:rsid w:val="005A64BD"/>
    <w:rsid w:val="005B725B"/>
    <w:rsid w:val="005C4082"/>
    <w:rsid w:val="005D3326"/>
    <w:rsid w:val="005D4070"/>
    <w:rsid w:val="005E1892"/>
    <w:rsid w:val="005E2C71"/>
    <w:rsid w:val="005E62E8"/>
    <w:rsid w:val="005E66A1"/>
    <w:rsid w:val="005F4997"/>
    <w:rsid w:val="005F6408"/>
    <w:rsid w:val="00605B81"/>
    <w:rsid w:val="00614BCF"/>
    <w:rsid w:val="00624195"/>
    <w:rsid w:val="0062614F"/>
    <w:rsid w:val="00627A7A"/>
    <w:rsid w:val="00627FCB"/>
    <w:rsid w:val="00630F71"/>
    <w:rsid w:val="00654AD3"/>
    <w:rsid w:val="00654BCD"/>
    <w:rsid w:val="00664D0C"/>
    <w:rsid w:val="00666465"/>
    <w:rsid w:val="006664D5"/>
    <w:rsid w:val="00676A39"/>
    <w:rsid w:val="00695B56"/>
    <w:rsid w:val="006A4431"/>
    <w:rsid w:val="006A684D"/>
    <w:rsid w:val="006A7449"/>
    <w:rsid w:val="006A7B76"/>
    <w:rsid w:val="006A7E82"/>
    <w:rsid w:val="006B1181"/>
    <w:rsid w:val="006B3325"/>
    <w:rsid w:val="006B37FC"/>
    <w:rsid w:val="006B73B6"/>
    <w:rsid w:val="006C1387"/>
    <w:rsid w:val="006C2C5B"/>
    <w:rsid w:val="006D232A"/>
    <w:rsid w:val="006D2E0F"/>
    <w:rsid w:val="006D74D5"/>
    <w:rsid w:val="006E417A"/>
    <w:rsid w:val="006F46EC"/>
    <w:rsid w:val="00715658"/>
    <w:rsid w:val="0071569C"/>
    <w:rsid w:val="00716AA3"/>
    <w:rsid w:val="00717F6A"/>
    <w:rsid w:val="0072061B"/>
    <w:rsid w:val="00724A4C"/>
    <w:rsid w:val="00731EE9"/>
    <w:rsid w:val="007327C4"/>
    <w:rsid w:val="0073294B"/>
    <w:rsid w:val="00735687"/>
    <w:rsid w:val="00735B3D"/>
    <w:rsid w:val="00735D58"/>
    <w:rsid w:val="00746B7A"/>
    <w:rsid w:val="00747DE7"/>
    <w:rsid w:val="00765EB4"/>
    <w:rsid w:val="00773BD1"/>
    <w:rsid w:val="00792692"/>
    <w:rsid w:val="007955FF"/>
    <w:rsid w:val="00795B3C"/>
    <w:rsid w:val="007A15AF"/>
    <w:rsid w:val="007A15DB"/>
    <w:rsid w:val="007A26AB"/>
    <w:rsid w:val="007A492A"/>
    <w:rsid w:val="007A7BE5"/>
    <w:rsid w:val="007B3505"/>
    <w:rsid w:val="007B39F2"/>
    <w:rsid w:val="007B523C"/>
    <w:rsid w:val="007C566C"/>
    <w:rsid w:val="007D1CFD"/>
    <w:rsid w:val="007D3BC0"/>
    <w:rsid w:val="007D41C4"/>
    <w:rsid w:val="007D7D98"/>
    <w:rsid w:val="007E0632"/>
    <w:rsid w:val="007E5AA4"/>
    <w:rsid w:val="007E77D7"/>
    <w:rsid w:val="007F0E0A"/>
    <w:rsid w:val="007F1E69"/>
    <w:rsid w:val="007F2688"/>
    <w:rsid w:val="008029F1"/>
    <w:rsid w:val="00806F15"/>
    <w:rsid w:val="0080737A"/>
    <w:rsid w:val="00811FCA"/>
    <w:rsid w:val="00817FB4"/>
    <w:rsid w:val="008250ED"/>
    <w:rsid w:val="0083331B"/>
    <w:rsid w:val="00842B7C"/>
    <w:rsid w:val="00843145"/>
    <w:rsid w:val="008523C0"/>
    <w:rsid w:val="00853A54"/>
    <w:rsid w:val="00864FBB"/>
    <w:rsid w:val="00867213"/>
    <w:rsid w:val="008738E2"/>
    <w:rsid w:val="0087796B"/>
    <w:rsid w:val="00886995"/>
    <w:rsid w:val="0088786A"/>
    <w:rsid w:val="00897103"/>
    <w:rsid w:val="008B722A"/>
    <w:rsid w:val="008C210A"/>
    <w:rsid w:val="008D12A7"/>
    <w:rsid w:val="008E06FA"/>
    <w:rsid w:val="008E3EC3"/>
    <w:rsid w:val="008F139A"/>
    <w:rsid w:val="008F4AB1"/>
    <w:rsid w:val="008F64BD"/>
    <w:rsid w:val="00906B05"/>
    <w:rsid w:val="00912CAC"/>
    <w:rsid w:val="00916B5F"/>
    <w:rsid w:val="00920028"/>
    <w:rsid w:val="0092253C"/>
    <w:rsid w:val="00922D51"/>
    <w:rsid w:val="00926775"/>
    <w:rsid w:val="009406AC"/>
    <w:rsid w:val="00953B75"/>
    <w:rsid w:val="009545CC"/>
    <w:rsid w:val="00954FCF"/>
    <w:rsid w:val="00971063"/>
    <w:rsid w:val="00971AE6"/>
    <w:rsid w:val="00976F67"/>
    <w:rsid w:val="00977AB5"/>
    <w:rsid w:val="00986EDE"/>
    <w:rsid w:val="00991CA6"/>
    <w:rsid w:val="00997040"/>
    <w:rsid w:val="00997473"/>
    <w:rsid w:val="009A21F6"/>
    <w:rsid w:val="009A73C1"/>
    <w:rsid w:val="009B6534"/>
    <w:rsid w:val="009B767C"/>
    <w:rsid w:val="009C4A31"/>
    <w:rsid w:val="009D04D7"/>
    <w:rsid w:val="009D71F9"/>
    <w:rsid w:val="009E034C"/>
    <w:rsid w:val="009E42C8"/>
    <w:rsid w:val="009F476A"/>
    <w:rsid w:val="00A11B0D"/>
    <w:rsid w:val="00A2284F"/>
    <w:rsid w:val="00A26045"/>
    <w:rsid w:val="00A269FD"/>
    <w:rsid w:val="00A27435"/>
    <w:rsid w:val="00A27942"/>
    <w:rsid w:val="00A3059B"/>
    <w:rsid w:val="00A329F1"/>
    <w:rsid w:val="00A32F19"/>
    <w:rsid w:val="00A32F3B"/>
    <w:rsid w:val="00A33F57"/>
    <w:rsid w:val="00A350D8"/>
    <w:rsid w:val="00A37BA3"/>
    <w:rsid w:val="00A5201D"/>
    <w:rsid w:val="00A55D9A"/>
    <w:rsid w:val="00A63BD7"/>
    <w:rsid w:val="00A727DA"/>
    <w:rsid w:val="00A74A6C"/>
    <w:rsid w:val="00A76825"/>
    <w:rsid w:val="00A81416"/>
    <w:rsid w:val="00A8288F"/>
    <w:rsid w:val="00A84CB5"/>
    <w:rsid w:val="00AA2825"/>
    <w:rsid w:val="00AA3567"/>
    <w:rsid w:val="00AA5CB9"/>
    <w:rsid w:val="00AB0DD5"/>
    <w:rsid w:val="00AB582C"/>
    <w:rsid w:val="00AC17F7"/>
    <w:rsid w:val="00AC7585"/>
    <w:rsid w:val="00AD2E8E"/>
    <w:rsid w:val="00AD4A47"/>
    <w:rsid w:val="00AD502A"/>
    <w:rsid w:val="00AF5D91"/>
    <w:rsid w:val="00B03C92"/>
    <w:rsid w:val="00B04067"/>
    <w:rsid w:val="00B10709"/>
    <w:rsid w:val="00B12A12"/>
    <w:rsid w:val="00B26D95"/>
    <w:rsid w:val="00B27368"/>
    <w:rsid w:val="00B36F09"/>
    <w:rsid w:val="00B4200F"/>
    <w:rsid w:val="00B507E5"/>
    <w:rsid w:val="00B5367C"/>
    <w:rsid w:val="00B66D6C"/>
    <w:rsid w:val="00B67A96"/>
    <w:rsid w:val="00B67BCE"/>
    <w:rsid w:val="00B8552A"/>
    <w:rsid w:val="00B93361"/>
    <w:rsid w:val="00BA09F8"/>
    <w:rsid w:val="00BA1523"/>
    <w:rsid w:val="00BA590B"/>
    <w:rsid w:val="00BA5B78"/>
    <w:rsid w:val="00BB4FB3"/>
    <w:rsid w:val="00BC2019"/>
    <w:rsid w:val="00BD2C0E"/>
    <w:rsid w:val="00BD45AA"/>
    <w:rsid w:val="00BD508D"/>
    <w:rsid w:val="00BD691C"/>
    <w:rsid w:val="00BE127A"/>
    <w:rsid w:val="00BF0B23"/>
    <w:rsid w:val="00BF2356"/>
    <w:rsid w:val="00BF53F2"/>
    <w:rsid w:val="00C05888"/>
    <w:rsid w:val="00C11D45"/>
    <w:rsid w:val="00C169D9"/>
    <w:rsid w:val="00C228CC"/>
    <w:rsid w:val="00C344A0"/>
    <w:rsid w:val="00C3608F"/>
    <w:rsid w:val="00C372BE"/>
    <w:rsid w:val="00C37303"/>
    <w:rsid w:val="00C5248D"/>
    <w:rsid w:val="00C64F02"/>
    <w:rsid w:val="00C82899"/>
    <w:rsid w:val="00C85C76"/>
    <w:rsid w:val="00C87EB9"/>
    <w:rsid w:val="00C956E5"/>
    <w:rsid w:val="00CB30A2"/>
    <w:rsid w:val="00CB57C1"/>
    <w:rsid w:val="00CB6731"/>
    <w:rsid w:val="00CC5093"/>
    <w:rsid w:val="00CD2151"/>
    <w:rsid w:val="00CD70B4"/>
    <w:rsid w:val="00CE6C59"/>
    <w:rsid w:val="00CF41FE"/>
    <w:rsid w:val="00D01CFD"/>
    <w:rsid w:val="00D02586"/>
    <w:rsid w:val="00D02CC4"/>
    <w:rsid w:val="00D13CDB"/>
    <w:rsid w:val="00D208FA"/>
    <w:rsid w:val="00D22B83"/>
    <w:rsid w:val="00D32282"/>
    <w:rsid w:val="00D36F64"/>
    <w:rsid w:val="00D43E6D"/>
    <w:rsid w:val="00D5129D"/>
    <w:rsid w:val="00D54606"/>
    <w:rsid w:val="00D57A7B"/>
    <w:rsid w:val="00D60FE3"/>
    <w:rsid w:val="00D66FCC"/>
    <w:rsid w:val="00D715C1"/>
    <w:rsid w:val="00D72BE2"/>
    <w:rsid w:val="00D732B8"/>
    <w:rsid w:val="00D80F3A"/>
    <w:rsid w:val="00D81839"/>
    <w:rsid w:val="00D922CD"/>
    <w:rsid w:val="00D96346"/>
    <w:rsid w:val="00DA7756"/>
    <w:rsid w:val="00DC2E3D"/>
    <w:rsid w:val="00DC3CDC"/>
    <w:rsid w:val="00DE0AD6"/>
    <w:rsid w:val="00DE145B"/>
    <w:rsid w:val="00DF1188"/>
    <w:rsid w:val="00DF441E"/>
    <w:rsid w:val="00DF470A"/>
    <w:rsid w:val="00E04425"/>
    <w:rsid w:val="00E1245A"/>
    <w:rsid w:val="00E324EF"/>
    <w:rsid w:val="00E329A9"/>
    <w:rsid w:val="00E35402"/>
    <w:rsid w:val="00E4093D"/>
    <w:rsid w:val="00E47990"/>
    <w:rsid w:val="00E50508"/>
    <w:rsid w:val="00E61BE0"/>
    <w:rsid w:val="00E61EFC"/>
    <w:rsid w:val="00E62FC2"/>
    <w:rsid w:val="00E7228D"/>
    <w:rsid w:val="00E7429A"/>
    <w:rsid w:val="00E82BC6"/>
    <w:rsid w:val="00EA25CA"/>
    <w:rsid w:val="00EB0C0A"/>
    <w:rsid w:val="00EC2B6E"/>
    <w:rsid w:val="00EE5B95"/>
    <w:rsid w:val="00EF21BD"/>
    <w:rsid w:val="00EF3BEF"/>
    <w:rsid w:val="00EF4AB7"/>
    <w:rsid w:val="00EF698B"/>
    <w:rsid w:val="00F03CB5"/>
    <w:rsid w:val="00F04BD4"/>
    <w:rsid w:val="00F11ACA"/>
    <w:rsid w:val="00F22DAB"/>
    <w:rsid w:val="00F2300D"/>
    <w:rsid w:val="00F2306A"/>
    <w:rsid w:val="00F25119"/>
    <w:rsid w:val="00F366FB"/>
    <w:rsid w:val="00F46ED4"/>
    <w:rsid w:val="00F53735"/>
    <w:rsid w:val="00F56FA3"/>
    <w:rsid w:val="00F72E06"/>
    <w:rsid w:val="00F76B84"/>
    <w:rsid w:val="00F77D5B"/>
    <w:rsid w:val="00F77EE7"/>
    <w:rsid w:val="00F80B10"/>
    <w:rsid w:val="00F83870"/>
    <w:rsid w:val="00F91D85"/>
    <w:rsid w:val="00F95266"/>
    <w:rsid w:val="00FA50D5"/>
    <w:rsid w:val="00FA6F57"/>
    <w:rsid w:val="00FB2076"/>
    <w:rsid w:val="00FC10C4"/>
    <w:rsid w:val="00FC39D3"/>
    <w:rsid w:val="00FD2764"/>
    <w:rsid w:val="00FE0C88"/>
    <w:rsid w:val="00FE1B70"/>
    <w:rsid w:val="00FE3301"/>
    <w:rsid w:val="00FE4542"/>
    <w:rsid w:val="00FE58C0"/>
    <w:rsid w:val="00FE5A36"/>
    <w:rsid w:val="00FE6F18"/>
    <w:rsid w:val="00FF33CD"/>
    <w:rsid w:val="00FF5042"/>
    <w:rsid w:val="00FF6B6F"/>
    <w:rsid w:val="00FF79D4"/>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954FCF"/>
    <w:pPr>
      <w:widowControl w:val="0"/>
      <w:suppressAutoHyphens/>
      <w:snapToGrid w:val="0"/>
      <w:spacing w:after="0" w:line="300" w:lineRule="auto"/>
      <w:ind w:firstLine="720"/>
      <w:jc w:val="both"/>
    </w:pPr>
    <w:rPr>
      <w:rFonts w:ascii="Times New Roman" w:eastAsia="Times New Roman" w:hAnsi="Times New Roman" w:cs="Times New Roman"/>
      <w:sz w:val="24"/>
      <w:szCs w:val="24"/>
      <w:lang w:eastAsia="ar-SA"/>
    </w:rPr>
  </w:style>
  <w:style w:type="paragraph" w:styleId="1">
    <w:name w:val="heading 1"/>
    <w:basedOn w:val="a2"/>
    <w:next w:val="a2"/>
    <w:link w:val="10"/>
    <w:qFormat/>
    <w:rsid w:val="00A8288F"/>
    <w:pPr>
      <w:keepNext/>
      <w:widowControl/>
      <w:snapToGrid/>
      <w:spacing w:before="240" w:after="60" w:line="240" w:lineRule="auto"/>
      <w:ind w:firstLine="0"/>
      <w:jc w:val="center"/>
      <w:outlineLvl w:val="0"/>
    </w:pPr>
    <w:rPr>
      <w:b/>
      <w:bCs/>
      <w:kern w:val="1"/>
      <w:sz w:val="36"/>
      <w:szCs w:val="36"/>
    </w:rPr>
  </w:style>
  <w:style w:type="paragraph" w:styleId="2">
    <w:name w:val="heading 2"/>
    <w:basedOn w:val="a2"/>
    <w:next w:val="a3"/>
    <w:link w:val="20"/>
    <w:qFormat/>
    <w:rsid w:val="00954FCF"/>
    <w:pPr>
      <w:keepNext/>
      <w:autoSpaceDE w:val="0"/>
      <w:snapToGrid/>
      <w:spacing w:before="240" w:after="120" w:line="240" w:lineRule="auto"/>
      <w:ind w:firstLine="0"/>
      <w:jc w:val="left"/>
      <w:outlineLvl w:val="1"/>
    </w:pPr>
    <w:rPr>
      <w:rFonts w:eastAsia="Arial Unicode MS"/>
      <w:b/>
      <w:bCs/>
      <w:sz w:val="36"/>
      <w:szCs w:val="36"/>
      <w:lang w:val="en-US"/>
    </w:rPr>
  </w:style>
  <w:style w:type="paragraph" w:styleId="3">
    <w:name w:val="heading 3"/>
    <w:basedOn w:val="a2"/>
    <w:next w:val="a2"/>
    <w:link w:val="30"/>
    <w:uiPriority w:val="9"/>
    <w:semiHidden/>
    <w:unhideWhenUsed/>
    <w:qFormat/>
    <w:rsid w:val="00A8288F"/>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2"/>
    <w:next w:val="a2"/>
    <w:link w:val="40"/>
    <w:uiPriority w:val="9"/>
    <w:semiHidden/>
    <w:unhideWhenUsed/>
    <w:qFormat/>
    <w:rsid w:val="00954FCF"/>
    <w:pPr>
      <w:keepNext/>
      <w:spacing w:before="240" w:after="60"/>
      <w:outlineLvl w:val="3"/>
    </w:pPr>
    <w:rPr>
      <w:rFonts w:ascii="Calibri" w:hAnsi="Calibri"/>
      <w:b/>
      <w:bCs/>
      <w:sz w:val="28"/>
      <w:szCs w:val="28"/>
      <w:lang w:val="x-none"/>
    </w:rPr>
  </w:style>
  <w:style w:type="paragraph" w:styleId="6">
    <w:name w:val="heading 6"/>
    <w:basedOn w:val="a2"/>
    <w:next w:val="a2"/>
    <w:link w:val="60"/>
    <w:qFormat/>
    <w:rsid w:val="00A8288F"/>
    <w:pPr>
      <w:widowControl/>
      <w:snapToGrid/>
      <w:spacing w:before="240" w:after="60" w:line="240" w:lineRule="auto"/>
      <w:ind w:firstLine="0"/>
      <w:outlineLvl w:val="5"/>
    </w:pPr>
    <w:rPr>
      <w:i/>
      <w:iCs/>
      <w:sz w:val="22"/>
      <w:szCs w:val="22"/>
    </w:rPr>
  </w:style>
  <w:style w:type="paragraph" w:styleId="8">
    <w:name w:val="heading 8"/>
    <w:basedOn w:val="a2"/>
    <w:next w:val="a2"/>
    <w:link w:val="80"/>
    <w:qFormat/>
    <w:rsid w:val="00954FCF"/>
    <w:pPr>
      <w:widowControl/>
      <w:snapToGrid/>
      <w:spacing w:before="240" w:after="60" w:line="240" w:lineRule="auto"/>
      <w:ind w:firstLine="0"/>
      <w:outlineLvl w:val="7"/>
    </w:pPr>
    <w:rPr>
      <w:rFonts w:ascii="Arial" w:hAnsi="Arial"/>
      <w:i/>
      <w:iCs/>
      <w:sz w:val="20"/>
      <w:szCs w:val="20"/>
      <w:lang w:val="x-none"/>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basedOn w:val="a4"/>
    <w:link w:val="1"/>
    <w:rsid w:val="00A8288F"/>
    <w:rPr>
      <w:rFonts w:ascii="Times New Roman" w:eastAsia="Times New Roman" w:hAnsi="Times New Roman" w:cs="Times New Roman"/>
      <w:b/>
      <w:bCs/>
      <w:kern w:val="1"/>
      <w:sz w:val="36"/>
      <w:szCs w:val="36"/>
      <w:lang w:eastAsia="ar-SA"/>
    </w:rPr>
  </w:style>
  <w:style w:type="paragraph" w:styleId="a3">
    <w:name w:val="Body Text"/>
    <w:basedOn w:val="a2"/>
    <w:link w:val="a7"/>
    <w:rsid w:val="00954FCF"/>
    <w:pPr>
      <w:widowControl/>
      <w:snapToGrid/>
      <w:spacing w:after="120" w:line="240" w:lineRule="auto"/>
      <w:ind w:firstLine="0"/>
    </w:pPr>
    <w:rPr>
      <w:lang w:val="x-none"/>
    </w:rPr>
  </w:style>
  <w:style w:type="character" w:customStyle="1" w:styleId="a7">
    <w:name w:val="Основной текст Знак"/>
    <w:basedOn w:val="a4"/>
    <w:link w:val="a3"/>
    <w:rsid w:val="00954FCF"/>
    <w:rPr>
      <w:rFonts w:ascii="Times New Roman" w:eastAsia="Times New Roman" w:hAnsi="Times New Roman" w:cs="Times New Roman"/>
      <w:sz w:val="24"/>
      <w:szCs w:val="24"/>
      <w:lang w:val="x-none" w:eastAsia="ar-SA"/>
    </w:rPr>
  </w:style>
  <w:style w:type="character" w:customStyle="1" w:styleId="20">
    <w:name w:val="Заголовок 2 Знак"/>
    <w:basedOn w:val="a4"/>
    <w:link w:val="2"/>
    <w:rsid w:val="00954FCF"/>
    <w:rPr>
      <w:rFonts w:ascii="Times New Roman" w:eastAsia="Arial Unicode MS" w:hAnsi="Times New Roman" w:cs="Times New Roman"/>
      <w:b/>
      <w:bCs/>
      <w:sz w:val="36"/>
      <w:szCs w:val="36"/>
      <w:lang w:val="en-US" w:eastAsia="ar-SA"/>
    </w:rPr>
  </w:style>
  <w:style w:type="character" w:customStyle="1" w:styleId="30">
    <w:name w:val="Заголовок 3 Знак"/>
    <w:basedOn w:val="a4"/>
    <w:link w:val="3"/>
    <w:uiPriority w:val="9"/>
    <w:semiHidden/>
    <w:rsid w:val="00A8288F"/>
    <w:rPr>
      <w:rFonts w:asciiTheme="majorHAnsi" w:eastAsiaTheme="majorEastAsia" w:hAnsiTheme="majorHAnsi" w:cstheme="majorBidi"/>
      <w:b/>
      <w:bCs/>
      <w:color w:val="4F81BD" w:themeColor="accent1"/>
      <w:sz w:val="24"/>
      <w:szCs w:val="24"/>
      <w:lang w:eastAsia="ar-SA"/>
    </w:rPr>
  </w:style>
  <w:style w:type="character" w:customStyle="1" w:styleId="40">
    <w:name w:val="Заголовок 4 Знак"/>
    <w:basedOn w:val="a4"/>
    <w:link w:val="4"/>
    <w:uiPriority w:val="9"/>
    <w:semiHidden/>
    <w:rsid w:val="00954FCF"/>
    <w:rPr>
      <w:rFonts w:ascii="Calibri" w:eastAsia="Times New Roman" w:hAnsi="Calibri" w:cs="Times New Roman"/>
      <w:b/>
      <w:bCs/>
      <w:sz w:val="28"/>
      <w:szCs w:val="28"/>
      <w:lang w:val="x-none" w:eastAsia="ar-SA"/>
    </w:rPr>
  </w:style>
  <w:style w:type="character" w:customStyle="1" w:styleId="60">
    <w:name w:val="Заголовок 6 Знак"/>
    <w:basedOn w:val="a4"/>
    <w:link w:val="6"/>
    <w:rsid w:val="00A8288F"/>
    <w:rPr>
      <w:rFonts w:ascii="Times New Roman" w:eastAsia="Times New Roman" w:hAnsi="Times New Roman" w:cs="Times New Roman"/>
      <w:i/>
      <w:iCs/>
      <w:lang w:eastAsia="ar-SA"/>
    </w:rPr>
  </w:style>
  <w:style w:type="character" w:customStyle="1" w:styleId="80">
    <w:name w:val="Заголовок 8 Знак"/>
    <w:basedOn w:val="a4"/>
    <w:link w:val="8"/>
    <w:rsid w:val="00954FCF"/>
    <w:rPr>
      <w:rFonts w:ascii="Arial" w:eastAsia="Times New Roman" w:hAnsi="Arial" w:cs="Times New Roman"/>
      <w:i/>
      <w:iCs/>
      <w:sz w:val="20"/>
      <w:szCs w:val="20"/>
      <w:lang w:val="x-none" w:eastAsia="ar-SA"/>
    </w:rPr>
  </w:style>
  <w:style w:type="character" w:styleId="a8">
    <w:name w:val="Hyperlink"/>
    <w:rsid w:val="00954FCF"/>
    <w:rPr>
      <w:color w:val="0000FF"/>
      <w:u w:val="single"/>
    </w:rPr>
  </w:style>
  <w:style w:type="paragraph" w:styleId="a9">
    <w:name w:val="Body Text Indent"/>
    <w:basedOn w:val="a2"/>
    <w:link w:val="aa"/>
    <w:semiHidden/>
    <w:rsid w:val="00954FCF"/>
    <w:pPr>
      <w:widowControl/>
      <w:snapToGrid/>
      <w:spacing w:line="240" w:lineRule="auto"/>
      <w:ind w:left="5760" w:firstLine="0"/>
    </w:pPr>
    <w:rPr>
      <w:lang w:val="x-none"/>
    </w:rPr>
  </w:style>
  <w:style w:type="character" w:customStyle="1" w:styleId="aa">
    <w:name w:val="Основной текст с отступом Знак"/>
    <w:basedOn w:val="a4"/>
    <w:link w:val="a9"/>
    <w:semiHidden/>
    <w:rsid w:val="00954FCF"/>
    <w:rPr>
      <w:rFonts w:ascii="Times New Roman" w:eastAsia="Times New Roman" w:hAnsi="Times New Roman" w:cs="Times New Roman"/>
      <w:sz w:val="24"/>
      <w:szCs w:val="24"/>
      <w:lang w:val="x-none" w:eastAsia="ar-SA"/>
    </w:rPr>
  </w:style>
  <w:style w:type="paragraph" w:customStyle="1" w:styleId="21">
    <w:name w:val="Основной текст с отступом 21"/>
    <w:basedOn w:val="a2"/>
    <w:rsid w:val="00954FCF"/>
    <w:pPr>
      <w:widowControl/>
      <w:snapToGrid/>
      <w:spacing w:after="120" w:line="480" w:lineRule="auto"/>
      <w:ind w:left="283" w:firstLine="0"/>
    </w:pPr>
  </w:style>
  <w:style w:type="paragraph" w:styleId="ab">
    <w:name w:val="footer"/>
    <w:basedOn w:val="a2"/>
    <w:link w:val="ac"/>
    <w:uiPriority w:val="99"/>
    <w:rsid w:val="00954FCF"/>
    <w:pPr>
      <w:widowControl/>
      <w:tabs>
        <w:tab w:val="center" w:pos="4677"/>
        <w:tab w:val="right" w:pos="9355"/>
      </w:tabs>
      <w:snapToGrid/>
      <w:spacing w:line="240" w:lineRule="auto"/>
      <w:ind w:firstLine="0"/>
    </w:pPr>
    <w:rPr>
      <w:lang w:val="x-none"/>
    </w:rPr>
  </w:style>
  <w:style w:type="character" w:customStyle="1" w:styleId="ac">
    <w:name w:val="Нижний колонтитул Знак"/>
    <w:basedOn w:val="a4"/>
    <w:link w:val="ab"/>
    <w:uiPriority w:val="99"/>
    <w:rsid w:val="00954FCF"/>
    <w:rPr>
      <w:rFonts w:ascii="Times New Roman" w:eastAsia="Times New Roman" w:hAnsi="Times New Roman" w:cs="Times New Roman"/>
      <w:sz w:val="24"/>
      <w:szCs w:val="24"/>
      <w:lang w:val="x-none" w:eastAsia="ar-SA"/>
    </w:rPr>
  </w:style>
  <w:style w:type="paragraph" w:customStyle="1" w:styleId="ad">
    <w:name w:val="АД_Наименование главы без нумерации"/>
    <w:basedOn w:val="2"/>
    <w:rsid w:val="00954FCF"/>
    <w:pPr>
      <w:widowControl/>
      <w:autoSpaceDE/>
      <w:spacing w:before="0" w:after="0"/>
      <w:jc w:val="center"/>
    </w:pPr>
    <w:rPr>
      <w:rFonts w:eastAsia="Times New Roman"/>
      <w:sz w:val="24"/>
      <w:szCs w:val="24"/>
      <w:lang w:val="ru-RU"/>
    </w:rPr>
  </w:style>
  <w:style w:type="paragraph" w:customStyle="1" w:styleId="31">
    <w:name w:val="Стиль3 Знак Знак"/>
    <w:basedOn w:val="21"/>
    <w:rsid w:val="00954FCF"/>
    <w:pPr>
      <w:widowControl w:val="0"/>
      <w:tabs>
        <w:tab w:val="left" w:pos="227"/>
      </w:tabs>
      <w:spacing w:after="0" w:line="240" w:lineRule="auto"/>
      <w:ind w:left="0"/>
      <w:textAlignment w:val="baseline"/>
    </w:pPr>
  </w:style>
  <w:style w:type="paragraph" w:styleId="32">
    <w:name w:val="Body Text Indent 3"/>
    <w:basedOn w:val="a2"/>
    <w:link w:val="33"/>
    <w:rsid w:val="00954FCF"/>
    <w:pPr>
      <w:widowControl/>
      <w:suppressAutoHyphens w:val="0"/>
      <w:snapToGrid/>
      <w:spacing w:after="120" w:line="240" w:lineRule="auto"/>
      <w:ind w:left="283" w:firstLine="567"/>
    </w:pPr>
    <w:rPr>
      <w:sz w:val="16"/>
      <w:szCs w:val="16"/>
      <w:lang w:val="x-none" w:eastAsia="ru-RU"/>
    </w:rPr>
  </w:style>
  <w:style w:type="character" w:customStyle="1" w:styleId="33">
    <w:name w:val="Основной текст с отступом 3 Знак"/>
    <w:basedOn w:val="a4"/>
    <w:link w:val="32"/>
    <w:rsid w:val="00954FCF"/>
    <w:rPr>
      <w:rFonts w:ascii="Times New Roman" w:eastAsia="Times New Roman" w:hAnsi="Times New Roman" w:cs="Times New Roman"/>
      <w:sz w:val="16"/>
      <w:szCs w:val="16"/>
      <w:lang w:val="x-none" w:eastAsia="ru-RU"/>
    </w:rPr>
  </w:style>
  <w:style w:type="paragraph" w:styleId="34">
    <w:name w:val="Body Text 3"/>
    <w:basedOn w:val="a2"/>
    <w:link w:val="35"/>
    <w:rsid w:val="00954FCF"/>
    <w:pPr>
      <w:widowControl/>
      <w:snapToGrid/>
      <w:spacing w:after="120" w:line="240" w:lineRule="auto"/>
      <w:ind w:firstLine="0"/>
    </w:pPr>
    <w:rPr>
      <w:sz w:val="16"/>
      <w:szCs w:val="16"/>
      <w:lang w:val="x-none"/>
    </w:rPr>
  </w:style>
  <w:style w:type="character" w:customStyle="1" w:styleId="35">
    <w:name w:val="Основной текст 3 Знак"/>
    <w:basedOn w:val="a4"/>
    <w:link w:val="34"/>
    <w:rsid w:val="00954FCF"/>
    <w:rPr>
      <w:rFonts w:ascii="Times New Roman" w:eastAsia="Times New Roman" w:hAnsi="Times New Roman" w:cs="Times New Roman"/>
      <w:sz w:val="16"/>
      <w:szCs w:val="16"/>
      <w:lang w:val="x-none" w:eastAsia="ar-SA"/>
    </w:rPr>
  </w:style>
  <w:style w:type="character" w:styleId="ae">
    <w:name w:val="page number"/>
    <w:rsid w:val="00954FCF"/>
    <w:rPr>
      <w:rFonts w:cs="Times New Roman"/>
    </w:rPr>
  </w:style>
  <w:style w:type="paragraph" w:customStyle="1" w:styleId="22">
    <w:name w:val="Стиль2"/>
    <w:basedOn w:val="a2"/>
    <w:rsid w:val="00954FCF"/>
    <w:pPr>
      <w:widowControl/>
      <w:suppressAutoHyphens w:val="0"/>
      <w:snapToGrid/>
      <w:spacing w:before="120"/>
      <w:ind w:firstLine="0"/>
    </w:pPr>
    <w:rPr>
      <w:szCs w:val="20"/>
      <w:lang w:eastAsia="ru-RU"/>
    </w:rPr>
  </w:style>
  <w:style w:type="paragraph" w:customStyle="1" w:styleId="af">
    <w:name w:val="Тендерные данные"/>
    <w:basedOn w:val="a2"/>
    <w:uiPriority w:val="99"/>
    <w:rsid w:val="00954FCF"/>
    <w:pPr>
      <w:widowControl/>
      <w:tabs>
        <w:tab w:val="left" w:pos="1985"/>
      </w:tabs>
      <w:suppressAutoHyphens w:val="0"/>
      <w:snapToGrid/>
      <w:spacing w:before="120" w:after="60" w:line="240" w:lineRule="auto"/>
      <w:ind w:firstLine="0"/>
    </w:pPr>
    <w:rPr>
      <w:b/>
      <w:szCs w:val="20"/>
      <w:lang w:eastAsia="ru-RU"/>
    </w:rPr>
  </w:style>
  <w:style w:type="paragraph" w:customStyle="1" w:styleId="a0">
    <w:name w:val="_КакЕсть"/>
    <w:basedOn w:val="a2"/>
    <w:rsid w:val="00954FCF"/>
    <w:pPr>
      <w:widowControl/>
      <w:numPr>
        <w:ilvl w:val="2"/>
        <w:numId w:val="1"/>
      </w:numPr>
      <w:suppressAutoHyphens w:val="0"/>
      <w:snapToGrid/>
      <w:spacing w:line="240" w:lineRule="auto"/>
      <w:ind w:left="0" w:firstLine="0"/>
      <w:jc w:val="left"/>
    </w:pPr>
    <w:rPr>
      <w:rFonts w:ascii="a_Typer" w:hAnsi="a_Typer"/>
      <w:snapToGrid w:val="0"/>
      <w:szCs w:val="20"/>
      <w:lang w:eastAsia="ru-RU"/>
    </w:rPr>
  </w:style>
  <w:style w:type="paragraph" w:customStyle="1" w:styleId="af0">
    <w:name w:val="Простой стиль с нумерацией"/>
    <w:basedOn w:val="a2"/>
    <w:link w:val="af1"/>
    <w:qFormat/>
    <w:rsid w:val="00954FCF"/>
    <w:pPr>
      <w:widowControl/>
      <w:tabs>
        <w:tab w:val="num" w:pos="360"/>
        <w:tab w:val="left" w:pos="851"/>
      </w:tabs>
      <w:suppressAutoHyphens w:val="0"/>
      <w:snapToGrid/>
      <w:spacing w:before="60" w:after="60" w:line="240" w:lineRule="auto"/>
    </w:pPr>
    <w:rPr>
      <w:lang w:val="x-none" w:eastAsia="ru-RU"/>
    </w:rPr>
  </w:style>
  <w:style w:type="character" w:customStyle="1" w:styleId="af1">
    <w:name w:val="Простой стиль с нумерацией Знак"/>
    <w:link w:val="af0"/>
    <w:locked/>
    <w:rsid w:val="00954FCF"/>
    <w:rPr>
      <w:rFonts w:ascii="Times New Roman" w:eastAsia="Times New Roman" w:hAnsi="Times New Roman" w:cs="Times New Roman"/>
      <w:sz w:val="24"/>
      <w:szCs w:val="24"/>
      <w:lang w:val="x-none" w:eastAsia="ru-RU"/>
    </w:rPr>
  </w:style>
  <w:style w:type="paragraph" w:customStyle="1" w:styleId="ConsNormal">
    <w:name w:val="ConsNormal"/>
    <w:link w:val="ConsNormal0"/>
    <w:uiPriority w:val="99"/>
    <w:rsid w:val="00954FCF"/>
    <w:pPr>
      <w:widowControl w:val="0"/>
      <w:suppressAutoHyphens/>
      <w:spacing w:after="0" w:line="240" w:lineRule="auto"/>
      <w:ind w:firstLine="720"/>
    </w:pPr>
    <w:rPr>
      <w:rFonts w:ascii="Arial" w:eastAsia="Times New Roman" w:hAnsi="Arial" w:cs="Times New Roman"/>
      <w:lang w:eastAsia="ar-SA"/>
    </w:rPr>
  </w:style>
  <w:style w:type="character" w:customStyle="1" w:styleId="ConsNormal0">
    <w:name w:val="ConsNormal Знак"/>
    <w:link w:val="ConsNormal"/>
    <w:uiPriority w:val="99"/>
    <w:rsid w:val="00954FCF"/>
    <w:rPr>
      <w:rFonts w:ascii="Arial" w:eastAsia="Times New Roman" w:hAnsi="Arial" w:cs="Times New Roman"/>
      <w:lang w:eastAsia="ar-SA"/>
    </w:rPr>
  </w:style>
  <w:style w:type="paragraph" w:styleId="af2">
    <w:name w:val="List Paragraph"/>
    <w:aliases w:val="lp1,Bullet List,FooterText,numbered,Paragraphe de liste1"/>
    <w:basedOn w:val="a2"/>
    <w:link w:val="af3"/>
    <w:uiPriority w:val="34"/>
    <w:qFormat/>
    <w:rsid w:val="00954FCF"/>
    <w:pPr>
      <w:widowControl/>
      <w:suppressAutoHyphens w:val="0"/>
      <w:snapToGrid/>
      <w:spacing w:after="200" w:line="276" w:lineRule="auto"/>
      <w:ind w:left="720" w:firstLine="0"/>
      <w:contextualSpacing/>
      <w:jc w:val="left"/>
    </w:pPr>
    <w:rPr>
      <w:rFonts w:ascii="Calibri" w:eastAsia="Calibri" w:hAnsi="Calibri"/>
      <w:sz w:val="22"/>
      <w:szCs w:val="22"/>
      <w:lang w:eastAsia="en-US"/>
    </w:rPr>
  </w:style>
  <w:style w:type="character" w:customStyle="1" w:styleId="af3">
    <w:name w:val="Абзац списка Знак"/>
    <w:aliases w:val="lp1 Знак,Bullet List Знак,FooterText Знак,numbered Знак,Paragraphe de liste1 Знак"/>
    <w:link w:val="af2"/>
    <w:uiPriority w:val="34"/>
    <w:locked/>
    <w:rsid w:val="0059237B"/>
    <w:rPr>
      <w:rFonts w:ascii="Calibri" w:eastAsia="Calibri" w:hAnsi="Calibri" w:cs="Times New Roman"/>
    </w:rPr>
  </w:style>
  <w:style w:type="paragraph" w:customStyle="1" w:styleId="Style2">
    <w:name w:val="Style2"/>
    <w:basedOn w:val="a2"/>
    <w:uiPriority w:val="99"/>
    <w:qFormat/>
    <w:rsid w:val="00954FCF"/>
    <w:pPr>
      <w:suppressAutoHyphens w:val="0"/>
      <w:autoSpaceDE w:val="0"/>
      <w:autoSpaceDN w:val="0"/>
      <w:adjustRightInd w:val="0"/>
      <w:snapToGrid/>
      <w:spacing w:line="240" w:lineRule="auto"/>
      <w:ind w:firstLine="0"/>
      <w:jc w:val="left"/>
    </w:pPr>
    <w:rPr>
      <w:rFonts w:ascii="Courier New" w:hAnsi="Courier New" w:cs="Courier New"/>
      <w:lang w:eastAsia="ru-RU"/>
    </w:rPr>
  </w:style>
  <w:style w:type="paragraph" w:customStyle="1" w:styleId="Style6">
    <w:name w:val="Style6"/>
    <w:basedOn w:val="a2"/>
    <w:uiPriority w:val="99"/>
    <w:rsid w:val="00954FCF"/>
    <w:pPr>
      <w:suppressAutoHyphens w:val="0"/>
      <w:autoSpaceDE w:val="0"/>
      <w:autoSpaceDN w:val="0"/>
      <w:adjustRightInd w:val="0"/>
      <w:snapToGrid/>
      <w:spacing w:line="230" w:lineRule="exact"/>
      <w:ind w:hanging="653"/>
    </w:pPr>
    <w:rPr>
      <w:rFonts w:ascii="Courier New" w:hAnsi="Courier New" w:cs="Courier New"/>
      <w:lang w:eastAsia="ru-RU"/>
    </w:rPr>
  </w:style>
  <w:style w:type="paragraph" w:customStyle="1" w:styleId="Style11">
    <w:name w:val="Style11"/>
    <w:basedOn w:val="a2"/>
    <w:uiPriority w:val="99"/>
    <w:rsid w:val="00954FCF"/>
    <w:pPr>
      <w:suppressAutoHyphens w:val="0"/>
      <w:autoSpaceDE w:val="0"/>
      <w:autoSpaceDN w:val="0"/>
      <w:adjustRightInd w:val="0"/>
      <w:snapToGrid/>
      <w:spacing w:line="230" w:lineRule="exact"/>
      <w:ind w:firstLine="0"/>
      <w:jc w:val="left"/>
    </w:pPr>
    <w:rPr>
      <w:rFonts w:ascii="Courier New" w:hAnsi="Courier New" w:cs="Courier New"/>
      <w:lang w:eastAsia="ru-RU"/>
    </w:rPr>
  </w:style>
  <w:style w:type="character" w:customStyle="1" w:styleId="FontStyle18">
    <w:name w:val="Font Style18"/>
    <w:uiPriority w:val="99"/>
    <w:rsid w:val="00954FCF"/>
    <w:rPr>
      <w:rFonts w:ascii="Courier New" w:hAnsi="Courier New" w:cs="Courier New"/>
      <w:sz w:val="18"/>
      <w:szCs w:val="18"/>
    </w:rPr>
  </w:style>
  <w:style w:type="character" w:customStyle="1" w:styleId="FontStyle19">
    <w:name w:val="Font Style19"/>
    <w:uiPriority w:val="99"/>
    <w:rsid w:val="00954FCF"/>
    <w:rPr>
      <w:rFonts w:ascii="Courier New" w:hAnsi="Courier New" w:cs="Courier New"/>
      <w:b/>
      <w:bCs/>
      <w:sz w:val="18"/>
      <w:szCs w:val="18"/>
    </w:rPr>
  </w:style>
  <w:style w:type="paragraph" w:styleId="af4">
    <w:name w:val="Normal (Web)"/>
    <w:aliases w:val="Обычный (Web),Обычный (веб) Знак Знак,Обычный (Web) Знак Знак Знак,Знак Знак10, Знак Знак10"/>
    <w:basedOn w:val="a2"/>
    <w:link w:val="af5"/>
    <w:uiPriority w:val="99"/>
    <w:qFormat/>
    <w:rsid w:val="00954FCF"/>
    <w:pPr>
      <w:widowControl/>
      <w:suppressAutoHyphens w:val="0"/>
      <w:snapToGrid/>
      <w:spacing w:before="100" w:beforeAutospacing="1" w:after="100" w:afterAutospacing="1" w:line="240" w:lineRule="auto"/>
      <w:ind w:firstLine="0"/>
      <w:jc w:val="left"/>
    </w:pPr>
    <w:rPr>
      <w:lang w:eastAsia="ru-RU"/>
    </w:rPr>
  </w:style>
  <w:style w:type="character" w:customStyle="1" w:styleId="af5">
    <w:name w:val="Обычный (веб) Знак"/>
    <w:aliases w:val="Обычный (Web) Знак,Обычный (веб) Знак Знак Знак,Обычный (Web) Знак Знак Знак Знак,Знак Знак10 Знак, Знак Знак10 Знак"/>
    <w:link w:val="af4"/>
    <w:uiPriority w:val="99"/>
    <w:rsid w:val="00A8288F"/>
    <w:rPr>
      <w:rFonts w:ascii="Times New Roman" w:eastAsia="Times New Roman" w:hAnsi="Times New Roman" w:cs="Times New Roman"/>
      <w:sz w:val="24"/>
      <w:szCs w:val="24"/>
      <w:lang w:eastAsia="ru-RU"/>
    </w:rPr>
  </w:style>
  <w:style w:type="paragraph" w:customStyle="1" w:styleId="Default">
    <w:name w:val="Default"/>
    <w:rsid w:val="00954FC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ntStyle95">
    <w:name w:val="Font Style95"/>
    <w:uiPriority w:val="99"/>
    <w:rsid w:val="00954FCF"/>
    <w:rPr>
      <w:rFonts w:ascii="Times New Roman" w:hAnsi="Times New Roman" w:cs="Times New Roman"/>
      <w:b/>
      <w:bCs/>
      <w:spacing w:val="-10"/>
      <w:sz w:val="22"/>
      <w:szCs w:val="22"/>
    </w:rPr>
  </w:style>
  <w:style w:type="character" w:customStyle="1" w:styleId="FontStyle16">
    <w:name w:val="Font Style16"/>
    <w:rsid w:val="00954FCF"/>
    <w:rPr>
      <w:rFonts w:ascii="Times New Roman" w:hAnsi="Times New Roman"/>
      <w:sz w:val="26"/>
    </w:rPr>
  </w:style>
  <w:style w:type="paragraph" w:styleId="23">
    <w:name w:val="Body Text Indent 2"/>
    <w:basedOn w:val="a2"/>
    <w:link w:val="24"/>
    <w:rsid w:val="00954FCF"/>
    <w:pPr>
      <w:spacing w:after="120" w:line="480" w:lineRule="auto"/>
      <w:ind w:left="283"/>
    </w:pPr>
  </w:style>
  <w:style w:type="character" w:customStyle="1" w:styleId="24">
    <w:name w:val="Основной текст с отступом 2 Знак"/>
    <w:basedOn w:val="a4"/>
    <w:link w:val="23"/>
    <w:rsid w:val="00954FCF"/>
    <w:rPr>
      <w:rFonts w:ascii="Times New Roman" w:eastAsia="Times New Roman" w:hAnsi="Times New Roman" w:cs="Times New Roman"/>
      <w:sz w:val="24"/>
      <w:szCs w:val="24"/>
      <w:lang w:eastAsia="ar-SA"/>
    </w:rPr>
  </w:style>
  <w:style w:type="paragraph" w:styleId="af6">
    <w:name w:val="header"/>
    <w:aliases w:val="Aa?oiee eieiioeooe,Heder,Titul"/>
    <w:basedOn w:val="a2"/>
    <w:link w:val="af7"/>
    <w:unhideWhenUsed/>
    <w:rsid w:val="00EB0C0A"/>
    <w:pPr>
      <w:tabs>
        <w:tab w:val="center" w:pos="4677"/>
        <w:tab w:val="right" w:pos="9355"/>
      </w:tabs>
      <w:spacing w:line="240" w:lineRule="auto"/>
    </w:pPr>
  </w:style>
  <w:style w:type="character" w:customStyle="1" w:styleId="af7">
    <w:name w:val="Верхний колонтитул Знак"/>
    <w:aliases w:val="Aa?oiee eieiioeooe Знак1,Heder Знак,Titul Знак"/>
    <w:basedOn w:val="a4"/>
    <w:link w:val="af6"/>
    <w:rsid w:val="00EB0C0A"/>
    <w:rPr>
      <w:rFonts w:ascii="Times New Roman" w:eastAsia="Times New Roman" w:hAnsi="Times New Roman" w:cs="Times New Roman"/>
      <w:sz w:val="24"/>
      <w:szCs w:val="24"/>
      <w:lang w:eastAsia="ar-SA"/>
    </w:rPr>
  </w:style>
  <w:style w:type="paragraph" w:styleId="af8">
    <w:name w:val="Balloon Text"/>
    <w:basedOn w:val="a2"/>
    <w:link w:val="af9"/>
    <w:uiPriority w:val="99"/>
    <w:semiHidden/>
    <w:unhideWhenUsed/>
    <w:rsid w:val="006D2E0F"/>
    <w:pPr>
      <w:spacing w:line="240" w:lineRule="auto"/>
    </w:pPr>
    <w:rPr>
      <w:rFonts w:ascii="Tahoma" w:hAnsi="Tahoma" w:cs="Tahoma"/>
      <w:sz w:val="16"/>
      <w:szCs w:val="16"/>
    </w:rPr>
  </w:style>
  <w:style w:type="character" w:customStyle="1" w:styleId="af9">
    <w:name w:val="Текст выноски Знак"/>
    <w:basedOn w:val="a4"/>
    <w:link w:val="af8"/>
    <w:uiPriority w:val="99"/>
    <w:semiHidden/>
    <w:rsid w:val="006D2E0F"/>
    <w:rPr>
      <w:rFonts w:ascii="Tahoma" w:eastAsia="Times New Roman" w:hAnsi="Tahoma" w:cs="Tahoma"/>
      <w:sz w:val="16"/>
      <w:szCs w:val="16"/>
      <w:lang w:eastAsia="ar-SA"/>
    </w:rPr>
  </w:style>
  <w:style w:type="table" w:styleId="afa">
    <w:name w:val="Table Grid"/>
    <w:basedOn w:val="a5"/>
    <w:uiPriority w:val="59"/>
    <w:rsid w:val="00D80F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No Spacing"/>
    <w:uiPriority w:val="1"/>
    <w:qFormat/>
    <w:rsid w:val="00D80F3A"/>
    <w:pPr>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D80F3A"/>
  </w:style>
  <w:style w:type="character" w:customStyle="1" w:styleId="tooltip">
    <w:name w:val="tooltip"/>
    <w:basedOn w:val="a4"/>
    <w:rsid w:val="00D80F3A"/>
  </w:style>
  <w:style w:type="character" w:styleId="afc">
    <w:name w:val="Strong"/>
    <w:basedOn w:val="a4"/>
    <w:uiPriority w:val="22"/>
    <w:qFormat/>
    <w:rsid w:val="00D80F3A"/>
    <w:rPr>
      <w:b/>
      <w:bCs/>
    </w:rPr>
  </w:style>
  <w:style w:type="paragraph" w:customStyle="1" w:styleId="afd">
    <w:name w:val="Простой текст с нумерацией"/>
    <w:basedOn w:val="a2"/>
    <w:qFormat/>
    <w:rsid w:val="00765EB4"/>
    <w:pPr>
      <w:widowControl/>
      <w:tabs>
        <w:tab w:val="left" w:pos="851"/>
      </w:tabs>
      <w:suppressAutoHyphens w:val="0"/>
      <w:snapToGrid/>
      <w:spacing w:before="60" w:after="60" w:line="240" w:lineRule="auto"/>
      <w:ind w:left="1224" w:hanging="504"/>
    </w:pPr>
    <w:rPr>
      <w:rFonts w:ascii="Courier New" w:hAnsi="Courier New"/>
      <w:lang w:eastAsia="ru-RU"/>
    </w:rPr>
  </w:style>
  <w:style w:type="paragraph" w:customStyle="1" w:styleId="ConsNonformat">
    <w:name w:val="ConsNonformat"/>
    <w:rsid w:val="00515C61"/>
    <w:pPr>
      <w:widowControl w:val="0"/>
      <w:autoSpaceDE w:val="0"/>
      <w:autoSpaceDN w:val="0"/>
      <w:adjustRightInd w:val="0"/>
      <w:spacing w:after="0" w:line="240" w:lineRule="auto"/>
      <w:ind w:right="19772"/>
      <w:jc w:val="center"/>
    </w:pPr>
    <w:rPr>
      <w:rFonts w:ascii="Courier New" w:eastAsia="Times New Roman" w:hAnsi="Courier New" w:cs="Courier New"/>
      <w:sz w:val="20"/>
      <w:szCs w:val="20"/>
      <w:lang w:eastAsia="ru-RU"/>
    </w:rPr>
  </w:style>
  <w:style w:type="paragraph" w:customStyle="1" w:styleId="36">
    <w:name w:val="Стиль3"/>
    <w:basedOn w:val="21"/>
    <w:rsid w:val="00A8288F"/>
    <w:pPr>
      <w:widowControl w:val="0"/>
      <w:tabs>
        <w:tab w:val="left" w:pos="1307"/>
      </w:tabs>
      <w:spacing w:after="0" w:line="240" w:lineRule="auto"/>
      <w:ind w:left="1080"/>
      <w:textAlignment w:val="baseline"/>
    </w:pPr>
  </w:style>
  <w:style w:type="paragraph" w:styleId="afe">
    <w:name w:val="Title"/>
    <w:basedOn w:val="a2"/>
    <w:next w:val="aff"/>
    <w:link w:val="aff0"/>
    <w:qFormat/>
    <w:rsid w:val="00A8288F"/>
    <w:pPr>
      <w:shd w:val="clear" w:color="auto" w:fill="FFFFFF"/>
      <w:autoSpaceDE w:val="0"/>
      <w:snapToGrid/>
      <w:spacing w:line="240" w:lineRule="auto"/>
      <w:ind w:left="72" w:firstLine="0"/>
      <w:jc w:val="center"/>
    </w:pPr>
    <w:rPr>
      <w:color w:val="000000"/>
      <w:spacing w:val="13"/>
    </w:rPr>
  </w:style>
  <w:style w:type="paragraph" w:styleId="aff">
    <w:name w:val="Subtitle"/>
    <w:basedOn w:val="a2"/>
    <w:next w:val="a2"/>
    <w:link w:val="aff1"/>
    <w:uiPriority w:val="11"/>
    <w:qFormat/>
    <w:rsid w:val="00A8288F"/>
    <w:pPr>
      <w:numPr>
        <w:ilvl w:val="1"/>
      </w:numPr>
      <w:ind w:firstLine="720"/>
    </w:pPr>
    <w:rPr>
      <w:rFonts w:asciiTheme="majorHAnsi" w:eastAsiaTheme="majorEastAsia" w:hAnsiTheme="majorHAnsi" w:cstheme="majorBidi"/>
      <w:i/>
      <w:iCs/>
      <w:color w:val="4F81BD" w:themeColor="accent1"/>
      <w:spacing w:val="15"/>
    </w:rPr>
  </w:style>
  <w:style w:type="character" w:customStyle="1" w:styleId="aff1">
    <w:name w:val="Подзаголовок Знак"/>
    <w:basedOn w:val="a4"/>
    <w:link w:val="aff"/>
    <w:uiPriority w:val="11"/>
    <w:rsid w:val="00A8288F"/>
    <w:rPr>
      <w:rFonts w:asciiTheme="majorHAnsi" w:eastAsiaTheme="majorEastAsia" w:hAnsiTheme="majorHAnsi" w:cstheme="majorBidi"/>
      <w:i/>
      <w:iCs/>
      <w:color w:val="4F81BD" w:themeColor="accent1"/>
      <w:spacing w:val="15"/>
      <w:sz w:val="24"/>
      <w:szCs w:val="24"/>
      <w:lang w:eastAsia="ar-SA"/>
    </w:rPr>
  </w:style>
  <w:style w:type="character" w:customStyle="1" w:styleId="aff0">
    <w:name w:val="Название Знак"/>
    <w:basedOn w:val="a4"/>
    <w:link w:val="afe"/>
    <w:rsid w:val="00A8288F"/>
    <w:rPr>
      <w:rFonts w:ascii="Times New Roman" w:eastAsia="Times New Roman" w:hAnsi="Times New Roman" w:cs="Times New Roman"/>
      <w:color w:val="000000"/>
      <w:spacing w:val="13"/>
      <w:sz w:val="24"/>
      <w:szCs w:val="24"/>
      <w:shd w:val="clear" w:color="auto" w:fill="FFFFFF"/>
      <w:lang w:eastAsia="ar-SA"/>
    </w:rPr>
  </w:style>
  <w:style w:type="paragraph" w:styleId="25">
    <w:name w:val="Body Text 2"/>
    <w:basedOn w:val="a2"/>
    <w:link w:val="26"/>
    <w:rsid w:val="00A8288F"/>
    <w:pPr>
      <w:widowControl/>
      <w:snapToGrid/>
      <w:spacing w:after="120" w:line="480" w:lineRule="auto"/>
      <w:ind w:firstLine="0"/>
    </w:pPr>
  </w:style>
  <w:style w:type="character" w:customStyle="1" w:styleId="26">
    <w:name w:val="Основной текст 2 Знак"/>
    <w:basedOn w:val="a4"/>
    <w:link w:val="25"/>
    <w:rsid w:val="00A8288F"/>
    <w:rPr>
      <w:rFonts w:ascii="Times New Roman" w:eastAsia="Times New Roman" w:hAnsi="Times New Roman" w:cs="Times New Roman"/>
      <w:sz w:val="24"/>
      <w:szCs w:val="24"/>
      <w:lang w:eastAsia="ar-SA"/>
    </w:rPr>
  </w:style>
  <w:style w:type="paragraph" w:customStyle="1" w:styleId="12">
    <w:name w:val="Обычный1"/>
    <w:link w:val="Normal"/>
    <w:rsid w:val="00A8288F"/>
    <w:pPr>
      <w:spacing w:after="0" w:line="240" w:lineRule="auto"/>
    </w:pPr>
    <w:rPr>
      <w:rFonts w:ascii="Times New Roman" w:eastAsia="Times New Roman" w:hAnsi="Times New Roman" w:cs="Times New Roman"/>
      <w:sz w:val="24"/>
      <w:szCs w:val="20"/>
      <w:lang w:eastAsia="ru-RU"/>
    </w:rPr>
  </w:style>
  <w:style w:type="character" w:customStyle="1" w:styleId="Normal">
    <w:name w:val="Normal Знак"/>
    <w:basedOn w:val="a4"/>
    <w:link w:val="12"/>
    <w:rsid w:val="00A8288F"/>
    <w:rPr>
      <w:rFonts w:ascii="Times New Roman" w:eastAsia="Times New Roman" w:hAnsi="Times New Roman" w:cs="Times New Roman"/>
      <w:sz w:val="24"/>
      <w:szCs w:val="20"/>
      <w:lang w:eastAsia="ru-RU"/>
    </w:rPr>
  </w:style>
  <w:style w:type="paragraph" w:customStyle="1" w:styleId="Iiiaeuiue">
    <w:name w:val="Ii?iaeuiue"/>
    <w:uiPriority w:val="99"/>
    <w:rsid w:val="00A8288F"/>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CMSHeadL4">
    <w:name w:val="CMS Head L4"/>
    <w:basedOn w:val="a2"/>
    <w:uiPriority w:val="99"/>
    <w:rsid w:val="00A8288F"/>
    <w:pPr>
      <w:widowControl/>
      <w:tabs>
        <w:tab w:val="num" w:pos="864"/>
        <w:tab w:val="num" w:pos="1702"/>
      </w:tabs>
      <w:suppressAutoHyphens w:val="0"/>
      <w:snapToGrid/>
      <w:spacing w:after="240" w:line="240" w:lineRule="auto"/>
      <w:ind w:left="1702" w:hanging="851"/>
      <w:jc w:val="left"/>
      <w:outlineLvl w:val="3"/>
    </w:pPr>
    <w:rPr>
      <w:rFonts w:ascii="Garamond MT" w:hAnsi="Garamond MT" w:cs="Garamond MT"/>
      <w:lang w:val="en-GB" w:eastAsia="en-US"/>
    </w:rPr>
  </w:style>
  <w:style w:type="paragraph" w:customStyle="1" w:styleId="CMSHeadL5">
    <w:name w:val="CMS Head L5"/>
    <w:basedOn w:val="a2"/>
    <w:uiPriority w:val="99"/>
    <w:rsid w:val="00A8288F"/>
    <w:pPr>
      <w:widowControl/>
      <w:tabs>
        <w:tab w:val="num" w:pos="1008"/>
        <w:tab w:val="num" w:pos="2552"/>
      </w:tabs>
      <w:suppressAutoHyphens w:val="0"/>
      <w:snapToGrid/>
      <w:spacing w:after="240" w:line="240" w:lineRule="auto"/>
      <w:ind w:left="2552" w:hanging="851"/>
      <w:jc w:val="left"/>
      <w:outlineLvl w:val="4"/>
    </w:pPr>
    <w:rPr>
      <w:rFonts w:ascii="Garamond MT" w:hAnsi="Garamond MT" w:cs="Garamond MT"/>
      <w:lang w:val="en-GB" w:eastAsia="en-US"/>
    </w:rPr>
  </w:style>
  <w:style w:type="paragraph" w:customStyle="1" w:styleId="BodyText22">
    <w:name w:val="Body Text 22"/>
    <w:basedOn w:val="a2"/>
    <w:uiPriority w:val="99"/>
    <w:rsid w:val="00A8288F"/>
    <w:pPr>
      <w:widowControl/>
      <w:suppressAutoHyphens w:val="0"/>
      <w:snapToGrid/>
      <w:spacing w:line="240" w:lineRule="auto"/>
      <w:ind w:firstLine="0"/>
    </w:pPr>
    <w:rPr>
      <w:lang w:eastAsia="ru-RU"/>
    </w:rPr>
  </w:style>
  <w:style w:type="paragraph" w:customStyle="1" w:styleId="aff2">
    <w:name w:val="Íîðìàëüíûé"/>
    <w:uiPriority w:val="99"/>
    <w:rsid w:val="00A8288F"/>
    <w:pPr>
      <w:spacing w:after="0" w:line="240" w:lineRule="auto"/>
    </w:pPr>
    <w:rPr>
      <w:rFonts w:ascii="MS Sans Serif" w:eastAsia="Times New Roman" w:hAnsi="MS Sans Serif" w:cs="MS Sans Serif"/>
      <w:sz w:val="24"/>
      <w:szCs w:val="24"/>
      <w:lang w:eastAsia="ru-RU"/>
    </w:rPr>
  </w:style>
  <w:style w:type="paragraph" w:styleId="aff3">
    <w:name w:val="List Bullet"/>
    <w:basedOn w:val="a2"/>
    <w:autoRedefine/>
    <w:uiPriority w:val="99"/>
    <w:rsid w:val="00A8288F"/>
    <w:pPr>
      <w:widowControl/>
      <w:tabs>
        <w:tab w:val="num" w:pos="567"/>
      </w:tabs>
      <w:suppressAutoHyphens w:val="0"/>
      <w:snapToGrid/>
      <w:spacing w:line="240" w:lineRule="auto"/>
      <w:ind w:left="567" w:hanging="567"/>
    </w:pPr>
    <w:rPr>
      <w:lang w:eastAsia="ru-RU"/>
    </w:rPr>
  </w:style>
  <w:style w:type="paragraph" w:customStyle="1" w:styleId="CMSHeadL3">
    <w:name w:val="CMS Head L3"/>
    <w:basedOn w:val="a2"/>
    <w:uiPriority w:val="99"/>
    <w:rsid w:val="00A8288F"/>
    <w:pPr>
      <w:widowControl/>
      <w:tabs>
        <w:tab w:val="num" w:pos="0"/>
        <w:tab w:val="num" w:pos="851"/>
      </w:tabs>
      <w:suppressAutoHyphens w:val="0"/>
      <w:snapToGrid/>
      <w:spacing w:after="240" w:line="240" w:lineRule="auto"/>
      <w:ind w:left="851" w:hanging="851"/>
      <w:jc w:val="left"/>
      <w:outlineLvl w:val="2"/>
    </w:pPr>
    <w:rPr>
      <w:rFonts w:ascii="Garamond MT" w:hAnsi="Garamond MT" w:cs="Garamond MT"/>
      <w:lang w:val="en-GB" w:eastAsia="en-US"/>
    </w:rPr>
  </w:style>
  <w:style w:type="paragraph" w:styleId="27">
    <w:name w:val="List 2"/>
    <w:basedOn w:val="a2"/>
    <w:rsid w:val="00A8288F"/>
    <w:pPr>
      <w:ind w:left="566" w:hanging="283"/>
      <w:contextualSpacing/>
    </w:pPr>
  </w:style>
  <w:style w:type="character" w:customStyle="1" w:styleId="13">
    <w:name w:val="Верхний колонтитул Знак1"/>
    <w:aliases w:val="Aa?oiee eieiioeooe Знак"/>
    <w:basedOn w:val="a4"/>
    <w:uiPriority w:val="99"/>
    <w:locked/>
    <w:rsid w:val="00A8288F"/>
    <w:rPr>
      <w:rFonts w:ascii="Times New Roman" w:eastAsia="Times New Roman" w:hAnsi="Times New Roman" w:cs="Times New Roman"/>
      <w:sz w:val="20"/>
      <w:szCs w:val="24"/>
      <w:lang w:eastAsia="ar-SA"/>
    </w:rPr>
  </w:style>
  <w:style w:type="paragraph" w:customStyle="1" w:styleId="Times12">
    <w:name w:val="Times 12"/>
    <w:basedOn w:val="a2"/>
    <w:uiPriority w:val="34"/>
    <w:qFormat/>
    <w:rsid w:val="00A8288F"/>
    <w:pPr>
      <w:widowControl/>
      <w:suppressAutoHyphens w:val="0"/>
      <w:overflowPunct w:val="0"/>
      <w:autoSpaceDE w:val="0"/>
      <w:autoSpaceDN w:val="0"/>
      <w:adjustRightInd w:val="0"/>
      <w:snapToGrid/>
      <w:spacing w:line="240" w:lineRule="auto"/>
      <w:ind w:firstLine="567"/>
    </w:pPr>
    <w:rPr>
      <w:bCs/>
      <w:szCs w:val="22"/>
      <w:lang w:eastAsia="ru-RU"/>
    </w:rPr>
  </w:style>
  <w:style w:type="paragraph" w:customStyle="1" w:styleId="14">
    <w:name w:val="Стиль1"/>
    <w:basedOn w:val="a2"/>
    <w:rsid w:val="00A8288F"/>
    <w:pPr>
      <w:keepNext/>
      <w:keepLines/>
      <w:suppressLineNumbers/>
      <w:tabs>
        <w:tab w:val="num" w:pos="432"/>
      </w:tabs>
      <w:snapToGrid/>
      <w:spacing w:after="60" w:line="240" w:lineRule="auto"/>
      <w:ind w:left="432" w:hanging="432"/>
      <w:jc w:val="left"/>
    </w:pPr>
    <w:rPr>
      <w:b/>
      <w:sz w:val="28"/>
      <w:lang w:eastAsia="ru-RU"/>
    </w:rPr>
  </w:style>
  <w:style w:type="paragraph" w:customStyle="1" w:styleId="Style1">
    <w:name w:val="Style1"/>
    <w:basedOn w:val="a2"/>
    <w:uiPriority w:val="99"/>
    <w:rsid w:val="00A8288F"/>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3">
    <w:name w:val="Style3"/>
    <w:basedOn w:val="a2"/>
    <w:uiPriority w:val="99"/>
    <w:rsid w:val="00A8288F"/>
    <w:pPr>
      <w:suppressAutoHyphens w:val="0"/>
      <w:autoSpaceDE w:val="0"/>
      <w:autoSpaceDN w:val="0"/>
      <w:adjustRightInd w:val="0"/>
      <w:snapToGrid/>
      <w:spacing w:line="230" w:lineRule="exact"/>
      <w:ind w:firstLine="0"/>
      <w:jc w:val="right"/>
    </w:pPr>
    <w:rPr>
      <w:rFonts w:ascii="Courier New" w:eastAsiaTheme="minorEastAsia" w:hAnsi="Courier New" w:cs="Courier New"/>
      <w:lang w:eastAsia="ru-RU"/>
    </w:rPr>
  </w:style>
  <w:style w:type="paragraph" w:customStyle="1" w:styleId="Style4">
    <w:name w:val="Style4"/>
    <w:basedOn w:val="a2"/>
    <w:uiPriority w:val="99"/>
    <w:rsid w:val="00A8288F"/>
    <w:pPr>
      <w:suppressAutoHyphens w:val="0"/>
      <w:autoSpaceDE w:val="0"/>
      <w:autoSpaceDN w:val="0"/>
      <w:adjustRightInd w:val="0"/>
      <w:snapToGrid/>
      <w:spacing w:line="230" w:lineRule="exact"/>
      <w:ind w:firstLine="0"/>
    </w:pPr>
    <w:rPr>
      <w:rFonts w:ascii="Courier New" w:eastAsiaTheme="minorEastAsia" w:hAnsi="Courier New" w:cs="Courier New"/>
      <w:lang w:eastAsia="ru-RU"/>
    </w:rPr>
  </w:style>
  <w:style w:type="paragraph" w:customStyle="1" w:styleId="Style5">
    <w:name w:val="Style5"/>
    <w:basedOn w:val="a2"/>
    <w:uiPriority w:val="99"/>
    <w:rsid w:val="00A8288F"/>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7">
    <w:name w:val="Style7"/>
    <w:basedOn w:val="a2"/>
    <w:uiPriority w:val="99"/>
    <w:rsid w:val="00A8288F"/>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8">
    <w:name w:val="Style8"/>
    <w:basedOn w:val="a2"/>
    <w:uiPriority w:val="99"/>
    <w:rsid w:val="00A8288F"/>
    <w:pPr>
      <w:suppressAutoHyphens w:val="0"/>
      <w:autoSpaceDE w:val="0"/>
      <w:autoSpaceDN w:val="0"/>
      <w:adjustRightInd w:val="0"/>
      <w:snapToGrid/>
      <w:spacing w:line="232" w:lineRule="exact"/>
      <w:ind w:hanging="528"/>
    </w:pPr>
    <w:rPr>
      <w:rFonts w:ascii="Courier New" w:eastAsiaTheme="minorEastAsia" w:hAnsi="Courier New" w:cs="Courier New"/>
      <w:lang w:eastAsia="ru-RU"/>
    </w:rPr>
  </w:style>
  <w:style w:type="paragraph" w:customStyle="1" w:styleId="Style9">
    <w:name w:val="Style9"/>
    <w:basedOn w:val="a2"/>
    <w:uiPriority w:val="99"/>
    <w:rsid w:val="00A8288F"/>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10">
    <w:name w:val="Style10"/>
    <w:basedOn w:val="a2"/>
    <w:uiPriority w:val="99"/>
    <w:rsid w:val="00A8288F"/>
    <w:pPr>
      <w:suppressAutoHyphens w:val="0"/>
      <w:autoSpaceDE w:val="0"/>
      <w:autoSpaceDN w:val="0"/>
      <w:adjustRightInd w:val="0"/>
      <w:snapToGrid/>
      <w:spacing w:line="230" w:lineRule="exact"/>
      <w:ind w:firstLine="365"/>
      <w:jc w:val="left"/>
    </w:pPr>
    <w:rPr>
      <w:rFonts w:ascii="Courier New" w:eastAsiaTheme="minorEastAsia" w:hAnsi="Courier New" w:cs="Courier New"/>
      <w:lang w:eastAsia="ru-RU"/>
    </w:rPr>
  </w:style>
  <w:style w:type="paragraph" w:customStyle="1" w:styleId="Style12">
    <w:name w:val="Style12"/>
    <w:basedOn w:val="a2"/>
    <w:uiPriority w:val="99"/>
    <w:rsid w:val="00A8288F"/>
    <w:pPr>
      <w:suppressAutoHyphens w:val="0"/>
      <w:autoSpaceDE w:val="0"/>
      <w:autoSpaceDN w:val="0"/>
      <w:adjustRightInd w:val="0"/>
      <w:snapToGrid/>
      <w:spacing w:line="235" w:lineRule="exact"/>
      <w:ind w:hanging="653"/>
      <w:jc w:val="left"/>
    </w:pPr>
    <w:rPr>
      <w:rFonts w:ascii="Courier New" w:eastAsiaTheme="minorEastAsia" w:hAnsi="Courier New" w:cs="Courier New"/>
      <w:lang w:eastAsia="ru-RU"/>
    </w:rPr>
  </w:style>
  <w:style w:type="paragraph" w:customStyle="1" w:styleId="Style13">
    <w:name w:val="Style13"/>
    <w:basedOn w:val="a2"/>
    <w:uiPriority w:val="99"/>
    <w:rsid w:val="00A8288F"/>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14">
    <w:name w:val="Style14"/>
    <w:basedOn w:val="a2"/>
    <w:uiPriority w:val="99"/>
    <w:rsid w:val="00A8288F"/>
    <w:pPr>
      <w:suppressAutoHyphens w:val="0"/>
      <w:autoSpaceDE w:val="0"/>
      <w:autoSpaceDN w:val="0"/>
      <w:adjustRightInd w:val="0"/>
      <w:snapToGrid/>
      <w:spacing w:line="230" w:lineRule="exact"/>
      <w:ind w:hanging="538"/>
    </w:pPr>
    <w:rPr>
      <w:rFonts w:ascii="Courier New" w:eastAsiaTheme="minorEastAsia" w:hAnsi="Courier New" w:cs="Courier New"/>
      <w:lang w:eastAsia="ru-RU"/>
    </w:rPr>
  </w:style>
  <w:style w:type="paragraph" w:customStyle="1" w:styleId="Style15">
    <w:name w:val="Style15"/>
    <w:basedOn w:val="a2"/>
    <w:uiPriority w:val="99"/>
    <w:rsid w:val="00A8288F"/>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character" w:customStyle="1" w:styleId="FontStyle17">
    <w:name w:val="Font Style17"/>
    <w:basedOn w:val="a4"/>
    <w:uiPriority w:val="99"/>
    <w:rsid w:val="00A8288F"/>
    <w:rPr>
      <w:rFonts w:ascii="Courier New" w:hAnsi="Courier New" w:cs="Courier New"/>
      <w:b/>
      <w:bCs/>
      <w:sz w:val="28"/>
      <w:szCs w:val="28"/>
    </w:rPr>
  </w:style>
  <w:style w:type="character" w:customStyle="1" w:styleId="FontStyle20">
    <w:name w:val="Font Style20"/>
    <w:basedOn w:val="a4"/>
    <w:uiPriority w:val="99"/>
    <w:rsid w:val="00A8288F"/>
    <w:rPr>
      <w:rFonts w:ascii="Courier New" w:hAnsi="Courier New" w:cs="Courier New"/>
      <w:b/>
      <w:bCs/>
      <w:smallCaps/>
      <w:sz w:val="20"/>
      <w:szCs w:val="20"/>
    </w:rPr>
  </w:style>
  <w:style w:type="character" w:customStyle="1" w:styleId="FontStyle21">
    <w:name w:val="Font Style21"/>
    <w:basedOn w:val="a4"/>
    <w:uiPriority w:val="99"/>
    <w:rsid w:val="00A8288F"/>
    <w:rPr>
      <w:rFonts w:ascii="Courier New" w:hAnsi="Courier New" w:cs="Courier New"/>
      <w:b/>
      <w:bCs/>
      <w:i/>
      <w:iCs/>
      <w:smallCaps/>
      <w:sz w:val="16"/>
      <w:szCs w:val="16"/>
    </w:rPr>
  </w:style>
  <w:style w:type="character" w:customStyle="1" w:styleId="FontStyle22">
    <w:name w:val="Font Style22"/>
    <w:basedOn w:val="a4"/>
    <w:uiPriority w:val="99"/>
    <w:rsid w:val="00A8288F"/>
    <w:rPr>
      <w:rFonts w:ascii="Courier New" w:hAnsi="Courier New" w:cs="Courier New"/>
      <w:b/>
      <w:bCs/>
      <w:sz w:val="20"/>
      <w:szCs w:val="20"/>
    </w:rPr>
  </w:style>
  <w:style w:type="character" w:customStyle="1" w:styleId="FontStyle23">
    <w:name w:val="Font Style23"/>
    <w:basedOn w:val="a4"/>
    <w:uiPriority w:val="99"/>
    <w:rsid w:val="00A8288F"/>
    <w:rPr>
      <w:rFonts w:ascii="Courier New" w:hAnsi="Courier New" w:cs="Courier New"/>
      <w:i/>
      <w:iCs/>
      <w:sz w:val="18"/>
      <w:szCs w:val="18"/>
    </w:rPr>
  </w:style>
  <w:style w:type="character" w:customStyle="1" w:styleId="FontStyle24">
    <w:name w:val="Font Style24"/>
    <w:basedOn w:val="a4"/>
    <w:uiPriority w:val="99"/>
    <w:rsid w:val="00A8288F"/>
    <w:rPr>
      <w:rFonts w:ascii="Courier New" w:hAnsi="Courier New" w:cs="Courier New"/>
      <w:b/>
      <w:bCs/>
      <w:sz w:val="16"/>
      <w:szCs w:val="16"/>
    </w:rPr>
  </w:style>
  <w:style w:type="character" w:customStyle="1" w:styleId="FontStyle25">
    <w:name w:val="Font Style25"/>
    <w:basedOn w:val="a4"/>
    <w:uiPriority w:val="99"/>
    <w:rsid w:val="00A8288F"/>
    <w:rPr>
      <w:rFonts w:ascii="Courier New" w:hAnsi="Courier New" w:cs="Courier New"/>
      <w:b/>
      <w:bCs/>
      <w:sz w:val="16"/>
      <w:szCs w:val="16"/>
    </w:rPr>
  </w:style>
  <w:style w:type="character" w:customStyle="1" w:styleId="FontStyle26">
    <w:name w:val="Font Style26"/>
    <w:basedOn w:val="a4"/>
    <w:uiPriority w:val="99"/>
    <w:rsid w:val="00A8288F"/>
    <w:rPr>
      <w:rFonts w:ascii="Courier New" w:hAnsi="Courier New" w:cs="Courier New"/>
      <w:sz w:val="18"/>
      <w:szCs w:val="18"/>
    </w:rPr>
  </w:style>
  <w:style w:type="paragraph" w:customStyle="1" w:styleId="text">
    <w:name w:val="text"/>
    <w:basedOn w:val="a2"/>
    <w:rsid w:val="00A8288F"/>
    <w:pPr>
      <w:widowControl/>
      <w:suppressAutoHyphens w:val="0"/>
      <w:snapToGrid/>
      <w:spacing w:before="75" w:after="75" w:line="240" w:lineRule="auto"/>
      <w:ind w:firstLine="300"/>
    </w:pPr>
    <w:rPr>
      <w:sz w:val="20"/>
      <w:szCs w:val="20"/>
      <w:lang w:eastAsia="ru-RU"/>
    </w:rPr>
  </w:style>
  <w:style w:type="character" w:styleId="aff4">
    <w:name w:val="Emphasis"/>
    <w:basedOn w:val="a4"/>
    <w:uiPriority w:val="20"/>
    <w:qFormat/>
    <w:rsid w:val="00A8288F"/>
    <w:rPr>
      <w:i/>
      <w:iCs/>
    </w:rPr>
  </w:style>
  <w:style w:type="paragraph" w:customStyle="1" w:styleId="Standard">
    <w:name w:val="Standard"/>
    <w:rsid w:val="00A8288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a">
    <w:name w:val="List Number"/>
    <w:basedOn w:val="a2"/>
    <w:uiPriority w:val="99"/>
    <w:semiHidden/>
    <w:unhideWhenUsed/>
    <w:rsid w:val="00A8288F"/>
    <w:pPr>
      <w:numPr>
        <w:numId w:val="3"/>
      </w:numPr>
      <w:contextualSpacing/>
    </w:pPr>
  </w:style>
  <w:style w:type="paragraph" w:customStyle="1" w:styleId="Preformat">
    <w:name w:val="Preformat"/>
    <w:rsid w:val="00A8288F"/>
    <w:pPr>
      <w:spacing w:after="0" w:line="240" w:lineRule="auto"/>
    </w:pPr>
    <w:rPr>
      <w:rFonts w:ascii="Courier New" w:eastAsia="Times New Roman" w:hAnsi="Courier New" w:cs="Times New Roman"/>
      <w:snapToGrid w:val="0"/>
      <w:sz w:val="20"/>
      <w:szCs w:val="20"/>
      <w:lang w:eastAsia="ru-RU"/>
    </w:rPr>
  </w:style>
  <w:style w:type="paragraph" w:customStyle="1" w:styleId="11">
    <w:name w:val="Заголовок 11"/>
    <w:basedOn w:val="a2"/>
    <w:next w:val="a2"/>
    <w:rsid w:val="00A8288F"/>
    <w:pPr>
      <w:keepNext/>
      <w:widowControl/>
      <w:numPr>
        <w:numId w:val="4"/>
      </w:numPr>
      <w:suppressAutoHyphens w:val="0"/>
      <w:snapToGrid/>
      <w:spacing w:before="240" w:after="60" w:line="240" w:lineRule="auto"/>
      <w:jc w:val="center"/>
    </w:pPr>
    <w:rPr>
      <w:b/>
      <w:caps/>
      <w:kern w:val="28"/>
      <w:szCs w:val="20"/>
      <w:lang w:eastAsia="ru-RU"/>
    </w:rPr>
  </w:style>
  <w:style w:type="paragraph" w:customStyle="1" w:styleId="ListNumber1">
    <w:name w:val="List Number1"/>
    <w:basedOn w:val="a2"/>
    <w:rsid w:val="00A8288F"/>
    <w:pPr>
      <w:widowControl/>
      <w:tabs>
        <w:tab w:val="num" w:pos="567"/>
      </w:tabs>
      <w:suppressAutoHyphens w:val="0"/>
      <w:snapToGrid/>
      <w:spacing w:before="120" w:line="240" w:lineRule="auto"/>
      <w:ind w:left="567" w:hanging="567"/>
    </w:pPr>
    <w:rPr>
      <w:szCs w:val="20"/>
      <w:lang w:eastAsia="ru-RU"/>
    </w:rPr>
  </w:style>
  <w:style w:type="character" w:customStyle="1" w:styleId="aff5">
    <w:name w:val="Абзац Требование нумерованный Знак"/>
    <w:link w:val="a1"/>
    <w:locked/>
    <w:rsid w:val="00A8288F"/>
    <w:rPr>
      <w:rFonts w:eastAsiaTheme="minorHAnsi"/>
      <w:sz w:val="24"/>
      <w:szCs w:val="24"/>
      <w:lang w:val="x-none" w:eastAsia="x-none"/>
    </w:rPr>
  </w:style>
  <w:style w:type="paragraph" w:customStyle="1" w:styleId="a1">
    <w:name w:val="Абзац Требование нумерованный"/>
    <w:basedOn w:val="a2"/>
    <w:link w:val="aff5"/>
    <w:qFormat/>
    <w:rsid w:val="00A8288F"/>
    <w:pPr>
      <w:widowControl/>
      <w:numPr>
        <w:numId w:val="5"/>
      </w:numPr>
      <w:suppressAutoHyphens w:val="0"/>
      <w:spacing w:before="60" w:after="60" w:line="240" w:lineRule="auto"/>
    </w:pPr>
    <w:rPr>
      <w:rFonts w:asciiTheme="minorHAnsi" w:eastAsiaTheme="minorHAnsi" w:hAnsiTheme="minorHAnsi" w:cstheme="minorBidi"/>
      <w:lang w:val="x-none" w:eastAsia="x-none"/>
    </w:rPr>
  </w:style>
  <w:style w:type="paragraph" w:customStyle="1" w:styleId="S1">
    <w:name w:val="S_ЗаголовкиТаблицы1"/>
    <w:basedOn w:val="a2"/>
    <w:rsid w:val="00A8288F"/>
    <w:pPr>
      <w:keepNext/>
      <w:suppressAutoHyphens w:val="0"/>
      <w:snapToGrid/>
      <w:spacing w:line="240" w:lineRule="auto"/>
      <w:ind w:firstLine="0"/>
      <w:jc w:val="center"/>
    </w:pPr>
    <w:rPr>
      <w:rFonts w:ascii="Arial" w:hAnsi="Arial"/>
      <w:b/>
      <w:caps/>
      <w:sz w:val="16"/>
      <w:szCs w:val="16"/>
      <w:lang w:val="x-none" w:eastAsia="ru-RU"/>
    </w:rPr>
  </w:style>
  <w:style w:type="character" w:customStyle="1" w:styleId="37">
    <w:name w:val="Основной текст (3)_"/>
    <w:link w:val="38"/>
    <w:locked/>
    <w:rsid w:val="00BA5B78"/>
    <w:rPr>
      <w:shd w:val="clear" w:color="auto" w:fill="FFFFFF"/>
    </w:rPr>
  </w:style>
  <w:style w:type="paragraph" w:customStyle="1" w:styleId="38">
    <w:name w:val="Основной текст (3)"/>
    <w:basedOn w:val="a2"/>
    <w:link w:val="37"/>
    <w:rsid w:val="00BA5B78"/>
    <w:pPr>
      <w:widowControl/>
      <w:shd w:val="clear" w:color="auto" w:fill="FFFFFF"/>
      <w:suppressAutoHyphens w:val="0"/>
      <w:snapToGrid/>
      <w:spacing w:before="300" w:after="480" w:line="266" w:lineRule="exact"/>
      <w:ind w:firstLine="0"/>
      <w:jc w:val="center"/>
    </w:pPr>
    <w:rPr>
      <w:rFonts w:asciiTheme="minorHAnsi" w:eastAsiaTheme="minorHAnsi" w:hAnsiTheme="minorHAnsi" w:cstheme="minorBidi"/>
      <w:sz w:val="22"/>
      <w:szCs w:val="22"/>
      <w:lang w:eastAsia="en-US"/>
    </w:rPr>
  </w:style>
  <w:style w:type="character" w:styleId="aff6">
    <w:name w:val="FollowedHyperlink"/>
    <w:basedOn w:val="a4"/>
    <w:uiPriority w:val="99"/>
    <w:semiHidden/>
    <w:unhideWhenUsed/>
    <w:rsid w:val="00C05888"/>
    <w:rPr>
      <w:color w:val="800080"/>
      <w:u w:val="single"/>
    </w:rPr>
  </w:style>
  <w:style w:type="paragraph" w:customStyle="1" w:styleId="font5">
    <w:name w:val="font5"/>
    <w:basedOn w:val="a2"/>
    <w:rsid w:val="00C05888"/>
    <w:pPr>
      <w:widowControl/>
      <w:suppressAutoHyphens w:val="0"/>
      <w:snapToGrid/>
      <w:spacing w:before="100" w:beforeAutospacing="1" w:after="100" w:afterAutospacing="1" w:line="240" w:lineRule="auto"/>
      <w:ind w:firstLine="0"/>
      <w:jc w:val="left"/>
    </w:pPr>
    <w:rPr>
      <w:rFonts w:ascii="Arial" w:hAnsi="Arial" w:cs="Arial"/>
      <w:color w:val="000000"/>
      <w:sz w:val="22"/>
      <w:szCs w:val="22"/>
      <w:lang w:eastAsia="ko-KR"/>
    </w:rPr>
  </w:style>
  <w:style w:type="paragraph" w:customStyle="1" w:styleId="xl66">
    <w:name w:val="xl66"/>
    <w:basedOn w:val="a2"/>
    <w:rsid w:val="00C05888"/>
    <w:pPr>
      <w:widowControl/>
      <w:suppressAutoHyphens w:val="0"/>
      <w:snapToGrid/>
      <w:spacing w:before="100" w:beforeAutospacing="1" w:after="100" w:afterAutospacing="1" w:line="240" w:lineRule="auto"/>
      <w:ind w:firstLine="0"/>
      <w:jc w:val="left"/>
    </w:pPr>
    <w:rPr>
      <w:lang w:eastAsia="ko-KR"/>
    </w:rPr>
  </w:style>
  <w:style w:type="paragraph" w:customStyle="1" w:styleId="xl67">
    <w:name w:val="xl67"/>
    <w:basedOn w:val="a2"/>
    <w:rsid w:val="00C05888"/>
    <w:pPr>
      <w:widowControl/>
      <w:suppressAutoHyphens w:val="0"/>
      <w:snapToGrid/>
      <w:spacing w:before="100" w:beforeAutospacing="1" w:after="100" w:afterAutospacing="1" w:line="240" w:lineRule="auto"/>
      <w:ind w:firstLine="0"/>
      <w:jc w:val="center"/>
      <w:textAlignment w:val="center"/>
    </w:pPr>
    <w:rPr>
      <w:lang w:eastAsia="ko-KR"/>
    </w:rPr>
  </w:style>
  <w:style w:type="paragraph" w:customStyle="1" w:styleId="xl68">
    <w:name w:val="xl68"/>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pPr>
    <w:rPr>
      <w:rFonts w:ascii="Arial" w:hAnsi="Arial" w:cs="Arial"/>
      <w:lang w:eastAsia="ko-KR"/>
    </w:rPr>
  </w:style>
  <w:style w:type="paragraph" w:customStyle="1" w:styleId="xl69">
    <w:name w:val="xl69"/>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center"/>
      <w:textAlignment w:val="center"/>
    </w:pPr>
    <w:rPr>
      <w:rFonts w:ascii="Arial" w:hAnsi="Arial" w:cs="Arial"/>
      <w:lang w:eastAsia="ko-KR"/>
    </w:rPr>
  </w:style>
  <w:style w:type="paragraph" w:customStyle="1" w:styleId="xl70">
    <w:name w:val="xl70"/>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lang w:eastAsia="ko-KR"/>
    </w:rPr>
  </w:style>
  <w:style w:type="paragraph" w:customStyle="1" w:styleId="xl71">
    <w:name w:val="xl71"/>
    <w:basedOn w:val="a2"/>
    <w:rsid w:val="00C05888"/>
    <w:pPr>
      <w:widowControl/>
      <w:suppressAutoHyphens w:val="0"/>
      <w:snapToGrid/>
      <w:spacing w:before="100" w:beforeAutospacing="1" w:after="100" w:afterAutospacing="1" w:line="240" w:lineRule="auto"/>
      <w:ind w:firstLine="0"/>
      <w:jc w:val="left"/>
      <w:textAlignment w:val="center"/>
    </w:pPr>
    <w:rPr>
      <w:lang w:eastAsia="ko-KR"/>
    </w:rPr>
  </w:style>
  <w:style w:type="paragraph" w:customStyle="1" w:styleId="xl72">
    <w:name w:val="xl72"/>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lang w:eastAsia="ko-KR"/>
    </w:rPr>
  </w:style>
  <w:style w:type="paragraph" w:customStyle="1" w:styleId="xl73">
    <w:name w:val="xl73"/>
    <w:basedOn w:val="a2"/>
    <w:rsid w:val="00C05888"/>
    <w:pPr>
      <w:widowControl/>
      <w:suppressAutoHyphens w:val="0"/>
      <w:snapToGrid/>
      <w:spacing w:before="100" w:beforeAutospacing="1" w:after="100" w:afterAutospacing="1" w:line="240" w:lineRule="auto"/>
      <w:ind w:firstLine="0"/>
      <w:jc w:val="left"/>
      <w:textAlignment w:val="center"/>
    </w:pPr>
    <w:rPr>
      <w:lang w:eastAsia="ko-KR"/>
    </w:rPr>
  </w:style>
  <w:style w:type="paragraph" w:customStyle="1" w:styleId="xl74">
    <w:name w:val="xl74"/>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b/>
      <w:bCs/>
      <w:lang w:eastAsia="ko-KR"/>
    </w:rPr>
  </w:style>
  <w:style w:type="paragraph" w:customStyle="1" w:styleId="xl75">
    <w:name w:val="xl75"/>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pPr>
    <w:rPr>
      <w:rFonts w:ascii="Arial" w:hAnsi="Arial" w:cs="Arial"/>
      <w:b/>
      <w:bCs/>
      <w:lang w:eastAsia="ko-KR"/>
    </w:rPr>
  </w:style>
  <w:style w:type="paragraph" w:customStyle="1" w:styleId="xl76">
    <w:name w:val="xl76"/>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center"/>
      <w:textAlignment w:val="center"/>
    </w:pPr>
    <w:rPr>
      <w:rFonts w:ascii="Arial" w:hAnsi="Arial" w:cs="Arial"/>
      <w:lang w:eastAsia="ko-KR"/>
    </w:rPr>
  </w:style>
  <w:style w:type="paragraph" w:customStyle="1" w:styleId="xl77">
    <w:name w:val="xl77"/>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lang w:eastAsia="ko-KR"/>
    </w:rPr>
  </w:style>
  <w:style w:type="paragraph" w:customStyle="1" w:styleId="xl78">
    <w:name w:val="xl78"/>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center"/>
      <w:textAlignment w:val="center"/>
    </w:pPr>
    <w:rPr>
      <w:rFonts w:ascii="Arial" w:hAnsi="Arial" w:cs="Arial"/>
      <w:lang w:eastAsia="ko-KR"/>
    </w:rPr>
  </w:style>
  <w:style w:type="paragraph" w:customStyle="1" w:styleId="xl79">
    <w:name w:val="xl79"/>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lang w:eastAsia="ko-KR"/>
    </w:rPr>
  </w:style>
  <w:style w:type="paragraph" w:customStyle="1" w:styleId="xl80">
    <w:name w:val="xl80"/>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pPr>
    <w:rPr>
      <w:rFonts w:ascii="Arial" w:hAnsi="Arial" w:cs="Arial"/>
      <w:lang w:eastAsia="ko-KR"/>
    </w:rPr>
  </w:style>
  <w:style w:type="paragraph" w:customStyle="1" w:styleId="xl81">
    <w:name w:val="xl81"/>
    <w:basedOn w:val="a2"/>
    <w:rsid w:val="00C05888"/>
    <w:pPr>
      <w:widowControl/>
      <w:pBdr>
        <w:left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lang w:eastAsia="ko-KR"/>
    </w:rPr>
  </w:style>
  <w:style w:type="paragraph" w:customStyle="1" w:styleId="xl82">
    <w:name w:val="xl82"/>
    <w:basedOn w:val="a2"/>
    <w:rsid w:val="00C05888"/>
    <w:pPr>
      <w:widowControl/>
      <w:pBdr>
        <w:top w:val="single" w:sz="4" w:space="0" w:color="auto"/>
        <w:left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lang w:eastAsia="ko-KR"/>
    </w:rPr>
  </w:style>
  <w:style w:type="paragraph" w:customStyle="1" w:styleId="xl83">
    <w:name w:val="xl83"/>
    <w:basedOn w:val="a2"/>
    <w:rsid w:val="00C05888"/>
    <w:pPr>
      <w:widowControl/>
      <w:pBdr>
        <w:top w:val="single" w:sz="4" w:space="0" w:color="auto"/>
        <w:left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lang w:eastAsia="ko-KR"/>
    </w:rPr>
  </w:style>
  <w:style w:type="paragraph" w:customStyle="1" w:styleId="xl84">
    <w:name w:val="xl84"/>
    <w:basedOn w:val="a2"/>
    <w:rsid w:val="00C05888"/>
    <w:pPr>
      <w:widowControl/>
      <w:pBdr>
        <w:top w:val="single" w:sz="4" w:space="0" w:color="auto"/>
        <w:left w:val="single" w:sz="4" w:space="0" w:color="auto"/>
        <w:right w:val="single" w:sz="4" w:space="0" w:color="auto"/>
      </w:pBdr>
      <w:suppressAutoHyphens w:val="0"/>
      <w:snapToGrid/>
      <w:spacing w:before="100" w:beforeAutospacing="1" w:after="100" w:afterAutospacing="1" w:line="240" w:lineRule="auto"/>
      <w:ind w:firstLine="0"/>
      <w:jc w:val="center"/>
      <w:textAlignment w:val="center"/>
    </w:pPr>
    <w:rPr>
      <w:rFonts w:ascii="Arial" w:hAnsi="Arial" w:cs="Arial"/>
      <w:lang w:eastAsia="ko-KR"/>
    </w:rPr>
  </w:style>
  <w:style w:type="paragraph" w:customStyle="1" w:styleId="xl85">
    <w:name w:val="xl85"/>
    <w:basedOn w:val="a2"/>
    <w:rsid w:val="00C05888"/>
    <w:pPr>
      <w:widowControl/>
      <w:pBdr>
        <w:top w:val="single" w:sz="4" w:space="0" w:color="auto"/>
        <w:left w:val="single" w:sz="4" w:space="0" w:color="auto"/>
        <w:right w:val="single" w:sz="4" w:space="0" w:color="auto"/>
      </w:pBdr>
      <w:suppressAutoHyphens w:val="0"/>
      <w:snapToGrid/>
      <w:spacing w:before="100" w:beforeAutospacing="1" w:after="100" w:afterAutospacing="1" w:line="240" w:lineRule="auto"/>
      <w:ind w:firstLine="0"/>
      <w:jc w:val="left"/>
    </w:pPr>
    <w:rPr>
      <w:rFonts w:ascii="Arial" w:hAnsi="Arial" w:cs="Arial"/>
      <w:lang w:eastAsia="ko-KR"/>
    </w:rPr>
  </w:style>
  <w:style w:type="paragraph" w:customStyle="1" w:styleId="xl86">
    <w:name w:val="xl86"/>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center"/>
      <w:textAlignment w:val="center"/>
    </w:pPr>
    <w:rPr>
      <w:rFonts w:ascii="Arial" w:hAnsi="Arial" w:cs="Arial"/>
      <w:lang w:eastAsia="ko-KR"/>
    </w:rPr>
  </w:style>
  <w:style w:type="paragraph" w:customStyle="1" w:styleId="xl87">
    <w:name w:val="xl87"/>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b/>
      <w:bCs/>
      <w:lang w:eastAsia="ko-KR"/>
    </w:rPr>
  </w:style>
  <w:style w:type="paragraph" w:customStyle="1" w:styleId="xl88">
    <w:name w:val="xl88"/>
    <w:basedOn w:val="a2"/>
    <w:rsid w:val="007D3BC0"/>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pPr>
    <w:rPr>
      <w:rFonts w:ascii="Arial" w:hAnsi="Arial" w:cs="Arial"/>
      <w:sz w:val="20"/>
      <w:szCs w:val="20"/>
      <w:lang w:eastAsia="ko-KR"/>
    </w:rPr>
  </w:style>
  <w:style w:type="character" w:customStyle="1" w:styleId="WW8Num3z6">
    <w:name w:val="WW8Num3z6"/>
    <w:rsid w:val="00CB30A2"/>
  </w:style>
  <w:style w:type="paragraph" w:customStyle="1" w:styleId="15">
    <w:name w:val="Абзац списка1"/>
    <w:basedOn w:val="a2"/>
    <w:rsid w:val="00CB30A2"/>
    <w:pPr>
      <w:widowControl/>
      <w:snapToGrid/>
      <w:spacing w:after="200" w:line="276" w:lineRule="auto"/>
      <w:ind w:left="720" w:firstLine="0"/>
      <w:contextualSpacing/>
      <w:jc w:val="left"/>
    </w:pPr>
    <w:rPr>
      <w:rFonts w:ascii="Cambria" w:hAnsi="Cambria" w:cs="Cambria"/>
      <w:kern w:val="1"/>
      <w:sz w:val="22"/>
      <w:szCs w:val="22"/>
      <w:lang w:val="en-US" w:eastAsia="zh-CN"/>
    </w:rPr>
  </w:style>
  <w:style w:type="paragraph" w:customStyle="1" w:styleId="5">
    <w:name w:val="[Ростех] Текст Подпункта (Уровень 5)"/>
    <w:rsid w:val="00281BD9"/>
    <w:pPr>
      <w:suppressAutoHyphens/>
      <w:spacing w:before="120" w:after="0" w:line="240" w:lineRule="auto"/>
      <w:jc w:val="both"/>
    </w:pPr>
    <w:rPr>
      <w:rFonts w:ascii="Proxima Nova ExCn Rg" w:eastAsia="Times New Roman" w:hAnsi="Proxima Nova ExCn Rg" w:cs="Proxima Nova ExCn Rg"/>
      <w:kern w:val="1"/>
      <w:sz w:val="28"/>
      <w:szCs w:val="28"/>
      <w:lang w:eastAsia="zh-CN"/>
    </w:rPr>
  </w:style>
  <w:style w:type="paragraph" w:customStyle="1" w:styleId="28">
    <w:name w:val="Абзац списка2"/>
    <w:basedOn w:val="a2"/>
    <w:rsid w:val="006664D5"/>
    <w:pPr>
      <w:widowControl/>
      <w:snapToGrid/>
      <w:spacing w:after="200" w:line="276" w:lineRule="auto"/>
      <w:ind w:left="720" w:firstLine="0"/>
      <w:contextualSpacing/>
      <w:jc w:val="left"/>
    </w:pPr>
    <w:rPr>
      <w:rFonts w:ascii="Cambria" w:hAnsi="Cambria" w:cs="Cambria"/>
      <w:kern w:val="1"/>
      <w:sz w:val="22"/>
      <w:szCs w:val="22"/>
      <w:lang w:val="en-US" w:eastAsia="zh-CN"/>
    </w:rPr>
  </w:style>
  <w:style w:type="table" w:customStyle="1" w:styleId="41">
    <w:name w:val="Сетка таблицы4"/>
    <w:basedOn w:val="a5"/>
    <w:uiPriority w:val="59"/>
    <w:rsid w:val="00BA590B"/>
    <w:pPr>
      <w:spacing w:after="0" w:line="240" w:lineRule="auto"/>
    </w:pPr>
    <w:rPr>
      <w:rFonts w:ascii="Times New Roman" w:eastAsia="Times New Roman" w:hAnsi="Times New Roman" w:cs="Times New Roman"/>
      <w:sz w:val="20"/>
      <w:szCs w:val="20"/>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954FCF"/>
    <w:pPr>
      <w:widowControl w:val="0"/>
      <w:suppressAutoHyphens/>
      <w:snapToGrid w:val="0"/>
      <w:spacing w:after="0" w:line="300" w:lineRule="auto"/>
      <w:ind w:firstLine="720"/>
      <w:jc w:val="both"/>
    </w:pPr>
    <w:rPr>
      <w:rFonts w:ascii="Times New Roman" w:eastAsia="Times New Roman" w:hAnsi="Times New Roman" w:cs="Times New Roman"/>
      <w:sz w:val="24"/>
      <w:szCs w:val="24"/>
      <w:lang w:eastAsia="ar-SA"/>
    </w:rPr>
  </w:style>
  <w:style w:type="paragraph" w:styleId="1">
    <w:name w:val="heading 1"/>
    <w:basedOn w:val="a2"/>
    <w:next w:val="a2"/>
    <w:link w:val="10"/>
    <w:qFormat/>
    <w:rsid w:val="00A8288F"/>
    <w:pPr>
      <w:keepNext/>
      <w:widowControl/>
      <w:snapToGrid/>
      <w:spacing w:before="240" w:after="60" w:line="240" w:lineRule="auto"/>
      <w:ind w:firstLine="0"/>
      <w:jc w:val="center"/>
      <w:outlineLvl w:val="0"/>
    </w:pPr>
    <w:rPr>
      <w:b/>
      <w:bCs/>
      <w:kern w:val="1"/>
      <w:sz w:val="36"/>
      <w:szCs w:val="36"/>
    </w:rPr>
  </w:style>
  <w:style w:type="paragraph" w:styleId="2">
    <w:name w:val="heading 2"/>
    <w:basedOn w:val="a2"/>
    <w:next w:val="a3"/>
    <w:link w:val="20"/>
    <w:qFormat/>
    <w:rsid w:val="00954FCF"/>
    <w:pPr>
      <w:keepNext/>
      <w:autoSpaceDE w:val="0"/>
      <w:snapToGrid/>
      <w:spacing w:before="240" w:after="120" w:line="240" w:lineRule="auto"/>
      <w:ind w:firstLine="0"/>
      <w:jc w:val="left"/>
      <w:outlineLvl w:val="1"/>
    </w:pPr>
    <w:rPr>
      <w:rFonts w:eastAsia="Arial Unicode MS"/>
      <w:b/>
      <w:bCs/>
      <w:sz w:val="36"/>
      <w:szCs w:val="36"/>
      <w:lang w:val="en-US"/>
    </w:rPr>
  </w:style>
  <w:style w:type="paragraph" w:styleId="3">
    <w:name w:val="heading 3"/>
    <w:basedOn w:val="a2"/>
    <w:next w:val="a2"/>
    <w:link w:val="30"/>
    <w:uiPriority w:val="9"/>
    <w:semiHidden/>
    <w:unhideWhenUsed/>
    <w:qFormat/>
    <w:rsid w:val="00A8288F"/>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2"/>
    <w:next w:val="a2"/>
    <w:link w:val="40"/>
    <w:uiPriority w:val="9"/>
    <w:semiHidden/>
    <w:unhideWhenUsed/>
    <w:qFormat/>
    <w:rsid w:val="00954FCF"/>
    <w:pPr>
      <w:keepNext/>
      <w:spacing w:before="240" w:after="60"/>
      <w:outlineLvl w:val="3"/>
    </w:pPr>
    <w:rPr>
      <w:rFonts w:ascii="Calibri" w:hAnsi="Calibri"/>
      <w:b/>
      <w:bCs/>
      <w:sz w:val="28"/>
      <w:szCs w:val="28"/>
      <w:lang w:val="x-none"/>
    </w:rPr>
  </w:style>
  <w:style w:type="paragraph" w:styleId="6">
    <w:name w:val="heading 6"/>
    <w:basedOn w:val="a2"/>
    <w:next w:val="a2"/>
    <w:link w:val="60"/>
    <w:qFormat/>
    <w:rsid w:val="00A8288F"/>
    <w:pPr>
      <w:widowControl/>
      <w:snapToGrid/>
      <w:spacing w:before="240" w:after="60" w:line="240" w:lineRule="auto"/>
      <w:ind w:firstLine="0"/>
      <w:outlineLvl w:val="5"/>
    </w:pPr>
    <w:rPr>
      <w:i/>
      <w:iCs/>
      <w:sz w:val="22"/>
      <w:szCs w:val="22"/>
    </w:rPr>
  </w:style>
  <w:style w:type="paragraph" w:styleId="8">
    <w:name w:val="heading 8"/>
    <w:basedOn w:val="a2"/>
    <w:next w:val="a2"/>
    <w:link w:val="80"/>
    <w:qFormat/>
    <w:rsid w:val="00954FCF"/>
    <w:pPr>
      <w:widowControl/>
      <w:snapToGrid/>
      <w:spacing w:before="240" w:after="60" w:line="240" w:lineRule="auto"/>
      <w:ind w:firstLine="0"/>
      <w:outlineLvl w:val="7"/>
    </w:pPr>
    <w:rPr>
      <w:rFonts w:ascii="Arial" w:hAnsi="Arial"/>
      <w:i/>
      <w:iCs/>
      <w:sz w:val="20"/>
      <w:szCs w:val="20"/>
      <w:lang w:val="x-none"/>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basedOn w:val="a4"/>
    <w:link w:val="1"/>
    <w:rsid w:val="00A8288F"/>
    <w:rPr>
      <w:rFonts w:ascii="Times New Roman" w:eastAsia="Times New Roman" w:hAnsi="Times New Roman" w:cs="Times New Roman"/>
      <w:b/>
      <w:bCs/>
      <w:kern w:val="1"/>
      <w:sz w:val="36"/>
      <w:szCs w:val="36"/>
      <w:lang w:eastAsia="ar-SA"/>
    </w:rPr>
  </w:style>
  <w:style w:type="paragraph" w:styleId="a3">
    <w:name w:val="Body Text"/>
    <w:basedOn w:val="a2"/>
    <w:link w:val="a7"/>
    <w:rsid w:val="00954FCF"/>
    <w:pPr>
      <w:widowControl/>
      <w:snapToGrid/>
      <w:spacing w:after="120" w:line="240" w:lineRule="auto"/>
      <w:ind w:firstLine="0"/>
    </w:pPr>
    <w:rPr>
      <w:lang w:val="x-none"/>
    </w:rPr>
  </w:style>
  <w:style w:type="character" w:customStyle="1" w:styleId="a7">
    <w:name w:val="Основной текст Знак"/>
    <w:basedOn w:val="a4"/>
    <w:link w:val="a3"/>
    <w:rsid w:val="00954FCF"/>
    <w:rPr>
      <w:rFonts w:ascii="Times New Roman" w:eastAsia="Times New Roman" w:hAnsi="Times New Roman" w:cs="Times New Roman"/>
      <w:sz w:val="24"/>
      <w:szCs w:val="24"/>
      <w:lang w:val="x-none" w:eastAsia="ar-SA"/>
    </w:rPr>
  </w:style>
  <w:style w:type="character" w:customStyle="1" w:styleId="20">
    <w:name w:val="Заголовок 2 Знак"/>
    <w:basedOn w:val="a4"/>
    <w:link w:val="2"/>
    <w:rsid w:val="00954FCF"/>
    <w:rPr>
      <w:rFonts w:ascii="Times New Roman" w:eastAsia="Arial Unicode MS" w:hAnsi="Times New Roman" w:cs="Times New Roman"/>
      <w:b/>
      <w:bCs/>
      <w:sz w:val="36"/>
      <w:szCs w:val="36"/>
      <w:lang w:val="en-US" w:eastAsia="ar-SA"/>
    </w:rPr>
  </w:style>
  <w:style w:type="character" w:customStyle="1" w:styleId="30">
    <w:name w:val="Заголовок 3 Знак"/>
    <w:basedOn w:val="a4"/>
    <w:link w:val="3"/>
    <w:uiPriority w:val="9"/>
    <w:semiHidden/>
    <w:rsid w:val="00A8288F"/>
    <w:rPr>
      <w:rFonts w:asciiTheme="majorHAnsi" w:eastAsiaTheme="majorEastAsia" w:hAnsiTheme="majorHAnsi" w:cstheme="majorBidi"/>
      <w:b/>
      <w:bCs/>
      <w:color w:val="4F81BD" w:themeColor="accent1"/>
      <w:sz w:val="24"/>
      <w:szCs w:val="24"/>
      <w:lang w:eastAsia="ar-SA"/>
    </w:rPr>
  </w:style>
  <w:style w:type="character" w:customStyle="1" w:styleId="40">
    <w:name w:val="Заголовок 4 Знак"/>
    <w:basedOn w:val="a4"/>
    <w:link w:val="4"/>
    <w:uiPriority w:val="9"/>
    <w:semiHidden/>
    <w:rsid w:val="00954FCF"/>
    <w:rPr>
      <w:rFonts w:ascii="Calibri" w:eastAsia="Times New Roman" w:hAnsi="Calibri" w:cs="Times New Roman"/>
      <w:b/>
      <w:bCs/>
      <w:sz w:val="28"/>
      <w:szCs w:val="28"/>
      <w:lang w:val="x-none" w:eastAsia="ar-SA"/>
    </w:rPr>
  </w:style>
  <w:style w:type="character" w:customStyle="1" w:styleId="60">
    <w:name w:val="Заголовок 6 Знак"/>
    <w:basedOn w:val="a4"/>
    <w:link w:val="6"/>
    <w:rsid w:val="00A8288F"/>
    <w:rPr>
      <w:rFonts w:ascii="Times New Roman" w:eastAsia="Times New Roman" w:hAnsi="Times New Roman" w:cs="Times New Roman"/>
      <w:i/>
      <w:iCs/>
      <w:lang w:eastAsia="ar-SA"/>
    </w:rPr>
  </w:style>
  <w:style w:type="character" w:customStyle="1" w:styleId="80">
    <w:name w:val="Заголовок 8 Знак"/>
    <w:basedOn w:val="a4"/>
    <w:link w:val="8"/>
    <w:rsid w:val="00954FCF"/>
    <w:rPr>
      <w:rFonts w:ascii="Arial" w:eastAsia="Times New Roman" w:hAnsi="Arial" w:cs="Times New Roman"/>
      <w:i/>
      <w:iCs/>
      <w:sz w:val="20"/>
      <w:szCs w:val="20"/>
      <w:lang w:val="x-none" w:eastAsia="ar-SA"/>
    </w:rPr>
  </w:style>
  <w:style w:type="character" w:styleId="a8">
    <w:name w:val="Hyperlink"/>
    <w:rsid w:val="00954FCF"/>
    <w:rPr>
      <w:color w:val="0000FF"/>
      <w:u w:val="single"/>
    </w:rPr>
  </w:style>
  <w:style w:type="paragraph" w:styleId="a9">
    <w:name w:val="Body Text Indent"/>
    <w:basedOn w:val="a2"/>
    <w:link w:val="aa"/>
    <w:semiHidden/>
    <w:rsid w:val="00954FCF"/>
    <w:pPr>
      <w:widowControl/>
      <w:snapToGrid/>
      <w:spacing w:line="240" w:lineRule="auto"/>
      <w:ind w:left="5760" w:firstLine="0"/>
    </w:pPr>
    <w:rPr>
      <w:lang w:val="x-none"/>
    </w:rPr>
  </w:style>
  <w:style w:type="character" w:customStyle="1" w:styleId="aa">
    <w:name w:val="Основной текст с отступом Знак"/>
    <w:basedOn w:val="a4"/>
    <w:link w:val="a9"/>
    <w:semiHidden/>
    <w:rsid w:val="00954FCF"/>
    <w:rPr>
      <w:rFonts w:ascii="Times New Roman" w:eastAsia="Times New Roman" w:hAnsi="Times New Roman" w:cs="Times New Roman"/>
      <w:sz w:val="24"/>
      <w:szCs w:val="24"/>
      <w:lang w:val="x-none" w:eastAsia="ar-SA"/>
    </w:rPr>
  </w:style>
  <w:style w:type="paragraph" w:customStyle="1" w:styleId="21">
    <w:name w:val="Основной текст с отступом 21"/>
    <w:basedOn w:val="a2"/>
    <w:rsid w:val="00954FCF"/>
    <w:pPr>
      <w:widowControl/>
      <w:snapToGrid/>
      <w:spacing w:after="120" w:line="480" w:lineRule="auto"/>
      <w:ind w:left="283" w:firstLine="0"/>
    </w:pPr>
  </w:style>
  <w:style w:type="paragraph" w:styleId="ab">
    <w:name w:val="footer"/>
    <w:basedOn w:val="a2"/>
    <w:link w:val="ac"/>
    <w:uiPriority w:val="99"/>
    <w:rsid w:val="00954FCF"/>
    <w:pPr>
      <w:widowControl/>
      <w:tabs>
        <w:tab w:val="center" w:pos="4677"/>
        <w:tab w:val="right" w:pos="9355"/>
      </w:tabs>
      <w:snapToGrid/>
      <w:spacing w:line="240" w:lineRule="auto"/>
      <w:ind w:firstLine="0"/>
    </w:pPr>
    <w:rPr>
      <w:lang w:val="x-none"/>
    </w:rPr>
  </w:style>
  <w:style w:type="character" w:customStyle="1" w:styleId="ac">
    <w:name w:val="Нижний колонтитул Знак"/>
    <w:basedOn w:val="a4"/>
    <w:link w:val="ab"/>
    <w:uiPriority w:val="99"/>
    <w:rsid w:val="00954FCF"/>
    <w:rPr>
      <w:rFonts w:ascii="Times New Roman" w:eastAsia="Times New Roman" w:hAnsi="Times New Roman" w:cs="Times New Roman"/>
      <w:sz w:val="24"/>
      <w:szCs w:val="24"/>
      <w:lang w:val="x-none" w:eastAsia="ar-SA"/>
    </w:rPr>
  </w:style>
  <w:style w:type="paragraph" w:customStyle="1" w:styleId="ad">
    <w:name w:val="АД_Наименование главы без нумерации"/>
    <w:basedOn w:val="2"/>
    <w:rsid w:val="00954FCF"/>
    <w:pPr>
      <w:widowControl/>
      <w:autoSpaceDE/>
      <w:spacing w:before="0" w:after="0"/>
      <w:jc w:val="center"/>
    </w:pPr>
    <w:rPr>
      <w:rFonts w:eastAsia="Times New Roman"/>
      <w:sz w:val="24"/>
      <w:szCs w:val="24"/>
      <w:lang w:val="ru-RU"/>
    </w:rPr>
  </w:style>
  <w:style w:type="paragraph" w:customStyle="1" w:styleId="31">
    <w:name w:val="Стиль3 Знак Знак"/>
    <w:basedOn w:val="21"/>
    <w:rsid w:val="00954FCF"/>
    <w:pPr>
      <w:widowControl w:val="0"/>
      <w:tabs>
        <w:tab w:val="left" w:pos="227"/>
      </w:tabs>
      <w:spacing w:after="0" w:line="240" w:lineRule="auto"/>
      <w:ind w:left="0"/>
      <w:textAlignment w:val="baseline"/>
    </w:pPr>
  </w:style>
  <w:style w:type="paragraph" w:styleId="32">
    <w:name w:val="Body Text Indent 3"/>
    <w:basedOn w:val="a2"/>
    <w:link w:val="33"/>
    <w:rsid w:val="00954FCF"/>
    <w:pPr>
      <w:widowControl/>
      <w:suppressAutoHyphens w:val="0"/>
      <w:snapToGrid/>
      <w:spacing w:after="120" w:line="240" w:lineRule="auto"/>
      <w:ind w:left="283" w:firstLine="567"/>
    </w:pPr>
    <w:rPr>
      <w:sz w:val="16"/>
      <w:szCs w:val="16"/>
      <w:lang w:val="x-none" w:eastAsia="ru-RU"/>
    </w:rPr>
  </w:style>
  <w:style w:type="character" w:customStyle="1" w:styleId="33">
    <w:name w:val="Основной текст с отступом 3 Знак"/>
    <w:basedOn w:val="a4"/>
    <w:link w:val="32"/>
    <w:rsid w:val="00954FCF"/>
    <w:rPr>
      <w:rFonts w:ascii="Times New Roman" w:eastAsia="Times New Roman" w:hAnsi="Times New Roman" w:cs="Times New Roman"/>
      <w:sz w:val="16"/>
      <w:szCs w:val="16"/>
      <w:lang w:val="x-none" w:eastAsia="ru-RU"/>
    </w:rPr>
  </w:style>
  <w:style w:type="paragraph" w:styleId="34">
    <w:name w:val="Body Text 3"/>
    <w:basedOn w:val="a2"/>
    <w:link w:val="35"/>
    <w:rsid w:val="00954FCF"/>
    <w:pPr>
      <w:widowControl/>
      <w:snapToGrid/>
      <w:spacing w:after="120" w:line="240" w:lineRule="auto"/>
      <w:ind w:firstLine="0"/>
    </w:pPr>
    <w:rPr>
      <w:sz w:val="16"/>
      <w:szCs w:val="16"/>
      <w:lang w:val="x-none"/>
    </w:rPr>
  </w:style>
  <w:style w:type="character" w:customStyle="1" w:styleId="35">
    <w:name w:val="Основной текст 3 Знак"/>
    <w:basedOn w:val="a4"/>
    <w:link w:val="34"/>
    <w:rsid w:val="00954FCF"/>
    <w:rPr>
      <w:rFonts w:ascii="Times New Roman" w:eastAsia="Times New Roman" w:hAnsi="Times New Roman" w:cs="Times New Roman"/>
      <w:sz w:val="16"/>
      <w:szCs w:val="16"/>
      <w:lang w:val="x-none" w:eastAsia="ar-SA"/>
    </w:rPr>
  </w:style>
  <w:style w:type="character" w:styleId="ae">
    <w:name w:val="page number"/>
    <w:rsid w:val="00954FCF"/>
    <w:rPr>
      <w:rFonts w:cs="Times New Roman"/>
    </w:rPr>
  </w:style>
  <w:style w:type="paragraph" w:customStyle="1" w:styleId="22">
    <w:name w:val="Стиль2"/>
    <w:basedOn w:val="a2"/>
    <w:rsid w:val="00954FCF"/>
    <w:pPr>
      <w:widowControl/>
      <w:suppressAutoHyphens w:val="0"/>
      <w:snapToGrid/>
      <w:spacing w:before="120"/>
      <w:ind w:firstLine="0"/>
    </w:pPr>
    <w:rPr>
      <w:szCs w:val="20"/>
      <w:lang w:eastAsia="ru-RU"/>
    </w:rPr>
  </w:style>
  <w:style w:type="paragraph" w:customStyle="1" w:styleId="af">
    <w:name w:val="Тендерные данные"/>
    <w:basedOn w:val="a2"/>
    <w:uiPriority w:val="99"/>
    <w:rsid w:val="00954FCF"/>
    <w:pPr>
      <w:widowControl/>
      <w:tabs>
        <w:tab w:val="left" w:pos="1985"/>
      </w:tabs>
      <w:suppressAutoHyphens w:val="0"/>
      <w:snapToGrid/>
      <w:spacing w:before="120" w:after="60" w:line="240" w:lineRule="auto"/>
      <w:ind w:firstLine="0"/>
    </w:pPr>
    <w:rPr>
      <w:b/>
      <w:szCs w:val="20"/>
      <w:lang w:eastAsia="ru-RU"/>
    </w:rPr>
  </w:style>
  <w:style w:type="paragraph" w:customStyle="1" w:styleId="a0">
    <w:name w:val="_КакЕсть"/>
    <w:basedOn w:val="a2"/>
    <w:rsid w:val="00954FCF"/>
    <w:pPr>
      <w:widowControl/>
      <w:numPr>
        <w:ilvl w:val="2"/>
        <w:numId w:val="1"/>
      </w:numPr>
      <w:suppressAutoHyphens w:val="0"/>
      <w:snapToGrid/>
      <w:spacing w:line="240" w:lineRule="auto"/>
      <w:ind w:left="0" w:firstLine="0"/>
      <w:jc w:val="left"/>
    </w:pPr>
    <w:rPr>
      <w:rFonts w:ascii="a_Typer" w:hAnsi="a_Typer"/>
      <w:snapToGrid w:val="0"/>
      <w:szCs w:val="20"/>
      <w:lang w:eastAsia="ru-RU"/>
    </w:rPr>
  </w:style>
  <w:style w:type="paragraph" w:customStyle="1" w:styleId="af0">
    <w:name w:val="Простой стиль с нумерацией"/>
    <w:basedOn w:val="a2"/>
    <w:link w:val="af1"/>
    <w:qFormat/>
    <w:rsid w:val="00954FCF"/>
    <w:pPr>
      <w:widowControl/>
      <w:tabs>
        <w:tab w:val="num" w:pos="360"/>
        <w:tab w:val="left" w:pos="851"/>
      </w:tabs>
      <w:suppressAutoHyphens w:val="0"/>
      <w:snapToGrid/>
      <w:spacing w:before="60" w:after="60" w:line="240" w:lineRule="auto"/>
    </w:pPr>
    <w:rPr>
      <w:lang w:val="x-none" w:eastAsia="ru-RU"/>
    </w:rPr>
  </w:style>
  <w:style w:type="character" w:customStyle="1" w:styleId="af1">
    <w:name w:val="Простой стиль с нумерацией Знак"/>
    <w:link w:val="af0"/>
    <w:locked/>
    <w:rsid w:val="00954FCF"/>
    <w:rPr>
      <w:rFonts w:ascii="Times New Roman" w:eastAsia="Times New Roman" w:hAnsi="Times New Roman" w:cs="Times New Roman"/>
      <w:sz w:val="24"/>
      <w:szCs w:val="24"/>
      <w:lang w:val="x-none" w:eastAsia="ru-RU"/>
    </w:rPr>
  </w:style>
  <w:style w:type="paragraph" w:customStyle="1" w:styleId="ConsNormal">
    <w:name w:val="ConsNormal"/>
    <w:link w:val="ConsNormal0"/>
    <w:uiPriority w:val="99"/>
    <w:rsid w:val="00954FCF"/>
    <w:pPr>
      <w:widowControl w:val="0"/>
      <w:suppressAutoHyphens/>
      <w:spacing w:after="0" w:line="240" w:lineRule="auto"/>
      <w:ind w:firstLine="720"/>
    </w:pPr>
    <w:rPr>
      <w:rFonts w:ascii="Arial" w:eastAsia="Times New Roman" w:hAnsi="Arial" w:cs="Times New Roman"/>
      <w:lang w:eastAsia="ar-SA"/>
    </w:rPr>
  </w:style>
  <w:style w:type="character" w:customStyle="1" w:styleId="ConsNormal0">
    <w:name w:val="ConsNormal Знак"/>
    <w:link w:val="ConsNormal"/>
    <w:uiPriority w:val="99"/>
    <w:rsid w:val="00954FCF"/>
    <w:rPr>
      <w:rFonts w:ascii="Arial" w:eastAsia="Times New Roman" w:hAnsi="Arial" w:cs="Times New Roman"/>
      <w:lang w:eastAsia="ar-SA"/>
    </w:rPr>
  </w:style>
  <w:style w:type="paragraph" w:styleId="af2">
    <w:name w:val="List Paragraph"/>
    <w:aliases w:val="lp1,Bullet List,FooterText,numbered,Paragraphe de liste1"/>
    <w:basedOn w:val="a2"/>
    <w:link w:val="af3"/>
    <w:uiPriority w:val="34"/>
    <w:qFormat/>
    <w:rsid w:val="00954FCF"/>
    <w:pPr>
      <w:widowControl/>
      <w:suppressAutoHyphens w:val="0"/>
      <w:snapToGrid/>
      <w:spacing w:after="200" w:line="276" w:lineRule="auto"/>
      <w:ind w:left="720" w:firstLine="0"/>
      <w:contextualSpacing/>
      <w:jc w:val="left"/>
    </w:pPr>
    <w:rPr>
      <w:rFonts w:ascii="Calibri" w:eastAsia="Calibri" w:hAnsi="Calibri"/>
      <w:sz w:val="22"/>
      <w:szCs w:val="22"/>
      <w:lang w:eastAsia="en-US"/>
    </w:rPr>
  </w:style>
  <w:style w:type="character" w:customStyle="1" w:styleId="af3">
    <w:name w:val="Абзац списка Знак"/>
    <w:aliases w:val="lp1 Знак,Bullet List Знак,FooterText Знак,numbered Знак,Paragraphe de liste1 Знак"/>
    <w:link w:val="af2"/>
    <w:uiPriority w:val="34"/>
    <w:locked/>
    <w:rsid w:val="0059237B"/>
    <w:rPr>
      <w:rFonts w:ascii="Calibri" w:eastAsia="Calibri" w:hAnsi="Calibri" w:cs="Times New Roman"/>
    </w:rPr>
  </w:style>
  <w:style w:type="paragraph" w:customStyle="1" w:styleId="Style2">
    <w:name w:val="Style2"/>
    <w:basedOn w:val="a2"/>
    <w:uiPriority w:val="99"/>
    <w:qFormat/>
    <w:rsid w:val="00954FCF"/>
    <w:pPr>
      <w:suppressAutoHyphens w:val="0"/>
      <w:autoSpaceDE w:val="0"/>
      <w:autoSpaceDN w:val="0"/>
      <w:adjustRightInd w:val="0"/>
      <w:snapToGrid/>
      <w:spacing w:line="240" w:lineRule="auto"/>
      <w:ind w:firstLine="0"/>
      <w:jc w:val="left"/>
    </w:pPr>
    <w:rPr>
      <w:rFonts w:ascii="Courier New" w:hAnsi="Courier New" w:cs="Courier New"/>
      <w:lang w:eastAsia="ru-RU"/>
    </w:rPr>
  </w:style>
  <w:style w:type="paragraph" w:customStyle="1" w:styleId="Style6">
    <w:name w:val="Style6"/>
    <w:basedOn w:val="a2"/>
    <w:uiPriority w:val="99"/>
    <w:rsid w:val="00954FCF"/>
    <w:pPr>
      <w:suppressAutoHyphens w:val="0"/>
      <w:autoSpaceDE w:val="0"/>
      <w:autoSpaceDN w:val="0"/>
      <w:adjustRightInd w:val="0"/>
      <w:snapToGrid/>
      <w:spacing w:line="230" w:lineRule="exact"/>
      <w:ind w:hanging="653"/>
    </w:pPr>
    <w:rPr>
      <w:rFonts w:ascii="Courier New" w:hAnsi="Courier New" w:cs="Courier New"/>
      <w:lang w:eastAsia="ru-RU"/>
    </w:rPr>
  </w:style>
  <w:style w:type="paragraph" w:customStyle="1" w:styleId="Style11">
    <w:name w:val="Style11"/>
    <w:basedOn w:val="a2"/>
    <w:uiPriority w:val="99"/>
    <w:rsid w:val="00954FCF"/>
    <w:pPr>
      <w:suppressAutoHyphens w:val="0"/>
      <w:autoSpaceDE w:val="0"/>
      <w:autoSpaceDN w:val="0"/>
      <w:adjustRightInd w:val="0"/>
      <w:snapToGrid/>
      <w:spacing w:line="230" w:lineRule="exact"/>
      <w:ind w:firstLine="0"/>
      <w:jc w:val="left"/>
    </w:pPr>
    <w:rPr>
      <w:rFonts w:ascii="Courier New" w:hAnsi="Courier New" w:cs="Courier New"/>
      <w:lang w:eastAsia="ru-RU"/>
    </w:rPr>
  </w:style>
  <w:style w:type="character" w:customStyle="1" w:styleId="FontStyle18">
    <w:name w:val="Font Style18"/>
    <w:uiPriority w:val="99"/>
    <w:rsid w:val="00954FCF"/>
    <w:rPr>
      <w:rFonts w:ascii="Courier New" w:hAnsi="Courier New" w:cs="Courier New"/>
      <w:sz w:val="18"/>
      <w:szCs w:val="18"/>
    </w:rPr>
  </w:style>
  <w:style w:type="character" w:customStyle="1" w:styleId="FontStyle19">
    <w:name w:val="Font Style19"/>
    <w:uiPriority w:val="99"/>
    <w:rsid w:val="00954FCF"/>
    <w:rPr>
      <w:rFonts w:ascii="Courier New" w:hAnsi="Courier New" w:cs="Courier New"/>
      <w:b/>
      <w:bCs/>
      <w:sz w:val="18"/>
      <w:szCs w:val="18"/>
    </w:rPr>
  </w:style>
  <w:style w:type="paragraph" w:styleId="af4">
    <w:name w:val="Normal (Web)"/>
    <w:aliases w:val="Обычный (Web),Обычный (веб) Знак Знак,Обычный (Web) Знак Знак Знак,Знак Знак10, Знак Знак10"/>
    <w:basedOn w:val="a2"/>
    <w:link w:val="af5"/>
    <w:uiPriority w:val="99"/>
    <w:qFormat/>
    <w:rsid w:val="00954FCF"/>
    <w:pPr>
      <w:widowControl/>
      <w:suppressAutoHyphens w:val="0"/>
      <w:snapToGrid/>
      <w:spacing w:before="100" w:beforeAutospacing="1" w:after="100" w:afterAutospacing="1" w:line="240" w:lineRule="auto"/>
      <w:ind w:firstLine="0"/>
      <w:jc w:val="left"/>
    </w:pPr>
    <w:rPr>
      <w:lang w:eastAsia="ru-RU"/>
    </w:rPr>
  </w:style>
  <w:style w:type="character" w:customStyle="1" w:styleId="af5">
    <w:name w:val="Обычный (веб) Знак"/>
    <w:aliases w:val="Обычный (Web) Знак,Обычный (веб) Знак Знак Знак,Обычный (Web) Знак Знак Знак Знак,Знак Знак10 Знак, Знак Знак10 Знак"/>
    <w:link w:val="af4"/>
    <w:uiPriority w:val="99"/>
    <w:rsid w:val="00A8288F"/>
    <w:rPr>
      <w:rFonts w:ascii="Times New Roman" w:eastAsia="Times New Roman" w:hAnsi="Times New Roman" w:cs="Times New Roman"/>
      <w:sz w:val="24"/>
      <w:szCs w:val="24"/>
      <w:lang w:eastAsia="ru-RU"/>
    </w:rPr>
  </w:style>
  <w:style w:type="paragraph" w:customStyle="1" w:styleId="Default">
    <w:name w:val="Default"/>
    <w:rsid w:val="00954FC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ntStyle95">
    <w:name w:val="Font Style95"/>
    <w:uiPriority w:val="99"/>
    <w:rsid w:val="00954FCF"/>
    <w:rPr>
      <w:rFonts w:ascii="Times New Roman" w:hAnsi="Times New Roman" w:cs="Times New Roman"/>
      <w:b/>
      <w:bCs/>
      <w:spacing w:val="-10"/>
      <w:sz w:val="22"/>
      <w:szCs w:val="22"/>
    </w:rPr>
  </w:style>
  <w:style w:type="character" w:customStyle="1" w:styleId="FontStyle16">
    <w:name w:val="Font Style16"/>
    <w:rsid w:val="00954FCF"/>
    <w:rPr>
      <w:rFonts w:ascii="Times New Roman" w:hAnsi="Times New Roman"/>
      <w:sz w:val="26"/>
    </w:rPr>
  </w:style>
  <w:style w:type="paragraph" w:styleId="23">
    <w:name w:val="Body Text Indent 2"/>
    <w:basedOn w:val="a2"/>
    <w:link w:val="24"/>
    <w:rsid w:val="00954FCF"/>
    <w:pPr>
      <w:spacing w:after="120" w:line="480" w:lineRule="auto"/>
      <w:ind w:left="283"/>
    </w:pPr>
  </w:style>
  <w:style w:type="character" w:customStyle="1" w:styleId="24">
    <w:name w:val="Основной текст с отступом 2 Знак"/>
    <w:basedOn w:val="a4"/>
    <w:link w:val="23"/>
    <w:rsid w:val="00954FCF"/>
    <w:rPr>
      <w:rFonts w:ascii="Times New Roman" w:eastAsia="Times New Roman" w:hAnsi="Times New Roman" w:cs="Times New Roman"/>
      <w:sz w:val="24"/>
      <w:szCs w:val="24"/>
      <w:lang w:eastAsia="ar-SA"/>
    </w:rPr>
  </w:style>
  <w:style w:type="paragraph" w:styleId="af6">
    <w:name w:val="header"/>
    <w:aliases w:val="Aa?oiee eieiioeooe,Heder,Titul"/>
    <w:basedOn w:val="a2"/>
    <w:link w:val="af7"/>
    <w:unhideWhenUsed/>
    <w:rsid w:val="00EB0C0A"/>
    <w:pPr>
      <w:tabs>
        <w:tab w:val="center" w:pos="4677"/>
        <w:tab w:val="right" w:pos="9355"/>
      </w:tabs>
      <w:spacing w:line="240" w:lineRule="auto"/>
    </w:pPr>
  </w:style>
  <w:style w:type="character" w:customStyle="1" w:styleId="af7">
    <w:name w:val="Верхний колонтитул Знак"/>
    <w:aliases w:val="Aa?oiee eieiioeooe Знак1,Heder Знак,Titul Знак"/>
    <w:basedOn w:val="a4"/>
    <w:link w:val="af6"/>
    <w:rsid w:val="00EB0C0A"/>
    <w:rPr>
      <w:rFonts w:ascii="Times New Roman" w:eastAsia="Times New Roman" w:hAnsi="Times New Roman" w:cs="Times New Roman"/>
      <w:sz w:val="24"/>
      <w:szCs w:val="24"/>
      <w:lang w:eastAsia="ar-SA"/>
    </w:rPr>
  </w:style>
  <w:style w:type="paragraph" w:styleId="af8">
    <w:name w:val="Balloon Text"/>
    <w:basedOn w:val="a2"/>
    <w:link w:val="af9"/>
    <w:uiPriority w:val="99"/>
    <w:semiHidden/>
    <w:unhideWhenUsed/>
    <w:rsid w:val="006D2E0F"/>
    <w:pPr>
      <w:spacing w:line="240" w:lineRule="auto"/>
    </w:pPr>
    <w:rPr>
      <w:rFonts w:ascii="Tahoma" w:hAnsi="Tahoma" w:cs="Tahoma"/>
      <w:sz w:val="16"/>
      <w:szCs w:val="16"/>
    </w:rPr>
  </w:style>
  <w:style w:type="character" w:customStyle="1" w:styleId="af9">
    <w:name w:val="Текст выноски Знак"/>
    <w:basedOn w:val="a4"/>
    <w:link w:val="af8"/>
    <w:uiPriority w:val="99"/>
    <w:semiHidden/>
    <w:rsid w:val="006D2E0F"/>
    <w:rPr>
      <w:rFonts w:ascii="Tahoma" w:eastAsia="Times New Roman" w:hAnsi="Tahoma" w:cs="Tahoma"/>
      <w:sz w:val="16"/>
      <w:szCs w:val="16"/>
      <w:lang w:eastAsia="ar-SA"/>
    </w:rPr>
  </w:style>
  <w:style w:type="table" w:styleId="afa">
    <w:name w:val="Table Grid"/>
    <w:basedOn w:val="a5"/>
    <w:uiPriority w:val="59"/>
    <w:rsid w:val="00D80F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No Spacing"/>
    <w:uiPriority w:val="1"/>
    <w:qFormat/>
    <w:rsid w:val="00D80F3A"/>
    <w:pPr>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D80F3A"/>
  </w:style>
  <w:style w:type="character" w:customStyle="1" w:styleId="tooltip">
    <w:name w:val="tooltip"/>
    <w:basedOn w:val="a4"/>
    <w:rsid w:val="00D80F3A"/>
  </w:style>
  <w:style w:type="character" w:styleId="afc">
    <w:name w:val="Strong"/>
    <w:basedOn w:val="a4"/>
    <w:uiPriority w:val="22"/>
    <w:qFormat/>
    <w:rsid w:val="00D80F3A"/>
    <w:rPr>
      <w:b/>
      <w:bCs/>
    </w:rPr>
  </w:style>
  <w:style w:type="paragraph" w:customStyle="1" w:styleId="afd">
    <w:name w:val="Простой текст с нумерацией"/>
    <w:basedOn w:val="a2"/>
    <w:qFormat/>
    <w:rsid w:val="00765EB4"/>
    <w:pPr>
      <w:widowControl/>
      <w:tabs>
        <w:tab w:val="left" w:pos="851"/>
      </w:tabs>
      <w:suppressAutoHyphens w:val="0"/>
      <w:snapToGrid/>
      <w:spacing w:before="60" w:after="60" w:line="240" w:lineRule="auto"/>
      <w:ind w:left="1224" w:hanging="504"/>
    </w:pPr>
    <w:rPr>
      <w:rFonts w:ascii="Courier New" w:hAnsi="Courier New"/>
      <w:lang w:eastAsia="ru-RU"/>
    </w:rPr>
  </w:style>
  <w:style w:type="paragraph" w:customStyle="1" w:styleId="ConsNonformat">
    <w:name w:val="ConsNonformat"/>
    <w:rsid w:val="00515C61"/>
    <w:pPr>
      <w:widowControl w:val="0"/>
      <w:autoSpaceDE w:val="0"/>
      <w:autoSpaceDN w:val="0"/>
      <w:adjustRightInd w:val="0"/>
      <w:spacing w:after="0" w:line="240" w:lineRule="auto"/>
      <w:ind w:right="19772"/>
      <w:jc w:val="center"/>
    </w:pPr>
    <w:rPr>
      <w:rFonts w:ascii="Courier New" w:eastAsia="Times New Roman" w:hAnsi="Courier New" w:cs="Courier New"/>
      <w:sz w:val="20"/>
      <w:szCs w:val="20"/>
      <w:lang w:eastAsia="ru-RU"/>
    </w:rPr>
  </w:style>
  <w:style w:type="paragraph" w:customStyle="1" w:styleId="36">
    <w:name w:val="Стиль3"/>
    <w:basedOn w:val="21"/>
    <w:rsid w:val="00A8288F"/>
    <w:pPr>
      <w:widowControl w:val="0"/>
      <w:tabs>
        <w:tab w:val="left" w:pos="1307"/>
      </w:tabs>
      <w:spacing w:after="0" w:line="240" w:lineRule="auto"/>
      <w:ind w:left="1080"/>
      <w:textAlignment w:val="baseline"/>
    </w:pPr>
  </w:style>
  <w:style w:type="paragraph" w:styleId="afe">
    <w:name w:val="Title"/>
    <w:basedOn w:val="a2"/>
    <w:next w:val="aff"/>
    <w:link w:val="aff0"/>
    <w:qFormat/>
    <w:rsid w:val="00A8288F"/>
    <w:pPr>
      <w:shd w:val="clear" w:color="auto" w:fill="FFFFFF"/>
      <w:autoSpaceDE w:val="0"/>
      <w:snapToGrid/>
      <w:spacing w:line="240" w:lineRule="auto"/>
      <w:ind w:left="72" w:firstLine="0"/>
      <w:jc w:val="center"/>
    </w:pPr>
    <w:rPr>
      <w:color w:val="000000"/>
      <w:spacing w:val="13"/>
    </w:rPr>
  </w:style>
  <w:style w:type="paragraph" w:styleId="aff">
    <w:name w:val="Subtitle"/>
    <w:basedOn w:val="a2"/>
    <w:next w:val="a2"/>
    <w:link w:val="aff1"/>
    <w:uiPriority w:val="11"/>
    <w:qFormat/>
    <w:rsid w:val="00A8288F"/>
    <w:pPr>
      <w:numPr>
        <w:ilvl w:val="1"/>
      </w:numPr>
      <w:ind w:firstLine="720"/>
    </w:pPr>
    <w:rPr>
      <w:rFonts w:asciiTheme="majorHAnsi" w:eastAsiaTheme="majorEastAsia" w:hAnsiTheme="majorHAnsi" w:cstheme="majorBidi"/>
      <w:i/>
      <w:iCs/>
      <w:color w:val="4F81BD" w:themeColor="accent1"/>
      <w:spacing w:val="15"/>
    </w:rPr>
  </w:style>
  <w:style w:type="character" w:customStyle="1" w:styleId="aff1">
    <w:name w:val="Подзаголовок Знак"/>
    <w:basedOn w:val="a4"/>
    <w:link w:val="aff"/>
    <w:uiPriority w:val="11"/>
    <w:rsid w:val="00A8288F"/>
    <w:rPr>
      <w:rFonts w:asciiTheme="majorHAnsi" w:eastAsiaTheme="majorEastAsia" w:hAnsiTheme="majorHAnsi" w:cstheme="majorBidi"/>
      <w:i/>
      <w:iCs/>
      <w:color w:val="4F81BD" w:themeColor="accent1"/>
      <w:spacing w:val="15"/>
      <w:sz w:val="24"/>
      <w:szCs w:val="24"/>
      <w:lang w:eastAsia="ar-SA"/>
    </w:rPr>
  </w:style>
  <w:style w:type="character" w:customStyle="1" w:styleId="aff0">
    <w:name w:val="Название Знак"/>
    <w:basedOn w:val="a4"/>
    <w:link w:val="afe"/>
    <w:rsid w:val="00A8288F"/>
    <w:rPr>
      <w:rFonts w:ascii="Times New Roman" w:eastAsia="Times New Roman" w:hAnsi="Times New Roman" w:cs="Times New Roman"/>
      <w:color w:val="000000"/>
      <w:spacing w:val="13"/>
      <w:sz w:val="24"/>
      <w:szCs w:val="24"/>
      <w:shd w:val="clear" w:color="auto" w:fill="FFFFFF"/>
      <w:lang w:eastAsia="ar-SA"/>
    </w:rPr>
  </w:style>
  <w:style w:type="paragraph" w:styleId="25">
    <w:name w:val="Body Text 2"/>
    <w:basedOn w:val="a2"/>
    <w:link w:val="26"/>
    <w:rsid w:val="00A8288F"/>
    <w:pPr>
      <w:widowControl/>
      <w:snapToGrid/>
      <w:spacing w:after="120" w:line="480" w:lineRule="auto"/>
      <w:ind w:firstLine="0"/>
    </w:pPr>
  </w:style>
  <w:style w:type="character" w:customStyle="1" w:styleId="26">
    <w:name w:val="Основной текст 2 Знак"/>
    <w:basedOn w:val="a4"/>
    <w:link w:val="25"/>
    <w:rsid w:val="00A8288F"/>
    <w:rPr>
      <w:rFonts w:ascii="Times New Roman" w:eastAsia="Times New Roman" w:hAnsi="Times New Roman" w:cs="Times New Roman"/>
      <w:sz w:val="24"/>
      <w:szCs w:val="24"/>
      <w:lang w:eastAsia="ar-SA"/>
    </w:rPr>
  </w:style>
  <w:style w:type="paragraph" w:customStyle="1" w:styleId="12">
    <w:name w:val="Обычный1"/>
    <w:link w:val="Normal"/>
    <w:rsid w:val="00A8288F"/>
    <w:pPr>
      <w:spacing w:after="0" w:line="240" w:lineRule="auto"/>
    </w:pPr>
    <w:rPr>
      <w:rFonts w:ascii="Times New Roman" w:eastAsia="Times New Roman" w:hAnsi="Times New Roman" w:cs="Times New Roman"/>
      <w:sz w:val="24"/>
      <w:szCs w:val="20"/>
      <w:lang w:eastAsia="ru-RU"/>
    </w:rPr>
  </w:style>
  <w:style w:type="character" w:customStyle="1" w:styleId="Normal">
    <w:name w:val="Normal Знак"/>
    <w:basedOn w:val="a4"/>
    <w:link w:val="12"/>
    <w:rsid w:val="00A8288F"/>
    <w:rPr>
      <w:rFonts w:ascii="Times New Roman" w:eastAsia="Times New Roman" w:hAnsi="Times New Roman" w:cs="Times New Roman"/>
      <w:sz w:val="24"/>
      <w:szCs w:val="20"/>
      <w:lang w:eastAsia="ru-RU"/>
    </w:rPr>
  </w:style>
  <w:style w:type="paragraph" w:customStyle="1" w:styleId="Iiiaeuiue">
    <w:name w:val="Ii?iaeuiue"/>
    <w:uiPriority w:val="99"/>
    <w:rsid w:val="00A8288F"/>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CMSHeadL4">
    <w:name w:val="CMS Head L4"/>
    <w:basedOn w:val="a2"/>
    <w:uiPriority w:val="99"/>
    <w:rsid w:val="00A8288F"/>
    <w:pPr>
      <w:widowControl/>
      <w:tabs>
        <w:tab w:val="num" w:pos="864"/>
        <w:tab w:val="num" w:pos="1702"/>
      </w:tabs>
      <w:suppressAutoHyphens w:val="0"/>
      <w:snapToGrid/>
      <w:spacing w:after="240" w:line="240" w:lineRule="auto"/>
      <w:ind w:left="1702" w:hanging="851"/>
      <w:jc w:val="left"/>
      <w:outlineLvl w:val="3"/>
    </w:pPr>
    <w:rPr>
      <w:rFonts w:ascii="Garamond MT" w:hAnsi="Garamond MT" w:cs="Garamond MT"/>
      <w:lang w:val="en-GB" w:eastAsia="en-US"/>
    </w:rPr>
  </w:style>
  <w:style w:type="paragraph" w:customStyle="1" w:styleId="CMSHeadL5">
    <w:name w:val="CMS Head L5"/>
    <w:basedOn w:val="a2"/>
    <w:uiPriority w:val="99"/>
    <w:rsid w:val="00A8288F"/>
    <w:pPr>
      <w:widowControl/>
      <w:tabs>
        <w:tab w:val="num" w:pos="1008"/>
        <w:tab w:val="num" w:pos="2552"/>
      </w:tabs>
      <w:suppressAutoHyphens w:val="0"/>
      <w:snapToGrid/>
      <w:spacing w:after="240" w:line="240" w:lineRule="auto"/>
      <w:ind w:left="2552" w:hanging="851"/>
      <w:jc w:val="left"/>
      <w:outlineLvl w:val="4"/>
    </w:pPr>
    <w:rPr>
      <w:rFonts w:ascii="Garamond MT" w:hAnsi="Garamond MT" w:cs="Garamond MT"/>
      <w:lang w:val="en-GB" w:eastAsia="en-US"/>
    </w:rPr>
  </w:style>
  <w:style w:type="paragraph" w:customStyle="1" w:styleId="BodyText22">
    <w:name w:val="Body Text 22"/>
    <w:basedOn w:val="a2"/>
    <w:uiPriority w:val="99"/>
    <w:rsid w:val="00A8288F"/>
    <w:pPr>
      <w:widowControl/>
      <w:suppressAutoHyphens w:val="0"/>
      <w:snapToGrid/>
      <w:spacing w:line="240" w:lineRule="auto"/>
      <w:ind w:firstLine="0"/>
    </w:pPr>
    <w:rPr>
      <w:lang w:eastAsia="ru-RU"/>
    </w:rPr>
  </w:style>
  <w:style w:type="paragraph" w:customStyle="1" w:styleId="aff2">
    <w:name w:val="Íîðìàëüíûé"/>
    <w:uiPriority w:val="99"/>
    <w:rsid w:val="00A8288F"/>
    <w:pPr>
      <w:spacing w:after="0" w:line="240" w:lineRule="auto"/>
    </w:pPr>
    <w:rPr>
      <w:rFonts w:ascii="MS Sans Serif" w:eastAsia="Times New Roman" w:hAnsi="MS Sans Serif" w:cs="MS Sans Serif"/>
      <w:sz w:val="24"/>
      <w:szCs w:val="24"/>
      <w:lang w:eastAsia="ru-RU"/>
    </w:rPr>
  </w:style>
  <w:style w:type="paragraph" w:styleId="aff3">
    <w:name w:val="List Bullet"/>
    <w:basedOn w:val="a2"/>
    <w:autoRedefine/>
    <w:uiPriority w:val="99"/>
    <w:rsid w:val="00A8288F"/>
    <w:pPr>
      <w:widowControl/>
      <w:tabs>
        <w:tab w:val="num" w:pos="567"/>
      </w:tabs>
      <w:suppressAutoHyphens w:val="0"/>
      <w:snapToGrid/>
      <w:spacing w:line="240" w:lineRule="auto"/>
      <w:ind w:left="567" w:hanging="567"/>
    </w:pPr>
    <w:rPr>
      <w:lang w:eastAsia="ru-RU"/>
    </w:rPr>
  </w:style>
  <w:style w:type="paragraph" w:customStyle="1" w:styleId="CMSHeadL3">
    <w:name w:val="CMS Head L3"/>
    <w:basedOn w:val="a2"/>
    <w:uiPriority w:val="99"/>
    <w:rsid w:val="00A8288F"/>
    <w:pPr>
      <w:widowControl/>
      <w:tabs>
        <w:tab w:val="num" w:pos="0"/>
        <w:tab w:val="num" w:pos="851"/>
      </w:tabs>
      <w:suppressAutoHyphens w:val="0"/>
      <w:snapToGrid/>
      <w:spacing w:after="240" w:line="240" w:lineRule="auto"/>
      <w:ind w:left="851" w:hanging="851"/>
      <w:jc w:val="left"/>
      <w:outlineLvl w:val="2"/>
    </w:pPr>
    <w:rPr>
      <w:rFonts w:ascii="Garamond MT" w:hAnsi="Garamond MT" w:cs="Garamond MT"/>
      <w:lang w:val="en-GB" w:eastAsia="en-US"/>
    </w:rPr>
  </w:style>
  <w:style w:type="paragraph" w:styleId="27">
    <w:name w:val="List 2"/>
    <w:basedOn w:val="a2"/>
    <w:rsid w:val="00A8288F"/>
    <w:pPr>
      <w:ind w:left="566" w:hanging="283"/>
      <w:contextualSpacing/>
    </w:pPr>
  </w:style>
  <w:style w:type="character" w:customStyle="1" w:styleId="13">
    <w:name w:val="Верхний колонтитул Знак1"/>
    <w:aliases w:val="Aa?oiee eieiioeooe Знак"/>
    <w:basedOn w:val="a4"/>
    <w:uiPriority w:val="99"/>
    <w:locked/>
    <w:rsid w:val="00A8288F"/>
    <w:rPr>
      <w:rFonts w:ascii="Times New Roman" w:eastAsia="Times New Roman" w:hAnsi="Times New Roman" w:cs="Times New Roman"/>
      <w:sz w:val="20"/>
      <w:szCs w:val="24"/>
      <w:lang w:eastAsia="ar-SA"/>
    </w:rPr>
  </w:style>
  <w:style w:type="paragraph" w:customStyle="1" w:styleId="Times12">
    <w:name w:val="Times 12"/>
    <w:basedOn w:val="a2"/>
    <w:uiPriority w:val="34"/>
    <w:qFormat/>
    <w:rsid w:val="00A8288F"/>
    <w:pPr>
      <w:widowControl/>
      <w:suppressAutoHyphens w:val="0"/>
      <w:overflowPunct w:val="0"/>
      <w:autoSpaceDE w:val="0"/>
      <w:autoSpaceDN w:val="0"/>
      <w:adjustRightInd w:val="0"/>
      <w:snapToGrid/>
      <w:spacing w:line="240" w:lineRule="auto"/>
      <w:ind w:firstLine="567"/>
    </w:pPr>
    <w:rPr>
      <w:bCs/>
      <w:szCs w:val="22"/>
      <w:lang w:eastAsia="ru-RU"/>
    </w:rPr>
  </w:style>
  <w:style w:type="paragraph" w:customStyle="1" w:styleId="14">
    <w:name w:val="Стиль1"/>
    <w:basedOn w:val="a2"/>
    <w:rsid w:val="00A8288F"/>
    <w:pPr>
      <w:keepNext/>
      <w:keepLines/>
      <w:suppressLineNumbers/>
      <w:tabs>
        <w:tab w:val="num" w:pos="432"/>
      </w:tabs>
      <w:snapToGrid/>
      <w:spacing w:after="60" w:line="240" w:lineRule="auto"/>
      <w:ind w:left="432" w:hanging="432"/>
      <w:jc w:val="left"/>
    </w:pPr>
    <w:rPr>
      <w:b/>
      <w:sz w:val="28"/>
      <w:lang w:eastAsia="ru-RU"/>
    </w:rPr>
  </w:style>
  <w:style w:type="paragraph" w:customStyle="1" w:styleId="Style1">
    <w:name w:val="Style1"/>
    <w:basedOn w:val="a2"/>
    <w:uiPriority w:val="99"/>
    <w:rsid w:val="00A8288F"/>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3">
    <w:name w:val="Style3"/>
    <w:basedOn w:val="a2"/>
    <w:uiPriority w:val="99"/>
    <w:rsid w:val="00A8288F"/>
    <w:pPr>
      <w:suppressAutoHyphens w:val="0"/>
      <w:autoSpaceDE w:val="0"/>
      <w:autoSpaceDN w:val="0"/>
      <w:adjustRightInd w:val="0"/>
      <w:snapToGrid/>
      <w:spacing w:line="230" w:lineRule="exact"/>
      <w:ind w:firstLine="0"/>
      <w:jc w:val="right"/>
    </w:pPr>
    <w:rPr>
      <w:rFonts w:ascii="Courier New" w:eastAsiaTheme="minorEastAsia" w:hAnsi="Courier New" w:cs="Courier New"/>
      <w:lang w:eastAsia="ru-RU"/>
    </w:rPr>
  </w:style>
  <w:style w:type="paragraph" w:customStyle="1" w:styleId="Style4">
    <w:name w:val="Style4"/>
    <w:basedOn w:val="a2"/>
    <w:uiPriority w:val="99"/>
    <w:rsid w:val="00A8288F"/>
    <w:pPr>
      <w:suppressAutoHyphens w:val="0"/>
      <w:autoSpaceDE w:val="0"/>
      <w:autoSpaceDN w:val="0"/>
      <w:adjustRightInd w:val="0"/>
      <w:snapToGrid/>
      <w:spacing w:line="230" w:lineRule="exact"/>
      <w:ind w:firstLine="0"/>
    </w:pPr>
    <w:rPr>
      <w:rFonts w:ascii="Courier New" w:eastAsiaTheme="minorEastAsia" w:hAnsi="Courier New" w:cs="Courier New"/>
      <w:lang w:eastAsia="ru-RU"/>
    </w:rPr>
  </w:style>
  <w:style w:type="paragraph" w:customStyle="1" w:styleId="Style5">
    <w:name w:val="Style5"/>
    <w:basedOn w:val="a2"/>
    <w:uiPriority w:val="99"/>
    <w:rsid w:val="00A8288F"/>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7">
    <w:name w:val="Style7"/>
    <w:basedOn w:val="a2"/>
    <w:uiPriority w:val="99"/>
    <w:rsid w:val="00A8288F"/>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8">
    <w:name w:val="Style8"/>
    <w:basedOn w:val="a2"/>
    <w:uiPriority w:val="99"/>
    <w:rsid w:val="00A8288F"/>
    <w:pPr>
      <w:suppressAutoHyphens w:val="0"/>
      <w:autoSpaceDE w:val="0"/>
      <w:autoSpaceDN w:val="0"/>
      <w:adjustRightInd w:val="0"/>
      <w:snapToGrid/>
      <w:spacing w:line="232" w:lineRule="exact"/>
      <w:ind w:hanging="528"/>
    </w:pPr>
    <w:rPr>
      <w:rFonts w:ascii="Courier New" w:eastAsiaTheme="minorEastAsia" w:hAnsi="Courier New" w:cs="Courier New"/>
      <w:lang w:eastAsia="ru-RU"/>
    </w:rPr>
  </w:style>
  <w:style w:type="paragraph" w:customStyle="1" w:styleId="Style9">
    <w:name w:val="Style9"/>
    <w:basedOn w:val="a2"/>
    <w:uiPriority w:val="99"/>
    <w:rsid w:val="00A8288F"/>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10">
    <w:name w:val="Style10"/>
    <w:basedOn w:val="a2"/>
    <w:uiPriority w:val="99"/>
    <w:rsid w:val="00A8288F"/>
    <w:pPr>
      <w:suppressAutoHyphens w:val="0"/>
      <w:autoSpaceDE w:val="0"/>
      <w:autoSpaceDN w:val="0"/>
      <w:adjustRightInd w:val="0"/>
      <w:snapToGrid/>
      <w:spacing w:line="230" w:lineRule="exact"/>
      <w:ind w:firstLine="365"/>
      <w:jc w:val="left"/>
    </w:pPr>
    <w:rPr>
      <w:rFonts w:ascii="Courier New" w:eastAsiaTheme="minorEastAsia" w:hAnsi="Courier New" w:cs="Courier New"/>
      <w:lang w:eastAsia="ru-RU"/>
    </w:rPr>
  </w:style>
  <w:style w:type="paragraph" w:customStyle="1" w:styleId="Style12">
    <w:name w:val="Style12"/>
    <w:basedOn w:val="a2"/>
    <w:uiPriority w:val="99"/>
    <w:rsid w:val="00A8288F"/>
    <w:pPr>
      <w:suppressAutoHyphens w:val="0"/>
      <w:autoSpaceDE w:val="0"/>
      <w:autoSpaceDN w:val="0"/>
      <w:adjustRightInd w:val="0"/>
      <w:snapToGrid/>
      <w:spacing w:line="235" w:lineRule="exact"/>
      <w:ind w:hanging="653"/>
      <w:jc w:val="left"/>
    </w:pPr>
    <w:rPr>
      <w:rFonts w:ascii="Courier New" w:eastAsiaTheme="minorEastAsia" w:hAnsi="Courier New" w:cs="Courier New"/>
      <w:lang w:eastAsia="ru-RU"/>
    </w:rPr>
  </w:style>
  <w:style w:type="paragraph" w:customStyle="1" w:styleId="Style13">
    <w:name w:val="Style13"/>
    <w:basedOn w:val="a2"/>
    <w:uiPriority w:val="99"/>
    <w:rsid w:val="00A8288F"/>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14">
    <w:name w:val="Style14"/>
    <w:basedOn w:val="a2"/>
    <w:uiPriority w:val="99"/>
    <w:rsid w:val="00A8288F"/>
    <w:pPr>
      <w:suppressAutoHyphens w:val="0"/>
      <w:autoSpaceDE w:val="0"/>
      <w:autoSpaceDN w:val="0"/>
      <w:adjustRightInd w:val="0"/>
      <w:snapToGrid/>
      <w:spacing w:line="230" w:lineRule="exact"/>
      <w:ind w:hanging="538"/>
    </w:pPr>
    <w:rPr>
      <w:rFonts w:ascii="Courier New" w:eastAsiaTheme="minorEastAsia" w:hAnsi="Courier New" w:cs="Courier New"/>
      <w:lang w:eastAsia="ru-RU"/>
    </w:rPr>
  </w:style>
  <w:style w:type="paragraph" w:customStyle="1" w:styleId="Style15">
    <w:name w:val="Style15"/>
    <w:basedOn w:val="a2"/>
    <w:uiPriority w:val="99"/>
    <w:rsid w:val="00A8288F"/>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character" w:customStyle="1" w:styleId="FontStyle17">
    <w:name w:val="Font Style17"/>
    <w:basedOn w:val="a4"/>
    <w:uiPriority w:val="99"/>
    <w:rsid w:val="00A8288F"/>
    <w:rPr>
      <w:rFonts w:ascii="Courier New" w:hAnsi="Courier New" w:cs="Courier New"/>
      <w:b/>
      <w:bCs/>
      <w:sz w:val="28"/>
      <w:szCs w:val="28"/>
    </w:rPr>
  </w:style>
  <w:style w:type="character" w:customStyle="1" w:styleId="FontStyle20">
    <w:name w:val="Font Style20"/>
    <w:basedOn w:val="a4"/>
    <w:uiPriority w:val="99"/>
    <w:rsid w:val="00A8288F"/>
    <w:rPr>
      <w:rFonts w:ascii="Courier New" w:hAnsi="Courier New" w:cs="Courier New"/>
      <w:b/>
      <w:bCs/>
      <w:smallCaps/>
      <w:sz w:val="20"/>
      <w:szCs w:val="20"/>
    </w:rPr>
  </w:style>
  <w:style w:type="character" w:customStyle="1" w:styleId="FontStyle21">
    <w:name w:val="Font Style21"/>
    <w:basedOn w:val="a4"/>
    <w:uiPriority w:val="99"/>
    <w:rsid w:val="00A8288F"/>
    <w:rPr>
      <w:rFonts w:ascii="Courier New" w:hAnsi="Courier New" w:cs="Courier New"/>
      <w:b/>
      <w:bCs/>
      <w:i/>
      <w:iCs/>
      <w:smallCaps/>
      <w:sz w:val="16"/>
      <w:szCs w:val="16"/>
    </w:rPr>
  </w:style>
  <w:style w:type="character" w:customStyle="1" w:styleId="FontStyle22">
    <w:name w:val="Font Style22"/>
    <w:basedOn w:val="a4"/>
    <w:uiPriority w:val="99"/>
    <w:rsid w:val="00A8288F"/>
    <w:rPr>
      <w:rFonts w:ascii="Courier New" w:hAnsi="Courier New" w:cs="Courier New"/>
      <w:b/>
      <w:bCs/>
      <w:sz w:val="20"/>
      <w:szCs w:val="20"/>
    </w:rPr>
  </w:style>
  <w:style w:type="character" w:customStyle="1" w:styleId="FontStyle23">
    <w:name w:val="Font Style23"/>
    <w:basedOn w:val="a4"/>
    <w:uiPriority w:val="99"/>
    <w:rsid w:val="00A8288F"/>
    <w:rPr>
      <w:rFonts w:ascii="Courier New" w:hAnsi="Courier New" w:cs="Courier New"/>
      <w:i/>
      <w:iCs/>
      <w:sz w:val="18"/>
      <w:szCs w:val="18"/>
    </w:rPr>
  </w:style>
  <w:style w:type="character" w:customStyle="1" w:styleId="FontStyle24">
    <w:name w:val="Font Style24"/>
    <w:basedOn w:val="a4"/>
    <w:uiPriority w:val="99"/>
    <w:rsid w:val="00A8288F"/>
    <w:rPr>
      <w:rFonts w:ascii="Courier New" w:hAnsi="Courier New" w:cs="Courier New"/>
      <w:b/>
      <w:bCs/>
      <w:sz w:val="16"/>
      <w:szCs w:val="16"/>
    </w:rPr>
  </w:style>
  <w:style w:type="character" w:customStyle="1" w:styleId="FontStyle25">
    <w:name w:val="Font Style25"/>
    <w:basedOn w:val="a4"/>
    <w:uiPriority w:val="99"/>
    <w:rsid w:val="00A8288F"/>
    <w:rPr>
      <w:rFonts w:ascii="Courier New" w:hAnsi="Courier New" w:cs="Courier New"/>
      <w:b/>
      <w:bCs/>
      <w:sz w:val="16"/>
      <w:szCs w:val="16"/>
    </w:rPr>
  </w:style>
  <w:style w:type="character" w:customStyle="1" w:styleId="FontStyle26">
    <w:name w:val="Font Style26"/>
    <w:basedOn w:val="a4"/>
    <w:uiPriority w:val="99"/>
    <w:rsid w:val="00A8288F"/>
    <w:rPr>
      <w:rFonts w:ascii="Courier New" w:hAnsi="Courier New" w:cs="Courier New"/>
      <w:sz w:val="18"/>
      <w:szCs w:val="18"/>
    </w:rPr>
  </w:style>
  <w:style w:type="paragraph" w:customStyle="1" w:styleId="text">
    <w:name w:val="text"/>
    <w:basedOn w:val="a2"/>
    <w:rsid w:val="00A8288F"/>
    <w:pPr>
      <w:widowControl/>
      <w:suppressAutoHyphens w:val="0"/>
      <w:snapToGrid/>
      <w:spacing w:before="75" w:after="75" w:line="240" w:lineRule="auto"/>
      <w:ind w:firstLine="300"/>
    </w:pPr>
    <w:rPr>
      <w:sz w:val="20"/>
      <w:szCs w:val="20"/>
      <w:lang w:eastAsia="ru-RU"/>
    </w:rPr>
  </w:style>
  <w:style w:type="character" w:styleId="aff4">
    <w:name w:val="Emphasis"/>
    <w:basedOn w:val="a4"/>
    <w:uiPriority w:val="20"/>
    <w:qFormat/>
    <w:rsid w:val="00A8288F"/>
    <w:rPr>
      <w:i/>
      <w:iCs/>
    </w:rPr>
  </w:style>
  <w:style w:type="paragraph" w:customStyle="1" w:styleId="Standard">
    <w:name w:val="Standard"/>
    <w:rsid w:val="00A8288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a">
    <w:name w:val="List Number"/>
    <w:basedOn w:val="a2"/>
    <w:uiPriority w:val="99"/>
    <w:semiHidden/>
    <w:unhideWhenUsed/>
    <w:rsid w:val="00A8288F"/>
    <w:pPr>
      <w:numPr>
        <w:numId w:val="3"/>
      </w:numPr>
      <w:contextualSpacing/>
    </w:pPr>
  </w:style>
  <w:style w:type="paragraph" w:customStyle="1" w:styleId="Preformat">
    <w:name w:val="Preformat"/>
    <w:rsid w:val="00A8288F"/>
    <w:pPr>
      <w:spacing w:after="0" w:line="240" w:lineRule="auto"/>
    </w:pPr>
    <w:rPr>
      <w:rFonts w:ascii="Courier New" w:eastAsia="Times New Roman" w:hAnsi="Courier New" w:cs="Times New Roman"/>
      <w:snapToGrid w:val="0"/>
      <w:sz w:val="20"/>
      <w:szCs w:val="20"/>
      <w:lang w:eastAsia="ru-RU"/>
    </w:rPr>
  </w:style>
  <w:style w:type="paragraph" w:customStyle="1" w:styleId="11">
    <w:name w:val="Заголовок 11"/>
    <w:basedOn w:val="a2"/>
    <w:next w:val="a2"/>
    <w:rsid w:val="00A8288F"/>
    <w:pPr>
      <w:keepNext/>
      <w:widowControl/>
      <w:numPr>
        <w:numId w:val="4"/>
      </w:numPr>
      <w:suppressAutoHyphens w:val="0"/>
      <w:snapToGrid/>
      <w:spacing w:before="240" w:after="60" w:line="240" w:lineRule="auto"/>
      <w:jc w:val="center"/>
    </w:pPr>
    <w:rPr>
      <w:b/>
      <w:caps/>
      <w:kern w:val="28"/>
      <w:szCs w:val="20"/>
      <w:lang w:eastAsia="ru-RU"/>
    </w:rPr>
  </w:style>
  <w:style w:type="paragraph" w:customStyle="1" w:styleId="ListNumber1">
    <w:name w:val="List Number1"/>
    <w:basedOn w:val="a2"/>
    <w:rsid w:val="00A8288F"/>
    <w:pPr>
      <w:widowControl/>
      <w:tabs>
        <w:tab w:val="num" w:pos="567"/>
      </w:tabs>
      <w:suppressAutoHyphens w:val="0"/>
      <w:snapToGrid/>
      <w:spacing w:before="120" w:line="240" w:lineRule="auto"/>
      <w:ind w:left="567" w:hanging="567"/>
    </w:pPr>
    <w:rPr>
      <w:szCs w:val="20"/>
      <w:lang w:eastAsia="ru-RU"/>
    </w:rPr>
  </w:style>
  <w:style w:type="character" w:customStyle="1" w:styleId="aff5">
    <w:name w:val="Абзац Требование нумерованный Знак"/>
    <w:link w:val="a1"/>
    <w:locked/>
    <w:rsid w:val="00A8288F"/>
    <w:rPr>
      <w:rFonts w:eastAsiaTheme="minorHAnsi"/>
      <w:sz w:val="24"/>
      <w:szCs w:val="24"/>
      <w:lang w:val="x-none" w:eastAsia="x-none"/>
    </w:rPr>
  </w:style>
  <w:style w:type="paragraph" w:customStyle="1" w:styleId="a1">
    <w:name w:val="Абзац Требование нумерованный"/>
    <w:basedOn w:val="a2"/>
    <w:link w:val="aff5"/>
    <w:qFormat/>
    <w:rsid w:val="00A8288F"/>
    <w:pPr>
      <w:widowControl/>
      <w:numPr>
        <w:numId w:val="5"/>
      </w:numPr>
      <w:suppressAutoHyphens w:val="0"/>
      <w:spacing w:before="60" w:after="60" w:line="240" w:lineRule="auto"/>
    </w:pPr>
    <w:rPr>
      <w:rFonts w:asciiTheme="minorHAnsi" w:eastAsiaTheme="minorHAnsi" w:hAnsiTheme="minorHAnsi" w:cstheme="minorBidi"/>
      <w:lang w:val="x-none" w:eastAsia="x-none"/>
    </w:rPr>
  </w:style>
  <w:style w:type="paragraph" w:customStyle="1" w:styleId="S1">
    <w:name w:val="S_ЗаголовкиТаблицы1"/>
    <w:basedOn w:val="a2"/>
    <w:rsid w:val="00A8288F"/>
    <w:pPr>
      <w:keepNext/>
      <w:suppressAutoHyphens w:val="0"/>
      <w:snapToGrid/>
      <w:spacing w:line="240" w:lineRule="auto"/>
      <w:ind w:firstLine="0"/>
      <w:jc w:val="center"/>
    </w:pPr>
    <w:rPr>
      <w:rFonts w:ascii="Arial" w:hAnsi="Arial"/>
      <w:b/>
      <w:caps/>
      <w:sz w:val="16"/>
      <w:szCs w:val="16"/>
      <w:lang w:val="x-none" w:eastAsia="ru-RU"/>
    </w:rPr>
  </w:style>
  <w:style w:type="character" w:customStyle="1" w:styleId="37">
    <w:name w:val="Основной текст (3)_"/>
    <w:link w:val="38"/>
    <w:locked/>
    <w:rsid w:val="00BA5B78"/>
    <w:rPr>
      <w:shd w:val="clear" w:color="auto" w:fill="FFFFFF"/>
    </w:rPr>
  </w:style>
  <w:style w:type="paragraph" w:customStyle="1" w:styleId="38">
    <w:name w:val="Основной текст (3)"/>
    <w:basedOn w:val="a2"/>
    <w:link w:val="37"/>
    <w:rsid w:val="00BA5B78"/>
    <w:pPr>
      <w:widowControl/>
      <w:shd w:val="clear" w:color="auto" w:fill="FFFFFF"/>
      <w:suppressAutoHyphens w:val="0"/>
      <w:snapToGrid/>
      <w:spacing w:before="300" w:after="480" w:line="266" w:lineRule="exact"/>
      <w:ind w:firstLine="0"/>
      <w:jc w:val="center"/>
    </w:pPr>
    <w:rPr>
      <w:rFonts w:asciiTheme="minorHAnsi" w:eastAsiaTheme="minorHAnsi" w:hAnsiTheme="minorHAnsi" w:cstheme="minorBidi"/>
      <w:sz w:val="22"/>
      <w:szCs w:val="22"/>
      <w:lang w:eastAsia="en-US"/>
    </w:rPr>
  </w:style>
  <w:style w:type="character" w:styleId="aff6">
    <w:name w:val="FollowedHyperlink"/>
    <w:basedOn w:val="a4"/>
    <w:uiPriority w:val="99"/>
    <w:semiHidden/>
    <w:unhideWhenUsed/>
    <w:rsid w:val="00C05888"/>
    <w:rPr>
      <w:color w:val="800080"/>
      <w:u w:val="single"/>
    </w:rPr>
  </w:style>
  <w:style w:type="paragraph" w:customStyle="1" w:styleId="font5">
    <w:name w:val="font5"/>
    <w:basedOn w:val="a2"/>
    <w:rsid w:val="00C05888"/>
    <w:pPr>
      <w:widowControl/>
      <w:suppressAutoHyphens w:val="0"/>
      <w:snapToGrid/>
      <w:spacing w:before="100" w:beforeAutospacing="1" w:after="100" w:afterAutospacing="1" w:line="240" w:lineRule="auto"/>
      <w:ind w:firstLine="0"/>
      <w:jc w:val="left"/>
    </w:pPr>
    <w:rPr>
      <w:rFonts w:ascii="Arial" w:hAnsi="Arial" w:cs="Arial"/>
      <w:color w:val="000000"/>
      <w:sz w:val="22"/>
      <w:szCs w:val="22"/>
      <w:lang w:eastAsia="ko-KR"/>
    </w:rPr>
  </w:style>
  <w:style w:type="paragraph" w:customStyle="1" w:styleId="xl66">
    <w:name w:val="xl66"/>
    <w:basedOn w:val="a2"/>
    <w:rsid w:val="00C05888"/>
    <w:pPr>
      <w:widowControl/>
      <w:suppressAutoHyphens w:val="0"/>
      <w:snapToGrid/>
      <w:spacing w:before="100" w:beforeAutospacing="1" w:after="100" w:afterAutospacing="1" w:line="240" w:lineRule="auto"/>
      <w:ind w:firstLine="0"/>
      <w:jc w:val="left"/>
    </w:pPr>
    <w:rPr>
      <w:lang w:eastAsia="ko-KR"/>
    </w:rPr>
  </w:style>
  <w:style w:type="paragraph" w:customStyle="1" w:styleId="xl67">
    <w:name w:val="xl67"/>
    <w:basedOn w:val="a2"/>
    <w:rsid w:val="00C05888"/>
    <w:pPr>
      <w:widowControl/>
      <w:suppressAutoHyphens w:val="0"/>
      <w:snapToGrid/>
      <w:spacing w:before="100" w:beforeAutospacing="1" w:after="100" w:afterAutospacing="1" w:line="240" w:lineRule="auto"/>
      <w:ind w:firstLine="0"/>
      <w:jc w:val="center"/>
      <w:textAlignment w:val="center"/>
    </w:pPr>
    <w:rPr>
      <w:lang w:eastAsia="ko-KR"/>
    </w:rPr>
  </w:style>
  <w:style w:type="paragraph" w:customStyle="1" w:styleId="xl68">
    <w:name w:val="xl68"/>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pPr>
    <w:rPr>
      <w:rFonts w:ascii="Arial" w:hAnsi="Arial" w:cs="Arial"/>
      <w:lang w:eastAsia="ko-KR"/>
    </w:rPr>
  </w:style>
  <w:style w:type="paragraph" w:customStyle="1" w:styleId="xl69">
    <w:name w:val="xl69"/>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center"/>
      <w:textAlignment w:val="center"/>
    </w:pPr>
    <w:rPr>
      <w:rFonts w:ascii="Arial" w:hAnsi="Arial" w:cs="Arial"/>
      <w:lang w:eastAsia="ko-KR"/>
    </w:rPr>
  </w:style>
  <w:style w:type="paragraph" w:customStyle="1" w:styleId="xl70">
    <w:name w:val="xl70"/>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lang w:eastAsia="ko-KR"/>
    </w:rPr>
  </w:style>
  <w:style w:type="paragraph" w:customStyle="1" w:styleId="xl71">
    <w:name w:val="xl71"/>
    <w:basedOn w:val="a2"/>
    <w:rsid w:val="00C05888"/>
    <w:pPr>
      <w:widowControl/>
      <w:suppressAutoHyphens w:val="0"/>
      <w:snapToGrid/>
      <w:spacing w:before="100" w:beforeAutospacing="1" w:after="100" w:afterAutospacing="1" w:line="240" w:lineRule="auto"/>
      <w:ind w:firstLine="0"/>
      <w:jc w:val="left"/>
      <w:textAlignment w:val="center"/>
    </w:pPr>
    <w:rPr>
      <w:lang w:eastAsia="ko-KR"/>
    </w:rPr>
  </w:style>
  <w:style w:type="paragraph" w:customStyle="1" w:styleId="xl72">
    <w:name w:val="xl72"/>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lang w:eastAsia="ko-KR"/>
    </w:rPr>
  </w:style>
  <w:style w:type="paragraph" w:customStyle="1" w:styleId="xl73">
    <w:name w:val="xl73"/>
    <w:basedOn w:val="a2"/>
    <w:rsid w:val="00C05888"/>
    <w:pPr>
      <w:widowControl/>
      <w:suppressAutoHyphens w:val="0"/>
      <w:snapToGrid/>
      <w:spacing w:before="100" w:beforeAutospacing="1" w:after="100" w:afterAutospacing="1" w:line="240" w:lineRule="auto"/>
      <w:ind w:firstLine="0"/>
      <w:jc w:val="left"/>
      <w:textAlignment w:val="center"/>
    </w:pPr>
    <w:rPr>
      <w:lang w:eastAsia="ko-KR"/>
    </w:rPr>
  </w:style>
  <w:style w:type="paragraph" w:customStyle="1" w:styleId="xl74">
    <w:name w:val="xl74"/>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b/>
      <w:bCs/>
      <w:lang w:eastAsia="ko-KR"/>
    </w:rPr>
  </w:style>
  <w:style w:type="paragraph" w:customStyle="1" w:styleId="xl75">
    <w:name w:val="xl75"/>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pPr>
    <w:rPr>
      <w:rFonts w:ascii="Arial" w:hAnsi="Arial" w:cs="Arial"/>
      <w:b/>
      <w:bCs/>
      <w:lang w:eastAsia="ko-KR"/>
    </w:rPr>
  </w:style>
  <w:style w:type="paragraph" w:customStyle="1" w:styleId="xl76">
    <w:name w:val="xl76"/>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center"/>
      <w:textAlignment w:val="center"/>
    </w:pPr>
    <w:rPr>
      <w:rFonts w:ascii="Arial" w:hAnsi="Arial" w:cs="Arial"/>
      <w:lang w:eastAsia="ko-KR"/>
    </w:rPr>
  </w:style>
  <w:style w:type="paragraph" w:customStyle="1" w:styleId="xl77">
    <w:name w:val="xl77"/>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lang w:eastAsia="ko-KR"/>
    </w:rPr>
  </w:style>
  <w:style w:type="paragraph" w:customStyle="1" w:styleId="xl78">
    <w:name w:val="xl78"/>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center"/>
      <w:textAlignment w:val="center"/>
    </w:pPr>
    <w:rPr>
      <w:rFonts w:ascii="Arial" w:hAnsi="Arial" w:cs="Arial"/>
      <w:lang w:eastAsia="ko-KR"/>
    </w:rPr>
  </w:style>
  <w:style w:type="paragraph" w:customStyle="1" w:styleId="xl79">
    <w:name w:val="xl79"/>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lang w:eastAsia="ko-KR"/>
    </w:rPr>
  </w:style>
  <w:style w:type="paragraph" w:customStyle="1" w:styleId="xl80">
    <w:name w:val="xl80"/>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pPr>
    <w:rPr>
      <w:rFonts w:ascii="Arial" w:hAnsi="Arial" w:cs="Arial"/>
      <w:lang w:eastAsia="ko-KR"/>
    </w:rPr>
  </w:style>
  <w:style w:type="paragraph" w:customStyle="1" w:styleId="xl81">
    <w:name w:val="xl81"/>
    <w:basedOn w:val="a2"/>
    <w:rsid w:val="00C05888"/>
    <w:pPr>
      <w:widowControl/>
      <w:pBdr>
        <w:left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lang w:eastAsia="ko-KR"/>
    </w:rPr>
  </w:style>
  <w:style w:type="paragraph" w:customStyle="1" w:styleId="xl82">
    <w:name w:val="xl82"/>
    <w:basedOn w:val="a2"/>
    <w:rsid w:val="00C05888"/>
    <w:pPr>
      <w:widowControl/>
      <w:pBdr>
        <w:top w:val="single" w:sz="4" w:space="0" w:color="auto"/>
        <w:left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lang w:eastAsia="ko-KR"/>
    </w:rPr>
  </w:style>
  <w:style w:type="paragraph" w:customStyle="1" w:styleId="xl83">
    <w:name w:val="xl83"/>
    <w:basedOn w:val="a2"/>
    <w:rsid w:val="00C05888"/>
    <w:pPr>
      <w:widowControl/>
      <w:pBdr>
        <w:top w:val="single" w:sz="4" w:space="0" w:color="auto"/>
        <w:left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lang w:eastAsia="ko-KR"/>
    </w:rPr>
  </w:style>
  <w:style w:type="paragraph" w:customStyle="1" w:styleId="xl84">
    <w:name w:val="xl84"/>
    <w:basedOn w:val="a2"/>
    <w:rsid w:val="00C05888"/>
    <w:pPr>
      <w:widowControl/>
      <w:pBdr>
        <w:top w:val="single" w:sz="4" w:space="0" w:color="auto"/>
        <w:left w:val="single" w:sz="4" w:space="0" w:color="auto"/>
        <w:right w:val="single" w:sz="4" w:space="0" w:color="auto"/>
      </w:pBdr>
      <w:suppressAutoHyphens w:val="0"/>
      <w:snapToGrid/>
      <w:spacing w:before="100" w:beforeAutospacing="1" w:after="100" w:afterAutospacing="1" w:line="240" w:lineRule="auto"/>
      <w:ind w:firstLine="0"/>
      <w:jc w:val="center"/>
      <w:textAlignment w:val="center"/>
    </w:pPr>
    <w:rPr>
      <w:rFonts w:ascii="Arial" w:hAnsi="Arial" w:cs="Arial"/>
      <w:lang w:eastAsia="ko-KR"/>
    </w:rPr>
  </w:style>
  <w:style w:type="paragraph" w:customStyle="1" w:styleId="xl85">
    <w:name w:val="xl85"/>
    <w:basedOn w:val="a2"/>
    <w:rsid w:val="00C05888"/>
    <w:pPr>
      <w:widowControl/>
      <w:pBdr>
        <w:top w:val="single" w:sz="4" w:space="0" w:color="auto"/>
        <w:left w:val="single" w:sz="4" w:space="0" w:color="auto"/>
        <w:right w:val="single" w:sz="4" w:space="0" w:color="auto"/>
      </w:pBdr>
      <w:suppressAutoHyphens w:val="0"/>
      <w:snapToGrid/>
      <w:spacing w:before="100" w:beforeAutospacing="1" w:after="100" w:afterAutospacing="1" w:line="240" w:lineRule="auto"/>
      <w:ind w:firstLine="0"/>
      <w:jc w:val="left"/>
    </w:pPr>
    <w:rPr>
      <w:rFonts w:ascii="Arial" w:hAnsi="Arial" w:cs="Arial"/>
      <w:lang w:eastAsia="ko-KR"/>
    </w:rPr>
  </w:style>
  <w:style w:type="paragraph" w:customStyle="1" w:styleId="xl86">
    <w:name w:val="xl86"/>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center"/>
      <w:textAlignment w:val="center"/>
    </w:pPr>
    <w:rPr>
      <w:rFonts w:ascii="Arial" w:hAnsi="Arial" w:cs="Arial"/>
      <w:lang w:eastAsia="ko-KR"/>
    </w:rPr>
  </w:style>
  <w:style w:type="paragraph" w:customStyle="1" w:styleId="xl87">
    <w:name w:val="xl87"/>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b/>
      <w:bCs/>
      <w:lang w:eastAsia="ko-KR"/>
    </w:rPr>
  </w:style>
  <w:style w:type="paragraph" w:customStyle="1" w:styleId="xl88">
    <w:name w:val="xl88"/>
    <w:basedOn w:val="a2"/>
    <w:rsid w:val="007D3BC0"/>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pPr>
    <w:rPr>
      <w:rFonts w:ascii="Arial" w:hAnsi="Arial" w:cs="Arial"/>
      <w:sz w:val="20"/>
      <w:szCs w:val="20"/>
      <w:lang w:eastAsia="ko-KR"/>
    </w:rPr>
  </w:style>
  <w:style w:type="character" w:customStyle="1" w:styleId="WW8Num3z6">
    <w:name w:val="WW8Num3z6"/>
    <w:rsid w:val="00CB30A2"/>
  </w:style>
  <w:style w:type="paragraph" w:customStyle="1" w:styleId="15">
    <w:name w:val="Абзац списка1"/>
    <w:basedOn w:val="a2"/>
    <w:rsid w:val="00CB30A2"/>
    <w:pPr>
      <w:widowControl/>
      <w:snapToGrid/>
      <w:spacing w:after="200" w:line="276" w:lineRule="auto"/>
      <w:ind w:left="720" w:firstLine="0"/>
      <w:contextualSpacing/>
      <w:jc w:val="left"/>
    </w:pPr>
    <w:rPr>
      <w:rFonts w:ascii="Cambria" w:hAnsi="Cambria" w:cs="Cambria"/>
      <w:kern w:val="1"/>
      <w:sz w:val="22"/>
      <w:szCs w:val="22"/>
      <w:lang w:val="en-US" w:eastAsia="zh-CN"/>
    </w:rPr>
  </w:style>
  <w:style w:type="paragraph" w:customStyle="1" w:styleId="5">
    <w:name w:val="[Ростех] Текст Подпункта (Уровень 5)"/>
    <w:rsid w:val="00281BD9"/>
    <w:pPr>
      <w:suppressAutoHyphens/>
      <w:spacing w:before="120" w:after="0" w:line="240" w:lineRule="auto"/>
      <w:jc w:val="both"/>
    </w:pPr>
    <w:rPr>
      <w:rFonts w:ascii="Proxima Nova ExCn Rg" w:eastAsia="Times New Roman" w:hAnsi="Proxima Nova ExCn Rg" w:cs="Proxima Nova ExCn Rg"/>
      <w:kern w:val="1"/>
      <w:sz w:val="28"/>
      <w:szCs w:val="28"/>
      <w:lang w:eastAsia="zh-CN"/>
    </w:rPr>
  </w:style>
  <w:style w:type="paragraph" w:customStyle="1" w:styleId="28">
    <w:name w:val="Абзац списка2"/>
    <w:basedOn w:val="a2"/>
    <w:rsid w:val="006664D5"/>
    <w:pPr>
      <w:widowControl/>
      <w:snapToGrid/>
      <w:spacing w:after="200" w:line="276" w:lineRule="auto"/>
      <w:ind w:left="720" w:firstLine="0"/>
      <w:contextualSpacing/>
      <w:jc w:val="left"/>
    </w:pPr>
    <w:rPr>
      <w:rFonts w:ascii="Cambria" w:hAnsi="Cambria" w:cs="Cambria"/>
      <w:kern w:val="1"/>
      <w:sz w:val="22"/>
      <w:szCs w:val="22"/>
      <w:lang w:val="en-US" w:eastAsia="zh-CN"/>
    </w:rPr>
  </w:style>
  <w:style w:type="table" w:customStyle="1" w:styleId="41">
    <w:name w:val="Сетка таблицы4"/>
    <w:basedOn w:val="a5"/>
    <w:uiPriority w:val="59"/>
    <w:rsid w:val="00BA590B"/>
    <w:pPr>
      <w:spacing w:after="0" w:line="240" w:lineRule="auto"/>
    </w:pPr>
    <w:rPr>
      <w:rFonts w:ascii="Times New Roman" w:eastAsia="Times New Roman" w:hAnsi="Times New Roman" w:cs="Times New Roman"/>
      <w:sz w:val="20"/>
      <w:szCs w:val="20"/>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450554">
      <w:bodyDiv w:val="1"/>
      <w:marLeft w:val="0"/>
      <w:marRight w:val="0"/>
      <w:marTop w:val="0"/>
      <w:marBottom w:val="0"/>
      <w:divBdr>
        <w:top w:val="none" w:sz="0" w:space="0" w:color="auto"/>
        <w:left w:val="none" w:sz="0" w:space="0" w:color="auto"/>
        <w:bottom w:val="none" w:sz="0" w:space="0" w:color="auto"/>
        <w:right w:val="none" w:sz="0" w:space="0" w:color="auto"/>
      </w:divBdr>
    </w:div>
    <w:div w:id="660424417">
      <w:bodyDiv w:val="1"/>
      <w:marLeft w:val="0"/>
      <w:marRight w:val="0"/>
      <w:marTop w:val="0"/>
      <w:marBottom w:val="0"/>
      <w:divBdr>
        <w:top w:val="none" w:sz="0" w:space="0" w:color="auto"/>
        <w:left w:val="none" w:sz="0" w:space="0" w:color="auto"/>
        <w:bottom w:val="none" w:sz="0" w:space="0" w:color="auto"/>
        <w:right w:val="none" w:sz="0" w:space="0" w:color="auto"/>
      </w:divBdr>
    </w:div>
    <w:div w:id="751704729">
      <w:bodyDiv w:val="1"/>
      <w:marLeft w:val="0"/>
      <w:marRight w:val="0"/>
      <w:marTop w:val="0"/>
      <w:marBottom w:val="0"/>
      <w:divBdr>
        <w:top w:val="none" w:sz="0" w:space="0" w:color="auto"/>
        <w:left w:val="none" w:sz="0" w:space="0" w:color="auto"/>
        <w:bottom w:val="none" w:sz="0" w:space="0" w:color="auto"/>
        <w:right w:val="none" w:sz="0" w:space="0" w:color="auto"/>
      </w:divBdr>
    </w:div>
    <w:div w:id="767434199">
      <w:bodyDiv w:val="1"/>
      <w:marLeft w:val="0"/>
      <w:marRight w:val="0"/>
      <w:marTop w:val="0"/>
      <w:marBottom w:val="0"/>
      <w:divBdr>
        <w:top w:val="none" w:sz="0" w:space="0" w:color="auto"/>
        <w:left w:val="none" w:sz="0" w:space="0" w:color="auto"/>
        <w:bottom w:val="none" w:sz="0" w:space="0" w:color="auto"/>
        <w:right w:val="none" w:sz="0" w:space="0" w:color="auto"/>
      </w:divBdr>
    </w:div>
    <w:div w:id="772747224">
      <w:bodyDiv w:val="1"/>
      <w:marLeft w:val="0"/>
      <w:marRight w:val="0"/>
      <w:marTop w:val="0"/>
      <w:marBottom w:val="0"/>
      <w:divBdr>
        <w:top w:val="none" w:sz="0" w:space="0" w:color="auto"/>
        <w:left w:val="none" w:sz="0" w:space="0" w:color="auto"/>
        <w:bottom w:val="none" w:sz="0" w:space="0" w:color="auto"/>
        <w:right w:val="none" w:sz="0" w:space="0" w:color="auto"/>
      </w:divBdr>
    </w:div>
    <w:div w:id="885675867">
      <w:bodyDiv w:val="1"/>
      <w:marLeft w:val="0"/>
      <w:marRight w:val="0"/>
      <w:marTop w:val="0"/>
      <w:marBottom w:val="0"/>
      <w:divBdr>
        <w:top w:val="none" w:sz="0" w:space="0" w:color="auto"/>
        <w:left w:val="none" w:sz="0" w:space="0" w:color="auto"/>
        <w:bottom w:val="none" w:sz="0" w:space="0" w:color="auto"/>
        <w:right w:val="none" w:sz="0" w:space="0" w:color="auto"/>
      </w:divBdr>
    </w:div>
    <w:div w:id="1051659321">
      <w:bodyDiv w:val="1"/>
      <w:marLeft w:val="0"/>
      <w:marRight w:val="0"/>
      <w:marTop w:val="0"/>
      <w:marBottom w:val="0"/>
      <w:divBdr>
        <w:top w:val="none" w:sz="0" w:space="0" w:color="auto"/>
        <w:left w:val="none" w:sz="0" w:space="0" w:color="auto"/>
        <w:bottom w:val="none" w:sz="0" w:space="0" w:color="auto"/>
        <w:right w:val="none" w:sz="0" w:space="0" w:color="auto"/>
      </w:divBdr>
    </w:div>
    <w:div w:id="1323503853">
      <w:bodyDiv w:val="1"/>
      <w:marLeft w:val="0"/>
      <w:marRight w:val="0"/>
      <w:marTop w:val="0"/>
      <w:marBottom w:val="0"/>
      <w:divBdr>
        <w:top w:val="none" w:sz="0" w:space="0" w:color="auto"/>
        <w:left w:val="none" w:sz="0" w:space="0" w:color="auto"/>
        <w:bottom w:val="none" w:sz="0" w:space="0" w:color="auto"/>
        <w:right w:val="none" w:sz="0" w:space="0" w:color="auto"/>
      </w:divBdr>
    </w:div>
    <w:div w:id="1393381127">
      <w:bodyDiv w:val="1"/>
      <w:marLeft w:val="0"/>
      <w:marRight w:val="0"/>
      <w:marTop w:val="0"/>
      <w:marBottom w:val="0"/>
      <w:divBdr>
        <w:top w:val="none" w:sz="0" w:space="0" w:color="auto"/>
        <w:left w:val="none" w:sz="0" w:space="0" w:color="auto"/>
        <w:bottom w:val="none" w:sz="0" w:space="0" w:color="auto"/>
        <w:right w:val="none" w:sz="0" w:space="0" w:color="auto"/>
      </w:divBdr>
    </w:div>
    <w:div w:id="1557352158">
      <w:bodyDiv w:val="1"/>
      <w:marLeft w:val="0"/>
      <w:marRight w:val="0"/>
      <w:marTop w:val="0"/>
      <w:marBottom w:val="0"/>
      <w:divBdr>
        <w:top w:val="none" w:sz="0" w:space="0" w:color="auto"/>
        <w:left w:val="none" w:sz="0" w:space="0" w:color="auto"/>
        <w:bottom w:val="none" w:sz="0" w:space="0" w:color="auto"/>
        <w:right w:val="none" w:sz="0" w:space="0" w:color="auto"/>
      </w:divBdr>
    </w:div>
    <w:div w:id="1560553912">
      <w:bodyDiv w:val="1"/>
      <w:marLeft w:val="0"/>
      <w:marRight w:val="0"/>
      <w:marTop w:val="0"/>
      <w:marBottom w:val="0"/>
      <w:divBdr>
        <w:top w:val="none" w:sz="0" w:space="0" w:color="auto"/>
        <w:left w:val="none" w:sz="0" w:space="0" w:color="auto"/>
        <w:bottom w:val="none" w:sz="0" w:space="0" w:color="auto"/>
        <w:right w:val="none" w:sz="0" w:space="0" w:color="auto"/>
      </w:divBdr>
    </w:div>
    <w:div w:id="1915780608">
      <w:bodyDiv w:val="1"/>
      <w:marLeft w:val="0"/>
      <w:marRight w:val="0"/>
      <w:marTop w:val="0"/>
      <w:marBottom w:val="0"/>
      <w:divBdr>
        <w:top w:val="none" w:sz="0" w:space="0" w:color="auto"/>
        <w:left w:val="none" w:sz="0" w:space="0" w:color="auto"/>
        <w:bottom w:val="none" w:sz="0" w:space="0" w:color="auto"/>
        <w:right w:val="none" w:sz="0" w:space="0" w:color="auto"/>
      </w:divBdr>
    </w:div>
    <w:div w:id="1972133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tp.gpb.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223/"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www." TargetMode="External"/><Relationship Id="rId4" Type="http://schemas.microsoft.com/office/2007/relationships/stylesWithEffects" Target="stylesWithEffects.xml"/><Relationship Id="rId9" Type="http://schemas.openxmlformats.org/officeDocument/2006/relationships/hyperlink" Target="mailto:1619@komintern.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3E7CD-74A6-45E7-A179-212BFB5C8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23</Pages>
  <Words>11043</Words>
  <Characters>62946</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Губарева Евгения Михайловна</dc:creator>
  <cp:lastModifiedBy>Циваненко Екатерина Андреевна</cp:lastModifiedBy>
  <cp:revision>198</cp:revision>
  <cp:lastPrinted>2018-05-29T01:11:00Z</cp:lastPrinted>
  <dcterms:created xsi:type="dcterms:W3CDTF">2018-05-24T09:26:00Z</dcterms:created>
  <dcterms:modified xsi:type="dcterms:W3CDTF">2018-06-01T02:39:00Z</dcterms:modified>
</cp:coreProperties>
</file>